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Pr="0093639F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21BDC" w:rsidRDefault="00021BD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66D52" w:rsidRPr="0093639F" w:rsidRDefault="00066D5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10026F" w:rsidRPr="0010026F" w:rsidRDefault="00C845C4" w:rsidP="0010026F">
      <w:pPr>
        <w:autoSpaceDE w:val="0"/>
        <w:autoSpaceDN w:val="0"/>
        <w:adjustRightInd w:val="0"/>
        <w:ind w:left="426" w:right="735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 внесении изменений</w:t>
      </w:r>
      <w:r w:rsidR="0010026F" w:rsidRPr="0010026F">
        <w:rPr>
          <w:b/>
          <w:color w:val="auto"/>
          <w:sz w:val="28"/>
          <w:szCs w:val="28"/>
        </w:rPr>
        <w:t xml:space="preserve"> в постановление администрации </w:t>
      </w:r>
    </w:p>
    <w:p w:rsidR="002C2887" w:rsidRDefault="0010026F" w:rsidP="0010026F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 w:rsidRPr="0010026F">
        <w:rPr>
          <w:b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2C2887" w:rsidRDefault="0010026F" w:rsidP="0010026F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 w:rsidRPr="0010026F">
        <w:rPr>
          <w:b/>
          <w:color w:val="auto"/>
          <w:sz w:val="28"/>
          <w:szCs w:val="28"/>
        </w:rPr>
        <w:t xml:space="preserve">от 20 мая 2011 года №1126 «Об утверждении Правил </w:t>
      </w:r>
    </w:p>
    <w:p w:rsid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 w:rsidRPr="0010026F">
        <w:rPr>
          <w:b/>
          <w:color w:val="auto"/>
          <w:sz w:val="28"/>
          <w:szCs w:val="28"/>
        </w:rPr>
        <w:t>определения размера арендной п</w:t>
      </w:r>
      <w:r w:rsidR="002C2887">
        <w:rPr>
          <w:b/>
          <w:color w:val="auto"/>
          <w:sz w:val="28"/>
          <w:szCs w:val="28"/>
        </w:rPr>
        <w:t xml:space="preserve">латы, а также порядка, </w:t>
      </w:r>
    </w:p>
    <w:p w:rsidR="002C2887" w:rsidRDefault="002C2887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условий </w:t>
      </w:r>
      <w:r w:rsidR="0010026F" w:rsidRPr="0010026F">
        <w:rPr>
          <w:b/>
          <w:color w:val="auto"/>
          <w:sz w:val="28"/>
          <w:szCs w:val="28"/>
        </w:rPr>
        <w:t xml:space="preserve">и сроков внесения арендной платы за земли, </w:t>
      </w:r>
    </w:p>
    <w:p w:rsid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proofErr w:type="gramStart"/>
      <w:r w:rsidRPr="0010026F">
        <w:rPr>
          <w:b/>
          <w:color w:val="auto"/>
          <w:sz w:val="28"/>
          <w:szCs w:val="28"/>
        </w:rPr>
        <w:t xml:space="preserve">находящиеся в собственности муниципального образования </w:t>
      </w:r>
      <w:proofErr w:type="gramEnd"/>
    </w:p>
    <w:p w:rsid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proofErr w:type="gramStart"/>
      <w:r w:rsidRPr="0010026F">
        <w:rPr>
          <w:b/>
          <w:color w:val="auto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 w:rsidRPr="0010026F">
        <w:rPr>
          <w:b/>
          <w:color w:val="auto"/>
          <w:sz w:val="28"/>
          <w:szCs w:val="28"/>
        </w:rPr>
        <w:t xml:space="preserve">администрации муниципального образования </w:t>
      </w:r>
    </w:p>
    <w:p w:rsidR="00692C42" w:rsidRP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proofErr w:type="gramStart"/>
      <w:r w:rsidRPr="0010026F">
        <w:rPr>
          <w:b/>
          <w:color w:val="auto"/>
          <w:sz w:val="28"/>
          <w:szCs w:val="28"/>
        </w:rPr>
        <w:t xml:space="preserve">город-курорт Геленджик от </w:t>
      </w:r>
      <w:r w:rsidR="00F26457">
        <w:rPr>
          <w:b/>
          <w:color w:val="auto"/>
          <w:sz w:val="28"/>
          <w:szCs w:val="28"/>
        </w:rPr>
        <w:t>25</w:t>
      </w:r>
      <w:r w:rsidRPr="0010026F">
        <w:rPr>
          <w:b/>
          <w:color w:val="auto"/>
          <w:sz w:val="28"/>
          <w:szCs w:val="28"/>
        </w:rPr>
        <w:t xml:space="preserve"> </w:t>
      </w:r>
      <w:r w:rsidR="00F26457">
        <w:rPr>
          <w:b/>
          <w:color w:val="auto"/>
          <w:sz w:val="28"/>
          <w:szCs w:val="28"/>
        </w:rPr>
        <w:t>апреля</w:t>
      </w:r>
      <w:r w:rsidRPr="0010026F">
        <w:rPr>
          <w:b/>
          <w:color w:val="auto"/>
          <w:sz w:val="28"/>
          <w:szCs w:val="28"/>
        </w:rPr>
        <w:t xml:space="preserve"> 201</w:t>
      </w:r>
      <w:r w:rsidR="00F26457">
        <w:rPr>
          <w:b/>
          <w:color w:val="auto"/>
          <w:sz w:val="28"/>
          <w:szCs w:val="28"/>
        </w:rPr>
        <w:t>6</w:t>
      </w:r>
      <w:r w:rsidRPr="0010026F">
        <w:rPr>
          <w:b/>
          <w:color w:val="auto"/>
          <w:sz w:val="28"/>
          <w:szCs w:val="28"/>
        </w:rPr>
        <w:t xml:space="preserve"> года №</w:t>
      </w:r>
      <w:r w:rsidR="00F26457">
        <w:rPr>
          <w:b/>
          <w:color w:val="auto"/>
          <w:sz w:val="28"/>
          <w:szCs w:val="28"/>
        </w:rPr>
        <w:t>1305</w:t>
      </w:r>
      <w:r w:rsidRPr="0010026F">
        <w:rPr>
          <w:b/>
          <w:color w:val="auto"/>
          <w:sz w:val="28"/>
          <w:szCs w:val="28"/>
        </w:rPr>
        <w:t>)</w:t>
      </w:r>
      <w:proofErr w:type="gramEnd"/>
    </w:p>
    <w:p w:rsidR="00BE2A78" w:rsidRPr="00115A7F" w:rsidRDefault="00BE2A78" w:rsidP="00BD0639">
      <w:pPr>
        <w:tabs>
          <w:tab w:val="left" w:pos="567"/>
        </w:tabs>
        <w:ind w:right="566"/>
        <w:jc w:val="center"/>
        <w:rPr>
          <w:bCs/>
          <w:sz w:val="28"/>
          <w:szCs w:val="28"/>
        </w:rPr>
      </w:pPr>
    </w:p>
    <w:p w:rsidR="00021BDC" w:rsidRPr="00115A7F" w:rsidRDefault="00021BDC" w:rsidP="00BD0639">
      <w:pPr>
        <w:tabs>
          <w:tab w:val="left" w:pos="567"/>
        </w:tabs>
        <w:ind w:right="566"/>
        <w:jc w:val="center"/>
        <w:rPr>
          <w:bCs/>
          <w:sz w:val="28"/>
          <w:szCs w:val="28"/>
        </w:rPr>
      </w:pPr>
    </w:p>
    <w:p w:rsidR="0010026F" w:rsidRPr="009D5D2C" w:rsidRDefault="0010026F" w:rsidP="00EB5BE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</w:t>
      </w:r>
      <w:r w:rsidRPr="009D5D2C">
        <w:rPr>
          <w:sz w:val="28"/>
          <w:szCs w:val="28"/>
        </w:rPr>
        <w:t>постановлением Правительства Российской Ф</w:t>
      </w:r>
      <w:r>
        <w:rPr>
          <w:sz w:val="28"/>
          <w:szCs w:val="28"/>
        </w:rPr>
        <w:t>едерации от 16 июля 2009 года №</w:t>
      </w:r>
      <w:r w:rsidRPr="009D5D2C">
        <w:rPr>
          <w:sz w:val="28"/>
          <w:szCs w:val="28"/>
        </w:rPr>
        <w:t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(в редакции постановления Правительства</w:t>
      </w:r>
      <w:proofErr w:type="gramEnd"/>
      <w:r w:rsidRPr="009D5D2C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30</w:t>
      </w:r>
      <w:r w:rsidRPr="009D5D2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D5D2C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 №1120), р</w:t>
      </w:r>
      <w:r w:rsidRPr="009D5D2C">
        <w:rPr>
          <w:sz w:val="28"/>
          <w:szCs w:val="28"/>
        </w:rPr>
        <w:t>уководствуясь статьями 16, 37 Федерального закона от</w:t>
      </w:r>
      <w:r>
        <w:rPr>
          <w:sz w:val="28"/>
          <w:szCs w:val="28"/>
        </w:rPr>
        <w:t xml:space="preserve"> </w:t>
      </w:r>
      <w:r w:rsidRPr="009D5D2C">
        <w:rPr>
          <w:sz w:val="28"/>
          <w:szCs w:val="28"/>
        </w:rPr>
        <w:t>6 октября 2003 года 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48655B">
        <w:rPr>
          <w:sz w:val="28"/>
          <w:szCs w:val="28"/>
        </w:rPr>
        <w:t>(в редакции Федерального закона</w:t>
      </w:r>
      <w:r>
        <w:rPr>
          <w:sz w:val="28"/>
          <w:szCs w:val="28"/>
        </w:rPr>
        <w:t xml:space="preserve"> от</w:t>
      </w:r>
      <w:r w:rsidRPr="0048655B">
        <w:rPr>
          <w:sz w:val="28"/>
          <w:szCs w:val="28"/>
        </w:rPr>
        <w:t xml:space="preserve"> </w:t>
      </w:r>
      <w:r w:rsidR="00EF305A">
        <w:rPr>
          <w:sz w:val="28"/>
          <w:szCs w:val="28"/>
        </w:rPr>
        <w:t>15</w:t>
      </w:r>
      <w:r w:rsidRPr="00976119">
        <w:rPr>
          <w:sz w:val="28"/>
          <w:szCs w:val="28"/>
        </w:rPr>
        <w:t xml:space="preserve"> </w:t>
      </w:r>
      <w:r w:rsidR="00EF305A">
        <w:rPr>
          <w:sz w:val="28"/>
          <w:szCs w:val="28"/>
        </w:rPr>
        <w:t>февраля</w:t>
      </w:r>
      <w:r w:rsidRPr="00976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76119">
        <w:rPr>
          <w:sz w:val="28"/>
          <w:szCs w:val="28"/>
        </w:rPr>
        <w:t>201</w:t>
      </w:r>
      <w:r w:rsidR="00EF305A">
        <w:rPr>
          <w:sz w:val="28"/>
          <w:szCs w:val="28"/>
        </w:rPr>
        <w:t>6</w:t>
      </w:r>
      <w:r w:rsidRPr="00976119">
        <w:rPr>
          <w:sz w:val="28"/>
          <w:szCs w:val="28"/>
        </w:rPr>
        <w:t xml:space="preserve"> года №</w:t>
      </w:r>
      <w:r w:rsidR="00EF305A">
        <w:rPr>
          <w:sz w:val="28"/>
          <w:szCs w:val="28"/>
        </w:rPr>
        <w:t>17</w:t>
      </w:r>
      <w:r w:rsidRPr="00976119">
        <w:rPr>
          <w:sz w:val="28"/>
          <w:szCs w:val="28"/>
        </w:rPr>
        <w:t>-Ф3</w:t>
      </w:r>
      <w:r w:rsidRPr="0048655B">
        <w:rPr>
          <w:sz w:val="28"/>
          <w:szCs w:val="28"/>
        </w:rPr>
        <w:t>)</w:t>
      </w:r>
      <w:r w:rsidRPr="009D5D2C">
        <w:rPr>
          <w:sz w:val="28"/>
          <w:szCs w:val="28"/>
        </w:rPr>
        <w:t xml:space="preserve">, статьями </w:t>
      </w:r>
      <w:r w:rsidRPr="00976119">
        <w:rPr>
          <w:sz w:val="28"/>
          <w:szCs w:val="28"/>
        </w:rPr>
        <w:t xml:space="preserve">8, 33, 72 </w:t>
      </w:r>
      <w:r w:rsidRPr="009D5D2C">
        <w:rPr>
          <w:sz w:val="28"/>
          <w:szCs w:val="28"/>
        </w:rPr>
        <w:t xml:space="preserve">Устава муниципального образования город-курорт Геленджик, </w:t>
      </w:r>
      <w:proofErr w:type="gramStart"/>
      <w:r w:rsidRPr="009D5D2C">
        <w:rPr>
          <w:sz w:val="28"/>
          <w:szCs w:val="28"/>
        </w:rPr>
        <w:t>п</w:t>
      </w:r>
      <w:proofErr w:type="gramEnd"/>
      <w:r w:rsidRPr="009D5D2C">
        <w:rPr>
          <w:sz w:val="28"/>
          <w:szCs w:val="28"/>
        </w:rPr>
        <w:t xml:space="preserve"> о с т а н о в л я ю:</w:t>
      </w:r>
    </w:p>
    <w:p w:rsidR="00692C42" w:rsidRDefault="00692C42" w:rsidP="00EB5B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681A84">
        <w:rPr>
          <w:sz w:val="28"/>
          <w:szCs w:val="28"/>
        </w:rPr>
        <w:t xml:space="preserve">Внести </w:t>
      </w:r>
      <w:r w:rsidR="00DB05AC">
        <w:rPr>
          <w:sz w:val="28"/>
          <w:szCs w:val="28"/>
        </w:rPr>
        <w:t xml:space="preserve">в </w:t>
      </w:r>
      <w:r w:rsidR="00750306">
        <w:rPr>
          <w:sz w:val="28"/>
          <w:szCs w:val="28"/>
        </w:rPr>
        <w:t>постановление</w:t>
      </w:r>
      <w:r w:rsidR="00681A84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681A84" w:rsidRPr="00681A84">
        <w:t xml:space="preserve"> </w:t>
      </w:r>
      <w:r w:rsidR="002C2887" w:rsidRPr="002C2887">
        <w:rPr>
          <w:sz w:val="28"/>
          <w:szCs w:val="28"/>
        </w:rPr>
        <w:t xml:space="preserve">от 20 мая 2011 года №1126 «Об утверждении Правил определения размера арендной платы, а также порядка, условий  и сроков внесения арендной платы за земли, находящиеся в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F26457">
        <w:rPr>
          <w:sz w:val="28"/>
          <w:szCs w:val="28"/>
        </w:rPr>
        <w:t>25</w:t>
      </w:r>
      <w:r w:rsidR="002C2887" w:rsidRPr="002C2887">
        <w:rPr>
          <w:sz w:val="28"/>
          <w:szCs w:val="28"/>
        </w:rPr>
        <w:t xml:space="preserve"> </w:t>
      </w:r>
      <w:r w:rsidR="00F26457">
        <w:rPr>
          <w:sz w:val="28"/>
          <w:szCs w:val="28"/>
        </w:rPr>
        <w:t>апреля</w:t>
      </w:r>
      <w:r w:rsidR="002C2887" w:rsidRPr="002C2887">
        <w:rPr>
          <w:sz w:val="28"/>
          <w:szCs w:val="28"/>
        </w:rPr>
        <w:t xml:space="preserve"> 201</w:t>
      </w:r>
      <w:r w:rsidR="00F26457">
        <w:rPr>
          <w:sz w:val="28"/>
          <w:szCs w:val="28"/>
        </w:rPr>
        <w:t>6</w:t>
      </w:r>
      <w:r w:rsidR="002C2887" w:rsidRPr="002C2887">
        <w:rPr>
          <w:sz w:val="28"/>
          <w:szCs w:val="28"/>
        </w:rPr>
        <w:t xml:space="preserve"> года №</w:t>
      </w:r>
      <w:r w:rsidR="00F26457">
        <w:rPr>
          <w:sz w:val="28"/>
          <w:szCs w:val="28"/>
        </w:rPr>
        <w:t>1305</w:t>
      </w:r>
      <w:r w:rsidR="002C2887" w:rsidRPr="002C2887">
        <w:rPr>
          <w:sz w:val="28"/>
          <w:szCs w:val="28"/>
        </w:rPr>
        <w:t>)</w:t>
      </w:r>
      <w:r w:rsidR="00A95A8C">
        <w:rPr>
          <w:sz w:val="28"/>
          <w:szCs w:val="28"/>
        </w:rPr>
        <w:t xml:space="preserve"> следующ</w:t>
      </w:r>
      <w:r w:rsidR="00C845C4">
        <w:rPr>
          <w:sz w:val="28"/>
          <w:szCs w:val="28"/>
        </w:rPr>
        <w:t>и</w:t>
      </w:r>
      <w:r w:rsidR="00DB05AC">
        <w:rPr>
          <w:sz w:val="28"/>
          <w:szCs w:val="28"/>
        </w:rPr>
        <w:t>е изменени</w:t>
      </w:r>
      <w:r w:rsidR="00C845C4">
        <w:rPr>
          <w:sz w:val="28"/>
          <w:szCs w:val="28"/>
        </w:rPr>
        <w:t>я</w:t>
      </w:r>
      <w:r w:rsidR="00DB05AC">
        <w:rPr>
          <w:sz w:val="28"/>
          <w:szCs w:val="28"/>
        </w:rPr>
        <w:t>:</w:t>
      </w:r>
      <w:proofErr w:type="gramEnd"/>
    </w:p>
    <w:p w:rsidR="00FA66C6" w:rsidRDefault="00FA66C6" w:rsidP="00FA66C6">
      <w:pPr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</w:rPr>
        <w:t>1)</w:t>
      </w:r>
      <w:r>
        <w:rPr>
          <w:color w:val="auto"/>
          <w:sz w:val="28"/>
          <w:szCs w:val="28"/>
        </w:rPr>
        <w:t> пункт</w:t>
      </w:r>
      <w:r w:rsidRPr="00FA66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6</w:t>
      </w:r>
      <w:r w:rsidRPr="00FA66C6">
        <w:rPr>
          <w:color w:val="auto"/>
          <w:sz w:val="28"/>
          <w:szCs w:val="28"/>
        </w:rPr>
        <w:t xml:space="preserve"> пост</w:t>
      </w:r>
      <w:r>
        <w:rPr>
          <w:color w:val="auto"/>
          <w:sz w:val="28"/>
          <w:szCs w:val="28"/>
        </w:rPr>
        <w:t>ановления изложить в следующей редакции:</w:t>
      </w:r>
    </w:p>
    <w:p w:rsidR="00FA66C6" w:rsidRDefault="00FA66C6" w:rsidP="00FA66C6">
      <w:pPr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FA66C6">
        <w:rPr>
          <w:color w:val="auto"/>
          <w:sz w:val="28"/>
          <w:szCs w:val="28"/>
        </w:rPr>
        <w:t xml:space="preserve">6. </w:t>
      </w:r>
      <w:proofErr w:type="gramStart"/>
      <w:r w:rsidRPr="00FA66C6">
        <w:rPr>
          <w:color w:val="auto"/>
          <w:sz w:val="28"/>
          <w:szCs w:val="28"/>
        </w:rPr>
        <w:t>Контроль за</w:t>
      </w:r>
      <w:proofErr w:type="gramEnd"/>
      <w:r w:rsidRPr="00FA66C6">
        <w:rPr>
          <w:color w:val="auto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color w:val="auto"/>
          <w:sz w:val="28"/>
          <w:szCs w:val="28"/>
        </w:rPr>
        <w:lastRenderedPageBreak/>
        <w:t>Л.Л. </w:t>
      </w:r>
      <w:proofErr w:type="spellStart"/>
      <w:r>
        <w:rPr>
          <w:color w:val="auto"/>
          <w:sz w:val="28"/>
          <w:szCs w:val="28"/>
        </w:rPr>
        <w:t>Санарову</w:t>
      </w:r>
      <w:proofErr w:type="spellEnd"/>
      <w:r>
        <w:rPr>
          <w:color w:val="auto"/>
          <w:sz w:val="28"/>
          <w:szCs w:val="28"/>
        </w:rPr>
        <w:t>»;</w:t>
      </w:r>
    </w:p>
    <w:p w:rsidR="007B75F1" w:rsidRPr="00115A7F" w:rsidRDefault="0074176F" w:rsidP="007B75F1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</w:t>
      </w:r>
      <w:r w:rsidR="009C468F" w:rsidRPr="00115A7F">
        <w:rPr>
          <w:color w:val="auto"/>
          <w:sz w:val="28"/>
        </w:rPr>
        <w:t>) </w:t>
      </w:r>
      <w:r w:rsidR="007B75F1" w:rsidRPr="00115A7F">
        <w:rPr>
          <w:color w:val="auto"/>
          <w:sz w:val="28"/>
        </w:rPr>
        <w:t>в пункте 1.1 раздела 1</w:t>
      </w:r>
      <w:r w:rsidR="00611BDA" w:rsidRPr="00115A7F">
        <w:rPr>
          <w:color w:val="auto"/>
          <w:sz w:val="28"/>
        </w:rPr>
        <w:t xml:space="preserve"> «Основные положения» приложения №1 к постановлению</w:t>
      </w:r>
      <w:r w:rsidR="007B75F1" w:rsidRPr="00115A7F">
        <w:rPr>
          <w:color w:val="auto"/>
          <w:sz w:val="28"/>
        </w:rPr>
        <w:t xml:space="preserve"> слова «</w:t>
      </w:r>
      <w:r w:rsidR="009C468F" w:rsidRPr="00115A7F">
        <w:rPr>
          <w:color w:val="auto"/>
          <w:sz w:val="28"/>
        </w:rPr>
        <w:t>по результатам аукциона</w:t>
      </w:r>
      <w:r w:rsidR="007B75F1" w:rsidRPr="00115A7F">
        <w:rPr>
          <w:color w:val="auto"/>
          <w:sz w:val="28"/>
        </w:rPr>
        <w:t xml:space="preserve">» </w:t>
      </w:r>
      <w:r w:rsidR="009C468F" w:rsidRPr="00115A7F">
        <w:rPr>
          <w:color w:val="auto"/>
          <w:sz w:val="28"/>
        </w:rPr>
        <w:t>исключить</w:t>
      </w:r>
      <w:r w:rsidR="007B75F1" w:rsidRPr="00115A7F">
        <w:rPr>
          <w:color w:val="auto"/>
          <w:sz w:val="28"/>
        </w:rPr>
        <w:t>;</w:t>
      </w:r>
    </w:p>
    <w:p w:rsidR="00AC0FDD" w:rsidRPr="00115A7F" w:rsidRDefault="00FA66C6" w:rsidP="00AC0FDD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3) </w:t>
      </w:r>
      <w:r w:rsidR="00AC0FDD" w:rsidRPr="00115A7F">
        <w:rPr>
          <w:color w:val="auto"/>
          <w:sz w:val="28"/>
        </w:rPr>
        <w:t>ра</w:t>
      </w:r>
      <w:r>
        <w:rPr>
          <w:color w:val="auto"/>
          <w:sz w:val="28"/>
        </w:rPr>
        <w:t>здел</w:t>
      </w:r>
      <w:r w:rsidR="00AC0FDD" w:rsidRPr="00115A7F">
        <w:rPr>
          <w:color w:val="auto"/>
          <w:sz w:val="28"/>
        </w:rPr>
        <w:t xml:space="preserve"> 1 «Основные положения» приложения №1 к постановлению </w:t>
      </w:r>
      <w:r w:rsidR="00AC0FDD" w:rsidRPr="00115A7F">
        <w:rPr>
          <w:sz w:val="28"/>
          <w:szCs w:val="28"/>
        </w:rPr>
        <w:t>дополнить пунктом 1.5 следующего содержания:</w:t>
      </w:r>
    </w:p>
    <w:p w:rsidR="00AC0FDD" w:rsidRPr="00115A7F" w:rsidRDefault="00AC0FDD" w:rsidP="00D0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7F">
        <w:rPr>
          <w:rFonts w:ascii="Times New Roman" w:hAnsi="Times New Roman" w:cs="Times New Roman"/>
          <w:sz w:val="28"/>
          <w:szCs w:val="28"/>
        </w:rPr>
        <w:t>«1.5. </w:t>
      </w:r>
      <w:proofErr w:type="gramStart"/>
      <w:r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за земельные участки, находящиеся в </w:t>
      </w:r>
      <w:r w:rsidR="00D066D8"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066D8"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Геленджик</w:t>
      </w:r>
      <w:r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предоставленные для размещения объекто</w:t>
      </w:r>
      <w:bookmarkStart w:id="0" w:name="_GoBack"/>
      <w:bookmarkEnd w:id="0"/>
      <w:r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предусмотренных </w:t>
      </w:r>
      <w:hyperlink r:id="rId9" w:history="1">
        <w:r w:rsidRPr="00115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115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</w:t>
        </w:r>
        <w:r w:rsidRPr="00115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статьи 49</w:t>
        </w:r>
      </w:hyperlink>
      <w:r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6D8"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6D8"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D066D8"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</w:t>
      </w:r>
      <w:r w:rsidR="00D066D8" w:rsidRPr="00115A7F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федеральной собственности</w:t>
      </w:r>
      <w:r w:rsidR="00D066D8" w:rsidRPr="00115A7F">
        <w:rPr>
          <w:rFonts w:ascii="Times New Roman" w:hAnsi="Times New Roman" w:cs="Times New Roman"/>
          <w:sz w:val="28"/>
          <w:szCs w:val="28"/>
        </w:rPr>
        <w:t>»</w:t>
      </w:r>
      <w:r w:rsidR="00115A7F" w:rsidRPr="00115A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5A7F" w:rsidRDefault="00FA66C6" w:rsidP="00115A7F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4</w:t>
      </w:r>
      <w:r w:rsidR="00115A7F" w:rsidRPr="00115A7F">
        <w:rPr>
          <w:color w:val="auto"/>
          <w:sz w:val="28"/>
        </w:rPr>
        <w:t>) раздел 3 «Правила расчета арендной платы по результатам аукциона» приложения №1 к постановлению исключить.</w:t>
      </w:r>
    </w:p>
    <w:p w:rsidR="00A95A8C" w:rsidRDefault="00A95A8C" w:rsidP="00EB5B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50306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</w:t>
      </w:r>
      <w:r w:rsidRPr="00066D52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«Интернет».</w:t>
      </w:r>
    </w:p>
    <w:p w:rsidR="00604A0E" w:rsidRDefault="00A95A8C" w:rsidP="00EB5BE2">
      <w:pPr>
        <w:ind w:firstLine="709"/>
        <w:jc w:val="both"/>
        <w:rPr>
          <w:spacing w:val="-6"/>
          <w:sz w:val="28"/>
          <w:szCs w:val="28"/>
        </w:rPr>
      </w:pPr>
      <w:r w:rsidRPr="00870585">
        <w:rPr>
          <w:spacing w:val="-6"/>
          <w:sz w:val="28"/>
          <w:szCs w:val="28"/>
        </w:rPr>
        <w:t>3. Постановление вступает в силу со дня его официального опубликования.</w:t>
      </w:r>
      <w:r w:rsidR="00604A0E" w:rsidRPr="00870585">
        <w:rPr>
          <w:spacing w:val="-6"/>
          <w:sz w:val="28"/>
          <w:szCs w:val="28"/>
        </w:rPr>
        <w:t xml:space="preserve"> </w:t>
      </w:r>
    </w:p>
    <w:p w:rsidR="006E6433" w:rsidRDefault="006E6433" w:rsidP="002C2887">
      <w:pPr>
        <w:jc w:val="both"/>
        <w:rPr>
          <w:spacing w:val="-6"/>
          <w:sz w:val="28"/>
          <w:szCs w:val="28"/>
        </w:rPr>
      </w:pPr>
    </w:p>
    <w:p w:rsidR="002C2887" w:rsidRDefault="002C2887" w:rsidP="002C2887">
      <w:pPr>
        <w:jc w:val="both"/>
        <w:rPr>
          <w:spacing w:val="-6"/>
          <w:sz w:val="28"/>
          <w:szCs w:val="28"/>
        </w:rPr>
      </w:pPr>
    </w:p>
    <w:p w:rsidR="00CF3A56" w:rsidRDefault="00CF3A5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04A0E" w:rsidRDefault="00A95A8C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3218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6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07FA" w:rsidRDefault="00604A0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190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64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5A8C">
        <w:rPr>
          <w:rFonts w:ascii="Times New Roman" w:eastAsia="Times New Roman" w:hAnsi="Times New Roman" w:cs="Times New Roman"/>
          <w:sz w:val="28"/>
          <w:szCs w:val="28"/>
        </w:rPr>
        <w:t xml:space="preserve">        В.А. </w:t>
      </w:r>
      <w:proofErr w:type="spellStart"/>
      <w:r w:rsidR="00A95A8C">
        <w:rPr>
          <w:rFonts w:ascii="Times New Roman" w:eastAsia="Times New Roman" w:hAnsi="Times New Roman" w:cs="Times New Roman"/>
          <w:sz w:val="28"/>
          <w:szCs w:val="28"/>
        </w:rPr>
        <w:t>Хрестин</w:t>
      </w:r>
      <w:proofErr w:type="spellEnd"/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6D62" w:rsidRDefault="00A26D62" w:rsidP="00A26D62"/>
    <w:p w:rsidR="00A26D62" w:rsidRPr="00A26D62" w:rsidRDefault="00A26D62" w:rsidP="00A26D62"/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DB6993" w:rsidRPr="001907FA" w:rsidRDefault="00DB6993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07FA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2C2887" w:rsidRPr="002C2887" w:rsidRDefault="00E623D8" w:rsidP="00FA66C6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C2887" w:rsidRPr="002C2887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21BDC" w:rsidRPr="00021BDC" w:rsidRDefault="002C2887" w:rsidP="00FA66C6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2C2887">
        <w:rPr>
          <w:bCs/>
          <w:sz w:val="28"/>
          <w:szCs w:val="28"/>
        </w:rPr>
        <w:t xml:space="preserve">муниципального образования город-курорт Геленджик от 20 мая 2011 года №1126 «Об утверждении Правил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город-курорт Геленджик» </w:t>
      </w:r>
      <w:r w:rsidR="00FA66C6">
        <w:rPr>
          <w:bCs/>
          <w:sz w:val="28"/>
          <w:szCs w:val="28"/>
        </w:rPr>
        <w:t xml:space="preserve">             </w:t>
      </w:r>
      <w:r w:rsidRPr="002C2887">
        <w:rPr>
          <w:bCs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EC1F2E">
        <w:rPr>
          <w:bCs/>
          <w:sz w:val="28"/>
          <w:szCs w:val="28"/>
        </w:rPr>
        <w:t>25</w:t>
      </w:r>
      <w:r w:rsidRPr="002C2887">
        <w:rPr>
          <w:bCs/>
          <w:sz w:val="28"/>
          <w:szCs w:val="28"/>
        </w:rPr>
        <w:t xml:space="preserve"> </w:t>
      </w:r>
      <w:r w:rsidR="00EC1F2E">
        <w:rPr>
          <w:bCs/>
          <w:sz w:val="28"/>
          <w:szCs w:val="28"/>
        </w:rPr>
        <w:t>апреля</w:t>
      </w:r>
      <w:r w:rsidRPr="002C2887">
        <w:rPr>
          <w:bCs/>
          <w:sz w:val="28"/>
          <w:szCs w:val="28"/>
        </w:rPr>
        <w:t xml:space="preserve"> 201</w:t>
      </w:r>
      <w:r w:rsidR="00EC1F2E">
        <w:rPr>
          <w:bCs/>
          <w:sz w:val="28"/>
          <w:szCs w:val="28"/>
        </w:rPr>
        <w:t>6</w:t>
      </w:r>
      <w:r w:rsidRPr="002C2887">
        <w:rPr>
          <w:bCs/>
          <w:sz w:val="28"/>
          <w:szCs w:val="28"/>
        </w:rPr>
        <w:t xml:space="preserve"> года №</w:t>
      </w:r>
      <w:r w:rsidR="00EC1F2E">
        <w:rPr>
          <w:bCs/>
          <w:sz w:val="28"/>
          <w:szCs w:val="28"/>
        </w:rPr>
        <w:t>1305</w:t>
      </w:r>
      <w:r w:rsidRPr="002C2887">
        <w:rPr>
          <w:bCs/>
          <w:sz w:val="28"/>
          <w:szCs w:val="28"/>
        </w:rPr>
        <w:t>)</w:t>
      </w:r>
      <w:r w:rsidR="00E623D8" w:rsidRPr="00E623D8">
        <w:rPr>
          <w:bCs/>
          <w:sz w:val="28"/>
          <w:szCs w:val="28"/>
        </w:rPr>
        <w:t>»</w:t>
      </w:r>
    </w:p>
    <w:p w:rsidR="001907FA" w:rsidRDefault="001907FA" w:rsidP="00DB6993">
      <w:pPr>
        <w:ind w:right="-365"/>
        <w:rPr>
          <w:sz w:val="28"/>
          <w:szCs w:val="28"/>
        </w:rPr>
      </w:pPr>
    </w:p>
    <w:p w:rsidR="00021BDC" w:rsidRDefault="00021BDC" w:rsidP="00DB6993">
      <w:pPr>
        <w:ind w:right="-365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имущественных отношений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</w:t>
      </w:r>
      <w:r w:rsidR="0048655B">
        <w:rPr>
          <w:sz w:val="28"/>
          <w:szCs w:val="28"/>
        </w:rPr>
        <w:t>ления</w:t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  <w:t xml:space="preserve">                О.В.</w:t>
      </w:r>
      <w:r w:rsidR="001907FA">
        <w:rPr>
          <w:sz w:val="28"/>
          <w:szCs w:val="28"/>
        </w:rPr>
        <w:t xml:space="preserve"> </w:t>
      </w:r>
      <w:r w:rsidR="0048655B">
        <w:rPr>
          <w:sz w:val="28"/>
          <w:szCs w:val="28"/>
        </w:rPr>
        <w:t>Китай-Гора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А.Г.</w:t>
      </w:r>
      <w:r w:rsidR="001907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</w:t>
      </w:r>
      <w:r w:rsidR="0083565F">
        <w:rPr>
          <w:sz w:val="28"/>
          <w:szCs w:val="28"/>
        </w:rPr>
        <w:t xml:space="preserve"> Геленджик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37F9B">
        <w:rPr>
          <w:sz w:val="28"/>
          <w:szCs w:val="28"/>
        </w:rPr>
        <w:t xml:space="preserve">   </w:t>
      </w:r>
      <w:r w:rsidR="00845BF6">
        <w:rPr>
          <w:sz w:val="28"/>
          <w:szCs w:val="28"/>
        </w:rPr>
        <w:t xml:space="preserve">    </w:t>
      </w:r>
      <w:r w:rsidR="0048655B">
        <w:rPr>
          <w:sz w:val="28"/>
          <w:szCs w:val="28"/>
        </w:rPr>
        <w:t xml:space="preserve">    </w:t>
      </w:r>
      <w:r w:rsidR="004557AE">
        <w:rPr>
          <w:sz w:val="28"/>
          <w:szCs w:val="28"/>
        </w:rPr>
        <w:t>Л.Л.</w:t>
      </w:r>
      <w:r w:rsidR="001907FA">
        <w:rPr>
          <w:sz w:val="28"/>
          <w:szCs w:val="28"/>
        </w:rPr>
        <w:t xml:space="preserve"> </w:t>
      </w:r>
      <w:proofErr w:type="spellStart"/>
      <w:r w:rsidR="004557AE">
        <w:rPr>
          <w:sz w:val="28"/>
          <w:szCs w:val="28"/>
        </w:rPr>
        <w:t>Санарова</w:t>
      </w:r>
      <w:proofErr w:type="spellEnd"/>
    </w:p>
    <w:p w:rsidR="00E61616" w:rsidRDefault="00E61616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   Т.В.</w:t>
      </w:r>
      <w:r w:rsidR="001907FA">
        <w:rPr>
          <w:sz w:val="28"/>
          <w:szCs w:val="28"/>
        </w:rPr>
        <w:t xml:space="preserve"> </w:t>
      </w:r>
      <w:r>
        <w:rPr>
          <w:sz w:val="28"/>
          <w:szCs w:val="28"/>
        </w:rPr>
        <w:t>Осокина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2EF8" w:rsidRDefault="001907FA" w:rsidP="00E623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B6993">
        <w:rPr>
          <w:sz w:val="28"/>
          <w:szCs w:val="28"/>
        </w:rPr>
        <w:t xml:space="preserve"> Т.П.</w:t>
      </w:r>
      <w:r>
        <w:rPr>
          <w:sz w:val="28"/>
          <w:szCs w:val="28"/>
        </w:rPr>
        <w:t xml:space="preserve"> </w:t>
      </w:r>
      <w:r w:rsidR="00DB6993">
        <w:rPr>
          <w:sz w:val="28"/>
          <w:szCs w:val="28"/>
        </w:rPr>
        <w:t>Константинова</w:t>
      </w:r>
    </w:p>
    <w:sectPr w:rsidR="008C2EF8" w:rsidSect="00110834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B6" w:rsidRDefault="00D651B6">
      <w:r>
        <w:separator/>
      </w:r>
    </w:p>
  </w:endnote>
  <w:endnote w:type="continuationSeparator" w:id="0">
    <w:p w:rsidR="00D651B6" w:rsidRDefault="00D6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B6" w:rsidRDefault="00D651B6">
      <w:r>
        <w:separator/>
      </w:r>
    </w:p>
  </w:footnote>
  <w:footnote w:type="continuationSeparator" w:id="0">
    <w:p w:rsidR="00D651B6" w:rsidRDefault="00D6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0883">
      <w:rPr>
        <w:noProof/>
      </w:rPr>
      <w:t>2</w:t>
    </w:r>
    <w: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</w:p>
  <w:p w:rsidR="00110834" w:rsidRDefault="001108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B55"/>
    <w:rsid w:val="00021BDC"/>
    <w:rsid w:val="00032040"/>
    <w:rsid w:val="000526E4"/>
    <w:rsid w:val="000527C0"/>
    <w:rsid w:val="00062965"/>
    <w:rsid w:val="00066D52"/>
    <w:rsid w:val="0007315D"/>
    <w:rsid w:val="00075EB5"/>
    <w:rsid w:val="000C5153"/>
    <w:rsid w:val="000D714F"/>
    <w:rsid w:val="000F5BB4"/>
    <w:rsid w:val="000F790E"/>
    <w:rsid w:val="0010026F"/>
    <w:rsid w:val="0011005E"/>
    <w:rsid w:val="001107E1"/>
    <w:rsid w:val="00110834"/>
    <w:rsid w:val="00115A7F"/>
    <w:rsid w:val="0012354F"/>
    <w:rsid w:val="00131038"/>
    <w:rsid w:val="00135BC8"/>
    <w:rsid w:val="0013679B"/>
    <w:rsid w:val="001506DD"/>
    <w:rsid w:val="00154889"/>
    <w:rsid w:val="00170ECD"/>
    <w:rsid w:val="001907FA"/>
    <w:rsid w:val="001A2D6B"/>
    <w:rsid w:val="001D3C8F"/>
    <w:rsid w:val="001E08B5"/>
    <w:rsid w:val="001E3F30"/>
    <w:rsid w:val="001F04A6"/>
    <w:rsid w:val="001F3412"/>
    <w:rsid w:val="001F6475"/>
    <w:rsid w:val="00206139"/>
    <w:rsid w:val="00216A0B"/>
    <w:rsid w:val="00236E6F"/>
    <w:rsid w:val="00274A28"/>
    <w:rsid w:val="00281735"/>
    <w:rsid w:val="00285794"/>
    <w:rsid w:val="002C2887"/>
    <w:rsid w:val="002F2D73"/>
    <w:rsid w:val="002F4A60"/>
    <w:rsid w:val="003116C0"/>
    <w:rsid w:val="003137CA"/>
    <w:rsid w:val="003204BB"/>
    <w:rsid w:val="00321851"/>
    <w:rsid w:val="00322792"/>
    <w:rsid w:val="00323821"/>
    <w:rsid w:val="00325ED5"/>
    <w:rsid w:val="00347FAC"/>
    <w:rsid w:val="00351D79"/>
    <w:rsid w:val="00352E7D"/>
    <w:rsid w:val="0035738A"/>
    <w:rsid w:val="00366532"/>
    <w:rsid w:val="00367446"/>
    <w:rsid w:val="00372C32"/>
    <w:rsid w:val="00373F5F"/>
    <w:rsid w:val="00380723"/>
    <w:rsid w:val="003809E7"/>
    <w:rsid w:val="00393AC1"/>
    <w:rsid w:val="003B456F"/>
    <w:rsid w:val="003D0D41"/>
    <w:rsid w:val="003E2F92"/>
    <w:rsid w:val="003F30FD"/>
    <w:rsid w:val="003F522E"/>
    <w:rsid w:val="00421861"/>
    <w:rsid w:val="00423E9A"/>
    <w:rsid w:val="00433A18"/>
    <w:rsid w:val="00437082"/>
    <w:rsid w:val="004447C4"/>
    <w:rsid w:val="004557AE"/>
    <w:rsid w:val="00464EE3"/>
    <w:rsid w:val="0048655B"/>
    <w:rsid w:val="004A7C38"/>
    <w:rsid w:val="004B3910"/>
    <w:rsid w:val="004B6794"/>
    <w:rsid w:val="004D1859"/>
    <w:rsid w:val="005179F9"/>
    <w:rsid w:val="005209C6"/>
    <w:rsid w:val="00523DE2"/>
    <w:rsid w:val="00524269"/>
    <w:rsid w:val="00534CD7"/>
    <w:rsid w:val="00540BDD"/>
    <w:rsid w:val="0058526D"/>
    <w:rsid w:val="005942B7"/>
    <w:rsid w:val="005A6B91"/>
    <w:rsid w:val="005B6518"/>
    <w:rsid w:val="005E2D20"/>
    <w:rsid w:val="005E3DD2"/>
    <w:rsid w:val="00604A0E"/>
    <w:rsid w:val="00606444"/>
    <w:rsid w:val="00610CD2"/>
    <w:rsid w:val="00611317"/>
    <w:rsid w:val="00611BDA"/>
    <w:rsid w:val="00613B33"/>
    <w:rsid w:val="00617296"/>
    <w:rsid w:val="00625F62"/>
    <w:rsid w:val="006316DF"/>
    <w:rsid w:val="00634F0A"/>
    <w:rsid w:val="0063561A"/>
    <w:rsid w:val="006427D9"/>
    <w:rsid w:val="00646A9C"/>
    <w:rsid w:val="00650064"/>
    <w:rsid w:val="00662A8A"/>
    <w:rsid w:val="00670128"/>
    <w:rsid w:val="00681A84"/>
    <w:rsid w:val="00692C42"/>
    <w:rsid w:val="006C0883"/>
    <w:rsid w:val="006D607E"/>
    <w:rsid w:val="006D64D5"/>
    <w:rsid w:val="006D7F16"/>
    <w:rsid w:val="006E6433"/>
    <w:rsid w:val="006F00E3"/>
    <w:rsid w:val="007058F4"/>
    <w:rsid w:val="00711EC7"/>
    <w:rsid w:val="00715027"/>
    <w:rsid w:val="00716DDA"/>
    <w:rsid w:val="00722E12"/>
    <w:rsid w:val="0074176F"/>
    <w:rsid w:val="00750306"/>
    <w:rsid w:val="00757648"/>
    <w:rsid w:val="00757B3B"/>
    <w:rsid w:val="007622D9"/>
    <w:rsid w:val="00763BC1"/>
    <w:rsid w:val="00763DAF"/>
    <w:rsid w:val="007A54A5"/>
    <w:rsid w:val="007A736E"/>
    <w:rsid w:val="007B75F1"/>
    <w:rsid w:val="007D7250"/>
    <w:rsid w:val="007E4688"/>
    <w:rsid w:val="00810420"/>
    <w:rsid w:val="0083565F"/>
    <w:rsid w:val="00845BF6"/>
    <w:rsid w:val="00870585"/>
    <w:rsid w:val="00881242"/>
    <w:rsid w:val="008B095F"/>
    <w:rsid w:val="008B2751"/>
    <w:rsid w:val="008B4833"/>
    <w:rsid w:val="008C2EF8"/>
    <w:rsid w:val="008D5309"/>
    <w:rsid w:val="009075B4"/>
    <w:rsid w:val="00914ADE"/>
    <w:rsid w:val="009157A7"/>
    <w:rsid w:val="00927D55"/>
    <w:rsid w:val="00927D75"/>
    <w:rsid w:val="0093639F"/>
    <w:rsid w:val="00937F9B"/>
    <w:rsid w:val="00951CFD"/>
    <w:rsid w:val="00954082"/>
    <w:rsid w:val="009A4555"/>
    <w:rsid w:val="009A4989"/>
    <w:rsid w:val="009B60E9"/>
    <w:rsid w:val="009B688A"/>
    <w:rsid w:val="009C1219"/>
    <w:rsid w:val="009C221A"/>
    <w:rsid w:val="009C468F"/>
    <w:rsid w:val="009D7C3A"/>
    <w:rsid w:val="009F42E6"/>
    <w:rsid w:val="009F66CA"/>
    <w:rsid w:val="00A03D6E"/>
    <w:rsid w:val="00A15BD8"/>
    <w:rsid w:val="00A26D62"/>
    <w:rsid w:val="00A56DDB"/>
    <w:rsid w:val="00A64DBE"/>
    <w:rsid w:val="00A70392"/>
    <w:rsid w:val="00A73C06"/>
    <w:rsid w:val="00A77B3E"/>
    <w:rsid w:val="00A866C7"/>
    <w:rsid w:val="00A95A8C"/>
    <w:rsid w:val="00AA0513"/>
    <w:rsid w:val="00AB3678"/>
    <w:rsid w:val="00AC0FDD"/>
    <w:rsid w:val="00AD06E9"/>
    <w:rsid w:val="00B26FCF"/>
    <w:rsid w:val="00B3190C"/>
    <w:rsid w:val="00B627CD"/>
    <w:rsid w:val="00B63D30"/>
    <w:rsid w:val="00B72C75"/>
    <w:rsid w:val="00B756E0"/>
    <w:rsid w:val="00B84954"/>
    <w:rsid w:val="00B85644"/>
    <w:rsid w:val="00B92710"/>
    <w:rsid w:val="00BB0F62"/>
    <w:rsid w:val="00BD0639"/>
    <w:rsid w:val="00BD3DCC"/>
    <w:rsid w:val="00BE2A78"/>
    <w:rsid w:val="00C17463"/>
    <w:rsid w:val="00C17E27"/>
    <w:rsid w:val="00C36083"/>
    <w:rsid w:val="00C37391"/>
    <w:rsid w:val="00C4342B"/>
    <w:rsid w:val="00C44BE9"/>
    <w:rsid w:val="00C53C10"/>
    <w:rsid w:val="00C845C4"/>
    <w:rsid w:val="00C932EA"/>
    <w:rsid w:val="00C93A58"/>
    <w:rsid w:val="00CB5680"/>
    <w:rsid w:val="00CD5E1F"/>
    <w:rsid w:val="00CE3487"/>
    <w:rsid w:val="00CF3A56"/>
    <w:rsid w:val="00CF6AC3"/>
    <w:rsid w:val="00D03E4F"/>
    <w:rsid w:val="00D066D8"/>
    <w:rsid w:val="00D10F94"/>
    <w:rsid w:val="00D178AE"/>
    <w:rsid w:val="00D44469"/>
    <w:rsid w:val="00D651B6"/>
    <w:rsid w:val="00D85216"/>
    <w:rsid w:val="00D9419C"/>
    <w:rsid w:val="00DA1F10"/>
    <w:rsid w:val="00DA1FF4"/>
    <w:rsid w:val="00DB05AC"/>
    <w:rsid w:val="00DB6993"/>
    <w:rsid w:val="00DD4C23"/>
    <w:rsid w:val="00DD62DC"/>
    <w:rsid w:val="00DD73F7"/>
    <w:rsid w:val="00DF50D2"/>
    <w:rsid w:val="00DF580F"/>
    <w:rsid w:val="00DF7ABD"/>
    <w:rsid w:val="00E05071"/>
    <w:rsid w:val="00E0719E"/>
    <w:rsid w:val="00E13157"/>
    <w:rsid w:val="00E1427F"/>
    <w:rsid w:val="00E176CA"/>
    <w:rsid w:val="00E358E8"/>
    <w:rsid w:val="00E37F88"/>
    <w:rsid w:val="00E41362"/>
    <w:rsid w:val="00E4722A"/>
    <w:rsid w:val="00E57271"/>
    <w:rsid w:val="00E61616"/>
    <w:rsid w:val="00E623D8"/>
    <w:rsid w:val="00E64C18"/>
    <w:rsid w:val="00E65F32"/>
    <w:rsid w:val="00E777BC"/>
    <w:rsid w:val="00E81E9E"/>
    <w:rsid w:val="00EB5BE2"/>
    <w:rsid w:val="00EC1F2E"/>
    <w:rsid w:val="00EF305A"/>
    <w:rsid w:val="00EF53D5"/>
    <w:rsid w:val="00F01A53"/>
    <w:rsid w:val="00F06B1E"/>
    <w:rsid w:val="00F103D3"/>
    <w:rsid w:val="00F10DAB"/>
    <w:rsid w:val="00F21AA6"/>
    <w:rsid w:val="00F26457"/>
    <w:rsid w:val="00F46B84"/>
    <w:rsid w:val="00F602FA"/>
    <w:rsid w:val="00F70C3C"/>
    <w:rsid w:val="00F8419C"/>
    <w:rsid w:val="00F8428E"/>
    <w:rsid w:val="00FA4DF4"/>
    <w:rsid w:val="00FA66C6"/>
    <w:rsid w:val="00FB7478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  <w:style w:type="paragraph" w:customStyle="1" w:styleId="ConsPlusNormal">
    <w:name w:val="ConsPlusNormal"/>
    <w:rsid w:val="002C2887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  <w:style w:type="paragraph" w:customStyle="1" w:styleId="ConsPlusNormal">
    <w:name w:val="ConsPlusNormal"/>
    <w:rsid w:val="002C2887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299C9BF162D4BB275A14EA5A55B063601C1FB9ECB154F1FF42C3DCB5F5C935D804F7A47ED717E1X9n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9B3B-7AB5-4841-A4FD-49D23A79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garantf1://57647227.3992/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cp:lastPrinted>2016-05-05T07:05:00Z</cp:lastPrinted>
  <dcterms:created xsi:type="dcterms:W3CDTF">2016-04-05T14:08:00Z</dcterms:created>
  <dcterms:modified xsi:type="dcterms:W3CDTF">2016-05-05T07:05:00Z</dcterms:modified>
</cp:coreProperties>
</file>