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93AED" w:rsidRDefault="00AE2F2C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 w:rsidR="00DB02AD">
        <w:rPr>
          <w:b/>
          <w:bCs/>
          <w:sz w:val="28"/>
          <w:szCs w:val="28"/>
        </w:rPr>
        <w:t>проведен</w:t>
      </w:r>
      <w:proofErr w:type="gramStart"/>
      <w:r w:rsidR="00DB02AD">
        <w:rPr>
          <w:b/>
          <w:bCs/>
          <w:sz w:val="28"/>
          <w:szCs w:val="28"/>
        </w:rPr>
        <w:t>ии ау</w:t>
      </w:r>
      <w:proofErr w:type="gramEnd"/>
      <w:r w:rsidR="00DB02AD">
        <w:rPr>
          <w:b/>
          <w:bCs/>
          <w:sz w:val="28"/>
          <w:szCs w:val="28"/>
        </w:rPr>
        <w:t>кци</w:t>
      </w:r>
      <w:r w:rsidR="00293AED">
        <w:rPr>
          <w:b/>
          <w:bCs/>
          <w:sz w:val="28"/>
          <w:szCs w:val="28"/>
        </w:rPr>
        <w:t>она на право заключения договоров</w:t>
      </w:r>
      <w:r w:rsidR="00DB02AD">
        <w:rPr>
          <w:b/>
          <w:bCs/>
          <w:sz w:val="28"/>
          <w:szCs w:val="28"/>
        </w:rPr>
        <w:t xml:space="preserve"> аренды земельн</w:t>
      </w:r>
      <w:r w:rsidR="00293AED">
        <w:rPr>
          <w:b/>
          <w:bCs/>
          <w:sz w:val="28"/>
          <w:szCs w:val="28"/>
        </w:rPr>
        <w:t>ых</w:t>
      </w:r>
      <w:r w:rsidR="00DB02AD">
        <w:rPr>
          <w:b/>
          <w:bCs/>
          <w:sz w:val="28"/>
          <w:szCs w:val="28"/>
        </w:rPr>
        <w:t xml:space="preserve"> участк</w:t>
      </w:r>
      <w:r w:rsidR="00293AED">
        <w:rPr>
          <w:b/>
          <w:bCs/>
          <w:sz w:val="28"/>
          <w:szCs w:val="28"/>
        </w:rPr>
        <w:t>ов</w:t>
      </w:r>
      <w:r w:rsidR="00DB02AD">
        <w:rPr>
          <w:b/>
          <w:bCs/>
          <w:sz w:val="28"/>
          <w:szCs w:val="28"/>
        </w:rPr>
        <w:t xml:space="preserve"> из земель населенных пунктов, находящ</w:t>
      </w:r>
      <w:r w:rsidR="00293AED">
        <w:rPr>
          <w:b/>
          <w:bCs/>
          <w:sz w:val="28"/>
          <w:szCs w:val="28"/>
        </w:rPr>
        <w:t>ихся</w:t>
      </w:r>
      <w:r w:rsidR="00DB02AD">
        <w:rPr>
          <w:b/>
          <w:bCs/>
          <w:sz w:val="28"/>
          <w:szCs w:val="28"/>
        </w:rPr>
        <w:t xml:space="preserve"> в собственности муниципального образования </w:t>
      </w:r>
    </w:p>
    <w:p w:rsidR="00035731" w:rsidRDefault="00DB02AD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035731" w:rsidP="00DB02A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02AD">
        <w:rPr>
          <w:sz w:val="28"/>
          <w:szCs w:val="28"/>
        </w:rPr>
        <w:t>соответствии с пунктом 1 статьи 39.11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</w:t>
      </w:r>
      <w:r>
        <w:rPr>
          <w:sz w:val="28"/>
          <w:szCs w:val="28"/>
        </w:rPr>
        <w:t xml:space="preserve"> редакции Федерального закона от </w:t>
      </w:r>
      <w:r w:rsidR="006C0E35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6C0E3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E4279">
        <w:rPr>
          <w:sz w:val="28"/>
          <w:szCs w:val="28"/>
        </w:rPr>
        <w:t>20</w:t>
      </w:r>
      <w:r w:rsidR="00DB02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DE42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C0E35">
        <w:rPr>
          <w:sz w:val="28"/>
          <w:szCs w:val="28"/>
        </w:rPr>
        <w:t>458</w:t>
      </w:r>
      <w:r>
        <w:rPr>
          <w:sz w:val="28"/>
          <w:szCs w:val="28"/>
        </w:rPr>
        <w:t>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</w:t>
      </w:r>
      <w:r w:rsidR="006028CC">
        <w:rPr>
          <w:sz w:val="28"/>
          <w:szCs w:val="28"/>
        </w:rPr>
        <w:t xml:space="preserve">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(в редакц</w:t>
      </w:r>
      <w:r>
        <w:rPr>
          <w:sz w:val="28"/>
          <w:szCs w:val="28"/>
        </w:rPr>
        <w:t xml:space="preserve">ии Закона Краснодарского края от </w:t>
      </w:r>
      <w:r w:rsidR="00DB02A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B02AD">
        <w:rPr>
          <w:sz w:val="28"/>
          <w:szCs w:val="28"/>
        </w:rPr>
        <w:t>июля</w:t>
      </w:r>
      <w:r>
        <w:rPr>
          <w:sz w:val="28"/>
          <w:szCs w:val="28"/>
        </w:rPr>
        <w:t xml:space="preserve">       </w:t>
      </w:r>
      <w:r w:rsidRPr="00DE4279">
        <w:rPr>
          <w:sz w:val="28"/>
          <w:szCs w:val="28"/>
        </w:rPr>
        <w:t>20</w:t>
      </w:r>
      <w:r w:rsidR="00DB02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DB02AD">
        <w:rPr>
          <w:sz w:val="28"/>
          <w:szCs w:val="28"/>
        </w:rPr>
        <w:t>4326</w:t>
      </w:r>
      <w:r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Default="004D4882" w:rsidP="00B11794">
      <w:pPr>
        <w:ind w:right="-1" w:firstLine="709"/>
        <w:jc w:val="both"/>
        <w:rPr>
          <w:sz w:val="28"/>
          <w:szCs w:val="28"/>
        </w:rPr>
      </w:pPr>
      <w:r w:rsidRPr="00E62EAB">
        <w:rPr>
          <w:sz w:val="28"/>
          <w:szCs w:val="28"/>
        </w:rPr>
        <w:t>1. </w:t>
      </w:r>
      <w:r w:rsidR="00B11794">
        <w:rPr>
          <w:sz w:val="28"/>
          <w:szCs w:val="28"/>
        </w:rPr>
        <w:t xml:space="preserve">Провести аукцион </w:t>
      </w:r>
      <w:r w:rsidR="00293AED">
        <w:rPr>
          <w:sz w:val="28"/>
          <w:szCs w:val="28"/>
        </w:rPr>
        <w:t>на право заключения договоров</w:t>
      </w:r>
      <w:r w:rsidR="000313DC">
        <w:rPr>
          <w:sz w:val="28"/>
          <w:szCs w:val="28"/>
        </w:rPr>
        <w:t xml:space="preserve"> аренды </w:t>
      </w:r>
      <w:r w:rsidR="00293AED">
        <w:rPr>
          <w:sz w:val="28"/>
          <w:szCs w:val="28"/>
        </w:rPr>
        <w:t xml:space="preserve">следующих </w:t>
      </w:r>
      <w:r w:rsidR="000313DC">
        <w:rPr>
          <w:sz w:val="28"/>
          <w:szCs w:val="28"/>
        </w:rPr>
        <w:t>земельн</w:t>
      </w:r>
      <w:r w:rsidR="00293AED">
        <w:rPr>
          <w:sz w:val="28"/>
          <w:szCs w:val="28"/>
        </w:rPr>
        <w:t>ых</w:t>
      </w:r>
      <w:r w:rsidR="000313DC">
        <w:rPr>
          <w:sz w:val="28"/>
          <w:szCs w:val="28"/>
        </w:rPr>
        <w:t xml:space="preserve"> участк</w:t>
      </w:r>
      <w:r w:rsidR="00293AED">
        <w:rPr>
          <w:sz w:val="28"/>
          <w:szCs w:val="28"/>
        </w:rPr>
        <w:t>ов:</w:t>
      </w:r>
    </w:p>
    <w:p w:rsidR="00293AED" w:rsidRDefault="00A76F4E" w:rsidP="008F7BB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1794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й номер</w:t>
      </w:r>
      <w:r w:rsidR="00B11794">
        <w:rPr>
          <w:sz w:val="28"/>
          <w:szCs w:val="28"/>
        </w:rPr>
        <w:t xml:space="preserve"> </w:t>
      </w:r>
      <w:r w:rsidR="00B11794" w:rsidRPr="009C7F11">
        <w:rPr>
          <w:sz w:val="28"/>
          <w:szCs w:val="28"/>
        </w:rPr>
        <w:t>23:40:0402019:16</w:t>
      </w:r>
      <w:r w:rsidR="00B11794">
        <w:rPr>
          <w:sz w:val="28"/>
          <w:szCs w:val="28"/>
        </w:rPr>
        <w:t xml:space="preserve"> </w:t>
      </w:r>
      <w:r w:rsidR="00B83847">
        <w:rPr>
          <w:sz w:val="28"/>
          <w:szCs w:val="28"/>
        </w:rPr>
        <w:t>площадью</w:t>
      </w:r>
      <w:r w:rsidR="000313DC">
        <w:rPr>
          <w:sz w:val="28"/>
          <w:szCs w:val="28"/>
        </w:rPr>
        <w:t xml:space="preserve"> </w:t>
      </w:r>
      <w:r w:rsidR="00293AED">
        <w:rPr>
          <w:sz w:val="28"/>
          <w:szCs w:val="28"/>
        </w:rPr>
        <w:t>450</w:t>
      </w:r>
      <w:r w:rsidR="000313DC">
        <w:rPr>
          <w:sz w:val="28"/>
          <w:szCs w:val="28"/>
        </w:rPr>
        <w:t xml:space="preserve"> </w:t>
      </w:r>
      <w:proofErr w:type="spellStart"/>
      <w:r w:rsidR="000313DC">
        <w:rPr>
          <w:sz w:val="28"/>
          <w:szCs w:val="28"/>
        </w:rPr>
        <w:t>кв.м</w:t>
      </w:r>
      <w:proofErr w:type="spellEnd"/>
      <w:r w:rsidR="0082222E">
        <w:rPr>
          <w:sz w:val="28"/>
          <w:szCs w:val="28"/>
        </w:rPr>
        <w:t xml:space="preserve"> </w:t>
      </w:r>
      <w:r w:rsidR="00293AED">
        <w:rPr>
          <w:sz w:val="28"/>
          <w:szCs w:val="28"/>
        </w:rPr>
        <w:t>(</w:t>
      </w:r>
      <w:proofErr w:type="spellStart"/>
      <w:r w:rsidR="00293AED" w:rsidRPr="00293AED">
        <w:rPr>
          <w:sz w:val="28"/>
          <w:szCs w:val="28"/>
        </w:rPr>
        <w:t>водоохр</w:t>
      </w:r>
      <w:r w:rsidR="00293AED">
        <w:rPr>
          <w:sz w:val="28"/>
          <w:szCs w:val="28"/>
        </w:rPr>
        <w:t>анная</w:t>
      </w:r>
      <w:proofErr w:type="spellEnd"/>
      <w:r w:rsidR="00293AED">
        <w:rPr>
          <w:sz w:val="28"/>
          <w:szCs w:val="28"/>
        </w:rPr>
        <w:t xml:space="preserve"> (500 м) зона Черного моря), из которого</w:t>
      </w:r>
      <w:r w:rsidR="00293AED" w:rsidRPr="00293AED">
        <w:rPr>
          <w:sz w:val="28"/>
          <w:szCs w:val="28"/>
        </w:rPr>
        <w:t xml:space="preserve"> </w:t>
      </w:r>
      <w:r w:rsidR="00293AED">
        <w:rPr>
          <w:sz w:val="28"/>
          <w:szCs w:val="28"/>
        </w:rPr>
        <w:t xml:space="preserve">часть земельного участка площадью </w:t>
      </w:r>
      <w:r w:rsidR="00293AED" w:rsidRPr="00293AED">
        <w:rPr>
          <w:sz w:val="28"/>
          <w:szCs w:val="28"/>
        </w:rPr>
        <w:t xml:space="preserve">251 </w:t>
      </w:r>
      <w:proofErr w:type="spellStart"/>
      <w:r w:rsidR="00293AED" w:rsidRPr="00293AED">
        <w:rPr>
          <w:sz w:val="28"/>
          <w:szCs w:val="28"/>
        </w:rPr>
        <w:t>к</w:t>
      </w:r>
      <w:r w:rsidR="00293AED">
        <w:rPr>
          <w:sz w:val="28"/>
          <w:szCs w:val="28"/>
        </w:rPr>
        <w:t>в.м</w:t>
      </w:r>
      <w:proofErr w:type="spellEnd"/>
      <w:r w:rsidR="00293AED">
        <w:rPr>
          <w:sz w:val="28"/>
          <w:szCs w:val="28"/>
        </w:rPr>
        <w:t xml:space="preserve"> - охранная зона теплотрассы</w:t>
      </w:r>
      <w:r w:rsidR="0082222E">
        <w:rPr>
          <w:sz w:val="28"/>
          <w:szCs w:val="28"/>
        </w:rPr>
        <w:t xml:space="preserve">, </w:t>
      </w:r>
      <w:r w:rsidR="008F7BBD">
        <w:rPr>
          <w:sz w:val="28"/>
          <w:szCs w:val="28"/>
        </w:rPr>
        <w:t xml:space="preserve">часть земельного участка площадью </w:t>
      </w:r>
      <w:r>
        <w:rPr>
          <w:sz w:val="28"/>
          <w:szCs w:val="28"/>
        </w:rPr>
        <w:t xml:space="preserve">59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- охранная зона</w:t>
      </w:r>
      <w:r w:rsidR="008F7BBD" w:rsidRPr="008F7BBD">
        <w:rPr>
          <w:sz w:val="28"/>
          <w:szCs w:val="28"/>
        </w:rPr>
        <w:t xml:space="preserve"> объекта «Волоконно-оптические линии передачи от </w:t>
      </w:r>
      <w:proofErr w:type="spellStart"/>
      <w:r w:rsidR="008F7BBD" w:rsidRPr="008F7BBD">
        <w:rPr>
          <w:sz w:val="28"/>
          <w:szCs w:val="28"/>
        </w:rPr>
        <w:t>г</w:t>
      </w:r>
      <w:proofErr w:type="gramStart"/>
      <w:r w:rsidR="008F7BBD" w:rsidRPr="008F7BBD">
        <w:rPr>
          <w:sz w:val="28"/>
          <w:szCs w:val="28"/>
        </w:rPr>
        <w:t>.А</w:t>
      </w:r>
      <w:proofErr w:type="gramEnd"/>
      <w:r w:rsidR="008F7BBD" w:rsidRPr="008F7BBD">
        <w:rPr>
          <w:sz w:val="28"/>
          <w:szCs w:val="28"/>
        </w:rPr>
        <w:t>напа</w:t>
      </w:r>
      <w:proofErr w:type="spellEnd"/>
      <w:r w:rsidR="008F7BBD" w:rsidRPr="008F7BBD">
        <w:rPr>
          <w:sz w:val="28"/>
          <w:szCs w:val="28"/>
        </w:rPr>
        <w:t xml:space="preserve"> до </w:t>
      </w:r>
      <w:proofErr w:type="spellStart"/>
      <w:r w:rsidR="008F7BBD" w:rsidRPr="008F7BBD">
        <w:rPr>
          <w:sz w:val="28"/>
          <w:szCs w:val="28"/>
        </w:rPr>
        <w:t>пос.Джубга</w:t>
      </w:r>
      <w:proofErr w:type="spellEnd"/>
      <w:r w:rsidR="008F7BBD" w:rsidRPr="008F7BBD">
        <w:rPr>
          <w:sz w:val="28"/>
          <w:szCs w:val="28"/>
        </w:rPr>
        <w:t xml:space="preserve">, от </w:t>
      </w:r>
      <w:proofErr w:type="spellStart"/>
      <w:r w:rsidR="008F7BBD" w:rsidRPr="008F7BBD">
        <w:rPr>
          <w:sz w:val="28"/>
          <w:szCs w:val="28"/>
        </w:rPr>
        <w:t>пос.Джубга</w:t>
      </w:r>
      <w:proofErr w:type="spellEnd"/>
      <w:r w:rsidR="008F7BBD" w:rsidRPr="008F7BBD">
        <w:rPr>
          <w:sz w:val="28"/>
          <w:szCs w:val="28"/>
        </w:rPr>
        <w:t xml:space="preserve"> до </w:t>
      </w:r>
      <w:proofErr w:type="spellStart"/>
      <w:r w:rsidR="008F7BBD" w:rsidRPr="008F7BBD">
        <w:rPr>
          <w:sz w:val="28"/>
          <w:szCs w:val="28"/>
        </w:rPr>
        <w:t>г.Сочи</w:t>
      </w:r>
      <w:proofErr w:type="spellEnd"/>
      <w:r w:rsidR="008F7BBD" w:rsidRPr="008F7BBD">
        <w:rPr>
          <w:sz w:val="28"/>
          <w:szCs w:val="28"/>
        </w:rPr>
        <w:t xml:space="preserve"> с ответвлением от </w:t>
      </w:r>
      <w:proofErr w:type="spellStart"/>
      <w:r w:rsidR="008F7BBD" w:rsidRPr="008F7BBD">
        <w:rPr>
          <w:sz w:val="28"/>
          <w:szCs w:val="28"/>
        </w:rPr>
        <w:t>пос.Джубга</w:t>
      </w:r>
      <w:proofErr w:type="spellEnd"/>
      <w:r w:rsidR="008F7BBD" w:rsidRPr="008F7BBD">
        <w:rPr>
          <w:sz w:val="28"/>
          <w:szCs w:val="28"/>
        </w:rPr>
        <w:t xml:space="preserve"> до </w:t>
      </w:r>
      <w:proofErr w:type="spellStart"/>
      <w:r w:rsidR="008F7BBD" w:rsidRPr="008F7BBD">
        <w:rPr>
          <w:sz w:val="28"/>
          <w:szCs w:val="28"/>
        </w:rPr>
        <w:t>г</w:t>
      </w:r>
      <w:proofErr w:type="gramStart"/>
      <w:r w:rsidR="008F7BBD" w:rsidRPr="008F7BBD">
        <w:rPr>
          <w:sz w:val="28"/>
          <w:szCs w:val="28"/>
        </w:rPr>
        <w:t>.К</w:t>
      </w:r>
      <w:proofErr w:type="gramEnd"/>
      <w:r w:rsidR="008F7BBD" w:rsidRPr="008F7BBD">
        <w:rPr>
          <w:sz w:val="28"/>
          <w:szCs w:val="28"/>
        </w:rPr>
        <w:t>раснодара</w:t>
      </w:r>
      <w:proofErr w:type="spellEnd"/>
      <w:r w:rsidR="008F7BBD" w:rsidRPr="008F7BBD">
        <w:rPr>
          <w:sz w:val="28"/>
          <w:szCs w:val="28"/>
        </w:rPr>
        <w:t>»</w:t>
      </w:r>
      <w:r w:rsidR="008F7BBD">
        <w:rPr>
          <w:sz w:val="28"/>
          <w:szCs w:val="28"/>
        </w:rPr>
        <w:t xml:space="preserve">, </w:t>
      </w:r>
      <w:r w:rsidR="0082222E">
        <w:rPr>
          <w:sz w:val="28"/>
          <w:szCs w:val="28"/>
        </w:rPr>
        <w:t xml:space="preserve">расположенного по </w:t>
      </w:r>
      <w:proofErr w:type="spellStart"/>
      <w:r w:rsidR="00293AED">
        <w:rPr>
          <w:sz w:val="28"/>
          <w:szCs w:val="28"/>
        </w:rPr>
        <w:t>ул.Горной</w:t>
      </w:r>
      <w:proofErr w:type="spellEnd"/>
      <w:r w:rsidR="00293AED">
        <w:rPr>
          <w:sz w:val="28"/>
          <w:szCs w:val="28"/>
        </w:rPr>
        <w:t xml:space="preserve"> в </w:t>
      </w:r>
      <w:proofErr w:type="spellStart"/>
      <w:r w:rsidR="00293AED">
        <w:rPr>
          <w:sz w:val="28"/>
          <w:szCs w:val="28"/>
        </w:rPr>
        <w:t>г.Геленджике</w:t>
      </w:r>
      <w:proofErr w:type="spellEnd"/>
      <w:r w:rsidR="00293AED">
        <w:rPr>
          <w:sz w:val="28"/>
          <w:szCs w:val="28"/>
        </w:rPr>
        <w:t xml:space="preserve"> (земли населенных пунктов)</w:t>
      </w:r>
      <w:r w:rsidR="009C7F11">
        <w:rPr>
          <w:sz w:val="28"/>
          <w:szCs w:val="28"/>
        </w:rPr>
        <w:t>, с видом разрешенного использования «</w:t>
      </w:r>
      <w:r w:rsidR="009C7F11" w:rsidRPr="009C7F11">
        <w:rPr>
          <w:sz w:val="28"/>
          <w:szCs w:val="28"/>
        </w:rPr>
        <w:t>земельные участки для размещения объектов инженерной инфраструктуры</w:t>
      </w:r>
      <w:r w:rsidR="009C7F11">
        <w:rPr>
          <w:sz w:val="28"/>
          <w:szCs w:val="28"/>
        </w:rPr>
        <w:t>»;</w:t>
      </w:r>
    </w:p>
    <w:p w:rsidR="00293AED" w:rsidRDefault="009C7F11" w:rsidP="009C7F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93AED">
        <w:rPr>
          <w:sz w:val="28"/>
          <w:szCs w:val="28"/>
        </w:rPr>
        <w:t xml:space="preserve"> </w:t>
      </w:r>
      <w:r w:rsidR="00B11794">
        <w:rPr>
          <w:sz w:val="28"/>
          <w:szCs w:val="28"/>
        </w:rPr>
        <w:t>кадастровы</w:t>
      </w:r>
      <w:r w:rsidR="00A76F4E">
        <w:rPr>
          <w:sz w:val="28"/>
          <w:szCs w:val="28"/>
        </w:rPr>
        <w:t>й</w:t>
      </w:r>
      <w:r w:rsidR="00B11794">
        <w:rPr>
          <w:sz w:val="28"/>
          <w:szCs w:val="28"/>
        </w:rPr>
        <w:t xml:space="preserve"> номер </w:t>
      </w:r>
      <w:r w:rsidR="00B11794" w:rsidRPr="009C7F11">
        <w:rPr>
          <w:sz w:val="28"/>
          <w:szCs w:val="28"/>
        </w:rPr>
        <w:t>23:40:0410041:285</w:t>
      </w:r>
      <w:r w:rsidR="00B11794">
        <w:rPr>
          <w:sz w:val="28"/>
          <w:szCs w:val="28"/>
        </w:rPr>
        <w:t xml:space="preserve"> </w:t>
      </w:r>
      <w:r w:rsidR="00B83847">
        <w:rPr>
          <w:sz w:val="28"/>
          <w:szCs w:val="28"/>
        </w:rPr>
        <w:t>площадью</w:t>
      </w:r>
      <w:r w:rsidR="00293AED">
        <w:rPr>
          <w:sz w:val="28"/>
          <w:szCs w:val="28"/>
        </w:rPr>
        <w:t xml:space="preserve"> 950 </w:t>
      </w:r>
      <w:proofErr w:type="spellStart"/>
      <w:r w:rsidR="00293AED">
        <w:rPr>
          <w:sz w:val="28"/>
          <w:szCs w:val="28"/>
        </w:rPr>
        <w:t>кв.м</w:t>
      </w:r>
      <w:proofErr w:type="spellEnd"/>
      <w:r w:rsidR="00293AED">
        <w:rPr>
          <w:sz w:val="28"/>
          <w:szCs w:val="28"/>
        </w:rPr>
        <w:t xml:space="preserve"> (</w:t>
      </w:r>
      <w:r w:rsidRPr="009C7F11">
        <w:rPr>
          <w:sz w:val="28"/>
          <w:szCs w:val="28"/>
        </w:rPr>
        <w:t>санитарно-защитная зона промышленного предприятия</w:t>
      </w:r>
      <w:r w:rsidR="00293A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293AED">
        <w:rPr>
          <w:sz w:val="28"/>
          <w:szCs w:val="28"/>
        </w:rPr>
        <w:t xml:space="preserve">расположенного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иевской</w:t>
      </w:r>
      <w:proofErr w:type="spellEnd"/>
      <w:r w:rsidRPr="009C7F11">
        <w:rPr>
          <w:sz w:val="28"/>
          <w:szCs w:val="28"/>
        </w:rPr>
        <w:t xml:space="preserve">, 45а - угол </w:t>
      </w:r>
      <w:proofErr w:type="spellStart"/>
      <w:r w:rsidRPr="009C7F11">
        <w:rPr>
          <w:sz w:val="28"/>
          <w:szCs w:val="28"/>
        </w:rPr>
        <w:t>ул.Тельмана</w:t>
      </w:r>
      <w:proofErr w:type="spellEnd"/>
      <w:r w:rsidRPr="009C7F11">
        <w:rPr>
          <w:sz w:val="28"/>
          <w:szCs w:val="28"/>
        </w:rPr>
        <w:t>, 128</w:t>
      </w:r>
      <w:r w:rsidR="00293AED">
        <w:rPr>
          <w:sz w:val="28"/>
          <w:szCs w:val="28"/>
        </w:rPr>
        <w:t xml:space="preserve"> в </w:t>
      </w:r>
      <w:proofErr w:type="spellStart"/>
      <w:r w:rsidR="00293AED">
        <w:rPr>
          <w:sz w:val="28"/>
          <w:szCs w:val="28"/>
        </w:rPr>
        <w:t>г.Геленджике</w:t>
      </w:r>
      <w:proofErr w:type="spellEnd"/>
      <w:r w:rsidR="00293AED">
        <w:rPr>
          <w:sz w:val="28"/>
          <w:szCs w:val="28"/>
        </w:rPr>
        <w:t xml:space="preserve"> (земли населенных пунктов)</w:t>
      </w:r>
      <w:r>
        <w:rPr>
          <w:sz w:val="28"/>
          <w:szCs w:val="28"/>
        </w:rPr>
        <w:t>, с видом разрешенного использования «</w:t>
      </w:r>
      <w:r w:rsidRPr="009C7F11">
        <w:rPr>
          <w:sz w:val="28"/>
          <w:szCs w:val="28"/>
        </w:rPr>
        <w:t>земельные участки для размещения объектов оптовой и розничной торговли</w:t>
      </w:r>
      <w:r>
        <w:rPr>
          <w:sz w:val="28"/>
          <w:szCs w:val="28"/>
        </w:rPr>
        <w:t>»;</w:t>
      </w:r>
    </w:p>
    <w:p w:rsidR="009C7F11" w:rsidRDefault="009C7F11" w:rsidP="009C7F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794">
        <w:rPr>
          <w:sz w:val="28"/>
          <w:szCs w:val="28"/>
        </w:rPr>
        <w:t>кадастровы</w:t>
      </w:r>
      <w:r w:rsidR="00A76F4E">
        <w:rPr>
          <w:sz w:val="28"/>
          <w:szCs w:val="28"/>
        </w:rPr>
        <w:t>й номер</w:t>
      </w:r>
      <w:r w:rsidR="00B11794">
        <w:rPr>
          <w:sz w:val="28"/>
          <w:szCs w:val="28"/>
        </w:rPr>
        <w:t xml:space="preserve"> </w:t>
      </w:r>
      <w:r w:rsidR="00B11794" w:rsidRPr="009C7F11">
        <w:rPr>
          <w:sz w:val="28"/>
          <w:szCs w:val="28"/>
        </w:rPr>
        <w:t>23:40:0201026:163</w:t>
      </w:r>
      <w:r w:rsidR="00B1179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="00B83847">
        <w:rPr>
          <w:sz w:val="28"/>
          <w:szCs w:val="28"/>
        </w:rPr>
        <w:t>ю</w:t>
      </w:r>
      <w:r w:rsidR="006028CC">
        <w:rPr>
          <w:sz w:val="28"/>
          <w:szCs w:val="28"/>
        </w:rPr>
        <w:t xml:space="preserve"> 315 </w:t>
      </w:r>
      <w:proofErr w:type="spellStart"/>
      <w:r w:rsidR="006028CC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с.Кабардинка</w:t>
      </w:r>
      <w:proofErr w:type="spellEnd"/>
      <w:r>
        <w:rPr>
          <w:sz w:val="28"/>
          <w:szCs w:val="28"/>
        </w:rPr>
        <w:t xml:space="preserve"> (земли населенных пунктов), с видом разрешенного использования «</w:t>
      </w:r>
      <w:r w:rsidRPr="009C7F11">
        <w:rPr>
          <w:sz w:val="28"/>
          <w:szCs w:val="28"/>
        </w:rPr>
        <w:t>общественное питание</w:t>
      </w:r>
      <w:r>
        <w:rPr>
          <w:sz w:val="28"/>
          <w:szCs w:val="28"/>
        </w:rPr>
        <w:t>»;</w:t>
      </w:r>
    </w:p>
    <w:p w:rsidR="009C7F11" w:rsidRDefault="009C7F11" w:rsidP="009C7F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1794">
        <w:rPr>
          <w:sz w:val="28"/>
          <w:szCs w:val="28"/>
        </w:rPr>
        <w:t>кадастровы</w:t>
      </w:r>
      <w:r w:rsidR="00A76F4E">
        <w:rPr>
          <w:sz w:val="28"/>
          <w:szCs w:val="28"/>
        </w:rPr>
        <w:t>й</w:t>
      </w:r>
      <w:r w:rsidR="00B11794">
        <w:rPr>
          <w:sz w:val="28"/>
          <w:szCs w:val="28"/>
        </w:rPr>
        <w:t xml:space="preserve"> номер </w:t>
      </w:r>
      <w:r w:rsidR="00B11794" w:rsidRPr="009C7F11">
        <w:rPr>
          <w:sz w:val="28"/>
          <w:szCs w:val="28"/>
        </w:rPr>
        <w:t>23:40:0405026:12</w:t>
      </w:r>
      <w:r w:rsidR="00B1179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="00B83847">
        <w:rPr>
          <w:sz w:val="28"/>
          <w:szCs w:val="28"/>
        </w:rPr>
        <w:t>ю</w:t>
      </w:r>
      <w:r>
        <w:rPr>
          <w:sz w:val="28"/>
          <w:szCs w:val="28"/>
        </w:rPr>
        <w:t xml:space="preserve"> 1067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рохладной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г.Геленджике</w:t>
      </w:r>
      <w:proofErr w:type="spellEnd"/>
      <w:r>
        <w:rPr>
          <w:sz w:val="28"/>
          <w:szCs w:val="28"/>
        </w:rPr>
        <w:t xml:space="preserve"> (земли населенных </w:t>
      </w:r>
      <w:r>
        <w:rPr>
          <w:sz w:val="28"/>
          <w:szCs w:val="28"/>
        </w:rPr>
        <w:lastRenderedPageBreak/>
        <w:t>пунктов), с видом разрешенного использования «</w:t>
      </w:r>
      <w:r w:rsidR="006028CC">
        <w:rPr>
          <w:sz w:val="28"/>
          <w:szCs w:val="28"/>
        </w:rPr>
        <w:t>д</w:t>
      </w:r>
      <w:r w:rsidR="006028CC" w:rsidRPr="006028CC">
        <w:rPr>
          <w:sz w:val="28"/>
          <w:szCs w:val="28"/>
        </w:rPr>
        <w:t>ля индивидуального жилищного строительства</w:t>
      </w:r>
      <w:r>
        <w:rPr>
          <w:sz w:val="28"/>
          <w:szCs w:val="28"/>
        </w:rPr>
        <w:t>»;</w:t>
      </w:r>
    </w:p>
    <w:p w:rsidR="004509EB" w:rsidRDefault="004509EB" w:rsidP="008F7BB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1794">
        <w:rPr>
          <w:sz w:val="28"/>
          <w:szCs w:val="28"/>
        </w:rPr>
        <w:t>кадастровы</w:t>
      </w:r>
      <w:r w:rsidR="00A76F4E">
        <w:rPr>
          <w:sz w:val="28"/>
          <w:szCs w:val="28"/>
        </w:rPr>
        <w:t>й номер</w:t>
      </w:r>
      <w:r w:rsidR="00B11794">
        <w:rPr>
          <w:sz w:val="28"/>
          <w:szCs w:val="28"/>
        </w:rPr>
        <w:t xml:space="preserve"> </w:t>
      </w:r>
      <w:r w:rsidR="00B11794" w:rsidRPr="004509EB">
        <w:rPr>
          <w:sz w:val="28"/>
          <w:szCs w:val="28"/>
        </w:rPr>
        <w:t>23:40:0405021:13</w:t>
      </w:r>
      <w:r w:rsidR="00B11794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="00B83847">
        <w:rPr>
          <w:sz w:val="28"/>
          <w:szCs w:val="28"/>
        </w:rPr>
        <w:t>ю</w:t>
      </w:r>
      <w:r>
        <w:rPr>
          <w:sz w:val="28"/>
          <w:szCs w:val="28"/>
        </w:rPr>
        <w:t xml:space="preserve"> 730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(зона объекта культурного наследия (археология) региональной категории охраны),</w:t>
      </w:r>
      <w:r w:rsidR="008F7BBD">
        <w:rPr>
          <w:sz w:val="28"/>
          <w:szCs w:val="28"/>
        </w:rPr>
        <w:t xml:space="preserve"> из которого</w:t>
      </w:r>
      <w:r w:rsidR="008F7BBD" w:rsidRPr="00293AED">
        <w:rPr>
          <w:sz w:val="28"/>
          <w:szCs w:val="28"/>
        </w:rPr>
        <w:t xml:space="preserve"> </w:t>
      </w:r>
      <w:r w:rsidR="008F7BBD">
        <w:rPr>
          <w:sz w:val="28"/>
          <w:szCs w:val="28"/>
        </w:rPr>
        <w:t xml:space="preserve">часть земельного участка площадью 77 </w:t>
      </w:r>
      <w:proofErr w:type="spellStart"/>
      <w:r w:rsidR="008F7BBD">
        <w:rPr>
          <w:sz w:val="28"/>
          <w:szCs w:val="28"/>
        </w:rPr>
        <w:t>кв.м</w:t>
      </w:r>
      <w:proofErr w:type="spellEnd"/>
      <w:r w:rsidR="008F7BBD">
        <w:rPr>
          <w:sz w:val="28"/>
          <w:szCs w:val="28"/>
        </w:rPr>
        <w:t xml:space="preserve"> – о</w:t>
      </w:r>
      <w:r w:rsidR="008F7BBD" w:rsidRPr="008F7BBD">
        <w:rPr>
          <w:sz w:val="28"/>
          <w:szCs w:val="28"/>
        </w:rPr>
        <w:t>хранная зона инженерных коммуникаций</w:t>
      </w:r>
      <w:r w:rsidR="006C0E35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</w:t>
      </w:r>
      <w:proofErr w:type="spellStart"/>
      <w:r w:rsidRPr="004509EB">
        <w:rPr>
          <w:sz w:val="28"/>
          <w:szCs w:val="28"/>
        </w:rPr>
        <w:t>ул</w:t>
      </w:r>
      <w:proofErr w:type="gramStart"/>
      <w:r w:rsidRPr="004509EB">
        <w:rPr>
          <w:sz w:val="28"/>
          <w:szCs w:val="28"/>
        </w:rPr>
        <w:t>.А</w:t>
      </w:r>
      <w:proofErr w:type="gramEnd"/>
      <w:r w:rsidRPr="004509EB">
        <w:rPr>
          <w:sz w:val="28"/>
          <w:szCs w:val="28"/>
        </w:rPr>
        <w:t>кадемика</w:t>
      </w:r>
      <w:proofErr w:type="spellEnd"/>
      <w:r w:rsidRPr="004509EB">
        <w:rPr>
          <w:sz w:val="28"/>
          <w:szCs w:val="28"/>
        </w:rPr>
        <w:t xml:space="preserve"> </w:t>
      </w:r>
      <w:proofErr w:type="spellStart"/>
      <w:r w:rsidRPr="004509EB">
        <w:rPr>
          <w:sz w:val="28"/>
          <w:szCs w:val="28"/>
        </w:rPr>
        <w:t>Ширшова</w:t>
      </w:r>
      <w:proofErr w:type="spellEnd"/>
      <w:r w:rsidRPr="00450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г.Геленджике</w:t>
      </w:r>
      <w:proofErr w:type="spellEnd"/>
      <w:r>
        <w:rPr>
          <w:sz w:val="28"/>
          <w:szCs w:val="28"/>
        </w:rPr>
        <w:t xml:space="preserve"> (земли населенных пунктов), с видом разрешенного использования «</w:t>
      </w:r>
      <w:r w:rsidRPr="004509EB">
        <w:rPr>
          <w:sz w:val="28"/>
          <w:szCs w:val="28"/>
        </w:rPr>
        <w:t>для размещения объекта индивидуального жилищного строительства</w:t>
      </w:r>
      <w:r>
        <w:rPr>
          <w:sz w:val="28"/>
          <w:szCs w:val="28"/>
        </w:rPr>
        <w:t>»;</w:t>
      </w:r>
    </w:p>
    <w:p w:rsidR="000313DC" w:rsidRDefault="000A7FA6" w:rsidP="00BC5C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F8D">
        <w:rPr>
          <w:sz w:val="28"/>
          <w:szCs w:val="28"/>
        </w:rPr>
        <w:t xml:space="preserve">) </w:t>
      </w:r>
      <w:r w:rsidR="00B11794">
        <w:rPr>
          <w:sz w:val="28"/>
          <w:szCs w:val="28"/>
        </w:rPr>
        <w:t>кадастровы</w:t>
      </w:r>
      <w:r w:rsidR="00A76F4E">
        <w:rPr>
          <w:sz w:val="28"/>
          <w:szCs w:val="28"/>
        </w:rPr>
        <w:t>й номер</w:t>
      </w:r>
      <w:r w:rsidR="00B11794">
        <w:rPr>
          <w:sz w:val="28"/>
          <w:szCs w:val="28"/>
        </w:rPr>
        <w:t xml:space="preserve"> </w:t>
      </w:r>
      <w:r w:rsidR="00B11794" w:rsidRPr="00782F8D">
        <w:rPr>
          <w:sz w:val="28"/>
          <w:szCs w:val="28"/>
        </w:rPr>
        <w:t>23:40:1003000:7</w:t>
      </w:r>
      <w:r w:rsidR="00B11794">
        <w:rPr>
          <w:sz w:val="28"/>
          <w:szCs w:val="28"/>
        </w:rPr>
        <w:t xml:space="preserve"> </w:t>
      </w:r>
      <w:r w:rsidR="00782F8D">
        <w:rPr>
          <w:sz w:val="28"/>
          <w:szCs w:val="28"/>
        </w:rPr>
        <w:t>площадь</w:t>
      </w:r>
      <w:r w:rsidR="00B83847">
        <w:rPr>
          <w:sz w:val="28"/>
          <w:szCs w:val="28"/>
        </w:rPr>
        <w:t>ю</w:t>
      </w:r>
      <w:r w:rsidR="00782F8D">
        <w:rPr>
          <w:sz w:val="28"/>
          <w:szCs w:val="28"/>
        </w:rPr>
        <w:t xml:space="preserve"> 72000 </w:t>
      </w:r>
      <w:proofErr w:type="spellStart"/>
      <w:r w:rsidR="00782F8D">
        <w:rPr>
          <w:sz w:val="28"/>
          <w:szCs w:val="28"/>
        </w:rPr>
        <w:t>кв.м</w:t>
      </w:r>
      <w:proofErr w:type="spellEnd"/>
      <w:r w:rsidR="00782F8D">
        <w:rPr>
          <w:sz w:val="28"/>
          <w:szCs w:val="28"/>
        </w:rPr>
        <w:t>, расположенного по адресу:</w:t>
      </w:r>
      <w:r w:rsidR="00782F8D" w:rsidRPr="00782F8D">
        <w:t xml:space="preserve"> </w:t>
      </w:r>
      <w:proofErr w:type="spellStart"/>
      <w:r w:rsidR="00782F8D" w:rsidRPr="00782F8D">
        <w:rPr>
          <w:sz w:val="28"/>
          <w:szCs w:val="28"/>
        </w:rPr>
        <w:t>г</w:t>
      </w:r>
      <w:proofErr w:type="gramStart"/>
      <w:r w:rsidR="00782F8D" w:rsidRPr="00782F8D">
        <w:rPr>
          <w:sz w:val="28"/>
          <w:szCs w:val="28"/>
        </w:rPr>
        <w:t>.Г</w:t>
      </w:r>
      <w:proofErr w:type="gramEnd"/>
      <w:r w:rsidR="00782F8D" w:rsidRPr="00782F8D">
        <w:rPr>
          <w:sz w:val="28"/>
          <w:szCs w:val="28"/>
        </w:rPr>
        <w:t>еленджик</w:t>
      </w:r>
      <w:proofErr w:type="spellEnd"/>
      <w:r w:rsidR="00782F8D" w:rsidRPr="00782F8D">
        <w:rPr>
          <w:sz w:val="28"/>
          <w:szCs w:val="28"/>
        </w:rPr>
        <w:t xml:space="preserve">, </w:t>
      </w:r>
      <w:proofErr w:type="spellStart"/>
      <w:r w:rsidR="00782F8D" w:rsidRPr="00782F8D">
        <w:rPr>
          <w:sz w:val="28"/>
          <w:szCs w:val="28"/>
        </w:rPr>
        <w:t>с.Архипо-Осиповка</w:t>
      </w:r>
      <w:proofErr w:type="spellEnd"/>
      <w:r w:rsidR="00782F8D" w:rsidRPr="00782F8D">
        <w:rPr>
          <w:sz w:val="28"/>
          <w:szCs w:val="28"/>
        </w:rPr>
        <w:t>, Левая щель</w:t>
      </w:r>
      <w:r w:rsidR="00782F8D">
        <w:rPr>
          <w:sz w:val="28"/>
          <w:szCs w:val="28"/>
        </w:rPr>
        <w:t xml:space="preserve"> (</w:t>
      </w:r>
      <w:r w:rsidR="00782F8D" w:rsidRPr="00782F8D">
        <w:rPr>
          <w:sz w:val="28"/>
          <w:szCs w:val="28"/>
        </w:rPr>
        <w:t>земли сельскохозяйственного назначения</w:t>
      </w:r>
      <w:r w:rsidR="00782F8D">
        <w:rPr>
          <w:sz w:val="28"/>
          <w:szCs w:val="28"/>
        </w:rPr>
        <w:t>), с видом разрешенного использования «</w:t>
      </w:r>
      <w:r w:rsidR="00782F8D" w:rsidRPr="00782F8D">
        <w:rPr>
          <w:sz w:val="28"/>
          <w:szCs w:val="28"/>
        </w:rPr>
        <w:t>для ведения КФХ</w:t>
      </w:r>
      <w:r w:rsidR="006028CC">
        <w:rPr>
          <w:sz w:val="28"/>
          <w:szCs w:val="28"/>
        </w:rPr>
        <w:t>»</w:t>
      </w:r>
      <w:r w:rsidR="00BC5CED">
        <w:rPr>
          <w:sz w:val="28"/>
          <w:szCs w:val="28"/>
        </w:rPr>
        <w:t xml:space="preserve"> </w:t>
      </w:r>
      <w:r w:rsidR="000B4B8B">
        <w:rPr>
          <w:sz w:val="28"/>
          <w:szCs w:val="28"/>
        </w:rPr>
        <w:t>(далее – Участ</w:t>
      </w:r>
      <w:r w:rsidR="00782F8D">
        <w:rPr>
          <w:sz w:val="28"/>
          <w:szCs w:val="28"/>
        </w:rPr>
        <w:t>ки</w:t>
      </w:r>
      <w:r w:rsidR="000B4B8B">
        <w:rPr>
          <w:sz w:val="28"/>
          <w:szCs w:val="28"/>
        </w:rPr>
        <w:t>)</w:t>
      </w:r>
      <w:r w:rsidR="0082222E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6028C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782F8D">
        <w:rPr>
          <w:sz w:val="28"/>
          <w:szCs w:val="28"/>
        </w:rPr>
        <w:t>ов</w:t>
      </w:r>
      <w:r w:rsidRPr="0082222E">
        <w:rPr>
          <w:sz w:val="28"/>
          <w:szCs w:val="28"/>
        </w:rPr>
        <w:t xml:space="preserve"> аренды </w:t>
      </w:r>
      <w:r w:rsidR="00D67465"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782F8D">
        <w:rPr>
          <w:sz w:val="28"/>
          <w:szCs w:val="28"/>
        </w:rPr>
        <w:t>ов</w:t>
      </w:r>
      <w:r w:rsidRPr="0082222E">
        <w:rPr>
          <w:sz w:val="28"/>
          <w:szCs w:val="28"/>
        </w:rPr>
        <w:t xml:space="preserve"> 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D674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>
        <w:rPr>
          <w:sz w:val="28"/>
          <w:szCs w:val="28"/>
        </w:rPr>
        <w:t>ов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>
        <w:rPr>
          <w:sz w:val="28"/>
          <w:szCs w:val="28"/>
        </w:rPr>
        <w:t>ов;</w:t>
      </w:r>
    </w:p>
    <w:p w:rsidR="00D67465" w:rsidRDefault="00D67465" w:rsidP="00D674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>
        <w:rPr>
          <w:sz w:val="28"/>
          <w:szCs w:val="28"/>
        </w:rPr>
        <w:t>ов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>
        <w:rPr>
          <w:sz w:val="28"/>
          <w:szCs w:val="28"/>
        </w:rPr>
        <w:t>ов;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договоров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782F8D">
        <w:rPr>
          <w:sz w:val="28"/>
          <w:szCs w:val="28"/>
        </w:rPr>
        <w:t>ов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пунктами 8 и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ов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ов;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782F8D">
        <w:rPr>
          <w:sz w:val="28"/>
          <w:szCs w:val="28"/>
        </w:rPr>
        <w:t>ов</w:t>
      </w:r>
      <w:r w:rsidR="00D619C5" w:rsidRPr="00BA042E">
        <w:rPr>
          <w:sz w:val="28"/>
          <w:szCs w:val="28"/>
        </w:rPr>
        <w:t xml:space="preserve"> аренды Участк</w:t>
      </w:r>
      <w:r w:rsidR="00782F8D">
        <w:rPr>
          <w:sz w:val="28"/>
          <w:szCs w:val="28"/>
        </w:rPr>
        <w:t>ов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 xml:space="preserve">) определить существенные условия договоров аренды </w:t>
      </w:r>
      <w:r w:rsidR="0036590F">
        <w:rPr>
          <w:sz w:val="28"/>
          <w:szCs w:val="28"/>
        </w:rPr>
        <w:t>Участков;</w:t>
      </w:r>
    </w:p>
    <w:p w:rsidR="00D619C5" w:rsidRDefault="00D76B5E" w:rsidP="00D619C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договоров</w:t>
      </w:r>
      <w:r w:rsidR="000B4B8B" w:rsidRPr="00BA042E">
        <w:rPr>
          <w:sz w:val="28"/>
          <w:szCs w:val="28"/>
        </w:rPr>
        <w:t xml:space="preserve"> аренды Участк</w:t>
      </w:r>
      <w:r w:rsidR="00782F8D">
        <w:rPr>
          <w:sz w:val="28"/>
          <w:szCs w:val="28"/>
        </w:rPr>
        <w:t>ов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77220B">
        <w:rPr>
          <w:sz w:val="28"/>
          <w:szCs w:val="28"/>
        </w:rPr>
        <w:t>оммуникационной сети «Интернет»;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договоров аренды Участков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договоров</w:t>
      </w:r>
      <w:r w:rsidR="0077220B" w:rsidRPr="00BA042E">
        <w:rPr>
          <w:sz w:val="28"/>
          <w:szCs w:val="28"/>
        </w:rPr>
        <w:t xml:space="preserve"> аренды Участк</w:t>
      </w:r>
      <w:r w:rsidR="0077220B">
        <w:rPr>
          <w:sz w:val="28"/>
          <w:szCs w:val="28"/>
        </w:rPr>
        <w:t xml:space="preserve">ов </w:t>
      </w:r>
      <w:r w:rsidR="001A5B2C">
        <w:rPr>
          <w:sz w:val="28"/>
          <w:szCs w:val="28"/>
        </w:rPr>
        <w:t xml:space="preserve">в печатном средстве </w:t>
      </w:r>
      <w:r w:rsidR="001A5B2C">
        <w:rPr>
          <w:sz w:val="28"/>
          <w:szCs w:val="28"/>
        </w:rPr>
        <w:lastRenderedPageBreak/>
        <w:t>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D81DC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Default="00D76B5E" w:rsidP="00D76B5E"/>
    <w:p w:rsidR="00D76B5E" w:rsidRPr="00D76B5E" w:rsidRDefault="00D76B5E" w:rsidP="00D76B5E">
      <w:bookmarkStart w:id="0" w:name="_GoBack"/>
      <w:bookmarkEnd w:id="0"/>
    </w:p>
    <w:sectPr w:rsidR="00D76B5E" w:rsidRPr="00D76B5E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EB" w:rsidRDefault="00967BEB">
      <w:r>
        <w:separator/>
      </w:r>
    </w:p>
  </w:endnote>
  <w:endnote w:type="continuationSeparator" w:id="0">
    <w:p w:rsidR="00967BEB" w:rsidRDefault="0096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EB" w:rsidRDefault="00967BEB">
      <w:r>
        <w:separator/>
      </w:r>
    </w:p>
  </w:footnote>
  <w:footnote w:type="continuationSeparator" w:id="0">
    <w:p w:rsidR="00967BEB" w:rsidRDefault="00967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582980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526E4"/>
    <w:rsid w:val="000527C0"/>
    <w:rsid w:val="00066D52"/>
    <w:rsid w:val="0007315D"/>
    <w:rsid w:val="0008556B"/>
    <w:rsid w:val="000A7FA6"/>
    <w:rsid w:val="000B4B8B"/>
    <w:rsid w:val="000D5B42"/>
    <w:rsid w:val="000D714F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ECD"/>
    <w:rsid w:val="00194412"/>
    <w:rsid w:val="001A5B2C"/>
    <w:rsid w:val="001C0A6B"/>
    <w:rsid w:val="001D3C8F"/>
    <w:rsid w:val="001E08B5"/>
    <w:rsid w:val="001F04A6"/>
    <w:rsid w:val="001F3412"/>
    <w:rsid w:val="00216A0B"/>
    <w:rsid w:val="00281735"/>
    <w:rsid w:val="0029265C"/>
    <w:rsid w:val="00293AED"/>
    <w:rsid w:val="002941C9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47FAC"/>
    <w:rsid w:val="003507D8"/>
    <w:rsid w:val="00351D79"/>
    <w:rsid w:val="0035738A"/>
    <w:rsid w:val="0036590F"/>
    <w:rsid w:val="00366532"/>
    <w:rsid w:val="00372C32"/>
    <w:rsid w:val="00373F5F"/>
    <w:rsid w:val="00380723"/>
    <w:rsid w:val="00393AC1"/>
    <w:rsid w:val="003B180D"/>
    <w:rsid w:val="003B456F"/>
    <w:rsid w:val="003F522E"/>
    <w:rsid w:val="00420CAD"/>
    <w:rsid w:val="00421861"/>
    <w:rsid w:val="00433A18"/>
    <w:rsid w:val="00437082"/>
    <w:rsid w:val="004509EB"/>
    <w:rsid w:val="004632CE"/>
    <w:rsid w:val="00473563"/>
    <w:rsid w:val="00476412"/>
    <w:rsid w:val="0048655B"/>
    <w:rsid w:val="004A50F1"/>
    <w:rsid w:val="004B6794"/>
    <w:rsid w:val="004B7E65"/>
    <w:rsid w:val="004D4882"/>
    <w:rsid w:val="004E75D3"/>
    <w:rsid w:val="004F03C5"/>
    <w:rsid w:val="00523DE2"/>
    <w:rsid w:val="00524269"/>
    <w:rsid w:val="00534CD7"/>
    <w:rsid w:val="00582980"/>
    <w:rsid w:val="00591D70"/>
    <w:rsid w:val="005A6B91"/>
    <w:rsid w:val="005D5E9B"/>
    <w:rsid w:val="005E390A"/>
    <w:rsid w:val="005E3DD2"/>
    <w:rsid w:val="006028CC"/>
    <w:rsid w:val="00604A0E"/>
    <w:rsid w:val="00610CD2"/>
    <w:rsid w:val="006316DF"/>
    <w:rsid w:val="00650064"/>
    <w:rsid w:val="00654CB4"/>
    <w:rsid w:val="00660C54"/>
    <w:rsid w:val="00677CF1"/>
    <w:rsid w:val="00686A47"/>
    <w:rsid w:val="006C0E35"/>
    <w:rsid w:val="006C7A98"/>
    <w:rsid w:val="006D607E"/>
    <w:rsid w:val="006D64D5"/>
    <w:rsid w:val="006D7F16"/>
    <w:rsid w:val="007058F4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A54A5"/>
    <w:rsid w:val="007A736E"/>
    <w:rsid w:val="007B30E4"/>
    <w:rsid w:val="007D47C9"/>
    <w:rsid w:val="007F24F8"/>
    <w:rsid w:val="0082222E"/>
    <w:rsid w:val="00826E3F"/>
    <w:rsid w:val="0083565F"/>
    <w:rsid w:val="00845BF6"/>
    <w:rsid w:val="0086506E"/>
    <w:rsid w:val="00870585"/>
    <w:rsid w:val="00881242"/>
    <w:rsid w:val="008B095F"/>
    <w:rsid w:val="008B2751"/>
    <w:rsid w:val="008B4833"/>
    <w:rsid w:val="008C2EF8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3481"/>
    <w:rsid w:val="00A01EB0"/>
    <w:rsid w:val="00A46167"/>
    <w:rsid w:val="00A64DBE"/>
    <w:rsid w:val="00A70392"/>
    <w:rsid w:val="00A73C06"/>
    <w:rsid w:val="00A76F4E"/>
    <w:rsid w:val="00A77B3E"/>
    <w:rsid w:val="00A866C7"/>
    <w:rsid w:val="00AB3678"/>
    <w:rsid w:val="00AD06E9"/>
    <w:rsid w:val="00AE2F2C"/>
    <w:rsid w:val="00AF1179"/>
    <w:rsid w:val="00B11794"/>
    <w:rsid w:val="00B46CBC"/>
    <w:rsid w:val="00B627CD"/>
    <w:rsid w:val="00B71167"/>
    <w:rsid w:val="00B72C75"/>
    <w:rsid w:val="00B738D6"/>
    <w:rsid w:val="00B83847"/>
    <w:rsid w:val="00B84954"/>
    <w:rsid w:val="00B92710"/>
    <w:rsid w:val="00BA042E"/>
    <w:rsid w:val="00BB0F62"/>
    <w:rsid w:val="00BC5CED"/>
    <w:rsid w:val="00BD3DCC"/>
    <w:rsid w:val="00BE2A78"/>
    <w:rsid w:val="00C06CCA"/>
    <w:rsid w:val="00C17463"/>
    <w:rsid w:val="00C17E27"/>
    <w:rsid w:val="00C27E25"/>
    <w:rsid w:val="00C37391"/>
    <w:rsid w:val="00C453AB"/>
    <w:rsid w:val="00C53C10"/>
    <w:rsid w:val="00CC517E"/>
    <w:rsid w:val="00CD5E1F"/>
    <w:rsid w:val="00CF3BB4"/>
    <w:rsid w:val="00CF6780"/>
    <w:rsid w:val="00D03E4F"/>
    <w:rsid w:val="00D619C5"/>
    <w:rsid w:val="00D67465"/>
    <w:rsid w:val="00D67C51"/>
    <w:rsid w:val="00D76B5E"/>
    <w:rsid w:val="00D81DCE"/>
    <w:rsid w:val="00DA1F10"/>
    <w:rsid w:val="00DB02AD"/>
    <w:rsid w:val="00DB6993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41362"/>
    <w:rsid w:val="00E57271"/>
    <w:rsid w:val="00E61616"/>
    <w:rsid w:val="00E62EAB"/>
    <w:rsid w:val="00E81E9E"/>
    <w:rsid w:val="00E82717"/>
    <w:rsid w:val="00EF6037"/>
    <w:rsid w:val="00F103D3"/>
    <w:rsid w:val="00F10DAB"/>
    <w:rsid w:val="00F41756"/>
    <w:rsid w:val="00F70C3C"/>
    <w:rsid w:val="00F8428E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A18A-D0B5-4BCE-AB03-6D97990B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637</Words>
  <Characters>4793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12</cp:revision>
  <cp:lastPrinted>2020-12-28T08:12:00Z</cp:lastPrinted>
  <dcterms:created xsi:type="dcterms:W3CDTF">2020-12-21T08:45:00Z</dcterms:created>
  <dcterms:modified xsi:type="dcterms:W3CDTF">2021-02-01T06:32:00Z</dcterms:modified>
</cp:coreProperties>
</file>