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Pr="0093639F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21BDC" w:rsidRDefault="00021BD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66D52" w:rsidRDefault="00066D5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5B0E32" w:rsidRPr="0093639F" w:rsidRDefault="005B0E3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13B33" w:rsidRDefault="00613B33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C80590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</w:t>
      </w:r>
      <w:bookmarkStart w:id="0" w:name="_GoBack"/>
      <w:bookmarkEnd w:id="0"/>
      <w:r>
        <w:rPr>
          <w:b/>
          <w:bCs/>
          <w:sz w:val="28"/>
          <w:szCs w:val="28"/>
        </w:rPr>
        <w:t xml:space="preserve">ление администрации </w:t>
      </w:r>
    </w:p>
    <w:p w:rsidR="00613B33" w:rsidRDefault="00613B33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6B6641" w:rsidRDefault="00613B33" w:rsidP="006B6641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B664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6B6641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2015 года №</w:t>
      </w:r>
      <w:r w:rsidR="00E57F57">
        <w:rPr>
          <w:b/>
          <w:bCs/>
          <w:sz w:val="28"/>
          <w:szCs w:val="28"/>
        </w:rPr>
        <w:t>2553</w:t>
      </w:r>
      <w:r>
        <w:rPr>
          <w:b/>
          <w:bCs/>
          <w:sz w:val="28"/>
          <w:szCs w:val="28"/>
        </w:rPr>
        <w:t xml:space="preserve"> «</w:t>
      </w:r>
      <w:r w:rsidR="006B6641">
        <w:rPr>
          <w:b/>
          <w:bCs/>
          <w:sz w:val="28"/>
          <w:szCs w:val="28"/>
        </w:rPr>
        <w:t>Об утверждении Порядка</w:t>
      </w:r>
    </w:p>
    <w:p w:rsidR="006B6641" w:rsidRDefault="006B6641" w:rsidP="006B6641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 w:rsidRPr="006B6641">
        <w:rPr>
          <w:b/>
          <w:bCs/>
          <w:sz w:val="28"/>
          <w:szCs w:val="28"/>
        </w:rPr>
        <w:t xml:space="preserve">определения платы по соглашению об установлении </w:t>
      </w:r>
    </w:p>
    <w:p w:rsidR="006B6641" w:rsidRDefault="006B6641" w:rsidP="006B6641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 w:rsidRPr="006B6641">
        <w:rPr>
          <w:b/>
          <w:bCs/>
          <w:sz w:val="28"/>
          <w:szCs w:val="28"/>
        </w:rPr>
        <w:t>сервитута</w:t>
      </w:r>
      <w:r>
        <w:rPr>
          <w:b/>
          <w:bCs/>
          <w:sz w:val="28"/>
          <w:szCs w:val="28"/>
        </w:rPr>
        <w:t xml:space="preserve"> </w:t>
      </w:r>
      <w:r w:rsidRPr="006B6641">
        <w:rPr>
          <w:b/>
          <w:bCs/>
          <w:sz w:val="28"/>
          <w:szCs w:val="28"/>
        </w:rPr>
        <w:t xml:space="preserve">в отношении </w:t>
      </w:r>
      <w:r>
        <w:rPr>
          <w:b/>
          <w:bCs/>
          <w:sz w:val="28"/>
          <w:szCs w:val="28"/>
        </w:rPr>
        <w:t>земельных участков, находящихся</w:t>
      </w:r>
    </w:p>
    <w:p w:rsidR="006B6641" w:rsidRDefault="006B6641" w:rsidP="006B6641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 w:rsidRPr="006B6641">
        <w:rPr>
          <w:b/>
          <w:bCs/>
          <w:sz w:val="28"/>
          <w:szCs w:val="28"/>
        </w:rPr>
        <w:t xml:space="preserve">в собственности муниципального образования </w:t>
      </w:r>
    </w:p>
    <w:p w:rsidR="00692C42" w:rsidRPr="00BE2A78" w:rsidRDefault="006B6641" w:rsidP="006B6641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 w:rsidRPr="006B6641">
        <w:rPr>
          <w:b/>
          <w:bCs/>
          <w:sz w:val="28"/>
          <w:szCs w:val="28"/>
        </w:rPr>
        <w:t>город-курорт Геленджик</w:t>
      </w:r>
      <w:r>
        <w:rPr>
          <w:b/>
          <w:bCs/>
          <w:sz w:val="28"/>
          <w:szCs w:val="28"/>
        </w:rPr>
        <w:t>»</w:t>
      </w:r>
    </w:p>
    <w:p w:rsidR="00BE2A78" w:rsidRDefault="00BE2A78" w:rsidP="00BD0639">
      <w:pPr>
        <w:tabs>
          <w:tab w:val="left" w:pos="567"/>
        </w:tabs>
        <w:ind w:right="566"/>
        <w:jc w:val="center"/>
        <w:rPr>
          <w:b/>
          <w:bCs/>
          <w:sz w:val="28"/>
          <w:szCs w:val="28"/>
        </w:rPr>
      </w:pPr>
    </w:p>
    <w:p w:rsidR="007F4DB5" w:rsidRPr="0048655B" w:rsidRDefault="006B6641" w:rsidP="00EE0E2C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подпункта 3</w:t>
      </w:r>
      <w:r w:rsidRPr="00CF3BB4">
        <w:rPr>
          <w:sz w:val="28"/>
          <w:szCs w:val="28"/>
        </w:rPr>
        <w:t xml:space="preserve"> пункта 2 статьи 39.25 Земельног</w:t>
      </w:r>
      <w:r>
        <w:rPr>
          <w:sz w:val="28"/>
          <w:szCs w:val="28"/>
        </w:rPr>
        <w:t>о кодекса Российской Федерации</w:t>
      </w:r>
      <w:r w:rsidR="007F4DB5">
        <w:rPr>
          <w:sz w:val="28"/>
          <w:szCs w:val="28"/>
        </w:rPr>
        <w:t xml:space="preserve">, </w:t>
      </w:r>
      <w:r w:rsidR="007F4DB5"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 xml:space="preserve"> редакции Федерального закона от 26 мая </w:t>
      </w:r>
      <w:r w:rsidRPr="00DE4279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DE4279">
        <w:rPr>
          <w:sz w:val="28"/>
          <w:szCs w:val="28"/>
        </w:rPr>
        <w:t xml:space="preserve"> </w:t>
      </w:r>
      <w:r>
        <w:rPr>
          <w:sz w:val="28"/>
          <w:szCs w:val="28"/>
        </w:rPr>
        <w:t>№155-ФЗ</w:t>
      </w:r>
      <w:r w:rsidR="00E57F57">
        <w:rPr>
          <w:sz w:val="28"/>
          <w:szCs w:val="28"/>
        </w:rPr>
        <w:t>)</w:t>
      </w:r>
      <w:r w:rsidR="007F4DB5" w:rsidRPr="0048655B">
        <w:rPr>
          <w:sz w:val="28"/>
          <w:szCs w:val="28"/>
        </w:rPr>
        <w:t xml:space="preserve">, Законом </w:t>
      </w:r>
      <w:r w:rsidR="007F4DB5">
        <w:rPr>
          <w:sz w:val="28"/>
          <w:szCs w:val="28"/>
        </w:rPr>
        <w:t>Краснодарского края от</w:t>
      </w:r>
      <w:r>
        <w:rPr>
          <w:sz w:val="28"/>
          <w:szCs w:val="28"/>
        </w:rPr>
        <w:t xml:space="preserve"> </w:t>
      </w:r>
      <w:r w:rsidR="00E57F57">
        <w:rPr>
          <w:sz w:val="28"/>
          <w:szCs w:val="28"/>
        </w:rPr>
        <w:t xml:space="preserve">              </w:t>
      </w:r>
      <w:r w:rsidR="007F4DB5">
        <w:rPr>
          <w:sz w:val="28"/>
          <w:szCs w:val="28"/>
        </w:rPr>
        <w:t xml:space="preserve">5 ноября </w:t>
      </w:r>
      <w:r w:rsidR="007F4DB5" w:rsidRPr="0048655B">
        <w:rPr>
          <w:sz w:val="28"/>
          <w:szCs w:val="28"/>
        </w:rPr>
        <w:t>2002 года №532-К3 «Об основах регулирования земельных отношений в Краснодарском</w:t>
      </w:r>
      <w:proofErr w:type="gramEnd"/>
      <w:r w:rsidR="007F4DB5" w:rsidRPr="0048655B">
        <w:rPr>
          <w:sz w:val="28"/>
          <w:szCs w:val="28"/>
        </w:rPr>
        <w:t xml:space="preserve"> крае»</w:t>
      </w:r>
      <w:r w:rsidR="00DF02D4">
        <w:rPr>
          <w:sz w:val="28"/>
          <w:szCs w:val="28"/>
        </w:rPr>
        <w:t xml:space="preserve"> </w:t>
      </w:r>
      <w:r w:rsidR="007F4DB5" w:rsidRPr="0048655B">
        <w:rPr>
          <w:sz w:val="28"/>
          <w:szCs w:val="28"/>
        </w:rPr>
        <w:t>(</w:t>
      </w:r>
      <w:r w:rsidRPr="006B6641">
        <w:rPr>
          <w:sz w:val="28"/>
          <w:szCs w:val="28"/>
        </w:rPr>
        <w:t>в редакции Закона Краснодарского края от 31 мая       2021 года №4474-КЗ</w:t>
      </w:r>
      <w:r w:rsidR="007F4DB5" w:rsidRPr="0048655B">
        <w:rPr>
          <w:sz w:val="28"/>
          <w:szCs w:val="28"/>
        </w:rPr>
        <w:t xml:space="preserve">), статьями </w:t>
      </w:r>
      <w:r w:rsidR="00AD3BDB">
        <w:rPr>
          <w:sz w:val="28"/>
          <w:szCs w:val="28"/>
        </w:rPr>
        <w:t>8</w:t>
      </w:r>
      <w:r w:rsidR="007F4DB5" w:rsidRPr="0048655B">
        <w:rPr>
          <w:sz w:val="28"/>
          <w:szCs w:val="28"/>
        </w:rPr>
        <w:t xml:space="preserve">, </w:t>
      </w:r>
      <w:r w:rsidR="00AD3BDB">
        <w:rPr>
          <w:sz w:val="28"/>
          <w:szCs w:val="28"/>
        </w:rPr>
        <w:t>33</w:t>
      </w:r>
      <w:r w:rsidR="007F4DB5" w:rsidRPr="0048655B">
        <w:rPr>
          <w:sz w:val="28"/>
          <w:szCs w:val="28"/>
        </w:rPr>
        <w:t>, 7</w:t>
      </w:r>
      <w:r w:rsidR="00AD3BDB">
        <w:rPr>
          <w:sz w:val="28"/>
          <w:szCs w:val="28"/>
        </w:rPr>
        <w:t>2</w:t>
      </w:r>
      <w:r w:rsidR="007F4DB5" w:rsidRPr="0048655B">
        <w:rPr>
          <w:sz w:val="28"/>
          <w:szCs w:val="28"/>
        </w:rPr>
        <w:t xml:space="preserve"> Устава муниципального образовани</w:t>
      </w:r>
      <w:r w:rsidR="007F4DB5">
        <w:rPr>
          <w:sz w:val="28"/>
          <w:szCs w:val="28"/>
        </w:rPr>
        <w:t>я город-курорт Г</w:t>
      </w:r>
      <w:r w:rsidR="007F4DB5" w:rsidRPr="0048655B">
        <w:rPr>
          <w:sz w:val="28"/>
          <w:szCs w:val="28"/>
        </w:rPr>
        <w:t xml:space="preserve">еленджик, </w:t>
      </w:r>
      <w:proofErr w:type="gramStart"/>
      <w:r w:rsidR="007F4DB5" w:rsidRPr="0048655B">
        <w:rPr>
          <w:sz w:val="28"/>
          <w:szCs w:val="28"/>
        </w:rPr>
        <w:t>п</w:t>
      </w:r>
      <w:proofErr w:type="gramEnd"/>
      <w:r w:rsidR="007F4DB5">
        <w:rPr>
          <w:sz w:val="28"/>
          <w:szCs w:val="28"/>
        </w:rPr>
        <w:t> </w:t>
      </w:r>
      <w:r w:rsidR="007F4DB5" w:rsidRPr="0048655B">
        <w:rPr>
          <w:sz w:val="28"/>
          <w:szCs w:val="28"/>
        </w:rPr>
        <w:t>о</w:t>
      </w:r>
      <w:r w:rsidR="007F4DB5">
        <w:rPr>
          <w:sz w:val="28"/>
          <w:szCs w:val="28"/>
        </w:rPr>
        <w:t> </w:t>
      </w:r>
      <w:r w:rsidR="007F4DB5" w:rsidRPr="0048655B">
        <w:rPr>
          <w:sz w:val="28"/>
          <w:szCs w:val="28"/>
        </w:rPr>
        <w:t>с</w:t>
      </w:r>
      <w:r w:rsidR="007F4DB5">
        <w:rPr>
          <w:sz w:val="28"/>
          <w:szCs w:val="28"/>
        </w:rPr>
        <w:t> </w:t>
      </w:r>
      <w:r w:rsidR="007F4DB5" w:rsidRPr="0048655B">
        <w:rPr>
          <w:sz w:val="28"/>
          <w:szCs w:val="28"/>
        </w:rPr>
        <w:t>т</w:t>
      </w:r>
      <w:r w:rsidR="007F4DB5">
        <w:rPr>
          <w:sz w:val="28"/>
          <w:szCs w:val="28"/>
        </w:rPr>
        <w:t> </w:t>
      </w:r>
      <w:r w:rsidR="007F4DB5" w:rsidRPr="0048655B">
        <w:rPr>
          <w:sz w:val="28"/>
          <w:szCs w:val="28"/>
        </w:rPr>
        <w:t>а</w:t>
      </w:r>
      <w:r w:rsidR="007F4DB5">
        <w:rPr>
          <w:sz w:val="28"/>
          <w:szCs w:val="28"/>
        </w:rPr>
        <w:t> </w:t>
      </w:r>
      <w:r w:rsidR="007F4DB5" w:rsidRPr="0048655B">
        <w:rPr>
          <w:sz w:val="28"/>
          <w:szCs w:val="28"/>
        </w:rPr>
        <w:t>н</w:t>
      </w:r>
      <w:r w:rsidR="007F4DB5">
        <w:rPr>
          <w:sz w:val="28"/>
          <w:szCs w:val="28"/>
        </w:rPr>
        <w:t> </w:t>
      </w:r>
      <w:r w:rsidR="007F4DB5" w:rsidRPr="0048655B">
        <w:rPr>
          <w:sz w:val="28"/>
          <w:szCs w:val="28"/>
        </w:rPr>
        <w:t>о</w:t>
      </w:r>
      <w:r w:rsidR="007F4DB5">
        <w:rPr>
          <w:sz w:val="28"/>
          <w:szCs w:val="28"/>
        </w:rPr>
        <w:t> </w:t>
      </w:r>
      <w:r w:rsidR="007F4DB5" w:rsidRPr="0048655B">
        <w:rPr>
          <w:sz w:val="28"/>
          <w:szCs w:val="28"/>
        </w:rPr>
        <w:t>в</w:t>
      </w:r>
      <w:r w:rsidR="007F4DB5">
        <w:rPr>
          <w:sz w:val="28"/>
          <w:szCs w:val="28"/>
        </w:rPr>
        <w:t> </w:t>
      </w:r>
      <w:r w:rsidR="007F4DB5" w:rsidRPr="0048655B">
        <w:rPr>
          <w:sz w:val="28"/>
          <w:szCs w:val="28"/>
        </w:rPr>
        <w:t>л</w:t>
      </w:r>
      <w:r w:rsidR="007F4DB5">
        <w:rPr>
          <w:sz w:val="28"/>
          <w:szCs w:val="28"/>
        </w:rPr>
        <w:t> </w:t>
      </w:r>
      <w:r w:rsidR="007F4DB5" w:rsidRPr="0048655B">
        <w:rPr>
          <w:sz w:val="28"/>
          <w:szCs w:val="28"/>
        </w:rPr>
        <w:t>я</w:t>
      </w:r>
      <w:r w:rsidR="007F4DB5">
        <w:rPr>
          <w:sz w:val="28"/>
          <w:szCs w:val="28"/>
        </w:rPr>
        <w:t> </w:t>
      </w:r>
      <w:r w:rsidR="007F4DB5" w:rsidRPr="0048655B">
        <w:rPr>
          <w:sz w:val="28"/>
          <w:szCs w:val="28"/>
        </w:rPr>
        <w:t>ю:</w:t>
      </w:r>
    </w:p>
    <w:p w:rsidR="00692C42" w:rsidRPr="00667CAC" w:rsidRDefault="00692C42" w:rsidP="00E57F5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81A84">
        <w:rPr>
          <w:sz w:val="28"/>
          <w:szCs w:val="28"/>
        </w:rPr>
        <w:t xml:space="preserve">Внести </w:t>
      </w:r>
      <w:r w:rsidR="00DB05AC">
        <w:rPr>
          <w:sz w:val="28"/>
          <w:szCs w:val="28"/>
        </w:rPr>
        <w:t>в</w:t>
      </w:r>
      <w:r w:rsidR="007F4DB5" w:rsidRPr="007F4DB5">
        <w:rPr>
          <w:sz w:val="28"/>
          <w:szCs w:val="28"/>
        </w:rPr>
        <w:t xml:space="preserve"> постановление администрации муниципального образования город-курорт Геленджик </w:t>
      </w:r>
      <w:r w:rsidR="00E57F57" w:rsidRPr="00E57F57">
        <w:rPr>
          <w:sz w:val="28"/>
          <w:szCs w:val="28"/>
        </w:rPr>
        <w:t>от 4 августа 2015 года №2553 «Об утверждении Порядка</w:t>
      </w:r>
      <w:r w:rsidR="00E57F57">
        <w:rPr>
          <w:sz w:val="28"/>
          <w:szCs w:val="28"/>
        </w:rPr>
        <w:t xml:space="preserve"> </w:t>
      </w:r>
      <w:r w:rsidR="00E57F57" w:rsidRPr="00E57F57">
        <w:rPr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</w:t>
      </w:r>
      <w:r w:rsidR="00E57F57">
        <w:rPr>
          <w:sz w:val="28"/>
          <w:szCs w:val="28"/>
        </w:rPr>
        <w:t xml:space="preserve"> </w:t>
      </w:r>
      <w:r w:rsidR="00E57F57" w:rsidRPr="00E57F57">
        <w:rPr>
          <w:sz w:val="28"/>
          <w:szCs w:val="28"/>
        </w:rPr>
        <w:t>в собственности муниципального образования город-курорт Геленджик»</w:t>
      </w:r>
      <w:r w:rsidR="007F4DB5" w:rsidRPr="00667CAC">
        <w:rPr>
          <w:sz w:val="28"/>
          <w:szCs w:val="28"/>
        </w:rPr>
        <w:t xml:space="preserve"> </w:t>
      </w:r>
      <w:r w:rsidR="00A95A8C" w:rsidRPr="00667CAC">
        <w:rPr>
          <w:sz w:val="28"/>
          <w:szCs w:val="28"/>
        </w:rPr>
        <w:t>следующ</w:t>
      </w:r>
      <w:r w:rsidR="00C80590" w:rsidRPr="00667CAC">
        <w:rPr>
          <w:sz w:val="28"/>
          <w:szCs w:val="28"/>
        </w:rPr>
        <w:t>и</w:t>
      </w:r>
      <w:r w:rsidR="00F81904" w:rsidRPr="00667CAC">
        <w:rPr>
          <w:sz w:val="28"/>
          <w:szCs w:val="28"/>
        </w:rPr>
        <w:t>е изменени</w:t>
      </w:r>
      <w:r w:rsidR="00C80590" w:rsidRPr="00667CAC">
        <w:rPr>
          <w:sz w:val="28"/>
          <w:szCs w:val="28"/>
        </w:rPr>
        <w:t>я</w:t>
      </w:r>
      <w:r w:rsidR="00DB05AC" w:rsidRPr="00667CAC">
        <w:rPr>
          <w:sz w:val="28"/>
          <w:szCs w:val="28"/>
        </w:rPr>
        <w:t>:</w:t>
      </w:r>
    </w:p>
    <w:p w:rsidR="00C80590" w:rsidRDefault="00C80590" w:rsidP="00C80590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3 постановления слова «Л.Л. </w:t>
      </w:r>
      <w:proofErr w:type="spellStart"/>
      <w:r>
        <w:rPr>
          <w:sz w:val="28"/>
          <w:szCs w:val="28"/>
        </w:rPr>
        <w:t>Санарову</w:t>
      </w:r>
      <w:proofErr w:type="spellEnd"/>
      <w:r>
        <w:rPr>
          <w:sz w:val="28"/>
          <w:szCs w:val="28"/>
        </w:rPr>
        <w:t>» заменить словами «</w:t>
      </w:r>
      <w:r w:rsidR="006B6641">
        <w:rPr>
          <w:sz w:val="28"/>
          <w:szCs w:val="28"/>
        </w:rPr>
        <w:t>М.П. Рыбалкину</w:t>
      </w:r>
      <w:r>
        <w:rPr>
          <w:sz w:val="28"/>
          <w:szCs w:val="28"/>
        </w:rPr>
        <w:t>»;</w:t>
      </w:r>
    </w:p>
    <w:p w:rsidR="004C64D0" w:rsidRDefault="00C80590" w:rsidP="008A09CA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C64D0">
        <w:rPr>
          <w:sz w:val="28"/>
          <w:szCs w:val="28"/>
        </w:rPr>
        <w:t xml:space="preserve">пункт </w:t>
      </w:r>
      <w:r w:rsidR="006B6641">
        <w:rPr>
          <w:sz w:val="28"/>
          <w:szCs w:val="28"/>
        </w:rPr>
        <w:t>2</w:t>
      </w:r>
      <w:r w:rsidR="004C64D0">
        <w:rPr>
          <w:sz w:val="28"/>
          <w:szCs w:val="28"/>
        </w:rPr>
        <w:t xml:space="preserve"> </w:t>
      </w:r>
      <w:r w:rsidR="004C64D0" w:rsidRPr="004C64D0">
        <w:rPr>
          <w:sz w:val="28"/>
          <w:szCs w:val="28"/>
        </w:rPr>
        <w:t>приложения к постановлению</w:t>
      </w:r>
      <w:r w:rsidR="004C64D0">
        <w:rPr>
          <w:sz w:val="28"/>
          <w:szCs w:val="28"/>
        </w:rPr>
        <w:t xml:space="preserve"> изложить в следующей редакции:</w:t>
      </w:r>
    </w:p>
    <w:p w:rsidR="00C80590" w:rsidRDefault="00E57F57" w:rsidP="006B6641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4C64D0">
        <w:rPr>
          <w:sz w:val="28"/>
          <w:szCs w:val="28"/>
        </w:rPr>
        <w:t>. </w:t>
      </w:r>
      <w:r w:rsidR="006B6641" w:rsidRPr="006B6641">
        <w:rPr>
          <w:sz w:val="28"/>
          <w:szCs w:val="28"/>
        </w:rPr>
        <w:t>Размер платы по соглашению об установлении сервитута</w:t>
      </w:r>
      <w:r w:rsidR="007122CF">
        <w:rPr>
          <w:sz w:val="28"/>
          <w:szCs w:val="28"/>
        </w:rPr>
        <w:t xml:space="preserve"> в отношении земельных участков</w:t>
      </w:r>
      <w:r w:rsidR="006B6641" w:rsidRPr="006B6641">
        <w:rPr>
          <w:sz w:val="28"/>
          <w:szCs w:val="28"/>
        </w:rPr>
        <w:t xml:space="preserve">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</w:t>
      </w:r>
      <w:r w:rsidR="006B6641">
        <w:rPr>
          <w:sz w:val="28"/>
          <w:szCs w:val="28"/>
        </w:rPr>
        <w:t>и иное не установлено настоящим</w:t>
      </w:r>
      <w:r w:rsidR="006B6641" w:rsidRPr="006B6641">
        <w:rPr>
          <w:sz w:val="28"/>
          <w:szCs w:val="28"/>
        </w:rPr>
        <w:t xml:space="preserve"> П</w:t>
      </w:r>
      <w:r w:rsidR="006B6641">
        <w:rPr>
          <w:sz w:val="28"/>
          <w:szCs w:val="28"/>
        </w:rPr>
        <w:t>орядком</w:t>
      </w:r>
      <w:r w:rsidR="00615A32">
        <w:rPr>
          <w:sz w:val="28"/>
          <w:szCs w:val="28"/>
        </w:rPr>
        <w:t>».</w:t>
      </w:r>
    </w:p>
    <w:p w:rsidR="00A95A8C" w:rsidRDefault="00A82A34" w:rsidP="00C230E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A8C">
        <w:rPr>
          <w:sz w:val="28"/>
          <w:szCs w:val="28"/>
        </w:rPr>
        <w:t>. </w:t>
      </w:r>
      <w:r w:rsidR="00750306">
        <w:rPr>
          <w:sz w:val="28"/>
          <w:szCs w:val="28"/>
        </w:rPr>
        <w:t>Опубликовать н</w:t>
      </w:r>
      <w:r w:rsidR="00A95A8C">
        <w:rPr>
          <w:sz w:val="28"/>
          <w:szCs w:val="28"/>
        </w:rPr>
        <w:t xml:space="preserve">астоящее постановление в </w:t>
      </w:r>
      <w:r w:rsidR="00C230E0">
        <w:rPr>
          <w:sz w:val="28"/>
          <w:szCs w:val="28"/>
        </w:rPr>
        <w:t xml:space="preserve">печатном средстве массовой информации </w:t>
      </w:r>
      <w:r w:rsidR="0051206F">
        <w:rPr>
          <w:sz w:val="28"/>
          <w:szCs w:val="28"/>
        </w:rPr>
        <w:t>«О</w:t>
      </w:r>
      <w:r w:rsidR="00973957" w:rsidRPr="00973957">
        <w:rPr>
          <w:sz w:val="28"/>
          <w:szCs w:val="28"/>
        </w:rPr>
        <w:t>фициальн</w:t>
      </w:r>
      <w:r w:rsidR="00C230E0">
        <w:rPr>
          <w:sz w:val="28"/>
          <w:szCs w:val="28"/>
        </w:rPr>
        <w:t>ый</w:t>
      </w:r>
      <w:r w:rsidR="00973957" w:rsidRPr="00973957">
        <w:rPr>
          <w:sz w:val="28"/>
          <w:szCs w:val="28"/>
        </w:rPr>
        <w:t xml:space="preserve"> вестник органов местного самоуправления </w:t>
      </w:r>
      <w:r w:rsidR="00973957" w:rsidRPr="00973957">
        <w:rPr>
          <w:sz w:val="28"/>
          <w:szCs w:val="28"/>
        </w:rPr>
        <w:lastRenderedPageBreak/>
        <w:t>муниципального образования город-курорт Геленджик</w:t>
      </w:r>
      <w:r w:rsidR="0051206F">
        <w:rPr>
          <w:sz w:val="28"/>
          <w:szCs w:val="28"/>
        </w:rPr>
        <w:t>»</w:t>
      </w:r>
      <w:r w:rsidR="00973957">
        <w:rPr>
          <w:sz w:val="28"/>
          <w:szCs w:val="28"/>
        </w:rPr>
        <w:t xml:space="preserve"> </w:t>
      </w:r>
      <w:r w:rsidR="00A95A8C">
        <w:rPr>
          <w:sz w:val="28"/>
          <w:szCs w:val="28"/>
        </w:rPr>
        <w:t xml:space="preserve">и разместить на официальном сайте администрации муниципального образования город-курорт Геленджик в </w:t>
      </w:r>
      <w:r w:rsidR="00A95A8C" w:rsidRPr="00066D52">
        <w:rPr>
          <w:sz w:val="28"/>
          <w:szCs w:val="28"/>
        </w:rPr>
        <w:t xml:space="preserve">информационно-телекоммуникационной сети </w:t>
      </w:r>
      <w:r w:rsidR="00A95A8C">
        <w:rPr>
          <w:sz w:val="28"/>
          <w:szCs w:val="28"/>
        </w:rPr>
        <w:t>«Интернет».</w:t>
      </w:r>
    </w:p>
    <w:p w:rsidR="006E6433" w:rsidRPr="00C005C9" w:rsidRDefault="00A82A34" w:rsidP="00750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A8C" w:rsidRPr="00C005C9">
        <w:rPr>
          <w:sz w:val="28"/>
          <w:szCs w:val="28"/>
        </w:rPr>
        <w:t>. Постановление вступает в силу со дня</w:t>
      </w:r>
      <w:r w:rsidR="003047D5" w:rsidRPr="00C005C9">
        <w:rPr>
          <w:sz w:val="28"/>
          <w:szCs w:val="28"/>
        </w:rPr>
        <w:t xml:space="preserve"> его официального опубликования.</w:t>
      </w:r>
    </w:p>
    <w:p w:rsidR="00CF3A56" w:rsidRDefault="00CF3A5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005C9" w:rsidRPr="00C005C9" w:rsidRDefault="00C005C9" w:rsidP="00C005C9"/>
    <w:p w:rsidR="00604A0E" w:rsidRDefault="00C80590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907FA" w:rsidRDefault="00604A0E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1907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E643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5A8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837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5A8C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3837DF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AC" w:rsidRPr="00667CAC" w:rsidRDefault="00667CAC" w:rsidP="00667CAC"/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1" w:rsidRDefault="006B6641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1" w:rsidRDefault="006B6641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1" w:rsidRDefault="006B6641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1" w:rsidRDefault="006B6641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1" w:rsidRDefault="006B6641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1" w:rsidRDefault="006B6641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F57" w:rsidRDefault="00E57F57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F57" w:rsidRDefault="00E57F57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F57" w:rsidRDefault="00E57F57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93" w:rsidRPr="00667CAC" w:rsidRDefault="00DB6993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A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6B6641" w:rsidRPr="006B6641" w:rsidRDefault="007B533E" w:rsidP="006B6641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B6641" w:rsidRPr="006B6641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B6641" w:rsidRPr="006B6641" w:rsidRDefault="006B6641" w:rsidP="006B6641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6B6641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6B6641" w:rsidRPr="006B6641" w:rsidRDefault="006B6641" w:rsidP="006B6641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6B6641">
        <w:rPr>
          <w:bCs/>
          <w:sz w:val="28"/>
          <w:szCs w:val="28"/>
        </w:rPr>
        <w:t xml:space="preserve">от 4 </w:t>
      </w:r>
      <w:r w:rsidR="00E57F57">
        <w:rPr>
          <w:bCs/>
          <w:sz w:val="28"/>
          <w:szCs w:val="28"/>
        </w:rPr>
        <w:t>августа 2015 года №2553</w:t>
      </w:r>
      <w:r w:rsidRPr="006B6641">
        <w:rPr>
          <w:bCs/>
          <w:sz w:val="28"/>
          <w:szCs w:val="28"/>
        </w:rPr>
        <w:t xml:space="preserve"> «Об утверждении Порядка</w:t>
      </w:r>
    </w:p>
    <w:p w:rsidR="006B6641" w:rsidRPr="006B6641" w:rsidRDefault="006B6641" w:rsidP="006B6641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6B6641">
        <w:rPr>
          <w:bCs/>
          <w:sz w:val="28"/>
          <w:szCs w:val="28"/>
        </w:rPr>
        <w:t xml:space="preserve">определения платы по соглашению об установлении </w:t>
      </w:r>
    </w:p>
    <w:p w:rsidR="006B6641" w:rsidRPr="006B6641" w:rsidRDefault="006B6641" w:rsidP="006B6641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6B6641">
        <w:rPr>
          <w:bCs/>
          <w:sz w:val="28"/>
          <w:szCs w:val="28"/>
        </w:rPr>
        <w:t>сервитута в отношении земельных участков, находящихся</w:t>
      </w:r>
    </w:p>
    <w:p w:rsidR="006B6641" w:rsidRPr="006B6641" w:rsidRDefault="006B6641" w:rsidP="006B6641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6B6641">
        <w:rPr>
          <w:bCs/>
          <w:sz w:val="28"/>
          <w:szCs w:val="28"/>
        </w:rPr>
        <w:t xml:space="preserve">в собственности муниципального образования </w:t>
      </w:r>
    </w:p>
    <w:p w:rsidR="001907FA" w:rsidRPr="00C80590" w:rsidRDefault="006B6641" w:rsidP="006B6641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Геленджик</w:t>
      </w:r>
      <w:r w:rsidR="00C80590">
        <w:rPr>
          <w:bCs/>
          <w:sz w:val="28"/>
          <w:szCs w:val="28"/>
        </w:rPr>
        <w:t>»</w:t>
      </w:r>
    </w:p>
    <w:p w:rsidR="00021BDC" w:rsidRDefault="00021BDC" w:rsidP="00DB6993">
      <w:pPr>
        <w:ind w:right="-365"/>
        <w:rPr>
          <w:sz w:val="28"/>
          <w:szCs w:val="28"/>
        </w:rPr>
      </w:pPr>
    </w:p>
    <w:p w:rsidR="006B6641" w:rsidRPr="001C76D2" w:rsidRDefault="006B6641" w:rsidP="006B6641">
      <w:pPr>
        <w:pStyle w:val="ad"/>
        <w:rPr>
          <w:rFonts w:ascii="Times New Roman" w:hAnsi="Times New Roman"/>
          <w:sz w:val="28"/>
          <w:szCs w:val="28"/>
        </w:rPr>
      </w:pPr>
      <w:r w:rsidRPr="001C76D2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6B6641" w:rsidRPr="001C76D2" w:rsidRDefault="006B6641" w:rsidP="006B6641">
      <w:pPr>
        <w:pStyle w:val="ad"/>
        <w:rPr>
          <w:rFonts w:ascii="Times New Roman" w:hAnsi="Times New Roman"/>
          <w:sz w:val="28"/>
          <w:szCs w:val="28"/>
        </w:rPr>
      </w:pPr>
      <w:r w:rsidRPr="001C76D2">
        <w:rPr>
          <w:rFonts w:ascii="Times New Roman" w:hAnsi="Times New Roman"/>
          <w:sz w:val="28"/>
          <w:szCs w:val="28"/>
        </w:rPr>
        <w:t>Управлением имущественных</w:t>
      </w:r>
    </w:p>
    <w:p w:rsidR="006B6641" w:rsidRPr="001C76D2" w:rsidRDefault="006B6641" w:rsidP="006B6641">
      <w:pPr>
        <w:pStyle w:val="ad"/>
        <w:rPr>
          <w:rFonts w:ascii="Times New Roman" w:hAnsi="Times New Roman"/>
          <w:sz w:val="28"/>
          <w:szCs w:val="28"/>
        </w:rPr>
      </w:pPr>
      <w:r w:rsidRPr="001C76D2"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:rsidR="006B6641" w:rsidRPr="001C76D2" w:rsidRDefault="006B6641" w:rsidP="006B6641">
      <w:pPr>
        <w:pStyle w:val="ad"/>
        <w:rPr>
          <w:rFonts w:ascii="Times New Roman" w:hAnsi="Times New Roman"/>
          <w:sz w:val="28"/>
          <w:szCs w:val="28"/>
        </w:rPr>
      </w:pPr>
      <w:r w:rsidRPr="001C76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B6641" w:rsidRPr="001C76D2" w:rsidRDefault="006B6641" w:rsidP="006B6641">
      <w:pPr>
        <w:pStyle w:val="ad"/>
        <w:rPr>
          <w:rFonts w:ascii="Times New Roman" w:hAnsi="Times New Roman"/>
          <w:sz w:val="28"/>
          <w:szCs w:val="28"/>
        </w:rPr>
      </w:pPr>
      <w:r w:rsidRPr="001C76D2">
        <w:rPr>
          <w:rFonts w:ascii="Times New Roman" w:hAnsi="Times New Roman"/>
          <w:sz w:val="28"/>
          <w:szCs w:val="28"/>
        </w:rPr>
        <w:t>город-курорт Геленджик</w:t>
      </w:r>
    </w:p>
    <w:p w:rsidR="006B6641" w:rsidRPr="001C76D2" w:rsidRDefault="006B6641" w:rsidP="006B664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C76D2">
        <w:rPr>
          <w:rFonts w:ascii="Times New Roman" w:hAnsi="Times New Roman"/>
          <w:sz w:val="28"/>
          <w:szCs w:val="28"/>
        </w:rPr>
        <w:t xml:space="preserve">ачальник управления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Ю.Ю. Сомова</w:t>
      </w:r>
    </w:p>
    <w:p w:rsidR="006B6641" w:rsidRPr="001C76D2" w:rsidRDefault="006B6641" w:rsidP="006B6641">
      <w:pPr>
        <w:jc w:val="both"/>
        <w:rPr>
          <w:sz w:val="28"/>
          <w:szCs w:val="28"/>
        </w:rPr>
      </w:pPr>
    </w:p>
    <w:p w:rsidR="006B6641" w:rsidRPr="001C76D2" w:rsidRDefault="006B6641" w:rsidP="006B6641">
      <w:pPr>
        <w:jc w:val="both"/>
        <w:rPr>
          <w:sz w:val="28"/>
          <w:szCs w:val="28"/>
        </w:rPr>
      </w:pPr>
      <w:r w:rsidRPr="001C76D2">
        <w:rPr>
          <w:sz w:val="28"/>
          <w:szCs w:val="28"/>
        </w:rPr>
        <w:t>Проект согласован:</w:t>
      </w:r>
    </w:p>
    <w:p w:rsidR="006B6641" w:rsidRPr="001C76D2" w:rsidRDefault="006B6641" w:rsidP="006B664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76D2">
        <w:rPr>
          <w:sz w:val="28"/>
          <w:szCs w:val="28"/>
        </w:rPr>
        <w:t xml:space="preserve">ачальник правового управления </w:t>
      </w:r>
    </w:p>
    <w:p w:rsidR="006B6641" w:rsidRPr="001C76D2" w:rsidRDefault="006B6641" w:rsidP="006B6641">
      <w:pPr>
        <w:jc w:val="both"/>
        <w:rPr>
          <w:sz w:val="28"/>
          <w:szCs w:val="28"/>
        </w:rPr>
      </w:pPr>
      <w:r w:rsidRPr="001C76D2">
        <w:rPr>
          <w:sz w:val="28"/>
          <w:szCs w:val="28"/>
        </w:rPr>
        <w:t xml:space="preserve">администрации муниципального </w:t>
      </w:r>
    </w:p>
    <w:p w:rsidR="006B6641" w:rsidRDefault="006B6641" w:rsidP="006B6641">
      <w:pPr>
        <w:jc w:val="both"/>
        <w:rPr>
          <w:sz w:val="28"/>
          <w:szCs w:val="28"/>
        </w:rPr>
      </w:pPr>
      <w:r w:rsidRPr="001C76D2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6B6641" w:rsidRDefault="006B6641" w:rsidP="006B6641">
      <w:pPr>
        <w:jc w:val="both"/>
        <w:rPr>
          <w:sz w:val="28"/>
          <w:szCs w:val="28"/>
        </w:rPr>
      </w:pPr>
    </w:p>
    <w:p w:rsidR="006B6641" w:rsidRPr="008C38BF" w:rsidRDefault="006B6641" w:rsidP="006B6641">
      <w:pPr>
        <w:ind w:right="-1"/>
        <w:jc w:val="both"/>
        <w:rPr>
          <w:sz w:val="28"/>
          <w:szCs w:val="28"/>
        </w:rPr>
      </w:pPr>
      <w:r w:rsidRPr="008C38BF">
        <w:rPr>
          <w:sz w:val="28"/>
          <w:szCs w:val="28"/>
        </w:rPr>
        <w:t xml:space="preserve">Начальник финансового управления </w:t>
      </w:r>
    </w:p>
    <w:p w:rsidR="006B6641" w:rsidRPr="008C38BF" w:rsidRDefault="006B6641" w:rsidP="006B6641">
      <w:pPr>
        <w:ind w:right="-1"/>
        <w:jc w:val="both"/>
        <w:rPr>
          <w:sz w:val="28"/>
          <w:szCs w:val="28"/>
        </w:rPr>
      </w:pPr>
      <w:r w:rsidRPr="008C38BF">
        <w:rPr>
          <w:sz w:val="28"/>
          <w:szCs w:val="28"/>
        </w:rPr>
        <w:t xml:space="preserve">администрации муниципального </w:t>
      </w:r>
    </w:p>
    <w:p w:rsidR="006B6641" w:rsidRPr="008C38BF" w:rsidRDefault="006B6641" w:rsidP="006B6641">
      <w:pPr>
        <w:ind w:right="-1"/>
        <w:jc w:val="both"/>
        <w:rPr>
          <w:sz w:val="28"/>
          <w:szCs w:val="28"/>
        </w:rPr>
      </w:pPr>
      <w:r w:rsidRPr="008C38BF">
        <w:rPr>
          <w:sz w:val="28"/>
          <w:szCs w:val="28"/>
        </w:rPr>
        <w:t xml:space="preserve">образования город-курорт Геленджик                                                  Ю.Г. </w:t>
      </w:r>
      <w:proofErr w:type="spellStart"/>
      <w:r w:rsidRPr="008C38BF">
        <w:rPr>
          <w:sz w:val="28"/>
          <w:szCs w:val="28"/>
        </w:rPr>
        <w:t>Кациди</w:t>
      </w:r>
      <w:proofErr w:type="spellEnd"/>
    </w:p>
    <w:p w:rsidR="006B6641" w:rsidRDefault="006B6641" w:rsidP="006B6641">
      <w:pPr>
        <w:ind w:right="-1"/>
        <w:jc w:val="both"/>
        <w:rPr>
          <w:sz w:val="28"/>
          <w:szCs w:val="28"/>
        </w:rPr>
      </w:pPr>
    </w:p>
    <w:p w:rsidR="006B6641" w:rsidRPr="008C38BF" w:rsidRDefault="006B6641" w:rsidP="006B6641">
      <w:pPr>
        <w:ind w:right="-1"/>
        <w:jc w:val="both"/>
        <w:rPr>
          <w:sz w:val="28"/>
          <w:szCs w:val="28"/>
        </w:rPr>
      </w:pPr>
      <w:r w:rsidRPr="008C38BF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экономики</w:t>
      </w:r>
      <w:r w:rsidRPr="008C38BF">
        <w:rPr>
          <w:sz w:val="28"/>
          <w:szCs w:val="28"/>
        </w:rPr>
        <w:t xml:space="preserve"> </w:t>
      </w:r>
    </w:p>
    <w:p w:rsidR="006B6641" w:rsidRPr="008C38BF" w:rsidRDefault="006B6641" w:rsidP="006B6641">
      <w:pPr>
        <w:ind w:right="-1"/>
        <w:jc w:val="both"/>
        <w:rPr>
          <w:sz w:val="28"/>
          <w:szCs w:val="28"/>
        </w:rPr>
      </w:pPr>
      <w:r w:rsidRPr="008C38BF">
        <w:rPr>
          <w:sz w:val="28"/>
          <w:szCs w:val="28"/>
        </w:rPr>
        <w:t xml:space="preserve">администрации муниципального </w:t>
      </w:r>
    </w:p>
    <w:p w:rsidR="006B6641" w:rsidRDefault="006B6641" w:rsidP="006B6641">
      <w:pPr>
        <w:ind w:right="-1"/>
        <w:jc w:val="both"/>
        <w:rPr>
          <w:sz w:val="28"/>
          <w:szCs w:val="28"/>
        </w:rPr>
      </w:pPr>
      <w:r w:rsidRPr="008C38BF">
        <w:rPr>
          <w:sz w:val="28"/>
          <w:szCs w:val="28"/>
        </w:rPr>
        <w:t xml:space="preserve">образования город-курорт Геленджик                  </w:t>
      </w:r>
      <w:r>
        <w:rPr>
          <w:sz w:val="28"/>
          <w:szCs w:val="28"/>
        </w:rPr>
        <w:t xml:space="preserve">                             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6B6641" w:rsidRDefault="006B6641" w:rsidP="006B6641">
      <w:pPr>
        <w:jc w:val="both"/>
        <w:rPr>
          <w:sz w:val="28"/>
          <w:szCs w:val="28"/>
        </w:rPr>
      </w:pPr>
    </w:p>
    <w:p w:rsidR="006B6641" w:rsidRDefault="006B6641" w:rsidP="006B6641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1C76D2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C76D2">
        <w:rPr>
          <w:sz w:val="28"/>
          <w:szCs w:val="28"/>
        </w:rPr>
        <w:t xml:space="preserve"> главы муниципального </w:t>
      </w:r>
    </w:p>
    <w:p w:rsidR="006B6641" w:rsidRPr="001C76D2" w:rsidRDefault="006B6641" w:rsidP="006B6641">
      <w:pPr>
        <w:rPr>
          <w:sz w:val="28"/>
          <w:szCs w:val="28"/>
        </w:rPr>
      </w:pPr>
      <w:r w:rsidRPr="001C76D2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</w:t>
      </w:r>
      <w:r w:rsidRPr="001C7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М.П. Рыбалкина</w:t>
      </w:r>
    </w:p>
    <w:p w:rsidR="006B6641" w:rsidRDefault="006B6641" w:rsidP="006B6641">
      <w:pPr>
        <w:rPr>
          <w:sz w:val="28"/>
          <w:szCs w:val="28"/>
        </w:rPr>
      </w:pPr>
    </w:p>
    <w:p w:rsidR="006B6641" w:rsidRDefault="006B6641" w:rsidP="006B66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</w:t>
      </w:r>
      <w:r w:rsidRPr="001C76D2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</w:p>
    <w:p w:rsidR="006B6641" w:rsidRDefault="006B6641" w:rsidP="006B6641">
      <w:pPr>
        <w:rPr>
          <w:sz w:val="28"/>
          <w:szCs w:val="28"/>
        </w:rPr>
      </w:pPr>
      <w:r w:rsidRPr="001C76D2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1C76D2">
        <w:rPr>
          <w:sz w:val="28"/>
          <w:szCs w:val="28"/>
        </w:rPr>
        <w:t xml:space="preserve"> главы муниципального </w:t>
      </w:r>
    </w:p>
    <w:p w:rsidR="006B6641" w:rsidRPr="001C76D2" w:rsidRDefault="006B6641" w:rsidP="006B6641">
      <w:pPr>
        <w:rPr>
          <w:sz w:val="28"/>
          <w:szCs w:val="28"/>
        </w:rPr>
      </w:pPr>
      <w:r w:rsidRPr="001C76D2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</w:t>
      </w:r>
      <w:r w:rsidRPr="001C7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А.А. Грачев</w:t>
      </w:r>
    </w:p>
    <w:p w:rsidR="006B6641" w:rsidRDefault="006B6641" w:rsidP="006B6641">
      <w:pPr>
        <w:ind w:right="-1"/>
        <w:jc w:val="both"/>
        <w:rPr>
          <w:sz w:val="28"/>
          <w:szCs w:val="28"/>
        </w:rPr>
      </w:pPr>
    </w:p>
    <w:p w:rsidR="008C2EF8" w:rsidRDefault="008C2EF8" w:rsidP="006B6641">
      <w:pPr>
        <w:ind w:right="-1"/>
        <w:jc w:val="both"/>
        <w:rPr>
          <w:sz w:val="28"/>
          <w:szCs w:val="28"/>
        </w:rPr>
      </w:pPr>
    </w:p>
    <w:sectPr w:rsidR="008C2EF8" w:rsidSect="00110834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BB" w:rsidRDefault="001663BB">
      <w:r>
        <w:separator/>
      </w:r>
    </w:p>
  </w:endnote>
  <w:endnote w:type="continuationSeparator" w:id="0">
    <w:p w:rsidR="001663BB" w:rsidRDefault="0016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BB" w:rsidRDefault="001663BB">
      <w:r>
        <w:separator/>
      </w:r>
    </w:p>
  </w:footnote>
  <w:footnote w:type="continuationSeparator" w:id="0">
    <w:p w:rsidR="001663BB" w:rsidRDefault="0016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122CF">
      <w:rPr>
        <w:noProof/>
      </w:rPr>
      <w:t>2</w:t>
    </w:r>
    <w: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</w:p>
  <w:p w:rsidR="00110834" w:rsidRDefault="001108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01E5"/>
    <w:rsid w:val="00020B55"/>
    <w:rsid w:val="00021BDC"/>
    <w:rsid w:val="00032040"/>
    <w:rsid w:val="000526E4"/>
    <w:rsid w:val="000527C0"/>
    <w:rsid w:val="00066D52"/>
    <w:rsid w:val="0007315D"/>
    <w:rsid w:val="00075EB5"/>
    <w:rsid w:val="000C5153"/>
    <w:rsid w:val="000D714F"/>
    <w:rsid w:val="000F3F29"/>
    <w:rsid w:val="000F5BB4"/>
    <w:rsid w:val="000F790E"/>
    <w:rsid w:val="0011005E"/>
    <w:rsid w:val="001107E1"/>
    <w:rsid w:val="00110834"/>
    <w:rsid w:val="001109E0"/>
    <w:rsid w:val="0012354F"/>
    <w:rsid w:val="00131038"/>
    <w:rsid w:val="00135BC8"/>
    <w:rsid w:val="0013679B"/>
    <w:rsid w:val="001506DD"/>
    <w:rsid w:val="00154889"/>
    <w:rsid w:val="00156C9F"/>
    <w:rsid w:val="001663BB"/>
    <w:rsid w:val="00170ECD"/>
    <w:rsid w:val="001907FA"/>
    <w:rsid w:val="001A2D6B"/>
    <w:rsid w:val="001D3C8F"/>
    <w:rsid w:val="001E08B5"/>
    <w:rsid w:val="001E3F30"/>
    <w:rsid w:val="001F04A6"/>
    <w:rsid w:val="001F3412"/>
    <w:rsid w:val="001F6475"/>
    <w:rsid w:val="00201896"/>
    <w:rsid w:val="00206139"/>
    <w:rsid w:val="00216A0B"/>
    <w:rsid w:val="00236E6F"/>
    <w:rsid w:val="00281735"/>
    <w:rsid w:val="00285794"/>
    <w:rsid w:val="002F2D73"/>
    <w:rsid w:val="002F6EBC"/>
    <w:rsid w:val="003047D5"/>
    <w:rsid w:val="003116C0"/>
    <w:rsid w:val="003204BB"/>
    <w:rsid w:val="00321851"/>
    <w:rsid w:val="00322792"/>
    <w:rsid w:val="00323821"/>
    <w:rsid w:val="00325ED5"/>
    <w:rsid w:val="003359CD"/>
    <w:rsid w:val="00347FAC"/>
    <w:rsid w:val="00351D79"/>
    <w:rsid w:val="00352E7D"/>
    <w:rsid w:val="0035738A"/>
    <w:rsid w:val="00366532"/>
    <w:rsid w:val="00367446"/>
    <w:rsid w:val="00372C32"/>
    <w:rsid w:val="00373F5F"/>
    <w:rsid w:val="00380723"/>
    <w:rsid w:val="003809E7"/>
    <w:rsid w:val="003837DF"/>
    <w:rsid w:val="00393AC1"/>
    <w:rsid w:val="003950B3"/>
    <w:rsid w:val="003B456F"/>
    <w:rsid w:val="003E2F92"/>
    <w:rsid w:val="003F30FD"/>
    <w:rsid w:val="003F4967"/>
    <w:rsid w:val="003F522E"/>
    <w:rsid w:val="00421861"/>
    <w:rsid w:val="00427D4C"/>
    <w:rsid w:val="00433A18"/>
    <w:rsid w:val="00437082"/>
    <w:rsid w:val="004447C4"/>
    <w:rsid w:val="004513CB"/>
    <w:rsid w:val="004557AE"/>
    <w:rsid w:val="00464EE3"/>
    <w:rsid w:val="0048655B"/>
    <w:rsid w:val="004A7C38"/>
    <w:rsid w:val="004B15E4"/>
    <w:rsid w:val="004B6794"/>
    <w:rsid w:val="004C64D0"/>
    <w:rsid w:val="004D1859"/>
    <w:rsid w:val="004D465B"/>
    <w:rsid w:val="0051206F"/>
    <w:rsid w:val="005179F9"/>
    <w:rsid w:val="005209C6"/>
    <w:rsid w:val="00523DE2"/>
    <w:rsid w:val="00524269"/>
    <w:rsid w:val="00530042"/>
    <w:rsid w:val="00534CD7"/>
    <w:rsid w:val="00540399"/>
    <w:rsid w:val="00540BDD"/>
    <w:rsid w:val="00562342"/>
    <w:rsid w:val="0057673C"/>
    <w:rsid w:val="005848AA"/>
    <w:rsid w:val="0058526D"/>
    <w:rsid w:val="005A6B91"/>
    <w:rsid w:val="005B0E32"/>
    <w:rsid w:val="005B6518"/>
    <w:rsid w:val="005C39A0"/>
    <w:rsid w:val="005E2D20"/>
    <w:rsid w:val="005E3DD2"/>
    <w:rsid w:val="00604A0E"/>
    <w:rsid w:val="006050C1"/>
    <w:rsid w:val="00606444"/>
    <w:rsid w:val="00610CD2"/>
    <w:rsid w:val="00611317"/>
    <w:rsid w:val="00613B33"/>
    <w:rsid w:val="00615A32"/>
    <w:rsid w:val="00617296"/>
    <w:rsid w:val="00625F62"/>
    <w:rsid w:val="006316DF"/>
    <w:rsid w:val="00634F0A"/>
    <w:rsid w:val="0063561A"/>
    <w:rsid w:val="006427D9"/>
    <w:rsid w:val="00646A9C"/>
    <w:rsid w:val="00647F24"/>
    <w:rsid w:val="00650064"/>
    <w:rsid w:val="00667CAC"/>
    <w:rsid w:val="00670128"/>
    <w:rsid w:val="006757C6"/>
    <w:rsid w:val="00681A84"/>
    <w:rsid w:val="00692C42"/>
    <w:rsid w:val="0069576B"/>
    <w:rsid w:val="006B6641"/>
    <w:rsid w:val="006D607E"/>
    <w:rsid w:val="006D64D5"/>
    <w:rsid w:val="006D7F16"/>
    <w:rsid w:val="006E6433"/>
    <w:rsid w:val="006F201E"/>
    <w:rsid w:val="007008F3"/>
    <w:rsid w:val="007058F4"/>
    <w:rsid w:val="007122CF"/>
    <w:rsid w:val="00715027"/>
    <w:rsid w:val="00716DDA"/>
    <w:rsid w:val="00717437"/>
    <w:rsid w:val="0071776C"/>
    <w:rsid w:val="00722E12"/>
    <w:rsid w:val="00731062"/>
    <w:rsid w:val="00750306"/>
    <w:rsid w:val="00757648"/>
    <w:rsid w:val="00757B3B"/>
    <w:rsid w:val="007622D9"/>
    <w:rsid w:val="00763BC1"/>
    <w:rsid w:val="00763DAF"/>
    <w:rsid w:val="00776AEC"/>
    <w:rsid w:val="00777E17"/>
    <w:rsid w:val="007A54A5"/>
    <w:rsid w:val="007A736E"/>
    <w:rsid w:val="007B533E"/>
    <w:rsid w:val="007C2E94"/>
    <w:rsid w:val="007C7D67"/>
    <w:rsid w:val="007E4688"/>
    <w:rsid w:val="007F4DB5"/>
    <w:rsid w:val="00810420"/>
    <w:rsid w:val="00814C30"/>
    <w:rsid w:val="008236BF"/>
    <w:rsid w:val="0083565F"/>
    <w:rsid w:val="00845BF6"/>
    <w:rsid w:val="00856D16"/>
    <w:rsid w:val="0085760F"/>
    <w:rsid w:val="00866544"/>
    <w:rsid w:val="00870585"/>
    <w:rsid w:val="00881242"/>
    <w:rsid w:val="008A09CA"/>
    <w:rsid w:val="008A21C1"/>
    <w:rsid w:val="008A3C88"/>
    <w:rsid w:val="008B095F"/>
    <w:rsid w:val="008B2751"/>
    <w:rsid w:val="008B4833"/>
    <w:rsid w:val="008C2EF8"/>
    <w:rsid w:val="008C54CC"/>
    <w:rsid w:val="009075B4"/>
    <w:rsid w:val="00914ADE"/>
    <w:rsid w:val="009157A7"/>
    <w:rsid w:val="00927D55"/>
    <w:rsid w:val="00927D75"/>
    <w:rsid w:val="0093639F"/>
    <w:rsid w:val="00937F9B"/>
    <w:rsid w:val="00951CFD"/>
    <w:rsid w:val="00954082"/>
    <w:rsid w:val="00973957"/>
    <w:rsid w:val="009A4989"/>
    <w:rsid w:val="009B60E9"/>
    <w:rsid w:val="009B688A"/>
    <w:rsid w:val="009C1219"/>
    <w:rsid w:val="009C193B"/>
    <w:rsid w:val="009C221A"/>
    <w:rsid w:val="009D7C3A"/>
    <w:rsid w:val="009F42E6"/>
    <w:rsid w:val="00A03D6E"/>
    <w:rsid w:val="00A15BD8"/>
    <w:rsid w:val="00A420B1"/>
    <w:rsid w:val="00A56DDB"/>
    <w:rsid w:val="00A64DBE"/>
    <w:rsid w:val="00A70392"/>
    <w:rsid w:val="00A73C06"/>
    <w:rsid w:val="00A77B3E"/>
    <w:rsid w:val="00A82A34"/>
    <w:rsid w:val="00A866C7"/>
    <w:rsid w:val="00A95A8C"/>
    <w:rsid w:val="00AA0513"/>
    <w:rsid w:val="00AB3678"/>
    <w:rsid w:val="00AB3A39"/>
    <w:rsid w:val="00AD06E9"/>
    <w:rsid w:val="00AD3BDB"/>
    <w:rsid w:val="00B3190C"/>
    <w:rsid w:val="00B627CD"/>
    <w:rsid w:val="00B63D30"/>
    <w:rsid w:val="00B72C75"/>
    <w:rsid w:val="00B756E0"/>
    <w:rsid w:val="00B84954"/>
    <w:rsid w:val="00B85644"/>
    <w:rsid w:val="00B92710"/>
    <w:rsid w:val="00BB0F62"/>
    <w:rsid w:val="00BD0639"/>
    <w:rsid w:val="00BD3DCC"/>
    <w:rsid w:val="00BE2A78"/>
    <w:rsid w:val="00C005C9"/>
    <w:rsid w:val="00C17463"/>
    <w:rsid w:val="00C17E27"/>
    <w:rsid w:val="00C230E0"/>
    <w:rsid w:val="00C36083"/>
    <w:rsid w:val="00C37391"/>
    <w:rsid w:val="00C37B9E"/>
    <w:rsid w:val="00C4342B"/>
    <w:rsid w:val="00C44BE9"/>
    <w:rsid w:val="00C53C10"/>
    <w:rsid w:val="00C60F33"/>
    <w:rsid w:val="00C67A9D"/>
    <w:rsid w:val="00C80590"/>
    <w:rsid w:val="00C932EA"/>
    <w:rsid w:val="00C93A58"/>
    <w:rsid w:val="00CD5E1F"/>
    <w:rsid w:val="00CE3487"/>
    <w:rsid w:val="00CF3A56"/>
    <w:rsid w:val="00CF6AC3"/>
    <w:rsid w:val="00D03E4F"/>
    <w:rsid w:val="00D10F94"/>
    <w:rsid w:val="00D44469"/>
    <w:rsid w:val="00D529E3"/>
    <w:rsid w:val="00D66B64"/>
    <w:rsid w:val="00D9419C"/>
    <w:rsid w:val="00DA1F10"/>
    <w:rsid w:val="00DA1FF4"/>
    <w:rsid w:val="00DA4136"/>
    <w:rsid w:val="00DB05AC"/>
    <w:rsid w:val="00DB6993"/>
    <w:rsid w:val="00DC052B"/>
    <w:rsid w:val="00DC6B5F"/>
    <w:rsid w:val="00DD62DC"/>
    <w:rsid w:val="00DD73F7"/>
    <w:rsid w:val="00DD74A1"/>
    <w:rsid w:val="00DE4279"/>
    <w:rsid w:val="00DF02D4"/>
    <w:rsid w:val="00DF50D2"/>
    <w:rsid w:val="00DF580F"/>
    <w:rsid w:val="00DF7ABD"/>
    <w:rsid w:val="00E05071"/>
    <w:rsid w:val="00E0719E"/>
    <w:rsid w:val="00E176CA"/>
    <w:rsid w:val="00E358E8"/>
    <w:rsid w:val="00E41362"/>
    <w:rsid w:val="00E4722A"/>
    <w:rsid w:val="00E57271"/>
    <w:rsid w:val="00E57F57"/>
    <w:rsid w:val="00E61616"/>
    <w:rsid w:val="00E62014"/>
    <w:rsid w:val="00E623D8"/>
    <w:rsid w:val="00E64C18"/>
    <w:rsid w:val="00E65F32"/>
    <w:rsid w:val="00E81E9E"/>
    <w:rsid w:val="00E87800"/>
    <w:rsid w:val="00EE0E2C"/>
    <w:rsid w:val="00EF53D5"/>
    <w:rsid w:val="00F01A53"/>
    <w:rsid w:val="00F06B1E"/>
    <w:rsid w:val="00F103D3"/>
    <w:rsid w:val="00F10DAB"/>
    <w:rsid w:val="00F21AA6"/>
    <w:rsid w:val="00F24C77"/>
    <w:rsid w:val="00F415CE"/>
    <w:rsid w:val="00F46B84"/>
    <w:rsid w:val="00F602FA"/>
    <w:rsid w:val="00F70C3C"/>
    <w:rsid w:val="00F81904"/>
    <w:rsid w:val="00F8419C"/>
    <w:rsid w:val="00F8428E"/>
    <w:rsid w:val="00F90295"/>
    <w:rsid w:val="00FA4DF4"/>
    <w:rsid w:val="00FF1168"/>
    <w:rsid w:val="00FF2FBA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  <w:style w:type="paragraph" w:styleId="ad">
    <w:name w:val="Body Text"/>
    <w:basedOn w:val="a"/>
    <w:link w:val="ae"/>
    <w:uiPriority w:val="99"/>
    <w:rsid w:val="006B6641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6B6641"/>
    <w:rPr>
      <w:rFonts w:ascii="Courier New" w:hAnsi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  <w:style w:type="paragraph" w:styleId="ad">
    <w:name w:val="Body Text"/>
    <w:basedOn w:val="a"/>
    <w:link w:val="ae"/>
    <w:uiPriority w:val="99"/>
    <w:rsid w:val="006B6641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6B6641"/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121D-85DC-4966-86A9-0A04133C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garantf1://57647227.3992/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2021-06-15T06:14:00Z</cp:lastPrinted>
  <dcterms:created xsi:type="dcterms:W3CDTF">2021-06-09T07:24:00Z</dcterms:created>
  <dcterms:modified xsi:type="dcterms:W3CDTF">2021-06-15T06:14:00Z</dcterms:modified>
</cp:coreProperties>
</file>