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Pr="00DB6687" w:rsidRDefault="002C3FAC">
      <w:pPr>
        <w:tabs>
          <w:tab w:val="left" w:pos="900"/>
        </w:tabs>
        <w:ind w:right="-185"/>
        <w:jc w:val="center"/>
        <w:rPr>
          <w:rFonts w:eastAsia="Arial"/>
          <w:szCs w:val="28"/>
        </w:rPr>
      </w:pPr>
    </w:p>
    <w:p w:rsidR="00B77220" w:rsidRPr="00DB6687" w:rsidRDefault="00B77220">
      <w:pPr>
        <w:tabs>
          <w:tab w:val="left" w:pos="900"/>
        </w:tabs>
        <w:ind w:right="-185"/>
        <w:jc w:val="center"/>
        <w:rPr>
          <w:rFonts w:eastAsia="Arial"/>
          <w:szCs w:val="28"/>
        </w:rPr>
      </w:pPr>
    </w:p>
    <w:p w:rsidR="00DB6687" w:rsidRDefault="0017078D" w:rsidP="00DB668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 w:rsidR="006736DF">
        <w:rPr>
          <w:b/>
          <w:bCs/>
          <w:sz w:val="28"/>
          <w:szCs w:val="28"/>
        </w:rPr>
        <w:t xml:space="preserve">проведении </w:t>
      </w:r>
      <w:r w:rsidR="00B77220">
        <w:rPr>
          <w:b/>
          <w:bCs/>
          <w:sz w:val="28"/>
          <w:szCs w:val="28"/>
        </w:rPr>
        <w:t>публичных торгов</w:t>
      </w:r>
      <w:r>
        <w:rPr>
          <w:b/>
          <w:bCs/>
          <w:sz w:val="28"/>
          <w:szCs w:val="28"/>
        </w:rPr>
        <w:t xml:space="preserve"> </w:t>
      </w:r>
      <w:r w:rsidR="00B77220">
        <w:rPr>
          <w:b/>
          <w:bCs/>
          <w:sz w:val="28"/>
          <w:szCs w:val="28"/>
        </w:rPr>
        <w:t>по продаже</w:t>
      </w:r>
      <w:r w:rsidR="00DB668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земельного</w:t>
      </w:r>
      <w:proofErr w:type="gramEnd"/>
    </w:p>
    <w:p w:rsidR="00DB6687" w:rsidRDefault="0017078D" w:rsidP="00DB6687">
      <w:pPr>
        <w:tabs>
          <w:tab w:val="left" w:pos="567"/>
        </w:tabs>
        <w:ind w:left="567" w:right="5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участка</w:t>
      </w:r>
      <w:r w:rsidR="00DB6687">
        <w:rPr>
          <w:b/>
          <w:bCs/>
          <w:sz w:val="28"/>
          <w:szCs w:val="28"/>
        </w:rPr>
        <w:t xml:space="preserve"> с кадастровым номером </w:t>
      </w:r>
      <w:r w:rsidR="00DB6687" w:rsidRPr="006736DF">
        <w:rPr>
          <w:b/>
          <w:bCs/>
          <w:sz w:val="28"/>
          <w:szCs w:val="28"/>
        </w:rPr>
        <w:t>23:40:0413064:16</w:t>
      </w:r>
      <w:r w:rsidR="00436062" w:rsidRPr="00436062">
        <w:rPr>
          <w:sz w:val="28"/>
          <w:szCs w:val="28"/>
        </w:rPr>
        <w:t xml:space="preserve"> </w:t>
      </w:r>
    </w:p>
    <w:p w:rsidR="00DB6687" w:rsidRDefault="00436062" w:rsidP="00DB668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436062">
        <w:rPr>
          <w:b/>
          <w:bCs/>
          <w:sz w:val="28"/>
          <w:szCs w:val="28"/>
        </w:rPr>
        <w:t xml:space="preserve">по адресу: </w:t>
      </w:r>
      <w:r w:rsidR="00A11ED4">
        <w:rPr>
          <w:b/>
          <w:bCs/>
          <w:sz w:val="28"/>
          <w:szCs w:val="28"/>
        </w:rPr>
        <w:t>г.</w:t>
      </w:r>
      <w:r w:rsidR="006736DF">
        <w:rPr>
          <w:b/>
          <w:bCs/>
          <w:sz w:val="28"/>
          <w:szCs w:val="28"/>
        </w:rPr>
        <w:t xml:space="preserve">Геленджик, </w:t>
      </w:r>
      <w:r w:rsidR="007F0E3F">
        <w:rPr>
          <w:b/>
          <w:bCs/>
          <w:sz w:val="28"/>
          <w:szCs w:val="28"/>
        </w:rPr>
        <w:t xml:space="preserve">микрорайон </w:t>
      </w:r>
      <w:r w:rsidR="008852BE">
        <w:rPr>
          <w:b/>
          <w:bCs/>
          <w:sz w:val="28"/>
          <w:szCs w:val="28"/>
        </w:rPr>
        <w:t>Западный</w:t>
      </w:r>
      <w:r w:rsidR="006736DF">
        <w:rPr>
          <w:b/>
          <w:bCs/>
          <w:sz w:val="28"/>
          <w:szCs w:val="28"/>
        </w:rPr>
        <w:t>, уч.25</w:t>
      </w:r>
      <w:r w:rsidR="0017078D">
        <w:rPr>
          <w:b/>
          <w:bCs/>
          <w:sz w:val="28"/>
          <w:szCs w:val="28"/>
        </w:rPr>
        <w:t xml:space="preserve">, </w:t>
      </w:r>
    </w:p>
    <w:p w:rsidR="00DB6687" w:rsidRDefault="0017078D" w:rsidP="00DB668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находящегося</w:t>
      </w:r>
      <w:proofErr w:type="gramEnd"/>
      <w:r>
        <w:rPr>
          <w:b/>
          <w:bCs/>
          <w:sz w:val="28"/>
          <w:szCs w:val="28"/>
        </w:rPr>
        <w:t xml:space="preserve">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DB6687">
        <w:rPr>
          <w:b/>
          <w:bCs/>
          <w:sz w:val="28"/>
          <w:szCs w:val="28"/>
        </w:rPr>
        <w:t xml:space="preserve"> собственности</w:t>
      </w:r>
    </w:p>
    <w:p w:rsidR="00B77220" w:rsidRDefault="0017078D" w:rsidP="00DB668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7078D" w:rsidRDefault="0017078D" w:rsidP="00DB72A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Pr="00DB6687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Cs w:val="28"/>
        </w:rPr>
      </w:pPr>
    </w:p>
    <w:p w:rsidR="00B77220" w:rsidRPr="00DB6687" w:rsidRDefault="00B77220" w:rsidP="009A3CCE">
      <w:pPr>
        <w:tabs>
          <w:tab w:val="left" w:pos="567"/>
        </w:tabs>
        <w:ind w:left="567" w:right="566"/>
        <w:jc w:val="center"/>
        <w:rPr>
          <w:b/>
          <w:bCs/>
          <w:szCs w:val="28"/>
        </w:rPr>
      </w:pPr>
    </w:p>
    <w:p w:rsidR="00B77220" w:rsidRPr="0048655B" w:rsidRDefault="00DB72A0" w:rsidP="00B77220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статьи 39.11</w:t>
      </w:r>
      <w:r w:rsidR="006736DF">
        <w:rPr>
          <w:sz w:val="28"/>
          <w:szCs w:val="28"/>
        </w:rPr>
        <w:t>, 54.1</w:t>
      </w:r>
      <w:r>
        <w:rPr>
          <w:sz w:val="28"/>
          <w:szCs w:val="28"/>
        </w:rPr>
        <w:t xml:space="preserve"> Земельног</w:t>
      </w:r>
      <w:r w:rsidR="006736DF">
        <w:rPr>
          <w:sz w:val="28"/>
          <w:szCs w:val="28"/>
        </w:rPr>
        <w:t xml:space="preserve">о кодекса Российской Федерации, на основании решения </w:t>
      </w:r>
      <w:proofErr w:type="spellStart"/>
      <w:r w:rsidR="006736DF">
        <w:rPr>
          <w:sz w:val="28"/>
          <w:szCs w:val="28"/>
        </w:rPr>
        <w:t>Геленджикского</w:t>
      </w:r>
      <w:proofErr w:type="spellEnd"/>
      <w:r w:rsidR="006736DF">
        <w:rPr>
          <w:sz w:val="28"/>
          <w:szCs w:val="28"/>
        </w:rPr>
        <w:t xml:space="preserve"> городского суда Краснодарского края от 5 декабря 2019 года к делу №2-2806/2019, </w:t>
      </w:r>
      <w:r w:rsidRPr="0048655B">
        <w:rPr>
          <w:sz w:val="28"/>
          <w:szCs w:val="28"/>
        </w:rPr>
        <w:t xml:space="preserve"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</w:t>
      </w:r>
      <w:r w:rsidR="00B77220" w:rsidRPr="0048655B">
        <w:rPr>
          <w:sz w:val="28"/>
          <w:szCs w:val="28"/>
        </w:rPr>
        <w:t>(</w:t>
      </w:r>
      <w:r w:rsidR="00915A14" w:rsidRPr="00915A14">
        <w:rPr>
          <w:sz w:val="28"/>
          <w:szCs w:val="28"/>
        </w:rPr>
        <w:t>в редакции Федерального закона от 19 ноября 2021 года №376-ФЗ</w:t>
      </w:r>
      <w:proofErr w:type="gramEnd"/>
      <w:r w:rsidR="00B77220">
        <w:rPr>
          <w:sz w:val="28"/>
          <w:szCs w:val="28"/>
        </w:rPr>
        <w:t>)</w:t>
      </w:r>
      <w:r w:rsidR="00B77220" w:rsidRPr="0048655B">
        <w:rPr>
          <w:sz w:val="28"/>
          <w:szCs w:val="28"/>
        </w:rPr>
        <w:t xml:space="preserve">, Законом </w:t>
      </w:r>
      <w:r w:rsidR="00B77220">
        <w:rPr>
          <w:sz w:val="28"/>
          <w:szCs w:val="28"/>
        </w:rPr>
        <w:t xml:space="preserve">Краснодарского края от 5 ноября </w:t>
      </w:r>
      <w:r w:rsidR="00B77220"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 w:rsidR="00B77220">
        <w:rPr>
          <w:sz w:val="28"/>
          <w:szCs w:val="28"/>
        </w:rPr>
        <w:t xml:space="preserve"> </w:t>
      </w:r>
      <w:r w:rsidR="00B77220" w:rsidRPr="0048655B">
        <w:rPr>
          <w:sz w:val="28"/>
          <w:szCs w:val="28"/>
        </w:rPr>
        <w:t>(</w:t>
      </w:r>
      <w:r w:rsidR="00B77220" w:rsidRPr="002E01CF">
        <w:rPr>
          <w:sz w:val="28"/>
          <w:szCs w:val="28"/>
        </w:rPr>
        <w:t>в редакции Закона Краснодарского края от</w:t>
      </w:r>
      <w:r w:rsidR="007F0E3F" w:rsidRPr="007F0E3F">
        <w:rPr>
          <w:sz w:val="28"/>
          <w:szCs w:val="28"/>
        </w:rPr>
        <w:t xml:space="preserve"> 22 июля</w:t>
      </w:r>
      <w:r w:rsidR="007F0E3F">
        <w:rPr>
          <w:sz w:val="28"/>
          <w:szCs w:val="28"/>
        </w:rPr>
        <w:t xml:space="preserve"> </w:t>
      </w:r>
      <w:r w:rsidR="007F0E3F" w:rsidRPr="007F0E3F">
        <w:rPr>
          <w:sz w:val="28"/>
          <w:szCs w:val="28"/>
        </w:rPr>
        <w:t>2021 года №</w:t>
      </w:r>
      <w:r w:rsidR="00915A14" w:rsidRPr="00915A14">
        <w:rPr>
          <w:sz w:val="28"/>
          <w:szCs w:val="28"/>
        </w:rPr>
        <w:t>4521</w:t>
      </w:r>
      <w:r w:rsidR="007F0E3F" w:rsidRPr="007F0E3F">
        <w:rPr>
          <w:sz w:val="28"/>
          <w:szCs w:val="28"/>
        </w:rPr>
        <w:t>-КЗ</w:t>
      </w:r>
      <w:r w:rsidR="00B77220" w:rsidRPr="0048655B">
        <w:rPr>
          <w:sz w:val="28"/>
          <w:szCs w:val="28"/>
        </w:rPr>
        <w:t xml:space="preserve">), статьями </w:t>
      </w:r>
      <w:r w:rsidR="00B77220">
        <w:rPr>
          <w:sz w:val="28"/>
          <w:szCs w:val="28"/>
        </w:rPr>
        <w:t>8</w:t>
      </w:r>
      <w:r w:rsidR="00B77220" w:rsidRPr="0048655B">
        <w:rPr>
          <w:sz w:val="28"/>
          <w:szCs w:val="28"/>
        </w:rPr>
        <w:t xml:space="preserve">, </w:t>
      </w:r>
      <w:r w:rsidR="00B77220">
        <w:rPr>
          <w:sz w:val="28"/>
          <w:szCs w:val="28"/>
        </w:rPr>
        <w:t>33</w:t>
      </w:r>
      <w:r w:rsidR="00B77220" w:rsidRPr="0048655B">
        <w:rPr>
          <w:sz w:val="28"/>
          <w:szCs w:val="28"/>
        </w:rPr>
        <w:t>, 7</w:t>
      </w:r>
      <w:r w:rsidR="00B77220">
        <w:rPr>
          <w:sz w:val="28"/>
          <w:szCs w:val="28"/>
        </w:rPr>
        <w:t>2</w:t>
      </w:r>
      <w:r w:rsidR="00B77220" w:rsidRPr="0048655B">
        <w:rPr>
          <w:sz w:val="28"/>
          <w:szCs w:val="28"/>
        </w:rPr>
        <w:t xml:space="preserve"> Устава муниципального образовани</w:t>
      </w:r>
      <w:r w:rsidR="00B77220">
        <w:rPr>
          <w:sz w:val="28"/>
          <w:szCs w:val="28"/>
        </w:rPr>
        <w:t>я город-курорт Г</w:t>
      </w:r>
      <w:r w:rsidR="00B77220" w:rsidRPr="0048655B">
        <w:rPr>
          <w:sz w:val="28"/>
          <w:szCs w:val="28"/>
        </w:rPr>
        <w:t xml:space="preserve">еленджик, </w:t>
      </w:r>
      <w:proofErr w:type="gramStart"/>
      <w:r w:rsidR="00B77220" w:rsidRPr="0048655B">
        <w:rPr>
          <w:sz w:val="28"/>
          <w:szCs w:val="28"/>
        </w:rPr>
        <w:t>п</w:t>
      </w:r>
      <w:proofErr w:type="gramEnd"/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о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с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т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а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н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о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в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л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я</w:t>
      </w:r>
      <w:r w:rsidR="00B77220">
        <w:rPr>
          <w:sz w:val="28"/>
          <w:szCs w:val="28"/>
        </w:rPr>
        <w:t> </w:t>
      </w:r>
      <w:r w:rsidR="00B77220" w:rsidRPr="0048655B">
        <w:rPr>
          <w:sz w:val="28"/>
          <w:szCs w:val="28"/>
        </w:rPr>
        <w:t>ю:</w:t>
      </w:r>
    </w:p>
    <w:p w:rsidR="00293AED" w:rsidRDefault="004D4882" w:rsidP="00C1471E">
      <w:pPr>
        <w:ind w:right="-1"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</w:t>
      </w:r>
      <w:r w:rsidR="00B77220">
        <w:rPr>
          <w:sz w:val="28"/>
          <w:szCs w:val="28"/>
        </w:rPr>
        <w:t>публичные торги</w:t>
      </w:r>
      <w:r w:rsidR="00B11794" w:rsidRPr="007B11B7">
        <w:rPr>
          <w:sz w:val="28"/>
          <w:szCs w:val="28"/>
        </w:rPr>
        <w:t xml:space="preserve"> </w:t>
      </w:r>
      <w:r w:rsidR="006736DF">
        <w:rPr>
          <w:sz w:val="28"/>
          <w:szCs w:val="28"/>
        </w:rPr>
        <w:t>по продаже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6736DF">
        <w:rPr>
          <w:sz w:val="28"/>
          <w:szCs w:val="28"/>
        </w:rPr>
        <w:t>522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33726C">
        <w:rPr>
          <w:sz w:val="28"/>
          <w:szCs w:val="28"/>
        </w:rPr>
        <w:t xml:space="preserve"> (</w:t>
      </w:r>
      <w:r w:rsidR="00C1471E">
        <w:rPr>
          <w:sz w:val="28"/>
          <w:szCs w:val="28"/>
        </w:rPr>
        <w:t>2-я зона санитарной охраны курорта</w:t>
      </w:r>
      <w:r w:rsidR="00C1471E" w:rsidRPr="00A9453A">
        <w:rPr>
          <w:sz w:val="28"/>
          <w:szCs w:val="28"/>
        </w:rPr>
        <w:t>;</w:t>
      </w:r>
      <w:r w:rsidR="00C1471E">
        <w:rPr>
          <w:sz w:val="28"/>
          <w:szCs w:val="28"/>
        </w:rPr>
        <w:t xml:space="preserve"> зона </w:t>
      </w:r>
      <w:proofErr w:type="spellStart"/>
      <w:r w:rsidR="00C1471E">
        <w:rPr>
          <w:sz w:val="28"/>
          <w:szCs w:val="28"/>
        </w:rPr>
        <w:t>приаэродромной</w:t>
      </w:r>
      <w:proofErr w:type="spellEnd"/>
      <w:r w:rsidR="00C1471E">
        <w:rPr>
          <w:sz w:val="28"/>
          <w:szCs w:val="28"/>
        </w:rPr>
        <w:t xml:space="preserve"> территори</w:t>
      </w:r>
      <w:r w:rsidR="007F0E3F">
        <w:rPr>
          <w:sz w:val="28"/>
          <w:szCs w:val="28"/>
        </w:rPr>
        <w:t>и</w:t>
      </w:r>
      <w:r w:rsidR="00C1471E">
        <w:rPr>
          <w:sz w:val="28"/>
          <w:szCs w:val="28"/>
        </w:rPr>
        <w:t xml:space="preserve"> аэродрома Геленджик </w:t>
      </w:r>
      <w:r w:rsidR="00C1471E" w:rsidRPr="00A9453A">
        <w:rPr>
          <w:sz w:val="28"/>
          <w:szCs w:val="28"/>
        </w:rPr>
        <w:t xml:space="preserve">(сектор </w:t>
      </w:r>
      <w:r w:rsidR="00C1471E">
        <w:rPr>
          <w:sz w:val="28"/>
          <w:szCs w:val="28"/>
        </w:rPr>
        <w:t>1</w:t>
      </w:r>
      <w:r w:rsidR="00C1471E" w:rsidRPr="00A9453A">
        <w:rPr>
          <w:sz w:val="28"/>
          <w:szCs w:val="28"/>
        </w:rPr>
        <w:t xml:space="preserve">), требуется одобрение </w:t>
      </w:r>
      <w:proofErr w:type="spellStart"/>
      <w:r w:rsidR="00C1471E" w:rsidRPr="00A9453A">
        <w:rPr>
          <w:sz w:val="28"/>
          <w:szCs w:val="28"/>
        </w:rPr>
        <w:t>Ге</w:t>
      </w:r>
      <w:r w:rsidR="00C1471E">
        <w:rPr>
          <w:sz w:val="28"/>
          <w:szCs w:val="28"/>
        </w:rPr>
        <w:t>ленджикского</w:t>
      </w:r>
      <w:proofErr w:type="spellEnd"/>
      <w:r w:rsidR="00C1471E">
        <w:rPr>
          <w:sz w:val="28"/>
          <w:szCs w:val="28"/>
        </w:rPr>
        <w:t xml:space="preserve"> отделения центра организации воздушного движения</w:t>
      </w:r>
      <w:r w:rsidR="00C1471E" w:rsidRPr="00A9453A">
        <w:rPr>
          <w:sz w:val="28"/>
          <w:szCs w:val="28"/>
        </w:rPr>
        <w:t>; санитарно-защитная зона предприятий, сооружений и иных объектов (шумовая зона аэропорт</w:t>
      </w:r>
      <w:r w:rsidR="00C1471E">
        <w:rPr>
          <w:sz w:val="28"/>
          <w:szCs w:val="28"/>
        </w:rPr>
        <w:t xml:space="preserve">а с уровнем звука более 85 </w:t>
      </w:r>
      <w:proofErr w:type="spellStart"/>
      <w:r w:rsidR="00C1471E">
        <w:rPr>
          <w:sz w:val="28"/>
          <w:szCs w:val="28"/>
        </w:rPr>
        <w:t>дБА</w:t>
      </w:r>
      <w:proofErr w:type="spellEnd"/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6736DF" w:rsidRPr="006736DF">
        <w:rPr>
          <w:sz w:val="28"/>
          <w:szCs w:val="28"/>
        </w:rPr>
        <w:t>23:40:0413064:16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r w:rsidR="001E4512" w:rsidRPr="001E4512">
        <w:rPr>
          <w:sz w:val="28"/>
          <w:szCs w:val="28"/>
        </w:rPr>
        <w:t xml:space="preserve">г.Геленджик, </w:t>
      </w:r>
      <w:r w:rsidR="007F0E3F">
        <w:rPr>
          <w:sz w:val="28"/>
          <w:szCs w:val="28"/>
        </w:rPr>
        <w:t xml:space="preserve">микрорайон </w:t>
      </w:r>
      <w:r w:rsidR="008852BE">
        <w:rPr>
          <w:sz w:val="28"/>
          <w:szCs w:val="28"/>
        </w:rPr>
        <w:t>Западный</w:t>
      </w:r>
      <w:r w:rsidR="001E4512" w:rsidRPr="001E4512">
        <w:rPr>
          <w:sz w:val="28"/>
          <w:szCs w:val="28"/>
        </w:rPr>
        <w:t>, уч.25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436062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A11ED4">
        <w:rPr>
          <w:sz w:val="28"/>
          <w:szCs w:val="28"/>
        </w:rPr>
        <w:t>д</w:t>
      </w:r>
      <w:r w:rsidR="00A11ED4" w:rsidRPr="00A11ED4">
        <w:rPr>
          <w:sz w:val="28"/>
          <w:szCs w:val="28"/>
        </w:rPr>
        <w:t>ля индивидуального жилищного строительства</w:t>
      </w:r>
      <w:r w:rsidR="0017078D">
        <w:rPr>
          <w:sz w:val="28"/>
          <w:szCs w:val="28"/>
        </w:rPr>
        <w:t>»</w:t>
      </w:r>
      <w:r w:rsidR="007F0E3F">
        <w:rPr>
          <w:sz w:val="28"/>
          <w:szCs w:val="28"/>
        </w:rPr>
        <w:t>,</w:t>
      </w:r>
      <w:r w:rsidR="00436062">
        <w:rPr>
          <w:sz w:val="28"/>
          <w:szCs w:val="28"/>
        </w:rPr>
        <w:t xml:space="preserve"> </w:t>
      </w:r>
      <w:r w:rsidR="00436062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1E4512">
        <w:rPr>
          <w:sz w:val="28"/>
          <w:szCs w:val="28"/>
        </w:rPr>
        <w:t>, на котором расположена самовольная постройка.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1E4512" w:rsidRDefault="0082222E" w:rsidP="00A11ED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</w:t>
      </w:r>
      <w:r w:rsidR="00A11ED4">
        <w:rPr>
          <w:sz w:val="28"/>
          <w:szCs w:val="28"/>
        </w:rPr>
        <w:t>по продаже земельного участка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>в размере</w:t>
      </w:r>
      <w:r w:rsidR="00A11ED4">
        <w:rPr>
          <w:sz w:val="28"/>
          <w:szCs w:val="28"/>
        </w:rPr>
        <w:t xml:space="preserve"> </w:t>
      </w:r>
      <w:r w:rsidR="00A11ED4" w:rsidRPr="00A11ED4">
        <w:rPr>
          <w:sz w:val="28"/>
          <w:szCs w:val="28"/>
        </w:rPr>
        <w:lastRenderedPageBreak/>
        <w:t>рыночн</w:t>
      </w:r>
      <w:r w:rsidR="00A11ED4">
        <w:rPr>
          <w:sz w:val="28"/>
          <w:szCs w:val="28"/>
        </w:rPr>
        <w:t>ой</w:t>
      </w:r>
      <w:r w:rsidR="00A11ED4" w:rsidRPr="00A11ED4">
        <w:rPr>
          <w:sz w:val="28"/>
          <w:szCs w:val="28"/>
        </w:rPr>
        <w:t xml:space="preserve"> стоимост</w:t>
      </w:r>
      <w:r w:rsidR="00A11ED4">
        <w:rPr>
          <w:sz w:val="28"/>
          <w:szCs w:val="28"/>
        </w:rPr>
        <w:t>и</w:t>
      </w:r>
      <w:r w:rsidR="00A11ED4" w:rsidRPr="00A11ED4">
        <w:rPr>
          <w:sz w:val="28"/>
          <w:szCs w:val="28"/>
        </w:rPr>
        <w:t xml:space="preserve"> </w:t>
      </w:r>
      <w:r w:rsidR="001E4512">
        <w:rPr>
          <w:sz w:val="28"/>
          <w:szCs w:val="28"/>
        </w:rPr>
        <w:t>У</w:t>
      </w:r>
      <w:r w:rsidR="00A11ED4" w:rsidRPr="00A11ED4">
        <w:rPr>
          <w:sz w:val="28"/>
          <w:szCs w:val="28"/>
        </w:rPr>
        <w:t>частка, определенн</w:t>
      </w:r>
      <w:r w:rsidR="001E4512">
        <w:rPr>
          <w:sz w:val="28"/>
          <w:szCs w:val="28"/>
        </w:rPr>
        <w:t>ую</w:t>
      </w:r>
      <w:r w:rsidR="00A11ED4" w:rsidRPr="00A11ED4">
        <w:rPr>
          <w:sz w:val="28"/>
          <w:szCs w:val="28"/>
        </w:rPr>
        <w:t xml:space="preserve"> в соот</w:t>
      </w:r>
      <w:r w:rsidR="001E4512">
        <w:rPr>
          <w:sz w:val="28"/>
          <w:szCs w:val="28"/>
        </w:rPr>
        <w:t>ветствии с Федеральным законом</w:t>
      </w:r>
      <w:r w:rsidR="001E4512" w:rsidRPr="001E4512">
        <w:rPr>
          <w:sz w:val="28"/>
          <w:szCs w:val="28"/>
        </w:rPr>
        <w:t xml:space="preserve"> </w:t>
      </w:r>
      <w:r w:rsidR="001E4512" w:rsidRPr="006028CC">
        <w:rPr>
          <w:sz w:val="28"/>
          <w:szCs w:val="28"/>
        </w:rPr>
        <w:t>от</w:t>
      </w:r>
      <w:r w:rsidR="001E4512">
        <w:rPr>
          <w:sz w:val="28"/>
          <w:szCs w:val="28"/>
        </w:rPr>
        <w:t xml:space="preserve"> </w:t>
      </w:r>
      <w:r w:rsidR="001E4512" w:rsidRPr="006028CC">
        <w:rPr>
          <w:sz w:val="28"/>
          <w:szCs w:val="28"/>
        </w:rPr>
        <w:t>29</w:t>
      </w:r>
      <w:r w:rsidR="001E4512">
        <w:rPr>
          <w:sz w:val="28"/>
          <w:szCs w:val="28"/>
        </w:rPr>
        <w:t xml:space="preserve"> июля </w:t>
      </w:r>
      <w:r w:rsidR="001E4512" w:rsidRPr="006028CC">
        <w:rPr>
          <w:sz w:val="28"/>
          <w:szCs w:val="28"/>
        </w:rPr>
        <w:t>1998</w:t>
      </w:r>
      <w:r w:rsidR="001E4512">
        <w:rPr>
          <w:sz w:val="28"/>
          <w:szCs w:val="28"/>
        </w:rPr>
        <w:t xml:space="preserve"> года №</w:t>
      </w:r>
      <w:r w:rsidR="001E4512" w:rsidRPr="006028CC">
        <w:rPr>
          <w:sz w:val="28"/>
          <w:szCs w:val="28"/>
        </w:rPr>
        <w:t>135-ФЗ</w:t>
      </w:r>
      <w:r w:rsidR="001E4512">
        <w:rPr>
          <w:sz w:val="28"/>
          <w:szCs w:val="28"/>
        </w:rPr>
        <w:t xml:space="preserve"> «</w:t>
      </w:r>
      <w:r w:rsidR="00A11ED4" w:rsidRPr="00A11ED4">
        <w:rPr>
          <w:sz w:val="28"/>
          <w:szCs w:val="28"/>
        </w:rPr>
        <w:t>Об оценочной деят</w:t>
      </w:r>
      <w:r w:rsidR="001E4512">
        <w:rPr>
          <w:sz w:val="28"/>
          <w:szCs w:val="28"/>
        </w:rPr>
        <w:t>ельности в Российской Федерации» (</w:t>
      </w:r>
      <w:r w:rsidR="00A11ED4" w:rsidRPr="00A11ED4">
        <w:rPr>
          <w:sz w:val="28"/>
          <w:szCs w:val="28"/>
        </w:rPr>
        <w:t>с учетом исключения из нее расходов на снос самовольной постройки</w:t>
      </w:r>
      <w:r w:rsidR="007F0E3F">
        <w:rPr>
          <w:sz w:val="28"/>
          <w:szCs w:val="28"/>
        </w:rPr>
        <w:t>);</w:t>
      </w:r>
    </w:p>
    <w:p w:rsidR="00A11ED4" w:rsidRDefault="001E4512" w:rsidP="001E4512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11ED4" w:rsidRPr="00A11ED4">
        <w:rPr>
          <w:sz w:val="28"/>
          <w:szCs w:val="28"/>
        </w:rPr>
        <w:t xml:space="preserve">расходы на снос самовольной постройки в соответствии с </w:t>
      </w:r>
      <w:r>
        <w:rPr>
          <w:sz w:val="28"/>
          <w:szCs w:val="28"/>
        </w:rPr>
        <w:t>Федеральным законом</w:t>
      </w:r>
      <w:r w:rsidRPr="001E4512">
        <w:rPr>
          <w:sz w:val="28"/>
          <w:szCs w:val="28"/>
        </w:rPr>
        <w:t xml:space="preserve"> </w:t>
      </w:r>
      <w:r w:rsidRPr="006028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28CC">
        <w:rPr>
          <w:sz w:val="28"/>
          <w:szCs w:val="28"/>
        </w:rPr>
        <w:t>29</w:t>
      </w:r>
      <w:r>
        <w:rPr>
          <w:sz w:val="28"/>
          <w:szCs w:val="28"/>
        </w:rPr>
        <w:t xml:space="preserve"> июля </w:t>
      </w:r>
      <w:r w:rsidRPr="006028CC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A11ED4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</w:t>
      </w:r>
      <w:r w:rsidR="007F0E3F">
        <w:rPr>
          <w:sz w:val="28"/>
          <w:szCs w:val="28"/>
        </w:rPr>
        <w:t>льности в Российской Федерации»;</w:t>
      </w:r>
    </w:p>
    <w:p w:rsidR="001E4512" w:rsidRDefault="001E4512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</w:t>
      </w:r>
      <w:r w:rsidRPr="001E4512">
        <w:rPr>
          <w:sz w:val="28"/>
          <w:szCs w:val="28"/>
        </w:rPr>
        <w:t xml:space="preserve"> случае, если расходы на снос самовольной постройки, а также затраты на подготовку и проведение </w:t>
      </w:r>
      <w:r>
        <w:rPr>
          <w:sz w:val="28"/>
          <w:szCs w:val="28"/>
        </w:rPr>
        <w:t>аукциона</w:t>
      </w:r>
      <w:r w:rsidRPr="001E4512">
        <w:rPr>
          <w:sz w:val="28"/>
          <w:szCs w:val="28"/>
        </w:rPr>
        <w:t xml:space="preserve"> превышают рыночную стоимость </w:t>
      </w:r>
      <w:r w:rsidR="006511B7">
        <w:rPr>
          <w:sz w:val="28"/>
          <w:szCs w:val="28"/>
        </w:rPr>
        <w:t>У</w:t>
      </w:r>
      <w:r w:rsidRPr="001E4512">
        <w:rPr>
          <w:sz w:val="28"/>
          <w:szCs w:val="28"/>
        </w:rPr>
        <w:t xml:space="preserve">частка, начальная цена </w:t>
      </w:r>
      <w:r w:rsidR="006511B7">
        <w:rPr>
          <w:sz w:val="28"/>
          <w:szCs w:val="28"/>
        </w:rPr>
        <w:t>У</w:t>
      </w:r>
      <w:r w:rsidRPr="001E4512">
        <w:rPr>
          <w:sz w:val="28"/>
          <w:szCs w:val="28"/>
        </w:rPr>
        <w:t>частка уста</w:t>
      </w:r>
      <w:r w:rsidR="007F0E3F">
        <w:rPr>
          <w:sz w:val="28"/>
          <w:szCs w:val="28"/>
        </w:rPr>
        <w:t>навливается равной одному рублю;</w:t>
      </w:r>
    </w:p>
    <w:p w:rsidR="00D67465" w:rsidRDefault="001E4512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465">
        <w:rPr>
          <w:sz w:val="28"/>
          <w:szCs w:val="28"/>
        </w:rPr>
        <w:t xml:space="preserve">) </w:t>
      </w:r>
      <w:r w:rsidR="00D67465"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 w:rsidR="00D67465">
        <w:rPr>
          <w:sz w:val="28"/>
          <w:szCs w:val="28"/>
        </w:rPr>
        <w:t xml:space="preserve"> в аукционе в размере 100 процентов от начальной цены</w:t>
      </w:r>
      <w:r w:rsidR="00D67465"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="00D67465" w:rsidRPr="0082222E">
        <w:rPr>
          <w:sz w:val="28"/>
          <w:szCs w:val="28"/>
        </w:rPr>
        <w:t xml:space="preserve"> аренды </w:t>
      </w:r>
      <w:r w:rsidR="00D67465">
        <w:rPr>
          <w:sz w:val="28"/>
          <w:szCs w:val="28"/>
        </w:rPr>
        <w:t>У</w:t>
      </w:r>
      <w:r w:rsidR="00D67465"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Default="007F0E3F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 w:rsidR="00D67465">
        <w:rPr>
          <w:sz w:val="28"/>
          <w:szCs w:val="28"/>
        </w:rPr>
        <w:t xml:space="preserve"> от начальной цены</w:t>
      </w:r>
      <w:r w:rsidR="00D67465" w:rsidRPr="0082222E">
        <w:rPr>
          <w:sz w:val="28"/>
          <w:szCs w:val="28"/>
        </w:rPr>
        <w:t xml:space="preserve"> предмета аукциона </w:t>
      </w:r>
      <w:r w:rsidR="001E4512">
        <w:rPr>
          <w:sz w:val="28"/>
          <w:szCs w:val="28"/>
        </w:rPr>
        <w:t>по продаже</w:t>
      </w:r>
      <w:r w:rsidR="00D67465" w:rsidRPr="0082222E">
        <w:rPr>
          <w:sz w:val="28"/>
          <w:szCs w:val="28"/>
        </w:rPr>
        <w:t xml:space="preserve"> </w:t>
      </w:r>
      <w:r w:rsidR="00D67465">
        <w:rPr>
          <w:sz w:val="28"/>
          <w:szCs w:val="28"/>
        </w:rPr>
        <w:t>У</w:t>
      </w:r>
      <w:r w:rsidR="00D67465"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 w:rsidR="001E4512">
        <w:rPr>
          <w:sz w:val="28"/>
          <w:szCs w:val="28"/>
        </w:rPr>
        <w:t>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 xml:space="preserve">ть организатором </w:t>
      </w:r>
      <w:r w:rsidR="00B77220">
        <w:rPr>
          <w:sz w:val="28"/>
          <w:szCs w:val="28"/>
        </w:rPr>
        <w:t>публичных торгов</w:t>
      </w:r>
      <w:r w:rsidRPr="00F26DD6">
        <w:rPr>
          <w:sz w:val="28"/>
          <w:szCs w:val="28"/>
        </w:rPr>
        <w:t xml:space="preserve"> </w:t>
      </w:r>
      <w:r w:rsidR="001E4512">
        <w:rPr>
          <w:sz w:val="28"/>
          <w:szCs w:val="28"/>
        </w:rPr>
        <w:t>по продаже</w:t>
      </w:r>
      <w:r w:rsidRPr="00BA042E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 xml:space="preserve">провести работы по подготовке и организации </w:t>
      </w:r>
      <w:r w:rsidR="00B77220">
        <w:rPr>
          <w:sz w:val="28"/>
          <w:szCs w:val="28"/>
        </w:rPr>
        <w:t>публичных торгов</w:t>
      </w:r>
      <w:r w:rsidR="00D619C5">
        <w:rPr>
          <w:sz w:val="28"/>
          <w:szCs w:val="28"/>
        </w:rPr>
        <w:t xml:space="preserve"> </w:t>
      </w:r>
      <w:r w:rsidR="001E4512">
        <w:rPr>
          <w:sz w:val="28"/>
          <w:szCs w:val="28"/>
        </w:rPr>
        <w:t>по продаже</w:t>
      </w:r>
      <w:r w:rsidR="00D619C5" w:rsidRPr="00BA042E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</w:t>
      </w:r>
      <w:r w:rsidR="001E4512">
        <w:rPr>
          <w:sz w:val="28"/>
          <w:szCs w:val="28"/>
        </w:rPr>
        <w:t>купли-продажи</w:t>
      </w:r>
      <w:r w:rsidR="00D67465">
        <w:rPr>
          <w:sz w:val="28"/>
          <w:szCs w:val="28"/>
        </w:rPr>
        <w:t xml:space="preserve">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B77220" w:rsidRDefault="00B77220" w:rsidP="00B7722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разместить извещение</w:t>
      </w:r>
      <w:proofErr w:type="gramEnd"/>
      <w:r>
        <w:rPr>
          <w:sz w:val="28"/>
          <w:szCs w:val="28"/>
        </w:rPr>
        <w:t xml:space="preserve"> о проведении публичных торгов по продаже Участка на официальном сайте Российской Федерации для размещения информации о проведении торгов (</w:t>
      </w:r>
      <w:r w:rsidR="00DB6687">
        <w:rPr>
          <w:sz w:val="28"/>
          <w:szCs w:val="28"/>
          <w:lang w:val="en-US"/>
        </w:rPr>
        <w:t>www</w:t>
      </w:r>
      <w:r w:rsidR="00DB6687" w:rsidRPr="00DB6687">
        <w:rPr>
          <w:sz w:val="28"/>
          <w:szCs w:val="28"/>
        </w:rPr>
        <w:t>.</w:t>
      </w:r>
      <w:r>
        <w:rPr>
          <w:sz w:val="28"/>
          <w:szCs w:val="28"/>
        </w:rPr>
        <w:t xml:space="preserve">torgi.gov.ru) в информационно-телекоммуникационной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публичных торгов;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 xml:space="preserve">) направить извещение о проведении </w:t>
      </w:r>
      <w:r w:rsidR="00B77220">
        <w:rPr>
          <w:sz w:val="28"/>
          <w:szCs w:val="28"/>
        </w:rPr>
        <w:t>публичных торгов</w:t>
      </w:r>
      <w:r w:rsidR="0077220B">
        <w:rPr>
          <w:sz w:val="28"/>
          <w:szCs w:val="28"/>
        </w:rPr>
        <w:t xml:space="preserve"> </w:t>
      </w:r>
      <w:r w:rsidR="001E4512">
        <w:rPr>
          <w:sz w:val="28"/>
          <w:szCs w:val="28"/>
        </w:rPr>
        <w:t>по продаже</w:t>
      </w:r>
      <w:r w:rsidR="0077220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 xml:space="preserve">извещение о проведении </w:t>
      </w:r>
      <w:r w:rsidR="00B77220">
        <w:rPr>
          <w:sz w:val="28"/>
          <w:szCs w:val="28"/>
        </w:rPr>
        <w:t>публичных торгов</w:t>
      </w:r>
      <w:r w:rsidR="0077220B">
        <w:rPr>
          <w:sz w:val="28"/>
          <w:szCs w:val="28"/>
        </w:rPr>
        <w:t xml:space="preserve"> </w:t>
      </w:r>
      <w:r w:rsidR="001E4512">
        <w:rPr>
          <w:sz w:val="28"/>
          <w:szCs w:val="28"/>
        </w:rPr>
        <w:t>по продаже</w:t>
      </w:r>
      <w:r w:rsidR="0077220B" w:rsidRPr="00BA042E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 xml:space="preserve">не менее чем за тридцать дней до дня проведения </w:t>
      </w:r>
      <w:r w:rsidR="00B77220">
        <w:rPr>
          <w:color w:val="auto"/>
          <w:sz w:val="28"/>
          <w:szCs w:val="28"/>
        </w:rPr>
        <w:t>публичных торгов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B77220" w:rsidRDefault="00B77220" w:rsidP="00B77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).</w:t>
      </w:r>
    </w:p>
    <w:p w:rsidR="00B77220" w:rsidRDefault="00B77220" w:rsidP="00B77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образования город-курорт Геленджик Рыбалкину М.П.</w:t>
      </w:r>
    </w:p>
    <w:p w:rsidR="00B77220" w:rsidRDefault="00B77220" w:rsidP="00B7722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D76B5E" w:rsidRPr="00DB6687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DB6687" w:rsidRDefault="00DB6687" w:rsidP="00E62EAB">
      <w:pPr>
        <w:widowControl w:val="0"/>
        <w:ind w:right="-1" w:firstLine="709"/>
        <w:jc w:val="both"/>
        <w:rPr>
          <w:szCs w:val="28"/>
        </w:rPr>
      </w:pPr>
    </w:p>
    <w:p w:rsidR="00C1471E" w:rsidRPr="00DB6687" w:rsidRDefault="00C1471E" w:rsidP="00E62EAB">
      <w:pPr>
        <w:widowControl w:val="0"/>
        <w:ind w:right="-1" w:firstLine="709"/>
        <w:jc w:val="both"/>
        <w:rPr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1E" w:rsidRDefault="00C1471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Pr="0029265C" w:rsidRDefault="00DB6993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5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7F0E3F" w:rsidRPr="007F0E3F" w:rsidRDefault="007F0E3F" w:rsidP="007F0E3F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7F0E3F">
        <w:rPr>
          <w:bCs/>
          <w:sz w:val="28"/>
          <w:szCs w:val="28"/>
        </w:rPr>
        <w:t xml:space="preserve">О проведении публичных торгов по продаже </w:t>
      </w:r>
      <w:proofErr w:type="gramStart"/>
      <w:r w:rsidRPr="007F0E3F">
        <w:rPr>
          <w:bCs/>
          <w:sz w:val="28"/>
          <w:szCs w:val="28"/>
        </w:rPr>
        <w:t>земельного</w:t>
      </w:r>
      <w:proofErr w:type="gramEnd"/>
    </w:p>
    <w:p w:rsidR="007F0E3F" w:rsidRPr="007F0E3F" w:rsidRDefault="007F0E3F" w:rsidP="007F0E3F">
      <w:pPr>
        <w:tabs>
          <w:tab w:val="left" w:pos="567"/>
        </w:tabs>
        <w:ind w:left="567" w:right="566"/>
        <w:jc w:val="center"/>
        <w:rPr>
          <w:sz w:val="28"/>
          <w:szCs w:val="28"/>
        </w:rPr>
      </w:pPr>
      <w:r w:rsidRPr="007F0E3F">
        <w:rPr>
          <w:bCs/>
          <w:sz w:val="28"/>
          <w:szCs w:val="28"/>
        </w:rPr>
        <w:t xml:space="preserve"> участка с кадастровым номером 23:40:0413064:16</w:t>
      </w:r>
      <w:r w:rsidRPr="007F0E3F">
        <w:rPr>
          <w:sz w:val="28"/>
          <w:szCs w:val="28"/>
        </w:rPr>
        <w:t xml:space="preserve"> </w:t>
      </w:r>
    </w:p>
    <w:p w:rsidR="007F0E3F" w:rsidRPr="007F0E3F" w:rsidRDefault="007F0E3F" w:rsidP="007F0E3F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7F0E3F">
        <w:rPr>
          <w:bCs/>
          <w:sz w:val="28"/>
          <w:szCs w:val="28"/>
        </w:rPr>
        <w:t>по а</w:t>
      </w:r>
      <w:r w:rsidR="008852BE">
        <w:rPr>
          <w:bCs/>
          <w:sz w:val="28"/>
          <w:szCs w:val="28"/>
        </w:rPr>
        <w:t>дресу: г.Геленджик, микрорайон Западный</w:t>
      </w:r>
      <w:r w:rsidRPr="007F0E3F">
        <w:rPr>
          <w:bCs/>
          <w:sz w:val="28"/>
          <w:szCs w:val="28"/>
        </w:rPr>
        <w:t xml:space="preserve">, уч.25, </w:t>
      </w:r>
    </w:p>
    <w:p w:rsidR="007F0E3F" w:rsidRPr="007F0E3F" w:rsidRDefault="007F0E3F" w:rsidP="007F0E3F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proofErr w:type="gramStart"/>
      <w:r w:rsidRPr="007F0E3F">
        <w:rPr>
          <w:bCs/>
          <w:sz w:val="28"/>
          <w:szCs w:val="28"/>
        </w:rPr>
        <w:t>находящегося</w:t>
      </w:r>
      <w:proofErr w:type="gramEnd"/>
      <w:r w:rsidRPr="007F0E3F">
        <w:rPr>
          <w:bCs/>
          <w:sz w:val="28"/>
          <w:szCs w:val="28"/>
        </w:rPr>
        <w:t xml:space="preserve"> в муниципальной собственности</w:t>
      </w:r>
    </w:p>
    <w:p w:rsidR="007F0E3F" w:rsidRPr="007F0E3F" w:rsidRDefault="007F0E3F" w:rsidP="007F0E3F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7F0E3F">
        <w:rPr>
          <w:bCs/>
          <w:sz w:val="28"/>
          <w:szCs w:val="28"/>
        </w:rPr>
        <w:t xml:space="preserve">муниципального образования </w:t>
      </w:r>
    </w:p>
    <w:p w:rsidR="007F0E3F" w:rsidRPr="007F0E3F" w:rsidRDefault="007F0E3F" w:rsidP="007F0E3F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7F0E3F">
        <w:rPr>
          <w:bCs/>
          <w:sz w:val="28"/>
          <w:szCs w:val="28"/>
        </w:rPr>
        <w:t>город-курорт Геленджик</w:t>
      </w:r>
    </w:p>
    <w:p w:rsidR="00DB6993" w:rsidRPr="007F0E3F" w:rsidRDefault="00DB6993" w:rsidP="00DB6993">
      <w:pPr>
        <w:ind w:right="-365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7F0E3F" w:rsidRPr="00DA07D8" w:rsidTr="00C20CA8">
        <w:tc>
          <w:tcPr>
            <w:tcW w:w="4361" w:type="dxa"/>
          </w:tcPr>
          <w:p w:rsidR="007F0E3F" w:rsidRPr="00DA07D8" w:rsidRDefault="007F0E3F" w:rsidP="00C20CA8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7F0E3F" w:rsidRPr="00DA07D8" w:rsidRDefault="007F0E3F" w:rsidP="00C20CA8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>Управлением имущественных</w:t>
            </w:r>
          </w:p>
          <w:p w:rsidR="007F0E3F" w:rsidRPr="00DA07D8" w:rsidRDefault="007F0E3F" w:rsidP="00C20CA8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</w:t>
            </w:r>
          </w:p>
          <w:p w:rsidR="007F0E3F" w:rsidRPr="00DA07D8" w:rsidRDefault="007F0E3F" w:rsidP="00C20CA8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F0E3F" w:rsidRPr="00DA07D8" w:rsidRDefault="007F0E3F" w:rsidP="00C20CA8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7F0E3F" w:rsidRPr="00DA07D8" w:rsidRDefault="00A83947" w:rsidP="00C20CA8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F0E3F" w:rsidRPr="00DA07D8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</w:tc>
        <w:tc>
          <w:tcPr>
            <w:tcW w:w="5493" w:type="dxa"/>
          </w:tcPr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2BE" w:rsidRDefault="008852BE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Pr="00DA07D8" w:rsidRDefault="00A83947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Ю.Ю. Сомова</w:t>
            </w:r>
            <w:bookmarkStart w:id="0" w:name="_GoBack"/>
            <w:bookmarkEnd w:id="0"/>
          </w:p>
        </w:tc>
      </w:tr>
      <w:tr w:rsidR="007F0E3F" w:rsidRPr="00DA07D8" w:rsidTr="00C20CA8">
        <w:tc>
          <w:tcPr>
            <w:tcW w:w="4361" w:type="dxa"/>
          </w:tcPr>
          <w:p w:rsidR="007F0E3F" w:rsidRPr="008852BE" w:rsidRDefault="007F0E3F" w:rsidP="00C20CA8">
            <w:pPr>
              <w:rPr>
                <w:szCs w:val="28"/>
              </w:rPr>
            </w:pP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>Проект согласован:</w:t>
            </w:r>
          </w:p>
          <w:p w:rsidR="007F0E3F" w:rsidRDefault="008852BE" w:rsidP="00C20C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7F0E3F" w:rsidRPr="00DA07D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F0E3F" w:rsidRPr="00DA07D8">
              <w:rPr>
                <w:sz w:val="28"/>
                <w:szCs w:val="28"/>
              </w:rPr>
              <w:t xml:space="preserve"> правового </w:t>
            </w:r>
          </w:p>
          <w:p w:rsidR="007F0E3F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управления администрации </w:t>
            </w:r>
          </w:p>
          <w:p w:rsidR="007F0E3F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5493" w:type="dxa"/>
          </w:tcPr>
          <w:p w:rsidR="007F0E3F" w:rsidRPr="008852BE" w:rsidRDefault="007F0E3F" w:rsidP="00C20CA8">
            <w:pPr>
              <w:pStyle w:val="ac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52BE" w:rsidRDefault="008852BE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Pr="00DA07D8" w:rsidRDefault="008852BE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Зубова</w:t>
            </w:r>
          </w:p>
        </w:tc>
      </w:tr>
      <w:tr w:rsidR="007F0E3F" w:rsidRPr="00DA07D8" w:rsidTr="00C20CA8">
        <w:tc>
          <w:tcPr>
            <w:tcW w:w="4361" w:type="dxa"/>
          </w:tcPr>
          <w:p w:rsidR="007F0E3F" w:rsidRPr="008852BE" w:rsidRDefault="007F0E3F" w:rsidP="00C20CA8">
            <w:pPr>
              <w:rPr>
                <w:szCs w:val="28"/>
              </w:rPr>
            </w:pP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proofErr w:type="gramStart"/>
            <w:r w:rsidRPr="00DA07D8">
              <w:rPr>
                <w:sz w:val="28"/>
                <w:szCs w:val="28"/>
              </w:rPr>
              <w:t>Исполняющий</w:t>
            </w:r>
            <w:proofErr w:type="gramEnd"/>
            <w:r w:rsidRPr="00DA07D8">
              <w:rPr>
                <w:sz w:val="28"/>
                <w:szCs w:val="28"/>
              </w:rPr>
              <w:t xml:space="preserve"> обязанности </w:t>
            </w:r>
          </w:p>
          <w:p w:rsidR="007F0E3F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начальника управления </w:t>
            </w:r>
            <w:proofErr w:type="gramStart"/>
            <w:r w:rsidRPr="00DA07D8">
              <w:rPr>
                <w:sz w:val="28"/>
                <w:szCs w:val="28"/>
              </w:rPr>
              <w:t>земельных</w:t>
            </w:r>
            <w:proofErr w:type="gramEnd"/>
            <w:r w:rsidRPr="00DA07D8">
              <w:rPr>
                <w:sz w:val="28"/>
                <w:szCs w:val="28"/>
              </w:rPr>
              <w:t xml:space="preserve"> отношений администрации </w:t>
            </w:r>
          </w:p>
          <w:p w:rsidR="007F0E3F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5493" w:type="dxa"/>
          </w:tcPr>
          <w:p w:rsidR="007F0E3F" w:rsidRPr="008852BE" w:rsidRDefault="007F0E3F" w:rsidP="00C20CA8">
            <w:pPr>
              <w:pStyle w:val="ac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Pr="00DA07D8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>А.С. Расторгуева</w:t>
            </w:r>
          </w:p>
        </w:tc>
      </w:tr>
      <w:tr w:rsidR="007F0E3F" w:rsidRPr="00DA07D8" w:rsidTr="00C20CA8">
        <w:tc>
          <w:tcPr>
            <w:tcW w:w="4361" w:type="dxa"/>
          </w:tcPr>
          <w:p w:rsidR="007F0E3F" w:rsidRDefault="007F0E3F" w:rsidP="00C20CA8">
            <w:pPr>
              <w:rPr>
                <w:sz w:val="28"/>
                <w:szCs w:val="28"/>
              </w:rPr>
            </w:pP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Начальник управления </w:t>
            </w:r>
          </w:p>
          <w:p w:rsidR="007F0E3F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</w:t>
            </w:r>
            <w:r w:rsidRPr="00DA07D8">
              <w:rPr>
                <w:sz w:val="28"/>
                <w:szCs w:val="28"/>
              </w:rPr>
              <w:t xml:space="preserve">градостроительства администрации </w:t>
            </w:r>
          </w:p>
          <w:p w:rsidR="007F0E3F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r w:rsidRPr="00DA07D8">
              <w:rPr>
                <w:sz w:val="28"/>
                <w:szCs w:val="28"/>
              </w:rPr>
              <w:t>город-курорт Геленджик – главный архитектор</w:t>
            </w:r>
          </w:p>
        </w:tc>
        <w:tc>
          <w:tcPr>
            <w:tcW w:w="5493" w:type="dxa"/>
          </w:tcPr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Pr="00DA07D8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7D8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DA07D8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</w:p>
        </w:tc>
      </w:tr>
      <w:tr w:rsidR="007F0E3F" w:rsidRPr="00DA07D8" w:rsidTr="00C20CA8">
        <w:tc>
          <w:tcPr>
            <w:tcW w:w="4361" w:type="dxa"/>
          </w:tcPr>
          <w:p w:rsidR="007F0E3F" w:rsidRDefault="007F0E3F" w:rsidP="00C20CA8">
            <w:pPr>
              <w:rPr>
                <w:sz w:val="28"/>
                <w:szCs w:val="28"/>
              </w:rPr>
            </w:pPr>
          </w:p>
          <w:p w:rsidR="007F0E3F" w:rsidRPr="00DA07D8" w:rsidRDefault="007F0E3F" w:rsidP="00C20CA8">
            <w:pPr>
              <w:rPr>
                <w:sz w:val="28"/>
                <w:szCs w:val="28"/>
              </w:rPr>
            </w:pPr>
            <w:proofErr w:type="gramStart"/>
            <w:r w:rsidRPr="00DA07D8">
              <w:rPr>
                <w:sz w:val="28"/>
                <w:szCs w:val="28"/>
              </w:rPr>
              <w:t>Исполняющий</w:t>
            </w:r>
            <w:proofErr w:type="gramEnd"/>
            <w:r w:rsidRPr="00DA07D8">
              <w:rPr>
                <w:sz w:val="28"/>
                <w:szCs w:val="28"/>
              </w:rPr>
              <w:t xml:space="preserve"> обязанности первого</w:t>
            </w:r>
            <w:r>
              <w:rPr>
                <w:sz w:val="28"/>
                <w:szCs w:val="28"/>
              </w:rPr>
              <w:t xml:space="preserve"> </w:t>
            </w:r>
            <w:r w:rsidRPr="00DA07D8">
              <w:rPr>
                <w:sz w:val="28"/>
                <w:szCs w:val="28"/>
              </w:rPr>
              <w:t>заместителя главы муниципального образования город-курорт Геленджик</w:t>
            </w:r>
          </w:p>
        </w:tc>
        <w:tc>
          <w:tcPr>
            <w:tcW w:w="5493" w:type="dxa"/>
          </w:tcPr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0E3F" w:rsidRPr="00DA07D8" w:rsidRDefault="007F0E3F" w:rsidP="00C20CA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Рыбалкина</w:t>
            </w:r>
          </w:p>
        </w:tc>
      </w:tr>
    </w:tbl>
    <w:p w:rsidR="00DB6993" w:rsidRDefault="00DB6993" w:rsidP="007F0E3F">
      <w:pPr>
        <w:pStyle w:val="ac"/>
        <w:rPr>
          <w:sz w:val="28"/>
          <w:szCs w:val="28"/>
        </w:rPr>
      </w:pPr>
    </w:p>
    <w:sectPr w:rsidR="00DB6993" w:rsidSect="00C1471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BE" w:rsidRDefault="00DF5EBE">
      <w:r>
        <w:separator/>
      </w:r>
    </w:p>
  </w:endnote>
  <w:endnote w:type="continuationSeparator" w:id="0">
    <w:p w:rsidR="00DF5EBE" w:rsidRDefault="00DF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BE" w:rsidRDefault="00DF5EBE">
      <w:r>
        <w:separator/>
      </w:r>
    </w:p>
  </w:footnote>
  <w:footnote w:type="continuationSeparator" w:id="0">
    <w:p w:rsidR="00DF5EBE" w:rsidRDefault="00DF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A83947">
      <w:rPr>
        <w:noProof/>
        <w:sz w:val="28"/>
        <w:szCs w:val="28"/>
      </w:rPr>
      <w:t>4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E4512"/>
    <w:rsid w:val="001F04A6"/>
    <w:rsid w:val="001F3412"/>
    <w:rsid w:val="00216A0B"/>
    <w:rsid w:val="002425BF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B4770"/>
    <w:rsid w:val="003D445C"/>
    <w:rsid w:val="003E11A5"/>
    <w:rsid w:val="003F4359"/>
    <w:rsid w:val="003F522E"/>
    <w:rsid w:val="003F6436"/>
    <w:rsid w:val="00420CAD"/>
    <w:rsid w:val="00421861"/>
    <w:rsid w:val="00427F13"/>
    <w:rsid w:val="004311C4"/>
    <w:rsid w:val="00433A18"/>
    <w:rsid w:val="00436062"/>
    <w:rsid w:val="00437082"/>
    <w:rsid w:val="004509EB"/>
    <w:rsid w:val="004632CE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11B7"/>
    <w:rsid w:val="0065307C"/>
    <w:rsid w:val="00654CB4"/>
    <w:rsid w:val="00660C54"/>
    <w:rsid w:val="006736DF"/>
    <w:rsid w:val="00677CF1"/>
    <w:rsid w:val="00681EC6"/>
    <w:rsid w:val="00686A47"/>
    <w:rsid w:val="006C0E35"/>
    <w:rsid w:val="006C7A98"/>
    <w:rsid w:val="006D607E"/>
    <w:rsid w:val="006D64D5"/>
    <w:rsid w:val="006D7F16"/>
    <w:rsid w:val="006F1A91"/>
    <w:rsid w:val="006F6590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0E3F"/>
    <w:rsid w:val="007F24F8"/>
    <w:rsid w:val="0082222E"/>
    <w:rsid w:val="00826E3F"/>
    <w:rsid w:val="0083565F"/>
    <w:rsid w:val="00845BF6"/>
    <w:rsid w:val="0086506E"/>
    <w:rsid w:val="00870585"/>
    <w:rsid w:val="00881242"/>
    <w:rsid w:val="008852BE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5A14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1ED4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3947"/>
    <w:rsid w:val="00A86150"/>
    <w:rsid w:val="00A866C7"/>
    <w:rsid w:val="00AB3678"/>
    <w:rsid w:val="00AC3F44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77220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471E"/>
    <w:rsid w:val="00C17463"/>
    <w:rsid w:val="00C17E27"/>
    <w:rsid w:val="00C27E25"/>
    <w:rsid w:val="00C37391"/>
    <w:rsid w:val="00C453AB"/>
    <w:rsid w:val="00C4787D"/>
    <w:rsid w:val="00C53AF2"/>
    <w:rsid w:val="00C53C10"/>
    <w:rsid w:val="00C56632"/>
    <w:rsid w:val="00C70FD6"/>
    <w:rsid w:val="00CA78E1"/>
    <w:rsid w:val="00CC517E"/>
    <w:rsid w:val="00CD5E1F"/>
    <w:rsid w:val="00CE7CC5"/>
    <w:rsid w:val="00CF21BA"/>
    <w:rsid w:val="00CF39B6"/>
    <w:rsid w:val="00CF3BB4"/>
    <w:rsid w:val="00CF6780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687"/>
    <w:rsid w:val="00DB6993"/>
    <w:rsid w:val="00DB72A0"/>
    <w:rsid w:val="00DD1806"/>
    <w:rsid w:val="00DD62DC"/>
    <w:rsid w:val="00DF2B1B"/>
    <w:rsid w:val="00DF4370"/>
    <w:rsid w:val="00DF50D2"/>
    <w:rsid w:val="00DF580F"/>
    <w:rsid w:val="00DF5EBE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63C25"/>
    <w:rsid w:val="00E81E9E"/>
    <w:rsid w:val="00E82717"/>
    <w:rsid w:val="00EB50FC"/>
    <w:rsid w:val="00EF6037"/>
    <w:rsid w:val="00F103D3"/>
    <w:rsid w:val="00F10DAB"/>
    <w:rsid w:val="00F41756"/>
    <w:rsid w:val="00F575A5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7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7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0AEF-E912-468E-B222-6BA9AFA9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2021-12-07T14:22:00Z</cp:lastPrinted>
  <dcterms:created xsi:type="dcterms:W3CDTF">2021-06-17T09:19:00Z</dcterms:created>
  <dcterms:modified xsi:type="dcterms:W3CDTF">2021-12-07T14:22:00Z</dcterms:modified>
</cp:coreProperties>
</file>