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Pr="0093639F" w:rsidRDefault="009A3CC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2C3FAC" w:rsidRDefault="002C3FA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D013B4" w:rsidRDefault="0017078D" w:rsidP="00D013B4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</w:t>
      </w:r>
      <w:r w:rsidR="00D013B4">
        <w:rPr>
          <w:b/>
          <w:bCs/>
          <w:sz w:val="28"/>
          <w:szCs w:val="28"/>
        </w:rPr>
        <w:t>на на право заключения договора</w:t>
      </w:r>
    </w:p>
    <w:p w:rsidR="00D013B4" w:rsidRDefault="0017078D" w:rsidP="00D013B4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аренды земельного участка</w:t>
      </w:r>
      <w:r w:rsidR="00D013B4" w:rsidRPr="00D013B4">
        <w:rPr>
          <w:sz w:val="28"/>
          <w:szCs w:val="28"/>
        </w:rPr>
        <w:t xml:space="preserve"> </w:t>
      </w:r>
      <w:r w:rsidR="00D013B4" w:rsidRPr="00D013B4">
        <w:rPr>
          <w:b/>
          <w:bCs/>
          <w:sz w:val="28"/>
          <w:szCs w:val="28"/>
        </w:rPr>
        <w:t>по адресу: г.Геленджик,</w:t>
      </w:r>
    </w:p>
    <w:p w:rsidR="00D013B4" w:rsidRDefault="00D013B4" w:rsidP="00D013B4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D013B4">
        <w:rPr>
          <w:b/>
          <w:bCs/>
          <w:sz w:val="28"/>
          <w:szCs w:val="28"/>
        </w:rPr>
        <w:t>микрорайон Солнцедар</w:t>
      </w:r>
      <w:r>
        <w:rPr>
          <w:b/>
          <w:bCs/>
          <w:sz w:val="28"/>
          <w:szCs w:val="28"/>
        </w:rPr>
        <w:t xml:space="preserve">, </w:t>
      </w:r>
      <w:r w:rsidR="0017078D">
        <w:rPr>
          <w:b/>
          <w:bCs/>
          <w:sz w:val="28"/>
          <w:szCs w:val="28"/>
        </w:rPr>
        <w:t xml:space="preserve">с кадастровым номером </w:t>
      </w:r>
      <w:r w:rsidR="00E96017" w:rsidRPr="00E96017">
        <w:rPr>
          <w:b/>
          <w:bCs/>
          <w:sz w:val="28"/>
          <w:szCs w:val="28"/>
        </w:rPr>
        <w:t>23:40:0406042:404</w:t>
      </w:r>
      <w:r w:rsidR="0017078D">
        <w:rPr>
          <w:b/>
          <w:bCs/>
          <w:sz w:val="28"/>
          <w:szCs w:val="28"/>
        </w:rPr>
        <w:t xml:space="preserve">, </w:t>
      </w:r>
      <w:proofErr w:type="gramStart"/>
      <w:r w:rsidR="0017078D">
        <w:rPr>
          <w:b/>
          <w:bCs/>
          <w:sz w:val="28"/>
          <w:szCs w:val="28"/>
        </w:rPr>
        <w:t>находящегося</w:t>
      </w:r>
      <w:proofErr w:type="gramEnd"/>
      <w:r w:rsidR="0017078D">
        <w:rPr>
          <w:b/>
          <w:bCs/>
          <w:sz w:val="28"/>
          <w:szCs w:val="28"/>
        </w:rPr>
        <w:t xml:space="preserve"> в</w:t>
      </w:r>
      <w:r w:rsidR="00CF39B6">
        <w:rPr>
          <w:b/>
          <w:bCs/>
          <w:sz w:val="28"/>
          <w:szCs w:val="28"/>
        </w:rPr>
        <w:t xml:space="preserve"> муниципальной</w:t>
      </w:r>
    </w:p>
    <w:p w:rsidR="00D013B4" w:rsidRDefault="0017078D" w:rsidP="00D013B4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собственности муниципального образования </w:t>
      </w:r>
    </w:p>
    <w:p w:rsidR="0017078D" w:rsidRDefault="0017078D" w:rsidP="00D013B4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город-курорт Геленджик</w:t>
      </w:r>
    </w:p>
    <w:p w:rsidR="00035731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035731" w:rsidRPr="0048655B" w:rsidRDefault="00035731" w:rsidP="00DB02AD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DB02AD">
        <w:rPr>
          <w:sz w:val="28"/>
          <w:szCs w:val="28"/>
        </w:rPr>
        <w:t>соответствии с пунктом 1 статьи 39.11 Земельного кодекса Российской Федерации</w:t>
      </w:r>
      <w:r>
        <w:rPr>
          <w:sz w:val="28"/>
          <w:szCs w:val="28"/>
        </w:rPr>
        <w:t xml:space="preserve">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</w:t>
      </w:r>
      <w:r w:rsidR="00C311CA" w:rsidRPr="0048655B">
        <w:rPr>
          <w:sz w:val="28"/>
          <w:szCs w:val="28"/>
        </w:rPr>
        <w:t>в</w:t>
      </w:r>
      <w:r w:rsidR="00C311CA">
        <w:rPr>
          <w:sz w:val="28"/>
          <w:szCs w:val="28"/>
        </w:rPr>
        <w:t xml:space="preserve"> редакции Федерального закона от 26 мая </w:t>
      </w:r>
      <w:r w:rsidR="00C311CA" w:rsidRPr="00DE4279">
        <w:rPr>
          <w:sz w:val="28"/>
          <w:szCs w:val="28"/>
        </w:rPr>
        <w:t>20</w:t>
      </w:r>
      <w:r w:rsidR="00C311CA">
        <w:rPr>
          <w:sz w:val="28"/>
          <w:szCs w:val="28"/>
        </w:rPr>
        <w:t>21 года</w:t>
      </w:r>
      <w:r w:rsidR="00C311CA" w:rsidRPr="00DE4279">
        <w:rPr>
          <w:sz w:val="28"/>
          <w:szCs w:val="28"/>
        </w:rPr>
        <w:t xml:space="preserve"> </w:t>
      </w:r>
      <w:r w:rsidR="00C311CA">
        <w:rPr>
          <w:sz w:val="28"/>
          <w:szCs w:val="28"/>
        </w:rPr>
        <w:t>№155-ФЗ</w:t>
      </w:r>
      <w:r>
        <w:rPr>
          <w:sz w:val="28"/>
          <w:szCs w:val="28"/>
        </w:rPr>
        <w:t>)</w:t>
      </w:r>
      <w:r w:rsidRPr="0048655B">
        <w:rPr>
          <w:sz w:val="28"/>
          <w:szCs w:val="28"/>
        </w:rPr>
        <w:t xml:space="preserve">, Законом </w:t>
      </w:r>
      <w:r w:rsidR="00C311CA">
        <w:rPr>
          <w:sz w:val="28"/>
          <w:szCs w:val="28"/>
        </w:rPr>
        <w:t xml:space="preserve">Краснодарского края от 5 ноября     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</w:t>
      </w:r>
      <w:r w:rsidR="00C311CA" w:rsidRPr="0048655B">
        <w:rPr>
          <w:sz w:val="28"/>
          <w:szCs w:val="28"/>
        </w:rPr>
        <w:t>в</w:t>
      </w:r>
      <w:proofErr w:type="gramEnd"/>
      <w:r w:rsidR="00C311CA" w:rsidRPr="0048655B">
        <w:rPr>
          <w:sz w:val="28"/>
          <w:szCs w:val="28"/>
        </w:rPr>
        <w:t xml:space="preserve"> редакц</w:t>
      </w:r>
      <w:r w:rsidR="00C311CA">
        <w:rPr>
          <w:sz w:val="28"/>
          <w:szCs w:val="28"/>
        </w:rPr>
        <w:t xml:space="preserve">ии Закона Краснодарского края </w:t>
      </w:r>
      <w:r w:rsidR="00C311CA" w:rsidRPr="008C38BF">
        <w:rPr>
          <w:sz w:val="28"/>
          <w:szCs w:val="28"/>
        </w:rPr>
        <w:t xml:space="preserve">от </w:t>
      </w:r>
      <w:r w:rsidR="00C311CA">
        <w:rPr>
          <w:sz w:val="28"/>
          <w:szCs w:val="28"/>
        </w:rPr>
        <w:t>31</w:t>
      </w:r>
      <w:r w:rsidR="00C311CA" w:rsidRPr="008C38BF">
        <w:rPr>
          <w:sz w:val="28"/>
          <w:szCs w:val="28"/>
        </w:rPr>
        <w:t xml:space="preserve"> </w:t>
      </w:r>
      <w:r w:rsidR="00C311CA">
        <w:rPr>
          <w:sz w:val="28"/>
          <w:szCs w:val="28"/>
        </w:rPr>
        <w:t xml:space="preserve">мая       </w:t>
      </w:r>
      <w:r w:rsidR="00C311CA" w:rsidRPr="008C38BF">
        <w:rPr>
          <w:sz w:val="28"/>
          <w:szCs w:val="28"/>
        </w:rPr>
        <w:t>20</w:t>
      </w:r>
      <w:r w:rsidR="00C311CA">
        <w:rPr>
          <w:sz w:val="28"/>
          <w:szCs w:val="28"/>
        </w:rPr>
        <w:t>21</w:t>
      </w:r>
      <w:r w:rsidR="00C311CA" w:rsidRPr="008C38BF">
        <w:rPr>
          <w:sz w:val="28"/>
          <w:szCs w:val="28"/>
        </w:rPr>
        <w:t xml:space="preserve"> года №</w:t>
      </w:r>
      <w:r w:rsidR="00C311CA">
        <w:rPr>
          <w:sz w:val="28"/>
          <w:szCs w:val="28"/>
        </w:rPr>
        <w:t>4474</w:t>
      </w:r>
      <w:r w:rsidR="00C311CA" w:rsidRPr="008C38BF">
        <w:rPr>
          <w:sz w:val="28"/>
          <w:szCs w:val="28"/>
        </w:rPr>
        <w:t>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D013B4" w:rsidRPr="00710995" w:rsidRDefault="004D4882" w:rsidP="00D013B4">
      <w:pPr>
        <w:ind w:firstLine="709"/>
        <w:jc w:val="both"/>
        <w:rPr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E96017">
        <w:rPr>
          <w:sz w:val="28"/>
          <w:szCs w:val="28"/>
        </w:rPr>
        <w:t>400</w:t>
      </w:r>
      <w:r w:rsidR="003509B1" w:rsidRPr="007B11B7">
        <w:rPr>
          <w:sz w:val="28"/>
          <w:szCs w:val="28"/>
        </w:rPr>
        <w:t xml:space="preserve"> </w:t>
      </w:r>
      <w:proofErr w:type="spellStart"/>
      <w:r w:rsidR="003509B1" w:rsidRPr="007B11B7">
        <w:rPr>
          <w:sz w:val="28"/>
          <w:szCs w:val="28"/>
        </w:rPr>
        <w:t>кв</w:t>
      </w:r>
      <w:proofErr w:type="gramStart"/>
      <w:r w:rsidR="003509B1" w:rsidRPr="007B11B7">
        <w:rPr>
          <w:sz w:val="28"/>
          <w:szCs w:val="28"/>
        </w:rPr>
        <w:t>.м</w:t>
      </w:r>
      <w:proofErr w:type="spellEnd"/>
      <w:proofErr w:type="gramEnd"/>
      <w:r w:rsidR="0033726C">
        <w:rPr>
          <w:sz w:val="28"/>
          <w:szCs w:val="28"/>
        </w:rPr>
        <w:t xml:space="preserve"> (</w:t>
      </w:r>
      <w:r w:rsidR="00E96017">
        <w:rPr>
          <w:sz w:val="28"/>
          <w:szCs w:val="28"/>
        </w:rPr>
        <w:t xml:space="preserve">2-я зона санитарной охраны курорта; </w:t>
      </w:r>
      <w:r w:rsidR="00E96017">
        <w:rPr>
          <w:color w:val="auto"/>
          <w:sz w:val="28"/>
          <w:szCs w:val="28"/>
        </w:rPr>
        <w:t xml:space="preserve">санитарно-защитная зона предприятий, сооружений и иных объектов (шумовая зона аэропорта с уровнем звука более 85 </w:t>
      </w:r>
      <w:proofErr w:type="spellStart"/>
      <w:r w:rsidR="00E96017">
        <w:rPr>
          <w:color w:val="auto"/>
          <w:sz w:val="28"/>
          <w:szCs w:val="28"/>
        </w:rPr>
        <w:t>дБа</w:t>
      </w:r>
      <w:proofErr w:type="spellEnd"/>
      <w:r w:rsidR="00E96017">
        <w:rPr>
          <w:color w:val="auto"/>
          <w:sz w:val="28"/>
          <w:szCs w:val="28"/>
        </w:rPr>
        <w:t xml:space="preserve">; </w:t>
      </w:r>
      <w:proofErr w:type="spellStart"/>
      <w:r w:rsidR="00E96017">
        <w:rPr>
          <w:color w:val="auto"/>
          <w:sz w:val="28"/>
          <w:szCs w:val="28"/>
        </w:rPr>
        <w:t>приаэродромная</w:t>
      </w:r>
      <w:proofErr w:type="spellEnd"/>
      <w:r w:rsidR="00E96017">
        <w:rPr>
          <w:color w:val="auto"/>
          <w:sz w:val="28"/>
          <w:szCs w:val="28"/>
        </w:rPr>
        <w:t xml:space="preserve"> территория (сектор 245), требуется одобрение </w:t>
      </w:r>
      <w:proofErr w:type="spellStart"/>
      <w:r w:rsidR="00E96017">
        <w:rPr>
          <w:color w:val="auto"/>
          <w:sz w:val="28"/>
          <w:szCs w:val="28"/>
        </w:rPr>
        <w:t>Геленджикского</w:t>
      </w:r>
      <w:proofErr w:type="spellEnd"/>
      <w:r w:rsidR="00E96017">
        <w:rPr>
          <w:color w:val="auto"/>
          <w:sz w:val="28"/>
          <w:szCs w:val="28"/>
        </w:rPr>
        <w:t xml:space="preserve"> отделения Таманского центра </w:t>
      </w:r>
      <w:r w:rsidR="00D013B4" w:rsidRPr="00D013B4">
        <w:rPr>
          <w:color w:val="auto"/>
          <w:sz w:val="28"/>
          <w:szCs w:val="28"/>
        </w:rPr>
        <w:t>организации воздушного движения</w:t>
      </w:r>
      <w:r w:rsidR="0033726C">
        <w:rPr>
          <w:sz w:val="28"/>
          <w:szCs w:val="28"/>
        </w:rPr>
        <w:t xml:space="preserve">) </w:t>
      </w:r>
      <w:r w:rsidR="003509B1">
        <w:rPr>
          <w:sz w:val="28"/>
          <w:szCs w:val="28"/>
        </w:rPr>
        <w:t xml:space="preserve">с </w:t>
      </w:r>
      <w:r w:rsidR="00B11794" w:rsidRPr="007B11B7">
        <w:rPr>
          <w:sz w:val="28"/>
          <w:szCs w:val="28"/>
        </w:rPr>
        <w:t>кадастровы</w:t>
      </w:r>
      <w:r w:rsidR="003509B1">
        <w:rPr>
          <w:sz w:val="28"/>
          <w:szCs w:val="28"/>
        </w:rPr>
        <w:t>м</w:t>
      </w:r>
      <w:r w:rsidR="00A76F4E" w:rsidRPr="007B11B7">
        <w:rPr>
          <w:sz w:val="28"/>
          <w:szCs w:val="28"/>
        </w:rPr>
        <w:t xml:space="preserve"> номер</w:t>
      </w:r>
      <w:r w:rsidR="003509B1">
        <w:rPr>
          <w:sz w:val="28"/>
          <w:szCs w:val="28"/>
        </w:rPr>
        <w:t>ом</w:t>
      </w:r>
      <w:r w:rsidR="00B11794" w:rsidRPr="007B11B7">
        <w:rPr>
          <w:sz w:val="28"/>
          <w:szCs w:val="28"/>
        </w:rPr>
        <w:t xml:space="preserve"> </w:t>
      </w:r>
      <w:r w:rsidR="00E96017" w:rsidRPr="00E96017">
        <w:rPr>
          <w:sz w:val="28"/>
          <w:szCs w:val="28"/>
        </w:rPr>
        <w:t>23:40:0406042:404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>расположенного</w:t>
      </w:r>
      <w:r w:rsidR="004C259F">
        <w:rPr>
          <w:sz w:val="28"/>
          <w:szCs w:val="28"/>
        </w:rPr>
        <w:t xml:space="preserve"> по адресу: г</w:t>
      </w:r>
      <w:proofErr w:type="gramStart"/>
      <w:r w:rsidR="004C259F">
        <w:rPr>
          <w:sz w:val="28"/>
          <w:szCs w:val="28"/>
        </w:rPr>
        <w:t>.Г</w:t>
      </w:r>
      <w:proofErr w:type="gramEnd"/>
      <w:r w:rsidR="004C259F">
        <w:rPr>
          <w:sz w:val="28"/>
          <w:szCs w:val="28"/>
        </w:rPr>
        <w:t xml:space="preserve">еленджик, </w:t>
      </w:r>
      <w:r w:rsidR="00E96017" w:rsidRPr="00E96017">
        <w:rPr>
          <w:sz w:val="28"/>
          <w:szCs w:val="28"/>
        </w:rPr>
        <w:t xml:space="preserve">микрорайон Солнцедар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>, с видом разрешенного использования</w:t>
      </w:r>
      <w:r w:rsidR="00D013B4">
        <w:rPr>
          <w:sz w:val="28"/>
          <w:szCs w:val="28"/>
        </w:rPr>
        <w:t xml:space="preserve"> земельного участка</w:t>
      </w:r>
      <w:r w:rsidR="009C7F11" w:rsidRPr="007B11B7">
        <w:rPr>
          <w:sz w:val="28"/>
          <w:szCs w:val="28"/>
        </w:rPr>
        <w:t xml:space="preserve"> «</w:t>
      </w:r>
      <w:r w:rsidR="00E96017" w:rsidRPr="00E96017">
        <w:rPr>
          <w:sz w:val="28"/>
          <w:szCs w:val="28"/>
        </w:rPr>
        <w:t>для индивидуального жилищного строительства</w:t>
      </w:r>
      <w:r w:rsidR="00D013B4">
        <w:rPr>
          <w:sz w:val="28"/>
          <w:szCs w:val="28"/>
        </w:rPr>
        <w:t xml:space="preserve">», </w:t>
      </w:r>
      <w:r w:rsidR="00D013B4" w:rsidRPr="00436062">
        <w:rPr>
          <w:sz w:val="28"/>
          <w:szCs w:val="28"/>
        </w:rPr>
        <w:t>находящегося в муниципальной собственности муниципального образования город-курорт Геленджик</w:t>
      </w:r>
      <w:r w:rsidR="00D013B4">
        <w:rPr>
          <w:sz w:val="28"/>
          <w:szCs w:val="28"/>
        </w:rPr>
        <w:t>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</w:t>
      </w:r>
      <w:r>
        <w:rPr>
          <w:sz w:val="28"/>
          <w:szCs w:val="28"/>
        </w:rPr>
        <w:lastRenderedPageBreak/>
        <w:t>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>альной цены предмета аукциона («шаг 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D3481" w:rsidRDefault="0036590F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2F8D">
        <w:rPr>
          <w:sz w:val="28"/>
          <w:szCs w:val="28"/>
        </w:rPr>
        <w:t>) срок договор</w:t>
      </w:r>
      <w:r w:rsidR="0017078D">
        <w:rPr>
          <w:sz w:val="28"/>
          <w:szCs w:val="28"/>
        </w:rPr>
        <w:t>а</w:t>
      </w:r>
      <w:r w:rsidR="009D3481">
        <w:rPr>
          <w:sz w:val="28"/>
          <w:szCs w:val="28"/>
        </w:rPr>
        <w:t xml:space="preserve"> аренды</w:t>
      </w:r>
      <w:r w:rsidR="000B4B8B">
        <w:rPr>
          <w:sz w:val="28"/>
          <w:szCs w:val="28"/>
        </w:rPr>
        <w:t xml:space="preserve"> Участк</w:t>
      </w:r>
      <w:r w:rsidR="0017078D">
        <w:rPr>
          <w:sz w:val="28"/>
          <w:szCs w:val="28"/>
        </w:rPr>
        <w:t>а</w:t>
      </w:r>
      <w:r w:rsidR="009D3481">
        <w:rPr>
          <w:sz w:val="28"/>
          <w:szCs w:val="28"/>
        </w:rPr>
        <w:t xml:space="preserve"> в соответствии с </w:t>
      </w:r>
      <w:r w:rsidR="009D3481" w:rsidRPr="009D3481">
        <w:rPr>
          <w:sz w:val="28"/>
          <w:szCs w:val="28"/>
        </w:rPr>
        <w:t>пункт</w:t>
      </w:r>
      <w:r w:rsidR="00E96017">
        <w:rPr>
          <w:sz w:val="28"/>
          <w:szCs w:val="28"/>
        </w:rPr>
        <w:t>ом</w:t>
      </w:r>
      <w:r w:rsidR="009D3481" w:rsidRPr="009D3481">
        <w:rPr>
          <w:sz w:val="28"/>
          <w:szCs w:val="28"/>
        </w:rPr>
        <w:t xml:space="preserve"> 8</w:t>
      </w:r>
      <w:r w:rsidR="00E96017">
        <w:rPr>
          <w:sz w:val="28"/>
          <w:szCs w:val="28"/>
        </w:rPr>
        <w:t xml:space="preserve"> </w:t>
      </w:r>
      <w:r w:rsidR="009D3481" w:rsidRPr="009D3481">
        <w:rPr>
          <w:sz w:val="28"/>
          <w:szCs w:val="28"/>
        </w:rPr>
        <w:t>статьи 39.8</w:t>
      </w:r>
      <w:r w:rsidR="009D3481">
        <w:rPr>
          <w:sz w:val="28"/>
          <w:szCs w:val="28"/>
        </w:rPr>
        <w:t> Земельно</w:t>
      </w:r>
      <w:r w:rsidR="0077220B">
        <w:rPr>
          <w:sz w:val="28"/>
          <w:szCs w:val="28"/>
        </w:rPr>
        <w:t>го кодекса Российской Федерации.</w:t>
      </w:r>
    </w:p>
    <w:p w:rsidR="000B4B8B" w:rsidRDefault="000B4B8B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08556B" w:rsidRDefault="0008556B" w:rsidP="0008556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</w:t>
      </w:r>
      <w:r w:rsidR="006C0E35">
        <w:rPr>
          <w:sz w:val="28"/>
          <w:szCs w:val="28"/>
        </w:rPr>
        <w:t>и</w:t>
      </w:r>
      <w:r>
        <w:rPr>
          <w:sz w:val="28"/>
          <w:szCs w:val="28"/>
        </w:rPr>
        <w:t>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 w:rsidR="0017078D"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D5B42" w:rsidRDefault="00D76B5E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8CC">
        <w:rPr>
          <w:sz w:val="28"/>
          <w:szCs w:val="28"/>
        </w:rPr>
        <w:t>)</w:t>
      </w:r>
      <w:r w:rsidR="0036590F">
        <w:rPr>
          <w:sz w:val="28"/>
          <w:szCs w:val="28"/>
        </w:rPr>
        <w:t> </w:t>
      </w:r>
      <w:r w:rsidR="00D619C5">
        <w:rPr>
          <w:sz w:val="28"/>
          <w:szCs w:val="28"/>
        </w:rPr>
        <w:t>провести работы по подготовке и организац</w:t>
      </w:r>
      <w:proofErr w:type="gramStart"/>
      <w:r w:rsidR="00D619C5">
        <w:rPr>
          <w:sz w:val="28"/>
          <w:szCs w:val="28"/>
        </w:rPr>
        <w:t>ии ау</w:t>
      </w:r>
      <w:proofErr w:type="gramEnd"/>
      <w:r w:rsidR="00D619C5">
        <w:rPr>
          <w:sz w:val="28"/>
          <w:szCs w:val="28"/>
        </w:rPr>
        <w:t xml:space="preserve">кциона на право </w:t>
      </w:r>
      <w:r w:rsidR="00D619C5" w:rsidRPr="00BA042E">
        <w:rPr>
          <w:sz w:val="28"/>
          <w:szCs w:val="28"/>
        </w:rPr>
        <w:t>заключения договор</w:t>
      </w:r>
      <w:r w:rsidR="0017078D">
        <w:rPr>
          <w:sz w:val="28"/>
          <w:szCs w:val="28"/>
        </w:rPr>
        <w:t>а</w:t>
      </w:r>
      <w:r w:rsidR="00D619C5"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D67465">
        <w:rPr>
          <w:sz w:val="28"/>
          <w:szCs w:val="28"/>
        </w:rPr>
        <w:t>;</w:t>
      </w:r>
    </w:p>
    <w:p w:rsidR="00D67465" w:rsidRPr="00BA042E" w:rsidRDefault="00D76B5E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7465">
        <w:rPr>
          <w:sz w:val="28"/>
          <w:szCs w:val="28"/>
        </w:rPr>
        <w:t>) определить существенные условия договор</w:t>
      </w:r>
      <w:r w:rsidR="0017078D">
        <w:rPr>
          <w:sz w:val="28"/>
          <w:szCs w:val="28"/>
        </w:rPr>
        <w:t>а</w:t>
      </w:r>
      <w:r w:rsidR="00D67465">
        <w:rPr>
          <w:sz w:val="28"/>
          <w:szCs w:val="28"/>
        </w:rPr>
        <w:t xml:space="preserve"> аренды </w:t>
      </w:r>
      <w:r w:rsidR="0036590F">
        <w:rPr>
          <w:sz w:val="28"/>
          <w:szCs w:val="28"/>
        </w:rPr>
        <w:t>Участк</w:t>
      </w:r>
      <w:r w:rsidR="0017078D">
        <w:rPr>
          <w:sz w:val="28"/>
          <w:szCs w:val="28"/>
        </w:rPr>
        <w:t>а</w:t>
      </w:r>
      <w:r w:rsidR="0036590F">
        <w:rPr>
          <w:sz w:val="28"/>
          <w:szCs w:val="28"/>
        </w:rPr>
        <w:t>;</w:t>
      </w:r>
    </w:p>
    <w:p w:rsidR="0037213F" w:rsidRPr="0037213F" w:rsidRDefault="00D76B5E" w:rsidP="0037213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28CC">
        <w:rPr>
          <w:sz w:val="28"/>
          <w:szCs w:val="28"/>
        </w:rPr>
        <w:t xml:space="preserve">) </w:t>
      </w:r>
      <w:r w:rsidR="00D619C5" w:rsidRPr="00BA042E">
        <w:rPr>
          <w:sz w:val="28"/>
          <w:szCs w:val="28"/>
        </w:rPr>
        <w:t>разместить</w:t>
      </w:r>
      <w:r w:rsidR="000B4B8B" w:rsidRPr="00BA042E">
        <w:rPr>
          <w:sz w:val="28"/>
          <w:szCs w:val="28"/>
        </w:rPr>
        <w:t xml:space="preserve"> извещение о проведен</w:t>
      </w:r>
      <w:proofErr w:type="gramStart"/>
      <w:r w:rsidR="000B4B8B" w:rsidRPr="00BA042E">
        <w:rPr>
          <w:sz w:val="28"/>
          <w:szCs w:val="28"/>
        </w:rPr>
        <w:t>ии ау</w:t>
      </w:r>
      <w:proofErr w:type="gramEnd"/>
      <w:r w:rsidR="000B4B8B" w:rsidRPr="00BA042E">
        <w:rPr>
          <w:sz w:val="28"/>
          <w:szCs w:val="28"/>
        </w:rPr>
        <w:t>кци</w:t>
      </w:r>
      <w:r w:rsidR="00782F8D">
        <w:rPr>
          <w:sz w:val="28"/>
          <w:szCs w:val="28"/>
        </w:rPr>
        <w:t>она на право заключения договор</w:t>
      </w:r>
      <w:r w:rsidR="0017078D">
        <w:rPr>
          <w:sz w:val="28"/>
          <w:szCs w:val="28"/>
        </w:rPr>
        <w:t>а</w:t>
      </w:r>
      <w:r w:rsidR="000B4B8B"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D619C5" w:rsidRPr="00BA042E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 w:rsidR="001A5B2C">
        <w:rPr>
          <w:sz w:val="28"/>
          <w:szCs w:val="28"/>
        </w:rPr>
        <w:t xml:space="preserve"> </w:t>
      </w:r>
      <w:r w:rsidR="00D619C5" w:rsidRPr="00BA042E">
        <w:rPr>
          <w:sz w:val="28"/>
          <w:szCs w:val="28"/>
        </w:rPr>
        <w:t>(torgi.gov.ru) в информационно-телек</w:t>
      </w:r>
      <w:r w:rsidR="0037213F">
        <w:rPr>
          <w:sz w:val="28"/>
          <w:szCs w:val="28"/>
        </w:rPr>
        <w:t xml:space="preserve">оммуникационной сети «Интернет» </w:t>
      </w:r>
      <w:r w:rsidR="0037213F">
        <w:rPr>
          <w:color w:val="auto"/>
          <w:sz w:val="28"/>
          <w:szCs w:val="28"/>
        </w:rPr>
        <w:t>не менее чем за тридцать дней до дня проведения аукциона;</w:t>
      </w:r>
    </w:p>
    <w:p w:rsidR="0077220B" w:rsidRDefault="0002401E" w:rsidP="0077220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220B">
        <w:rPr>
          <w:sz w:val="28"/>
          <w:szCs w:val="28"/>
        </w:rPr>
        <w:t>) направить извещение о проведен</w:t>
      </w:r>
      <w:proofErr w:type="gramStart"/>
      <w:r w:rsidR="0077220B">
        <w:rPr>
          <w:sz w:val="28"/>
          <w:szCs w:val="28"/>
        </w:rPr>
        <w:t>ии ау</w:t>
      </w:r>
      <w:proofErr w:type="gramEnd"/>
      <w:r w:rsidR="0077220B">
        <w:rPr>
          <w:sz w:val="28"/>
          <w:szCs w:val="28"/>
        </w:rPr>
        <w:t>кциона на право заключения договор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в у</w:t>
      </w:r>
      <w:r w:rsidR="0077220B" w:rsidRPr="00BA042E">
        <w:rPr>
          <w:sz w:val="28"/>
          <w:szCs w:val="28"/>
        </w:rPr>
        <w:t>правлени</w:t>
      </w:r>
      <w:r w:rsidR="0077220B">
        <w:rPr>
          <w:sz w:val="28"/>
          <w:szCs w:val="28"/>
        </w:rPr>
        <w:t>е</w:t>
      </w:r>
      <w:r w:rsidR="0077220B" w:rsidRPr="00BA042E">
        <w:rPr>
          <w:sz w:val="28"/>
          <w:szCs w:val="28"/>
        </w:rPr>
        <w:t xml:space="preserve"> делами администрации муниципального образования</w:t>
      </w:r>
      <w:r w:rsidR="0077220B">
        <w:rPr>
          <w:sz w:val="28"/>
          <w:szCs w:val="28"/>
        </w:rPr>
        <w:t xml:space="preserve"> город-курорт Геленджик.</w:t>
      </w:r>
    </w:p>
    <w:p w:rsidR="00E62EAB" w:rsidRDefault="00BA042E" w:rsidP="0037213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7220B">
        <w:rPr>
          <w:sz w:val="28"/>
          <w:szCs w:val="28"/>
        </w:rPr>
        <w:t>У</w:t>
      </w:r>
      <w:r w:rsidRPr="00BA042E">
        <w:rPr>
          <w:sz w:val="28"/>
          <w:szCs w:val="28"/>
        </w:rPr>
        <w:t>правлению делами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 (</w:t>
      </w:r>
      <w:proofErr w:type="spellStart"/>
      <w:r w:rsidR="006028CC">
        <w:rPr>
          <w:sz w:val="28"/>
          <w:szCs w:val="28"/>
        </w:rPr>
        <w:t>Дубовицкая</w:t>
      </w:r>
      <w:proofErr w:type="spellEnd"/>
      <w:r>
        <w:rPr>
          <w:sz w:val="28"/>
          <w:szCs w:val="28"/>
        </w:rPr>
        <w:t>)</w:t>
      </w:r>
      <w:r w:rsidR="001A5B2C">
        <w:rPr>
          <w:sz w:val="28"/>
          <w:szCs w:val="28"/>
        </w:rPr>
        <w:t xml:space="preserve"> опубликовать</w:t>
      </w:r>
      <w:r w:rsidR="006028CC">
        <w:rPr>
          <w:sz w:val="28"/>
          <w:szCs w:val="28"/>
        </w:rPr>
        <w:t xml:space="preserve"> </w:t>
      </w:r>
      <w:r w:rsidR="0077220B" w:rsidRPr="00BA042E">
        <w:rPr>
          <w:sz w:val="28"/>
          <w:szCs w:val="28"/>
        </w:rPr>
        <w:t>извещение о проведен</w:t>
      </w:r>
      <w:proofErr w:type="gramStart"/>
      <w:r w:rsidR="0077220B" w:rsidRPr="00BA042E">
        <w:rPr>
          <w:sz w:val="28"/>
          <w:szCs w:val="28"/>
        </w:rPr>
        <w:t>ии ау</w:t>
      </w:r>
      <w:proofErr w:type="gramEnd"/>
      <w:r w:rsidR="0077220B" w:rsidRPr="00BA042E">
        <w:rPr>
          <w:sz w:val="28"/>
          <w:szCs w:val="28"/>
        </w:rPr>
        <w:t>кци</w:t>
      </w:r>
      <w:r w:rsidR="0077220B">
        <w:rPr>
          <w:sz w:val="28"/>
          <w:szCs w:val="28"/>
        </w:rPr>
        <w:t>она на право заключения договор</w:t>
      </w:r>
      <w:r w:rsidR="0017078D">
        <w:rPr>
          <w:sz w:val="28"/>
          <w:szCs w:val="28"/>
        </w:rPr>
        <w:t>а</w:t>
      </w:r>
      <w:r w:rsidR="0077220B"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</w:t>
      </w:r>
      <w:r w:rsidR="001A5B2C">
        <w:rPr>
          <w:sz w:val="28"/>
          <w:szCs w:val="28"/>
        </w:rPr>
        <w:t>в печатном средстве массовой информации «О</w:t>
      </w:r>
      <w:r w:rsidR="001A5B2C" w:rsidRPr="00973957">
        <w:rPr>
          <w:sz w:val="28"/>
          <w:szCs w:val="28"/>
        </w:rPr>
        <w:t>фициальн</w:t>
      </w:r>
      <w:r w:rsidR="001A5B2C">
        <w:rPr>
          <w:sz w:val="28"/>
          <w:szCs w:val="28"/>
        </w:rPr>
        <w:t>ый</w:t>
      </w:r>
      <w:r w:rsidR="001A5B2C" w:rsidRPr="00973957">
        <w:rPr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 w:rsidR="001A5B2C">
        <w:rPr>
          <w:sz w:val="28"/>
          <w:szCs w:val="28"/>
        </w:rPr>
        <w:t>»</w:t>
      </w:r>
      <w:r w:rsidR="0037213F">
        <w:rPr>
          <w:sz w:val="28"/>
          <w:szCs w:val="28"/>
        </w:rPr>
        <w:t xml:space="preserve"> </w:t>
      </w:r>
      <w:r w:rsidR="0037213F">
        <w:rPr>
          <w:color w:val="auto"/>
          <w:sz w:val="28"/>
          <w:szCs w:val="28"/>
        </w:rPr>
        <w:t>не менее чем за тридцать дней до дня проведения аукциона</w:t>
      </w:r>
      <w:r w:rsidR="00686A47">
        <w:rPr>
          <w:sz w:val="28"/>
          <w:szCs w:val="28"/>
        </w:rPr>
        <w:t>.</w:t>
      </w:r>
      <w:r w:rsidR="005E390A">
        <w:rPr>
          <w:sz w:val="28"/>
          <w:szCs w:val="28"/>
        </w:rPr>
        <w:t xml:space="preserve"> </w:t>
      </w:r>
    </w:p>
    <w:p w:rsidR="00D76B5E" w:rsidRPr="008C38BF" w:rsidRDefault="00D76B5E" w:rsidP="00D76B5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4D4882" w:rsidRDefault="00D76B5E" w:rsidP="00E62E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4882">
        <w:rPr>
          <w:sz w:val="28"/>
          <w:szCs w:val="28"/>
        </w:rPr>
        <w:t>. </w:t>
      </w:r>
      <w:proofErr w:type="gramStart"/>
      <w:r w:rsidR="004D4882">
        <w:rPr>
          <w:sz w:val="28"/>
          <w:szCs w:val="28"/>
        </w:rPr>
        <w:t>Контроль за</w:t>
      </w:r>
      <w:proofErr w:type="gramEnd"/>
      <w:r w:rsidR="004D4882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</w:t>
      </w:r>
      <w:r w:rsidR="00E62EAB">
        <w:rPr>
          <w:sz w:val="28"/>
          <w:szCs w:val="28"/>
        </w:rPr>
        <w:t xml:space="preserve">азования город-курорт Геленджик </w:t>
      </w:r>
      <w:r w:rsidR="005E390A">
        <w:rPr>
          <w:sz w:val="28"/>
          <w:szCs w:val="28"/>
        </w:rPr>
        <w:t>М.П. Рыбалкин</w:t>
      </w:r>
      <w:r w:rsidR="006028CC">
        <w:rPr>
          <w:sz w:val="28"/>
          <w:szCs w:val="28"/>
        </w:rPr>
        <w:t>у</w:t>
      </w:r>
      <w:r w:rsidR="004D4882">
        <w:rPr>
          <w:sz w:val="28"/>
          <w:szCs w:val="28"/>
        </w:rPr>
        <w:t>.</w:t>
      </w:r>
    </w:p>
    <w:p w:rsidR="0008556B" w:rsidRDefault="0008556B" w:rsidP="0008556B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4D4882">
        <w:rPr>
          <w:sz w:val="28"/>
          <w:szCs w:val="28"/>
        </w:rPr>
        <w:t>остановление в</w:t>
      </w:r>
      <w:r>
        <w:rPr>
          <w:sz w:val="28"/>
          <w:szCs w:val="28"/>
        </w:rPr>
        <w:t>ступает в силу со дня его подписания.</w:t>
      </w: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4D4882" w:rsidRDefault="00B81F1B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81DC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9265C" w:rsidRDefault="00604A0E" w:rsidP="0029265C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292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64C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E390A">
        <w:rPr>
          <w:rFonts w:ascii="Times New Roman" w:eastAsia="Times New Roman" w:hAnsi="Times New Roman" w:cs="Times New Roman"/>
          <w:sz w:val="28"/>
          <w:szCs w:val="28"/>
        </w:rPr>
        <w:t>А.А. </w:t>
      </w:r>
      <w:r w:rsidR="00B81F1B">
        <w:rPr>
          <w:rFonts w:ascii="Times New Roman" w:eastAsia="Times New Roman" w:hAnsi="Times New Roman" w:cs="Times New Roman"/>
          <w:sz w:val="28"/>
          <w:szCs w:val="28"/>
        </w:rPr>
        <w:t>Богодистов</w:t>
      </w:r>
    </w:p>
    <w:p w:rsidR="00D76B5E" w:rsidRDefault="00D76B5E" w:rsidP="00D76B5E"/>
    <w:p w:rsidR="00D76B5E" w:rsidRDefault="00D76B5E" w:rsidP="00D76B5E"/>
    <w:p w:rsidR="00DB6993" w:rsidRDefault="00DB6993" w:rsidP="00E96017">
      <w:pPr>
        <w:rPr>
          <w:sz w:val="28"/>
          <w:szCs w:val="28"/>
        </w:rPr>
      </w:pPr>
      <w:bookmarkStart w:id="0" w:name="_GoBack"/>
      <w:bookmarkEnd w:id="0"/>
    </w:p>
    <w:sectPr w:rsidR="00DB6993" w:rsidSect="00E0719E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FC" w:rsidRDefault="006A65FC">
      <w:r>
        <w:separator/>
      </w:r>
    </w:p>
  </w:endnote>
  <w:endnote w:type="continuationSeparator" w:id="0">
    <w:p w:rsidR="006A65FC" w:rsidRDefault="006A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FC" w:rsidRDefault="006A65FC">
      <w:r>
        <w:separator/>
      </w:r>
    </w:p>
  </w:footnote>
  <w:footnote w:type="continuationSeparator" w:id="0">
    <w:p w:rsidR="006A65FC" w:rsidRDefault="006A6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C617F5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401E"/>
    <w:rsid w:val="000313DC"/>
    <w:rsid w:val="00032040"/>
    <w:rsid w:val="00035731"/>
    <w:rsid w:val="00043C39"/>
    <w:rsid w:val="00043DB1"/>
    <w:rsid w:val="00051937"/>
    <w:rsid w:val="000526E4"/>
    <w:rsid w:val="000527C0"/>
    <w:rsid w:val="000664FE"/>
    <w:rsid w:val="00066D52"/>
    <w:rsid w:val="0007315D"/>
    <w:rsid w:val="0008556B"/>
    <w:rsid w:val="000A7FA6"/>
    <w:rsid w:val="000B4B8B"/>
    <w:rsid w:val="000D5B42"/>
    <w:rsid w:val="000D714F"/>
    <w:rsid w:val="000E45A6"/>
    <w:rsid w:val="000F5BB4"/>
    <w:rsid w:val="000F790E"/>
    <w:rsid w:val="00100F27"/>
    <w:rsid w:val="0011005E"/>
    <w:rsid w:val="001107E1"/>
    <w:rsid w:val="00127F99"/>
    <w:rsid w:val="00131038"/>
    <w:rsid w:val="00135BC8"/>
    <w:rsid w:val="00154889"/>
    <w:rsid w:val="0017078D"/>
    <w:rsid w:val="00170ECD"/>
    <w:rsid w:val="00176D42"/>
    <w:rsid w:val="00194412"/>
    <w:rsid w:val="001A5B2C"/>
    <w:rsid w:val="001C0A6B"/>
    <w:rsid w:val="001D3C8F"/>
    <w:rsid w:val="001E08B5"/>
    <w:rsid w:val="001F04A6"/>
    <w:rsid w:val="001F3412"/>
    <w:rsid w:val="00216A0B"/>
    <w:rsid w:val="002425BF"/>
    <w:rsid w:val="00281735"/>
    <w:rsid w:val="0029265C"/>
    <w:rsid w:val="00293AED"/>
    <w:rsid w:val="002941C9"/>
    <w:rsid w:val="002A5247"/>
    <w:rsid w:val="002B34D8"/>
    <w:rsid w:val="002C3FAC"/>
    <w:rsid w:val="002C4C8C"/>
    <w:rsid w:val="002C66CA"/>
    <w:rsid w:val="002F2D73"/>
    <w:rsid w:val="003116C0"/>
    <w:rsid w:val="00313314"/>
    <w:rsid w:val="003204BB"/>
    <w:rsid w:val="00322792"/>
    <w:rsid w:val="0033269C"/>
    <w:rsid w:val="00334C4D"/>
    <w:rsid w:val="0033726C"/>
    <w:rsid w:val="003431A4"/>
    <w:rsid w:val="00347FAC"/>
    <w:rsid w:val="003507D8"/>
    <w:rsid w:val="003509B1"/>
    <w:rsid w:val="00351D79"/>
    <w:rsid w:val="00353167"/>
    <w:rsid w:val="0035738A"/>
    <w:rsid w:val="00364C25"/>
    <w:rsid w:val="0036590F"/>
    <w:rsid w:val="00366532"/>
    <w:rsid w:val="0037213F"/>
    <w:rsid w:val="00372C32"/>
    <w:rsid w:val="00373F5F"/>
    <w:rsid w:val="00380723"/>
    <w:rsid w:val="00393AC1"/>
    <w:rsid w:val="00395E01"/>
    <w:rsid w:val="003B180D"/>
    <w:rsid w:val="003B456F"/>
    <w:rsid w:val="003D445C"/>
    <w:rsid w:val="003E11A5"/>
    <w:rsid w:val="003E5502"/>
    <w:rsid w:val="003F522E"/>
    <w:rsid w:val="003F6436"/>
    <w:rsid w:val="00420CAD"/>
    <w:rsid w:val="00421861"/>
    <w:rsid w:val="00427F13"/>
    <w:rsid w:val="004311C4"/>
    <w:rsid w:val="00433A18"/>
    <w:rsid w:val="00437082"/>
    <w:rsid w:val="004509EB"/>
    <w:rsid w:val="004632CE"/>
    <w:rsid w:val="00473563"/>
    <w:rsid w:val="00476412"/>
    <w:rsid w:val="0048655B"/>
    <w:rsid w:val="004A50F1"/>
    <w:rsid w:val="004A736D"/>
    <w:rsid w:val="004B6794"/>
    <w:rsid w:val="004B7E65"/>
    <w:rsid w:val="004C259F"/>
    <w:rsid w:val="004D4882"/>
    <w:rsid w:val="004E75D3"/>
    <w:rsid w:val="004F03C5"/>
    <w:rsid w:val="004F73AC"/>
    <w:rsid w:val="00523DE2"/>
    <w:rsid w:val="00524269"/>
    <w:rsid w:val="00534CD7"/>
    <w:rsid w:val="00591D70"/>
    <w:rsid w:val="005A6B91"/>
    <w:rsid w:val="005D5E9B"/>
    <w:rsid w:val="005E390A"/>
    <w:rsid w:val="005E3DD2"/>
    <w:rsid w:val="005F699E"/>
    <w:rsid w:val="006028CC"/>
    <w:rsid w:val="00604A0E"/>
    <w:rsid w:val="00610CD2"/>
    <w:rsid w:val="00625C4D"/>
    <w:rsid w:val="006316DF"/>
    <w:rsid w:val="00650064"/>
    <w:rsid w:val="0065307C"/>
    <w:rsid w:val="00654CB4"/>
    <w:rsid w:val="00660C54"/>
    <w:rsid w:val="00677CF1"/>
    <w:rsid w:val="00681EC6"/>
    <w:rsid w:val="00686A47"/>
    <w:rsid w:val="006A65FC"/>
    <w:rsid w:val="006C0E35"/>
    <w:rsid w:val="006C7A98"/>
    <w:rsid w:val="006D607E"/>
    <w:rsid w:val="006D64D5"/>
    <w:rsid w:val="006D7F16"/>
    <w:rsid w:val="007058F4"/>
    <w:rsid w:val="00706860"/>
    <w:rsid w:val="00713B81"/>
    <w:rsid w:val="00715027"/>
    <w:rsid w:val="00716DDA"/>
    <w:rsid w:val="00722E12"/>
    <w:rsid w:val="00757648"/>
    <w:rsid w:val="00757B3B"/>
    <w:rsid w:val="007622D9"/>
    <w:rsid w:val="00763DAF"/>
    <w:rsid w:val="0077220B"/>
    <w:rsid w:val="007819CF"/>
    <w:rsid w:val="00782F8D"/>
    <w:rsid w:val="007868B0"/>
    <w:rsid w:val="007A54A5"/>
    <w:rsid w:val="007A736E"/>
    <w:rsid w:val="007B11B7"/>
    <w:rsid w:val="007B30E4"/>
    <w:rsid w:val="007D47C9"/>
    <w:rsid w:val="007F24F8"/>
    <w:rsid w:val="00813BDB"/>
    <w:rsid w:val="0082222E"/>
    <w:rsid w:val="00826E3F"/>
    <w:rsid w:val="0083565F"/>
    <w:rsid w:val="00845BF6"/>
    <w:rsid w:val="0086506E"/>
    <w:rsid w:val="00870585"/>
    <w:rsid w:val="00881242"/>
    <w:rsid w:val="008A2455"/>
    <w:rsid w:val="008A33E3"/>
    <w:rsid w:val="008B095F"/>
    <w:rsid w:val="008B2751"/>
    <w:rsid w:val="008B4833"/>
    <w:rsid w:val="008C2EF8"/>
    <w:rsid w:val="008E161A"/>
    <w:rsid w:val="008E6BFA"/>
    <w:rsid w:val="008F7BBD"/>
    <w:rsid w:val="009075B4"/>
    <w:rsid w:val="00914ADE"/>
    <w:rsid w:val="009157A7"/>
    <w:rsid w:val="00916187"/>
    <w:rsid w:val="009272E2"/>
    <w:rsid w:val="0093639F"/>
    <w:rsid w:val="00937F9B"/>
    <w:rsid w:val="00954082"/>
    <w:rsid w:val="00967BEB"/>
    <w:rsid w:val="009A3CCE"/>
    <w:rsid w:val="009A4989"/>
    <w:rsid w:val="009B58A6"/>
    <w:rsid w:val="009B688A"/>
    <w:rsid w:val="009C1219"/>
    <w:rsid w:val="009C7F11"/>
    <w:rsid w:val="009D047D"/>
    <w:rsid w:val="009D3481"/>
    <w:rsid w:val="00A01EB0"/>
    <w:rsid w:val="00A153C1"/>
    <w:rsid w:val="00A15AE9"/>
    <w:rsid w:val="00A20A40"/>
    <w:rsid w:val="00A46167"/>
    <w:rsid w:val="00A64DBE"/>
    <w:rsid w:val="00A70392"/>
    <w:rsid w:val="00A73C06"/>
    <w:rsid w:val="00A76F4E"/>
    <w:rsid w:val="00A77B3E"/>
    <w:rsid w:val="00A86150"/>
    <w:rsid w:val="00A866C7"/>
    <w:rsid w:val="00AB3678"/>
    <w:rsid w:val="00AC3F44"/>
    <w:rsid w:val="00AD06E9"/>
    <w:rsid w:val="00AE2F2C"/>
    <w:rsid w:val="00AF1179"/>
    <w:rsid w:val="00AF12B3"/>
    <w:rsid w:val="00B11794"/>
    <w:rsid w:val="00B46CBC"/>
    <w:rsid w:val="00B627CD"/>
    <w:rsid w:val="00B71167"/>
    <w:rsid w:val="00B72C75"/>
    <w:rsid w:val="00B738D6"/>
    <w:rsid w:val="00B76E7F"/>
    <w:rsid w:val="00B81F1B"/>
    <w:rsid w:val="00B83847"/>
    <w:rsid w:val="00B838A9"/>
    <w:rsid w:val="00B84954"/>
    <w:rsid w:val="00B92710"/>
    <w:rsid w:val="00BA042E"/>
    <w:rsid w:val="00BA30CE"/>
    <w:rsid w:val="00BB0F62"/>
    <w:rsid w:val="00BC5CED"/>
    <w:rsid w:val="00BD3DCC"/>
    <w:rsid w:val="00BE2A78"/>
    <w:rsid w:val="00BF2D10"/>
    <w:rsid w:val="00C06CCA"/>
    <w:rsid w:val="00C17463"/>
    <w:rsid w:val="00C17E27"/>
    <w:rsid w:val="00C27E25"/>
    <w:rsid w:val="00C311CA"/>
    <w:rsid w:val="00C37391"/>
    <w:rsid w:val="00C453AB"/>
    <w:rsid w:val="00C53AF2"/>
    <w:rsid w:val="00C53C10"/>
    <w:rsid w:val="00C617F5"/>
    <w:rsid w:val="00C672D3"/>
    <w:rsid w:val="00C70FD6"/>
    <w:rsid w:val="00CA78E1"/>
    <w:rsid w:val="00CC517E"/>
    <w:rsid w:val="00CD5E1F"/>
    <w:rsid w:val="00CE7CC5"/>
    <w:rsid w:val="00CF39B6"/>
    <w:rsid w:val="00CF3BB4"/>
    <w:rsid w:val="00CF6780"/>
    <w:rsid w:val="00D013B4"/>
    <w:rsid w:val="00D03E4F"/>
    <w:rsid w:val="00D05098"/>
    <w:rsid w:val="00D619C5"/>
    <w:rsid w:val="00D67465"/>
    <w:rsid w:val="00D67C51"/>
    <w:rsid w:val="00D76B5E"/>
    <w:rsid w:val="00D80542"/>
    <w:rsid w:val="00D81DCE"/>
    <w:rsid w:val="00DA1F10"/>
    <w:rsid w:val="00DB02AD"/>
    <w:rsid w:val="00DB6993"/>
    <w:rsid w:val="00DD1806"/>
    <w:rsid w:val="00DD62DC"/>
    <w:rsid w:val="00DF2B1B"/>
    <w:rsid w:val="00DF4370"/>
    <w:rsid w:val="00DF50D2"/>
    <w:rsid w:val="00DF580F"/>
    <w:rsid w:val="00DF7ABD"/>
    <w:rsid w:val="00E05071"/>
    <w:rsid w:val="00E0719E"/>
    <w:rsid w:val="00E176CA"/>
    <w:rsid w:val="00E313C2"/>
    <w:rsid w:val="00E358E8"/>
    <w:rsid w:val="00E37B90"/>
    <w:rsid w:val="00E41362"/>
    <w:rsid w:val="00E57271"/>
    <w:rsid w:val="00E61616"/>
    <w:rsid w:val="00E62EAB"/>
    <w:rsid w:val="00E81E9E"/>
    <w:rsid w:val="00E82717"/>
    <w:rsid w:val="00E96017"/>
    <w:rsid w:val="00EB50FC"/>
    <w:rsid w:val="00EF6037"/>
    <w:rsid w:val="00F103D3"/>
    <w:rsid w:val="00F10DAB"/>
    <w:rsid w:val="00F41756"/>
    <w:rsid w:val="00F664C2"/>
    <w:rsid w:val="00F70C3C"/>
    <w:rsid w:val="00F82398"/>
    <w:rsid w:val="00F8428E"/>
    <w:rsid w:val="00F8452A"/>
    <w:rsid w:val="00FA4DF4"/>
    <w:rsid w:val="00FE7CDE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A079-FB9C-4C38-8C0B-35BDDF8F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Антонова Надежда Леонидовна</cp:lastModifiedBy>
  <cp:revision>7</cp:revision>
  <cp:lastPrinted>2021-06-07T08:27:00Z</cp:lastPrinted>
  <dcterms:created xsi:type="dcterms:W3CDTF">2021-04-15T07:31:00Z</dcterms:created>
  <dcterms:modified xsi:type="dcterms:W3CDTF">2021-07-02T09:34:00Z</dcterms:modified>
</cp:coreProperties>
</file>