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75C7E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  <w:r w:rsidR="005539A3">
        <w:rPr>
          <w:b/>
          <w:bCs/>
          <w:sz w:val="28"/>
          <w:szCs w:val="28"/>
        </w:rPr>
        <w:t xml:space="preserve"> </w:t>
      </w:r>
    </w:p>
    <w:p w:rsidR="00F97237" w:rsidRDefault="0017078D" w:rsidP="00F9723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48584E" w:rsidRPr="0048584E">
        <w:rPr>
          <w:b/>
          <w:bCs/>
          <w:sz w:val="28"/>
          <w:szCs w:val="28"/>
        </w:rPr>
        <w:t>23:40:0202006:801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48584E" w:rsidRPr="0048584E">
        <w:rPr>
          <w:b/>
          <w:bCs/>
          <w:sz w:val="28"/>
          <w:szCs w:val="28"/>
        </w:rPr>
        <w:t>г</w:t>
      </w:r>
      <w:proofErr w:type="gramStart"/>
      <w:r w:rsidR="0048584E" w:rsidRPr="0048584E">
        <w:rPr>
          <w:b/>
          <w:bCs/>
          <w:sz w:val="28"/>
          <w:szCs w:val="28"/>
        </w:rPr>
        <w:t>.Г</w:t>
      </w:r>
      <w:proofErr w:type="gramEnd"/>
      <w:r w:rsidR="0048584E" w:rsidRPr="0048584E">
        <w:rPr>
          <w:b/>
          <w:bCs/>
          <w:sz w:val="28"/>
          <w:szCs w:val="28"/>
        </w:rPr>
        <w:t>еленджик</w:t>
      </w:r>
      <w:proofErr w:type="spellEnd"/>
      <w:r w:rsidR="0048584E" w:rsidRPr="0048584E">
        <w:rPr>
          <w:b/>
          <w:bCs/>
          <w:sz w:val="28"/>
          <w:szCs w:val="28"/>
        </w:rPr>
        <w:t xml:space="preserve">, </w:t>
      </w:r>
      <w:proofErr w:type="spellStart"/>
      <w:r w:rsidR="0048584E" w:rsidRPr="0048584E">
        <w:rPr>
          <w:b/>
          <w:bCs/>
          <w:sz w:val="28"/>
          <w:szCs w:val="28"/>
        </w:rPr>
        <w:t>с.Кабардинка</w:t>
      </w:r>
      <w:proofErr w:type="spellEnd"/>
      <w:r w:rsidR="00F97237" w:rsidRPr="00F97237">
        <w:rPr>
          <w:b/>
          <w:bCs/>
          <w:sz w:val="28"/>
          <w:szCs w:val="28"/>
        </w:rPr>
        <w:t xml:space="preserve">, </w:t>
      </w:r>
    </w:p>
    <w:p w:rsidR="0048584E" w:rsidRDefault="0048584E" w:rsidP="008B13D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proofErr w:type="spellStart"/>
      <w:r w:rsidRPr="0048584E">
        <w:rPr>
          <w:b/>
          <w:bCs/>
          <w:sz w:val="28"/>
          <w:szCs w:val="28"/>
        </w:rPr>
        <w:t>ул</w:t>
      </w:r>
      <w:proofErr w:type="gramStart"/>
      <w:r w:rsidRPr="0048584E">
        <w:rPr>
          <w:b/>
          <w:bCs/>
          <w:sz w:val="28"/>
          <w:szCs w:val="28"/>
        </w:rPr>
        <w:t>.Ч</w:t>
      </w:r>
      <w:proofErr w:type="gramEnd"/>
      <w:r w:rsidRPr="0048584E">
        <w:rPr>
          <w:b/>
          <w:bCs/>
          <w:sz w:val="28"/>
          <w:szCs w:val="28"/>
        </w:rPr>
        <w:t>ерноморская</w:t>
      </w:r>
      <w:proofErr w:type="spellEnd"/>
      <w:r w:rsidR="0017078D"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 w:rsidR="0017078D">
        <w:rPr>
          <w:b/>
          <w:bCs/>
          <w:sz w:val="28"/>
          <w:szCs w:val="28"/>
        </w:rPr>
        <w:t xml:space="preserve"> </w:t>
      </w:r>
    </w:p>
    <w:p w:rsidR="0048584E" w:rsidRDefault="0017078D" w:rsidP="008B13D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муниципального образования </w:t>
      </w:r>
    </w:p>
    <w:p w:rsidR="0017078D" w:rsidRDefault="0017078D" w:rsidP="0048584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  <w:r w:rsidR="00375C7E">
        <w:rPr>
          <w:b/>
          <w:bCs/>
          <w:sz w:val="28"/>
          <w:szCs w:val="28"/>
        </w:rPr>
        <w:t>, в электронной форме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774166">
        <w:rPr>
          <w:sz w:val="28"/>
          <w:szCs w:val="28"/>
        </w:rPr>
        <w:t>30 декабря</w:t>
      </w:r>
      <w:r w:rsidR="00A77569">
        <w:rPr>
          <w:sz w:val="28"/>
          <w:szCs w:val="28"/>
        </w:rPr>
        <w:t xml:space="preserve"> 2021 года №492</w:t>
      </w:r>
      <w:r w:rsidR="008F3DED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A77569" w:rsidRPr="00A77569">
        <w:rPr>
          <w:sz w:val="28"/>
          <w:szCs w:val="28"/>
        </w:rPr>
        <w:t>в</w:t>
      </w:r>
      <w:proofErr w:type="gramEnd"/>
      <w:r w:rsidR="00A77569" w:rsidRPr="00A77569">
        <w:rPr>
          <w:sz w:val="28"/>
          <w:szCs w:val="28"/>
        </w:rPr>
        <w:t xml:space="preserve"> редакции Закона Краснодарского края </w:t>
      </w:r>
      <w:r w:rsidR="0048584E" w:rsidRPr="0048584E">
        <w:rPr>
          <w:sz w:val="28"/>
          <w:szCs w:val="28"/>
        </w:rPr>
        <w:t>от 29 апреля     2022 года №4671-КЗ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1B2D22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48584E">
        <w:rPr>
          <w:sz w:val="28"/>
          <w:szCs w:val="28"/>
        </w:rPr>
        <w:t>799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480899">
        <w:rPr>
          <w:sz w:val="28"/>
          <w:szCs w:val="28"/>
        </w:rPr>
        <w:t xml:space="preserve"> (</w:t>
      </w:r>
      <w:r w:rsidR="0048584E" w:rsidRPr="0048584E">
        <w:rPr>
          <w:sz w:val="28"/>
          <w:szCs w:val="28"/>
        </w:rPr>
        <w:t xml:space="preserve">2-я зона санитарной охраны курорта;  </w:t>
      </w:r>
      <w:proofErr w:type="spellStart"/>
      <w:r w:rsidR="0048584E" w:rsidRPr="0048584E">
        <w:rPr>
          <w:sz w:val="28"/>
          <w:szCs w:val="28"/>
        </w:rPr>
        <w:t>водоохранная</w:t>
      </w:r>
      <w:proofErr w:type="spellEnd"/>
      <w:r w:rsidR="0048584E" w:rsidRPr="0048584E">
        <w:rPr>
          <w:sz w:val="28"/>
          <w:szCs w:val="28"/>
        </w:rPr>
        <w:t xml:space="preserve"> (500 м) зона Черного моря; зона объекта культурного наследия (археология) региональной категории охраны</w:t>
      </w:r>
      <w:r w:rsidR="008B13D7">
        <w:rPr>
          <w:sz w:val="28"/>
          <w:szCs w:val="28"/>
        </w:rPr>
        <w:t>;</w:t>
      </w:r>
      <w:r w:rsidR="0077039F">
        <w:rPr>
          <w:sz w:val="28"/>
          <w:szCs w:val="28"/>
        </w:rPr>
        <w:t xml:space="preserve"> </w:t>
      </w:r>
      <w:r w:rsidR="001B2D22">
        <w:rPr>
          <w:sz w:val="28"/>
          <w:szCs w:val="28"/>
        </w:rPr>
        <w:t xml:space="preserve">7 </w:t>
      </w:r>
      <w:proofErr w:type="spellStart"/>
      <w:r w:rsidR="001B2D22">
        <w:rPr>
          <w:sz w:val="28"/>
          <w:szCs w:val="28"/>
        </w:rPr>
        <w:t>кв.м</w:t>
      </w:r>
      <w:proofErr w:type="spellEnd"/>
      <w:r w:rsidR="001B2D22">
        <w:rPr>
          <w:sz w:val="28"/>
          <w:szCs w:val="28"/>
        </w:rPr>
        <w:t xml:space="preserve"> – зона подтопления территории </w:t>
      </w:r>
      <w:proofErr w:type="spellStart"/>
      <w:r w:rsidR="001B2D22">
        <w:rPr>
          <w:sz w:val="28"/>
          <w:szCs w:val="28"/>
        </w:rPr>
        <w:t>с</w:t>
      </w:r>
      <w:proofErr w:type="gramStart"/>
      <w:r w:rsidR="001B2D22">
        <w:rPr>
          <w:sz w:val="28"/>
          <w:szCs w:val="28"/>
        </w:rPr>
        <w:t>.</w:t>
      </w:r>
      <w:r w:rsidR="001B2D22" w:rsidRPr="001B2D22">
        <w:rPr>
          <w:sz w:val="28"/>
          <w:szCs w:val="28"/>
        </w:rPr>
        <w:t>К</w:t>
      </w:r>
      <w:proofErr w:type="gramEnd"/>
      <w:r w:rsidR="001B2D22" w:rsidRPr="001B2D22">
        <w:rPr>
          <w:sz w:val="28"/>
          <w:szCs w:val="28"/>
        </w:rPr>
        <w:t>абардинка</w:t>
      </w:r>
      <w:proofErr w:type="spellEnd"/>
      <w:r w:rsidR="001B2D22" w:rsidRPr="001B2D22">
        <w:rPr>
          <w:sz w:val="28"/>
          <w:szCs w:val="28"/>
        </w:rPr>
        <w:t xml:space="preserve"> </w:t>
      </w:r>
      <w:proofErr w:type="spellStart"/>
      <w:r w:rsidR="001B2D22" w:rsidRPr="001B2D22">
        <w:rPr>
          <w:sz w:val="28"/>
          <w:szCs w:val="28"/>
        </w:rPr>
        <w:t>Геленджикского</w:t>
      </w:r>
      <w:proofErr w:type="spellEnd"/>
      <w:r w:rsidR="001B2D22" w:rsidRPr="001B2D22">
        <w:rPr>
          <w:sz w:val="28"/>
          <w:szCs w:val="28"/>
        </w:rPr>
        <w:t xml:space="preserve"> городского поселения </w:t>
      </w:r>
      <w:proofErr w:type="spellStart"/>
      <w:r w:rsidR="001B2D22" w:rsidRPr="001B2D22">
        <w:rPr>
          <w:sz w:val="28"/>
          <w:szCs w:val="28"/>
        </w:rPr>
        <w:t>Геленджикского</w:t>
      </w:r>
      <w:proofErr w:type="spellEnd"/>
      <w:r w:rsidR="001B2D22" w:rsidRPr="001B2D22">
        <w:rPr>
          <w:sz w:val="28"/>
          <w:szCs w:val="28"/>
        </w:rPr>
        <w:t xml:space="preserve"> района Краснодарского кр</w:t>
      </w:r>
      <w:r w:rsidR="001B2D22">
        <w:rPr>
          <w:sz w:val="28"/>
          <w:szCs w:val="28"/>
        </w:rPr>
        <w:t xml:space="preserve">ая при половодьях и паводках </w:t>
      </w:r>
      <w:proofErr w:type="spellStart"/>
      <w:r w:rsidR="001B2D22">
        <w:rPr>
          <w:sz w:val="28"/>
          <w:szCs w:val="28"/>
        </w:rPr>
        <w:t>р</w:t>
      </w:r>
      <w:proofErr w:type="gramStart"/>
      <w:r w:rsidR="001B2D22">
        <w:rPr>
          <w:sz w:val="28"/>
          <w:szCs w:val="28"/>
        </w:rPr>
        <w:t>.</w:t>
      </w:r>
      <w:r w:rsidR="001B2D22" w:rsidRPr="001B2D22">
        <w:rPr>
          <w:sz w:val="28"/>
          <w:szCs w:val="28"/>
        </w:rPr>
        <w:t>Д</w:t>
      </w:r>
      <w:proofErr w:type="gramEnd"/>
      <w:r w:rsidR="001B2D22" w:rsidRPr="001B2D22">
        <w:rPr>
          <w:sz w:val="28"/>
          <w:szCs w:val="28"/>
        </w:rPr>
        <w:t>ооб</w:t>
      </w:r>
      <w:proofErr w:type="spellEnd"/>
      <w:r w:rsidR="001B2D22" w:rsidRPr="001B2D22">
        <w:rPr>
          <w:sz w:val="28"/>
          <w:szCs w:val="28"/>
        </w:rPr>
        <w:t xml:space="preserve"> 1% обеспеченности</w:t>
      </w:r>
      <w:r w:rsidR="001B2D22">
        <w:rPr>
          <w:sz w:val="28"/>
          <w:szCs w:val="28"/>
        </w:rPr>
        <w:t xml:space="preserve">; </w:t>
      </w:r>
      <w:r w:rsidR="0048584E">
        <w:rPr>
          <w:sz w:val="28"/>
          <w:szCs w:val="28"/>
        </w:rPr>
        <w:t>з</w:t>
      </w:r>
      <w:r w:rsidR="0048584E" w:rsidRPr="0048584E">
        <w:rPr>
          <w:sz w:val="28"/>
          <w:szCs w:val="28"/>
        </w:rPr>
        <w:t>она малоэтажной жилой застройки</w:t>
      </w:r>
      <w:r w:rsidR="0077039F">
        <w:rPr>
          <w:sz w:val="28"/>
          <w:szCs w:val="28"/>
        </w:rPr>
        <w:t xml:space="preserve"> (</w:t>
      </w:r>
      <w:r w:rsidR="0048584E">
        <w:rPr>
          <w:sz w:val="28"/>
          <w:szCs w:val="28"/>
        </w:rPr>
        <w:t>Ж-2</w:t>
      </w:r>
      <w:r w:rsidR="0077039F">
        <w:rPr>
          <w:sz w:val="28"/>
          <w:szCs w:val="28"/>
        </w:rPr>
        <w:t xml:space="preserve">))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48584E" w:rsidRPr="0048584E">
        <w:rPr>
          <w:sz w:val="28"/>
          <w:szCs w:val="28"/>
        </w:rPr>
        <w:t>23:40:0202006:801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8584E" w:rsidRPr="0048584E">
        <w:rPr>
          <w:sz w:val="28"/>
          <w:szCs w:val="28"/>
        </w:rPr>
        <w:t>г.Геленджик</w:t>
      </w:r>
      <w:proofErr w:type="spellEnd"/>
      <w:r w:rsidR="0048584E" w:rsidRPr="0048584E">
        <w:rPr>
          <w:sz w:val="28"/>
          <w:szCs w:val="28"/>
        </w:rPr>
        <w:t xml:space="preserve">, </w:t>
      </w:r>
      <w:proofErr w:type="spellStart"/>
      <w:r w:rsidR="0048584E" w:rsidRPr="0048584E">
        <w:rPr>
          <w:sz w:val="28"/>
          <w:szCs w:val="28"/>
        </w:rPr>
        <w:t>с.Кабардинка</w:t>
      </w:r>
      <w:proofErr w:type="spellEnd"/>
      <w:r w:rsidR="0048584E" w:rsidRPr="0048584E">
        <w:rPr>
          <w:sz w:val="28"/>
          <w:szCs w:val="28"/>
        </w:rPr>
        <w:t xml:space="preserve">, </w:t>
      </w:r>
      <w:proofErr w:type="spellStart"/>
      <w:r w:rsidR="0048584E" w:rsidRPr="0048584E">
        <w:rPr>
          <w:sz w:val="28"/>
          <w:szCs w:val="28"/>
        </w:rPr>
        <w:t>ул.Черноморская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48584E">
        <w:rPr>
          <w:sz w:val="28"/>
          <w:szCs w:val="28"/>
        </w:rPr>
        <w:t>гостиничное обслуживание</w:t>
      </w:r>
      <w:r w:rsidR="008D559E">
        <w:rPr>
          <w:sz w:val="28"/>
          <w:szCs w:val="28"/>
        </w:rPr>
        <w:t>»</w:t>
      </w:r>
      <w:r w:rsidR="00375C7E">
        <w:rPr>
          <w:sz w:val="28"/>
          <w:szCs w:val="28"/>
        </w:rPr>
        <w:t>, в электронной форме.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lastRenderedPageBreak/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8584E" w:rsidRDefault="0048584E" w:rsidP="004858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 договора аренды Участка в соответствии с </w:t>
      </w:r>
      <w:r w:rsidRPr="009D348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9D348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D3481">
        <w:rPr>
          <w:sz w:val="28"/>
          <w:szCs w:val="28"/>
        </w:rPr>
        <w:t xml:space="preserve"> статьи 39.8</w:t>
      </w:r>
      <w:r>
        <w:rPr>
          <w:sz w:val="28"/>
          <w:szCs w:val="28"/>
        </w:rPr>
        <w:t> Земельного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 xml:space="preserve">не менее чем за тридцать </w:t>
      </w:r>
      <w:r w:rsidR="00E31D60">
        <w:rPr>
          <w:color w:val="auto"/>
          <w:sz w:val="28"/>
          <w:szCs w:val="28"/>
        </w:rPr>
        <w:t>дней до дня проведения аукциона.</w:t>
      </w:r>
    </w:p>
    <w:p w:rsidR="006E1CDF" w:rsidRPr="008C38B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r w:rsidR="006E1CDF">
        <w:rPr>
          <w:sz w:val="28"/>
          <w:szCs w:val="28"/>
          <w:lang w:val="en-US"/>
        </w:rPr>
        <w:t>www</w:t>
      </w:r>
      <w:r w:rsidR="006E1CDF" w:rsidRPr="0014623F">
        <w:rPr>
          <w:sz w:val="28"/>
          <w:szCs w:val="28"/>
        </w:rPr>
        <w:t>.</w:t>
      </w:r>
      <w:proofErr w:type="spellStart"/>
      <w:r w:rsidR="006E1CDF">
        <w:rPr>
          <w:sz w:val="28"/>
          <w:szCs w:val="28"/>
          <w:lang w:val="en-US"/>
        </w:rPr>
        <w:t>gelendzhik</w:t>
      </w:r>
      <w:proofErr w:type="spellEnd"/>
      <w:r w:rsidR="006E1CDF" w:rsidRPr="00482F72">
        <w:rPr>
          <w:sz w:val="28"/>
          <w:szCs w:val="28"/>
        </w:rPr>
        <w:t>.</w:t>
      </w:r>
      <w:r w:rsidR="006E1CDF">
        <w:rPr>
          <w:sz w:val="28"/>
          <w:szCs w:val="28"/>
          <w:lang w:val="en-US"/>
        </w:rPr>
        <w:t>org</w:t>
      </w:r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CDF">
        <w:rPr>
          <w:sz w:val="28"/>
          <w:szCs w:val="28"/>
        </w:rPr>
        <w:t>. </w:t>
      </w:r>
      <w:proofErr w:type="gramStart"/>
      <w:r w:rsidR="006E1CDF">
        <w:rPr>
          <w:sz w:val="28"/>
          <w:szCs w:val="28"/>
        </w:rPr>
        <w:t>Контроль за</w:t>
      </w:r>
      <w:proofErr w:type="gramEnd"/>
      <w:r w:rsidR="006E1CDF"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 w:rsidR="006E1CDF"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375C7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F75B0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 w:rsidR="00F75B06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5C7E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99" w:rsidRDefault="00EB3B99">
      <w:r>
        <w:separator/>
      </w:r>
    </w:p>
  </w:endnote>
  <w:endnote w:type="continuationSeparator" w:id="0">
    <w:p w:rsidR="00EB3B99" w:rsidRDefault="00EB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99" w:rsidRDefault="00EB3B99">
      <w:r>
        <w:separator/>
      </w:r>
    </w:p>
  </w:footnote>
  <w:footnote w:type="continuationSeparator" w:id="0">
    <w:p w:rsidR="00EB3B99" w:rsidRDefault="00EB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210435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136"/>
    <w:rsid w:val="0002401E"/>
    <w:rsid w:val="000313DC"/>
    <w:rsid w:val="00032040"/>
    <w:rsid w:val="00035731"/>
    <w:rsid w:val="0003600F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86B50"/>
    <w:rsid w:val="000A7FA6"/>
    <w:rsid w:val="000B4B8B"/>
    <w:rsid w:val="000D5B42"/>
    <w:rsid w:val="000D714F"/>
    <w:rsid w:val="000E45A6"/>
    <w:rsid w:val="000F1F14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7078D"/>
    <w:rsid w:val="00170ECD"/>
    <w:rsid w:val="00194412"/>
    <w:rsid w:val="001A5424"/>
    <w:rsid w:val="001A5B2C"/>
    <w:rsid w:val="001B2D22"/>
    <w:rsid w:val="001C0A6B"/>
    <w:rsid w:val="001D3C8F"/>
    <w:rsid w:val="001E08B5"/>
    <w:rsid w:val="001F04A6"/>
    <w:rsid w:val="001F3412"/>
    <w:rsid w:val="00210435"/>
    <w:rsid w:val="00216A0B"/>
    <w:rsid w:val="002207DF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27290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75C7E"/>
    <w:rsid w:val="00380723"/>
    <w:rsid w:val="003837CB"/>
    <w:rsid w:val="00393AC1"/>
    <w:rsid w:val="00395E01"/>
    <w:rsid w:val="003B180D"/>
    <w:rsid w:val="003B456F"/>
    <w:rsid w:val="003C33E1"/>
    <w:rsid w:val="003C3823"/>
    <w:rsid w:val="003E4768"/>
    <w:rsid w:val="003F522E"/>
    <w:rsid w:val="003F6436"/>
    <w:rsid w:val="00411F6C"/>
    <w:rsid w:val="004163A1"/>
    <w:rsid w:val="00416A67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584E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464E2"/>
    <w:rsid w:val="005539A3"/>
    <w:rsid w:val="00591D70"/>
    <w:rsid w:val="00596CD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2A1A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67F40"/>
    <w:rsid w:val="0077039F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6FA7"/>
    <w:rsid w:val="0082222E"/>
    <w:rsid w:val="00824817"/>
    <w:rsid w:val="00826E3F"/>
    <w:rsid w:val="0083565F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13D7"/>
    <w:rsid w:val="008B2751"/>
    <w:rsid w:val="008B4833"/>
    <w:rsid w:val="008C2EF8"/>
    <w:rsid w:val="008D559E"/>
    <w:rsid w:val="008E161A"/>
    <w:rsid w:val="008E6BFA"/>
    <w:rsid w:val="008F3DED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B0F8F"/>
    <w:rsid w:val="00AB2369"/>
    <w:rsid w:val="00AB3678"/>
    <w:rsid w:val="00AD06E9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DEA"/>
    <w:rsid w:val="00BB0F62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15CD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21FEF"/>
    <w:rsid w:val="00D53495"/>
    <w:rsid w:val="00D57DA7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C6410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1D60"/>
    <w:rsid w:val="00E358E8"/>
    <w:rsid w:val="00E37B90"/>
    <w:rsid w:val="00E41362"/>
    <w:rsid w:val="00E46D6C"/>
    <w:rsid w:val="00E57271"/>
    <w:rsid w:val="00E61616"/>
    <w:rsid w:val="00E62EAB"/>
    <w:rsid w:val="00E72E85"/>
    <w:rsid w:val="00E76DD5"/>
    <w:rsid w:val="00E81E9E"/>
    <w:rsid w:val="00E82717"/>
    <w:rsid w:val="00EB3B99"/>
    <w:rsid w:val="00EB50FC"/>
    <w:rsid w:val="00EE6318"/>
    <w:rsid w:val="00EF6037"/>
    <w:rsid w:val="00F01C88"/>
    <w:rsid w:val="00F103D3"/>
    <w:rsid w:val="00F10DAB"/>
    <w:rsid w:val="00F41756"/>
    <w:rsid w:val="00F664C2"/>
    <w:rsid w:val="00F70C3C"/>
    <w:rsid w:val="00F75B06"/>
    <w:rsid w:val="00F82398"/>
    <w:rsid w:val="00F8428E"/>
    <w:rsid w:val="00F8452A"/>
    <w:rsid w:val="00F97237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CDFC-E82B-4E35-BB64-DD48ABB6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3</cp:revision>
  <cp:lastPrinted>2022-06-06T07:22:00Z</cp:lastPrinted>
  <dcterms:created xsi:type="dcterms:W3CDTF">2022-06-24T12:21:00Z</dcterms:created>
  <dcterms:modified xsi:type="dcterms:W3CDTF">2022-06-24T12:58:00Z</dcterms:modified>
</cp:coreProperties>
</file>