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52183" w:rsidRPr="00352183" w:rsidRDefault="00352183" w:rsidP="00352183">
      <w:pPr>
        <w:jc w:val="center"/>
        <w:rPr>
          <w:color w:val="auto"/>
          <w:sz w:val="26"/>
          <w:szCs w:val="20"/>
        </w:rPr>
      </w:pPr>
      <w:bookmarkStart w:id="0" w:name="_Hlk11171993"/>
      <w:r>
        <w:rPr>
          <w:noProof/>
          <w:color w:val="auto"/>
          <w:sz w:val="28"/>
          <w:szCs w:val="20"/>
        </w:rPr>
        <w:drawing>
          <wp:inline distT="0" distB="0" distL="0" distR="0" wp14:anchorId="5F096B26" wp14:editId="076080F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83" w:rsidRPr="00352183" w:rsidRDefault="00352183" w:rsidP="00352183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352183">
        <w:rPr>
          <w:rFonts w:eastAsia="Arial Unicode MS"/>
          <w:b/>
          <w:color w:val="auto"/>
          <w:sz w:val="28"/>
          <w:szCs w:val="28"/>
        </w:rPr>
        <w:t>АДМИНИСТРАЦИЯ МУНИЦИПАЛЬНОГО ОБРАЗОВАНИЯ</w:t>
      </w:r>
    </w:p>
    <w:p w:rsidR="00352183" w:rsidRPr="00352183" w:rsidRDefault="00352183" w:rsidP="00352183">
      <w:pPr>
        <w:jc w:val="center"/>
        <w:rPr>
          <w:rFonts w:eastAsia="Arial Unicode MS"/>
          <w:b/>
          <w:color w:val="auto"/>
          <w:sz w:val="28"/>
          <w:szCs w:val="28"/>
        </w:rPr>
      </w:pPr>
      <w:r w:rsidRPr="00352183">
        <w:rPr>
          <w:rFonts w:eastAsia="Arial Unicode MS"/>
          <w:b/>
          <w:color w:val="auto"/>
          <w:sz w:val="28"/>
          <w:szCs w:val="28"/>
        </w:rPr>
        <w:t>ГОРОД-КУРОРТ ГЕЛЕНДЖИК</w:t>
      </w:r>
    </w:p>
    <w:p w:rsidR="00352183" w:rsidRPr="00352183" w:rsidRDefault="00352183" w:rsidP="00352183">
      <w:pPr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</w:rPr>
      </w:pPr>
    </w:p>
    <w:p w:rsidR="00352183" w:rsidRPr="00352183" w:rsidRDefault="00352183" w:rsidP="00352183">
      <w:pPr>
        <w:jc w:val="center"/>
        <w:rPr>
          <w:rFonts w:eastAsia="Arial Unicode MS"/>
          <w:b/>
          <w:color w:val="auto"/>
          <w:sz w:val="34"/>
          <w:szCs w:val="34"/>
        </w:rPr>
      </w:pPr>
      <w:r w:rsidRPr="00352183">
        <w:rPr>
          <w:rFonts w:eastAsia="Arial Unicode MS"/>
          <w:b/>
          <w:color w:val="auto"/>
          <w:sz w:val="34"/>
          <w:szCs w:val="34"/>
        </w:rPr>
        <w:t>ПОСТАНОВЛЕНИЕ</w:t>
      </w:r>
    </w:p>
    <w:p w:rsidR="00352183" w:rsidRPr="00352183" w:rsidRDefault="00352183" w:rsidP="00352183">
      <w:pPr>
        <w:jc w:val="center"/>
        <w:rPr>
          <w:b/>
          <w:color w:val="auto"/>
          <w:sz w:val="28"/>
          <w:szCs w:val="28"/>
        </w:rPr>
      </w:pPr>
    </w:p>
    <w:p w:rsidR="00352183" w:rsidRPr="00352183" w:rsidRDefault="00352183" w:rsidP="00352183">
      <w:pPr>
        <w:jc w:val="both"/>
        <w:rPr>
          <w:b/>
          <w:color w:val="auto"/>
          <w:sz w:val="28"/>
          <w:szCs w:val="28"/>
        </w:rPr>
      </w:pPr>
      <w:r w:rsidRPr="00352183">
        <w:rPr>
          <w:b/>
          <w:color w:val="auto"/>
          <w:sz w:val="28"/>
          <w:szCs w:val="28"/>
        </w:rPr>
        <w:t>от 1</w:t>
      </w:r>
      <w:r>
        <w:rPr>
          <w:b/>
          <w:color w:val="auto"/>
          <w:sz w:val="28"/>
          <w:szCs w:val="28"/>
        </w:rPr>
        <w:t>2</w:t>
      </w:r>
      <w:bookmarkStart w:id="1" w:name="_GoBack"/>
      <w:bookmarkEnd w:id="1"/>
      <w:r w:rsidRPr="00352183">
        <w:rPr>
          <w:b/>
          <w:color w:val="auto"/>
          <w:sz w:val="28"/>
          <w:szCs w:val="28"/>
        </w:rPr>
        <w:t xml:space="preserve"> октября 2022 года </w:t>
      </w:r>
      <w:r w:rsidRPr="00352183">
        <w:rPr>
          <w:b/>
          <w:color w:val="auto"/>
          <w:sz w:val="28"/>
          <w:szCs w:val="28"/>
        </w:rPr>
        <w:tab/>
        <w:t xml:space="preserve">                    </w:t>
      </w:r>
      <w:r w:rsidRPr="00352183">
        <w:rPr>
          <w:b/>
          <w:color w:val="auto"/>
          <w:sz w:val="28"/>
          <w:szCs w:val="28"/>
        </w:rPr>
        <w:tab/>
      </w:r>
      <w:r w:rsidRPr="00352183">
        <w:rPr>
          <w:b/>
          <w:color w:val="auto"/>
          <w:sz w:val="28"/>
          <w:szCs w:val="28"/>
        </w:rPr>
        <w:tab/>
        <w:t xml:space="preserve">                 </w:t>
      </w:r>
      <w:r w:rsidRPr="00352183">
        <w:rPr>
          <w:b/>
          <w:color w:val="auto"/>
          <w:sz w:val="28"/>
          <w:szCs w:val="28"/>
        </w:rPr>
        <w:tab/>
      </w:r>
      <w:r w:rsidRPr="00352183">
        <w:rPr>
          <w:b/>
          <w:color w:val="auto"/>
          <w:sz w:val="28"/>
          <w:szCs w:val="28"/>
        </w:rPr>
        <w:tab/>
        <w:t xml:space="preserve"> № 222</w:t>
      </w:r>
      <w:r>
        <w:rPr>
          <w:b/>
          <w:color w:val="auto"/>
          <w:sz w:val="28"/>
          <w:szCs w:val="28"/>
        </w:rPr>
        <w:t>8</w:t>
      </w:r>
    </w:p>
    <w:p w:rsidR="00352183" w:rsidRPr="00352183" w:rsidRDefault="00352183" w:rsidP="00352183">
      <w:pPr>
        <w:jc w:val="center"/>
        <w:rPr>
          <w:color w:val="auto"/>
          <w:sz w:val="16"/>
          <w:szCs w:val="16"/>
        </w:rPr>
      </w:pPr>
    </w:p>
    <w:p w:rsidR="00352183" w:rsidRPr="00352183" w:rsidRDefault="00352183" w:rsidP="00352183">
      <w:pPr>
        <w:tabs>
          <w:tab w:val="center" w:pos="5386"/>
        </w:tabs>
        <w:jc w:val="center"/>
        <w:rPr>
          <w:rFonts w:ascii="Trebuchet MS" w:hAnsi="Trebuchet MS"/>
          <w:color w:val="auto"/>
          <w:sz w:val="20"/>
          <w:szCs w:val="20"/>
        </w:rPr>
      </w:pPr>
      <w:r w:rsidRPr="00352183">
        <w:rPr>
          <w:rFonts w:ascii="Trebuchet MS" w:hAnsi="Trebuchet MS"/>
          <w:color w:val="auto"/>
          <w:sz w:val="20"/>
          <w:szCs w:val="20"/>
        </w:rPr>
        <w:t>г. Геленджик</w:t>
      </w:r>
    </w:p>
    <w:bookmarkEnd w:id="0"/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98646F" w:rsidRPr="0098646F">
        <w:rPr>
          <w:b/>
          <w:bCs/>
          <w:sz w:val="28"/>
          <w:szCs w:val="28"/>
        </w:rPr>
        <w:t>23:40:0406037:401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98646F" w:rsidRPr="0098646F">
        <w:rPr>
          <w:b/>
          <w:bCs/>
          <w:sz w:val="28"/>
          <w:szCs w:val="28"/>
        </w:rPr>
        <w:t>ул.Борисовская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="00EC361B" w:rsidRPr="00EC361B">
        <w:rPr>
          <w:sz w:val="28"/>
          <w:szCs w:val="28"/>
        </w:rPr>
        <w:t>в редакции Федерального закона от 30 декабря 2021 года №492-ФЗ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92D2A" w:rsidRPr="002E01CF">
        <w:rPr>
          <w:sz w:val="28"/>
          <w:szCs w:val="28"/>
        </w:rPr>
        <w:t>в</w:t>
      </w:r>
      <w:proofErr w:type="gramEnd"/>
      <w:r w:rsidR="00992D2A" w:rsidRPr="002E01CF">
        <w:rPr>
          <w:sz w:val="28"/>
          <w:szCs w:val="28"/>
        </w:rPr>
        <w:t xml:space="preserve"> редакции Закона Краснодарского края от</w:t>
      </w:r>
      <w:r w:rsidR="00992D2A" w:rsidRPr="007F0E3F">
        <w:rPr>
          <w:sz w:val="28"/>
          <w:szCs w:val="28"/>
        </w:rPr>
        <w:t xml:space="preserve"> </w:t>
      </w:r>
      <w:r w:rsidR="00497359">
        <w:rPr>
          <w:sz w:val="28"/>
          <w:szCs w:val="28"/>
        </w:rPr>
        <w:t>6</w:t>
      </w:r>
      <w:r w:rsidR="00992D2A" w:rsidRPr="007F0E3F">
        <w:rPr>
          <w:sz w:val="28"/>
          <w:szCs w:val="28"/>
        </w:rPr>
        <w:t xml:space="preserve"> </w:t>
      </w:r>
      <w:r w:rsidR="00497359">
        <w:rPr>
          <w:sz w:val="28"/>
          <w:szCs w:val="28"/>
        </w:rPr>
        <w:t>июля</w:t>
      </w:r>
      <w:r w:rsidR="00992D2A">
        <w:rPr>
          <w:sz w:val="28"/>
          <w:szCs w:val="28"/>
        </w:rPr>
        <w:t xml:space="preserve">     </w:t>
      </w:r>
      <w:r w:rsidR="00992D2A" w:rsidRPr="007F0E3F">
        <w:rPr>
          <w:sz w:val="28"/>
          <w:szCs w:val="28"/>
        </w:rPr>
        <w:t>202</w:t>
      </w:r>
      <w:r w:rsidR="00E025D6">
        <w:rPr>
          <w:sz w:val="28"/>
          <w:szCs w:val="28"/>
        </w:rPr>
        <w:t>2</w:t>
      </w:r>
      <w:r w:rsidR="00992D2A" w:rsidRPr="007F0E3F">
        <w:rPr>
          <w:sz w:val="28"/>
          <w:szCs w:val="28"/>
        </w:rPr>
        <w:t xml:space="preserve"> года №</w:t>
      </w:r>
      <w:r w:rsidR="00497359">
        <w:rPr>
          <w:sz w:val="28"/>
          <w:szCs w:val="28"/>
        </w:rPr>
        <w:t>4728</w:t>
      </w:r>
      <w:r w:rsidR="00992D2A"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530D30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98646F">
        <w:rPr>
          <w:sz w:val="28"/>
          <w:szCs w:val="28"/>
        </w:rPr>
        <w:t>412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</w:t>
      </w:r>
      <w:r w:rsidR="0098646F">
        <w:rPr>
          <w:sz w:val="28"/>
          <w:szCs w:val="28"/>
        </w:rPr>
        <w:t>2-я</w:t>
      </w:r>
      <w:r w:rsidR="00767F40">
        <w:rPr>
          <w:sz w:val="28"/>
          <w:szCs w:val="28"/>
        </w:rPr>
        <w:t xml:space="preserve"> зона санитарной охраны курорта</w:t>
      </w:r>
      <w:r w:rsidR="003C33E1">
        <w:rPr>
          <w:sz w:val="28"/>
          <w:szCs w:val="28"/>
        </w:rPr>
        <w:t xml:space="preserve">; зона </w:t>
      </w:r>
      <w:proofErr w:type="spellStart"/>
      <w:r w:rsidR="003C33E1">
        <w:rPr>
          <w:sz w:val="28"/>
          <w:szCs w:val="28"/>
        </w:rPr>
        <w:t>приаэродромной</w:t>
      </w:r>
      <w:proofErr w:type="spellEnd"/>
      <w:r w:rsidR="003C33E1">
        <w:rPr>
          <w:sz w:val="28"/>
          <w:szCs w:val="28"/>
        </w:rPr>
        <w:t xml:space="preserve"> территория</w:t>
      </w:r>
      <w:r w:rsidR="003C33E1" w:rsidRPr="00A9453A">
        <w:rPr>
          <w:sz w:val="28"/>
          <w:szCs w:val="28"/>
        </w:rPr>
        <w:t xml:space="preserve"> </w:t>
      </w:r>
      <w:r w:rsidR="003C33E1">
        <w:rPr>
          <w:sz w:val="28"/>
          <w:szCs w:val="28"/>
        </w:rPr>
        <w:t xml:space="preserve"> аэродрома Геленджик </w:t>
      </w:r>
      <w:r w:rsidR="003C33E1" w:rsidRPr="00A9453A">
        <w:rPr>
          <w:sz w:val="28"/>
          <w:szCs w:val="28"/>
        </w:rPr>
        <w:t xml:space="preserve">(сектор </w:t>
      </w:r>
      <w:r w:rsidR="00530D30">
        <w:rPr>
          <w:sz w:val="28"/>
          <w:szCs w:val="28"/>
        </w:rPr>
        <w:t>142</w:t>
      </w:r>
      <w:r w:rsidR="003C33E1" w:rsidRPr="00A9453A">
        <w:rPr>
          <w:sz w:val="28"/>
          <w:szCs w:val="28"/>
        </w:rPr>
        <w:t xml:space="preserve">), </w:t>
      </w:r>
      <w:r w:rsidR="00530D30">
        <w:rPr>
          <w:sz w:val="28"/>
          <w:szCs w:val="28"/>
        </w:rPr>
        <w:t xml:space="preserve">не </w:t>
      </w:r>
      <w:r w:rsidR="003C33E1" w:rsidRPr="00A9453A">
        <w:rPr>
          <w:sz w:val="28"/>
          <w:szCs w:val="28"/>
        </w:rPr>
        <w:t xml:space="preserve">требуется одобрение </w:t>
      </w:r>
      <w:proofErr w:type="spellStart"/>
      <w:r w:rsidR="003C33E1" w:rsidRPr="00A9453A">
        <w:rPr>
          <w:sz w:val="28"/>
          <w:szCs w:val="28"/>
        </w:rPr>
        <w:t>Ге</w:t>
      </w:r>
      <w:r w:rsidR="003C33E1">
        <w:rPr>
          <w:sz w:val="28"/>
          <w:szCs w:val="28"/>
        </w:rPr>
        <w:t>ленджикского</w:t>
      </w:r>
      <w:proofErr w:type="spellEnd"/>
      <w:r w:rsidR="003C33E1">
        <w:rPr>
          <w:sz w:val="28"/>
          <w:szCs w:val="28"/>
        </w:rPr>
        <w:t xml:space="preserve"> отделения центра организации воздушного движения</w:t>
      </w:r>
      <w:r w:rsidR="00530D30">
        <w:rPr>
          <w:sz w:val="28"/>
          <w:szCs w:val="28"/>
        </w:rPr>
        <w:t xml:space="preserve"> при условии соблюдения максимальной абсолютной отметки верха объекта/сооружения – 50 м;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530D30">
        <w:rPr>
          <w:sz w:val="28"/>
          <w:szCs w:val="28"/>
        </w:rPr>
        <w:t>дБА</w:t>
      </w:r>
      <w:proofErr w:type="spellEnd"/>
      <w:r w:rsidR="00EC361B">
        <w:rPr>
          <w:sz w:val="28"/>
          <w:szCs w:val="28"/>
        </w:rPr>
        <w:t>, зоны акустического воздействия Б, Г</w:t>
      </w:r>
      <w:r w:rsidR="002207DF">
        <w:rPr>
          <w:sz w:val="28"/>
          <w:szCs w:val="28"/>
        </w:rPr>
        <w:t xml:space="preserve">)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98646F" w:rsidRPr="0098646F">
        <w:rPr>
          <w:sz w:val="28"/>
          <w:szCs w:val="28"/>
        </w:rPr>
        <w:t>23:40:0406037:401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98646F" w:rsidRPr="0098646F">
        <w:rPr>
          <w:sz w:val="28"/>
          <w:szCs w:val="28"/>
        </w:rPr>
        <w:t>ул.Борисовская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98646F" w:rsidRPr="0098646F">
        <w:rPr>
          <w:sz w:val="28"/>
          <w:szCs w:val="28"/>
        </w:rPr>
        <w:t>для индивидуального жилищного строительства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</w:t>
      </w:r>
      <w:r w:rsidRPr="0082222E">
        <w:rPr>
          <w:sz w:val="28"/>
          <w:szCs w:val="28"/>
        </w:rPr>
        <w:lastRenderedPageBreak/>
        <w:t>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2207DF">
        <w:rPr>
          <w:sz w:val="28"/>
          <w:szCs w:val="28"/>
        </w:rPr>
        <w:t xml:space="preserve"> – 20 лет,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2207DF">
        <w:rPr>
          <w:sz w:val="28"/>
          <w:szCs w:val="28"/>
        </w:rPr>
        <w:t xml:space="preserve"> 8</w:t>
      </w:r>
      <w:r w:rsidR="009D3481" w:rsidRPr="009D3481">
        <w:rPr>
          <w:sz w:val="28"/>
          <w:szCs w:val="28"/>
        </w:rPr>
        <w:t xml:space="preserve">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Pr="00EC361B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D76B5E" w:rsidRPr="00EC361B" w:rsidRDefault="00D76B5E" w:rsidP="00E62EAB">
      <w:pPr>
        <w:widowControl w:val="0"/>
        <w:ind w:right="-1" w:firstLine="709"/>
        <w:jc w:val="both"/>
        <w:rPr>
          <w:szCs w:val="28"/>
        </w:rPr>
      </w:pPr>
    </w:p>
    <w:p w:rsidR="00086FA3" w:rsidRPr="00086FA3" w:rsidRDefault="00086FA3" w:rsidP="00086FA3">
      <w:pPr>
        <w:pStyle w:val="ac"/>
        <w:rPr>
          <w:rFonts w:ascii="Times New Roman" w:hAnsi="Times New Roman"/>
          <w:sz w:val="28"/>
          <w:szCs w:val="28"/>
        </w:rPr>
      </w:pPr>
      <w:r w:rsidRPr="00086FA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086FA3">
        <w:rPr>
          <w:rFonts w:ascii="Times New Roman" w:hAnsi="Times New Roman"/>
          <w:sz w:val="28"/>
          <w:szCs w:val="28"/>
        </w:rPr>
        <w:t>Богодистов</w:t>
      </w:r>
      <w:proofErr w:type="spellEnd"/>
      <w:r w:rsidRPr="00086FA3">
        <w:rPr>
          <w:rFonts w:ascii="Times New Roman" w:hAnsi="Times New Roman"/>
          <w:sz w:val="28"/>
          <w:szCs w:val="28"/>
        </w:rPr>
        <w:t xml:space="preserve">, глава </w:t>
      </w:r>
      <w:proofErr w:type="gramStart"/>
      <w:r w:rsidRPr="00086FA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86FA3">
        <w:rPr>
          <w:rFonts w:ascii="Times New Roman" w:hAnsi="Times New Roman"/>
          <w:sz w:val="28"/>
          <w:szCs w:val="28"/>
        </w:rPr>
        <w:t xml:space="preserve"> </w:t>
      </w:r>
    </w:p>
    <w:p w:rsidR="00086FA3" w:rsidRPr="00086FA3" w:rsidRDefault="00086FA3" w:rsidP="00086FA3">
      <w:pPr>
        <w:pStyle w:val="ac"/>
        <w:rPr>
          <w:rFonts w:ascii="Times New Roman" w:hAnsi="Times New Roman"/>
          <w:sz w:val="28"/>
          <w:szCs w:val="28"/>
        </w:rPr>
      </w:pPr>
      <w:r w:rsidRPr="00086FA3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sectPr w:rsidR="00086FA3" w:rsidRPr="00086FA3" w:rsidSect="00E0719E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44" w:rsidRDefault="002F3444">
      <w:r>
        <w:separator/>
      </w:r>
    </w:p>
  </w:endnote>
  <w:endnote w:type="continuationSeparator" w:id="0">
    <w:p w:rsidR="002F3444" w:rsidRDefault="002F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44" w:rsidRDefault="002F3444">
      <w:r>
        <w:separator/>
      </w:r>
    </w:p>
  </w:footnote>
  <w:footnote w:type="continuationSeparator" w:id="0">
    <w:p w:rsidR="002F3444" w:rsidRDefault="002F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352183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86FA3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1437F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207DF"/>
    <w:rsid w:val="002779D3"/>
    <w:rsid w:val="00281735"/>
    <w:rsid w:val="0029265C"/>
    <w:rsid w:val="00293AED"/>
    <w:rsid w:val="002941C9"/>
    <w:rsid w:val="002A4848"/>
    <w:rsid w:val="002A5247"/>
    <w:rsid w:val="002C3FAC"/>
    <w:rsid w:val="002C4C8C"/>
    <w:rsid w:val="002C66CA"/>
    <w:rsid w:val="002E4C30"/>
    <w:rsid w:val="002F2D73"/>
    <w:rsid w:val="002F3444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2183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B180D"/>
    <w:rsid w:val="003B456F"/>
    <w:rsid w:val="003C33E1"/>
    <w:rsid w:val="003C3823"/>
    <w:rsid w:val="003C6655"/>
    <w:rsid w:val="003F522E"/>
    <w:rsid w:val="003F6436"/>
    <w:rsid w:val="00411F6C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97359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0D30"/>
    <w:rsid w:val="00534CD7"/>
    <w:rsid w:val="00560E9A"/>
    <w:rsid w:val="00591D7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2E12"/>
    <w:rsid w:val="0075224C"/>
    <w:rsid w:val="00757648"/>
    <w:rsid w:val="00757B3B"/>
    <w:rsid w:val="007622D9"/>
    <w:rsid w:val="00763DAF"/>
    <w:rsid w:val="00767F40"/>
    <w:rsid w:val="0077220B"/>
    <w:rsid w:val="007819CF"/>
    <w:rsid w:val="00782F8D"/>
    <w:rsid w:val="007850B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24B7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8646F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9F47DB"/>
    <w:rsid w:val="00A01EB0"/>
    <w:rsid w:val="00A153C1"/>
    <w:rsid w:val="00A1583C"/>
    <w:rsid w:val="00A15AE9"/>
    <w:rsid w:val="00A20A40"/>
    <w:rsid w:val="00A218CD"/>
    <w:rsid w:val="00A275E9"/>
    <w:rsid w:val="00A3346F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0F8F"/>
    <w:rsid w:val="00AB3678"/>
    <w:rsid w:val="00AD06E9"/>
    <w:rsid w:val="00AE2F2C"/>
    <w:rsid w:val="00AF1179"/>
    <w:rsid w:val="00AF12B3"/>
    <w:rsid w:val="00B02EC1"/>
    <w:rsid w:val="00B11794"/>
    <w:rsid w:val="00B45FA2"/>
    <w:rsid w:val="00B46CBC"/>
    <w:rsid w:val="00B56160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928F6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6789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9561B"/>
    <w:rsid w:val="00DA1F10"/>
    <w:rsid w:val="00DA22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25D6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C361B"/>
    <w:rsid w:val="00EE6318"/>
    <w:rsid w:val="00EF6037"/>
    <w:rsid w:val="00F003FC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3E11-A9A8-435E-B37B-8541FC3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Антонова Надежда Леонидовна</cp:lastModifiedBy>
  <cp:revision>18</cp:revision>
  <cp:lastPrinted>2022-09-14T12:21:00Z</cp:lastPrinted>
  <dcterms:created xsi:type="dcterms:W3CDTF">2022-01-12T12:26:00Z</dcterms:created>
  <dcterms:modified xsi:type="dcterms:W3CDTF">2022-10-12T13:59:00Z</dcterms:modified>
</cp:coreProperties>
</file>