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2B50" w14:textId="77777777" w:rsidR="0024270D" w:rsidRDefault="0024270D"/>
    <w:p w14:paraId="6D0F47D1" w14:textId="77777777" w:rsidR="00173AFE" w:rsidRDefault="00173AFE"/>
    <w:p w14:paraId="7E43201F" w14:textId="77777777" w:rsidR="00173AFE" w:rsidRDefault="00173AFE"/>
    <w:p w14:paraId="7034478F" w14:textId="77777777" w:rsidR="00173AFE" w:rsidRDefault="00173AFE"/>
    <w:p w14:paraId="20AA345C" w14:textId="77777777" w:rsidR="00173AFE" w:rsidRDefault="00173AFE"/>
    <w:p w14:paraId="3CA76731" w14:textId="77777777" w:rsidR="00173AFE" w:rsidRDefault="00173AFE"/>
    <w:p w14:paraId="7D2E9E5C" w14:textId="77777777" w:rsidR="00173AFE" w:rsidRDefault="00173AFE"/>
    <w:p w14:paraId="007E2E48" w14:textId="77777777" w:rsidR="00173AFE" w:rsidRDefault="00173AFE"/>
    <w:p w14:paraId="03C22134" w14:textId="77777777" w:rsidR="00173AFE" w:rsidRDefault="00173AFE"/>
    <w:p w14:paraId="49807F57" w14:textId="77777777" w:rsidR="00173AFE" w:rsidRDefault="00173AFE"/>
    <w:p w14:paraId="61A1FB76" w14:textId="77777777" w:rsidR="00BC4318" w:rsidRDefault="00BC4318" w:rsidP="00773A38">
      <w:pPr>
        <w:jc w:val="center"/>
        <w:rPr>
          <w:b/>
          <w:bCs/>
        </w:rPr>
      </w:pPr>
    </w:p>
    <w:p w14:paraId="1E38CA11" w14:textId="77777777" w:rsidR="002A3F4C" w:rsidRDefault="00773A38" w:rsidP="00773A38">
      <w:pPr>
        <w:jc w:val="center"/>
        <w:rPr>
          <w:b/>
          <w:bCs/>
        </w:rPr>
      </w:pPr>
      <w:bookmarkStart w:id="0" w:name="_Hlk73691322"/>
      <w:r w:rsidRPr="00773A38">
        <w:rPr>
          <w:b/>
          <w:bCs/>
        </w:rPr>
        <w:t xml:space="preserve">Об утверждении </w:t>
      </w:r>
      <w:r w:rsidR="000070A5">
        <w:rPr>
          <w:b/>
          <w:bCs/>
        </w:rPr>
        <w:t>П</w:t>
      </w:r>
      <w:r w:rsidRPr="00773A38">
        <w:rPr>
          <w:b/>
          <w:bCs/>
        </w:rPr>
        <w:t>орядк</w:t>
      </w:r>
      <w:r w:rsidR="005035C5">
        <w:rPr>
          <w:b/>
          <w:bCs/>
        </w:rPr>
        <w:t xml:space="preserve">а </w:t>
      </w:r>
      <w:r w:rsidR="002A3F4C">
        <w:rPr>
          <w:b/>
          <w:bCs/>
        </w:rPr>
        <w:t xml:space="preserve">определения объема и </w:t>
      </w:r>
    </w:p>
    <w:p w14:paraId="03ACACBF" w14:textId="77777777"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>предоставления субсиди</w:t>
      </w:r>
      <w:r w:rsidR="005035C5">
        <w:rPr>
          <w:b/>
          <w:bCs/>
        </w:rPr>
        <w:t>и</w:t>
      </w:r>
    </w:p>
    <w:p w14:paraId="126BC234" w14:textId="77777777"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>из бюджета му</w:t>
      </w:r>
      <w:r>
        <w:rPr>
          <w:b/>
          <w:bCs/>
        </w:rPr>
        <w:t xml:space="preserve">ниципального образования </w:t>
      </w:r>
    </w:p>
    <w:p w14:paraId="4B05FBD0" w14:textId="77777777" w:rsidR="00B352FE" w:rsidRDefault="00773A38" w:rsidP="00773A38">
      <w:pPr>
        <w:jc w:val="center"/>
        <w:rPr>
          <w:b/>
          <w:bCs/>
        </w:rPr>
      </w:pPr>
      <w:r>
        <w:rPr>
          <w:b/>
          <w:bCs/>
        </w:rPr>
        <w:t xml:space="preserve">город-курорт Геленджик </w:t>
      </w:r>
      <w:r w:rsidR="00B352FE">
        <w:rPr>
          <w:b/>
          <w:bCs/>
        </w:rPr>
        <w:t xml:space="preserve">частным дошкольным </w:t>
      </w:r>
    </w:p>
    <w:p w14:paraId="3F9A39DF" w14:textId="77777777" w:rsidR="00B352FE" w:rsidRDefault="00B352FE" w:rsidP="00773A38">
      <w:pPr>
        <w:jc w:val="center"/>
        <w:rPr>
          <w:b/>
          <w:bCs/>
        </w:rPr>
      </w:pPr>
      <w:r>
        <w:rPr>
          <w:b/>
          <w:bCs/>
        </w:rPr>
        <w:t xml:space="preserve">образовательным организациям на возмещение затрат, </w:t>
      </w:r>
    </w:p>
    <w:p w14:paraId="1AAAFBA7" w14:textId="77777777" w:rsidR="00B352FE" w:rsidRDefault="00B352FE" w:rsidP="00773A38">
      <w:pPr>
        <w:jc w:val="center"/>
        <w:rPr>
          <w:b/>
          <w:bCs/>
        </w:rPr>
      </w:pPr>
      <w:r>
        <w:rPr>
          <w:b/>
          <w:bCs/>
        </w:rPr>
        <w:t xml:space="preserve">включая расходы на оплату труда, приобретение </w:t>
      </w:r>
    </w:p>
    <w:p w14:paraId="2C84EEC4" w14:textId="77777777" w:rsidR="00B352FE" w:rsidRDefault="00B352FE" w:rsidP="00773A38">
      <w:pPr>
        <w:jc w:val="center"/>
        <w:rPr>
          <w:b/>
          <w:bCs/>
        </w:rPr>
      </w:pPr>
      <w:r>
        <w:rPr>
          <w:b/>
          <w:bCs/>
        </w:rPr>
        <w:t xml:space="preserve">учебников и учебных пособий, средств обучения, </w:t>
      </w:r>
    </w:p>
    <w:p w14:paraId="02C8986B" w14:textId="77777777" w:rsidR="00B352FE" w:rsidRDefault="00E01823" w:rsidP="00773A38">
      <w:pPr>
        <w:jc w:val="center"/>
        <w:rPr>
          <w:b/>
          <w:bCs/>
        </w:rPr>
      </w:pPr>
      <w:r>
        <w:rPr>
          <w:b/>
          <w:bCs/>
        </w:rPr>
        <w:t>игр,</w:t>
      </w:r>
      <w:r w:rsidR="00B352FE">
        <w:rPr>
          <w:b/>
          <w:bCs/>
        </w:rPr>
        <w:t xml:space="preserve"> игрушек </w:t>
      </w:r>
      <w:r w:rsidR="00773A38" w:rsidRPr="00773A38">
        <w:rPr>
          <w:b/>
          <w:bCs/>
        </w:rPr>
        <w:t xml:space="preserve">(за исключением расходов на содержание </w:t>
      </w:r>
    </w:p>
    <w:p w14:paraId="648BF1B9" w14:textId="77777777" w:rsidR="00BC4318" w:rsidRPr="00BC4318" w:rsidRDefault="00B352FE" w:rsidP="00B352FE">
      <w:pPr>
        <w:jc w:val="center"/>
        <w:rPr>
          <w:b/>
          <w:bCs/>
        </w:rPr>
      </w:pPr>
      <w:r>
        <w:rPr>
          <w:b/>
          <w:bCs/>
        </w:rPr>
        <w:t>з</w:t>
      </w:r>
      <w:r w:rsidR="00773A38" w:rsidRPr="00773A38">
        <w:rPr>
          <w:b/>
          <w:bCs/>
        </w:rPr>
        <w:t>даний и оплату коммунальных услуг)</w:t>
      </w:r>
    </w:p>
    <w:p w14:paraId="67C53088" w14:textId="77777777" w:rsidR="002916B2" w:rsidRDefault="002916B2" w:rsidP="00116D31">
      <w:pPr>
        <w:ind w:firstLine="709"/>
        <w:jc w:val="both"/>
        <w:rPr>
          <w:b/>
          <w:bCs/>
        </w:rPr>
      </w:pPr>
    </w:p>
    <w:p w14:paraId="12E3B896" w14:textId="77777777" w:rsidR="002916B2" w:rsidRDefault="002916B2" w:rsidP="00116D31">
      <w:pPr>
        <w:ind w:firstLine="709"/>
        <w:jc w:val="both"/>
        <w:rPr>
          <w:b/>
          <w:bCs/>
        </w:rPr>
      </w:pPr>
    </w:p>
    <w:p w14:paraId="452D0A8A" w14:textId="624134B8" w:rsidR="0024270D" w:rsidRPr="00525022" w:rsidRDefault="00A2658B" w:rsidP="00525022">
      <w:pPr>
        <w:pStyle w:val="w3-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0D2B">
        <w:rPr>
          <w:sz w:val="28"/>
          <w:szCs w:val="28"/>
        </w:rPr>
        <w:t xml:space="preserve">В соответствии со </w:t>
      </w:r>
      <w:hyperlink r:id="rId8" w:history="1">
        <w:r w:rsidRPr="00FB0D2B">
          <w:rPr>
            <w:rStyle w:val="af6"/>
            <w:color w:val="auto"/>
            <w:sz w:val="28"/>
            <w:szCs w:val="28"/>
            <w:u w:val="none"/>
          </w:rPr>
          <w:t>статьей 78</w:t>
        </w:r>
      </w:hyperlink>
      <w:r w:rsidRPr="00FB0D2B">
        <w:rPr>
          <w:sz w:val="28"/>
          <w:szCs w:val="28"/>
        </w:rPr>
        <w:t xml:space="preserve"> и </w:t>
      </w:r>
      <w:hyperlink r:id="rId9" w:history="1">
        <w:r w:rsidRPr="00FB0D2B">
          <w:rPr>
            <w:rStyle w:val="af6"/>
            <w:color w:val="auto"/>
            <w:sz w:val="28"/>
            <w:szCs w:val="28"/>
            <w:u w:val="none"/>
          </w:rPr>
          <w:t>пунктом 2 статьи 78.1</w:t>
        </w:r>
      </w:hyperlink>
      <w:r w:rsidRPr="00FB0D2B">
        <w:rPr>
          <w:sz w:val="28"/>
          <w:szCs w:val="28"/>
        </w:rPr>
        <w:t xml:space="preserve"> Бюджетного кодекса Российской Федерации, </w:t>
      </w:r>
      <w:r w:rsidR="002A3F4C">
        <w:rPr>
          <w:sz w:val="28"/>
          <w:szCs w:val="28"/>
        </w:rPr>
        <w:t xml:space="preserve"> статьями </w:t>
      </w:r>
      <w:r w:rsidR="00DE78F3">
        <w:rPr>
          <w:sz w:val="28"/>
          <w:szCs w:val="28"/>
        </w:rPr>
        <w:t>7,</w:t>
      </w:r>
      <w:r w:rsidR="00B8288C">
        <w:rPr>
          <w:sz w:val="28"/>
          <w:szCs w:val="28"/>
        </w:rPr>
        <w:t xml:space="preserve"> </w:t>
      </w:r>
      <w:r w:rsidR="00DE78F3">
        <w:rPr>
          <w:sz w:val="28"/>
          <w:szCs w:val="28"/>
        </w:rPr>
        <w:t>8</w:t>
      </w:r>
      <w:r w:rsidR="006B2061">
        <w:rPr>
          <w:sz w:val="28"/>
          <w:szCs w:val="28"/>
        </w:rPr>
        <w:t>, 32</w:t>
      </w:r>
      <w:r w:rsidR="00DE78F3">
        <w:rPr>
          <w:sz w:val="28"/>
          <w:szCs w:val="28"/>
        </w:rPr>
        <w:t xml:space="preserve"> </w:t>
      </w:r>
      <w:r w:rsidR="00474895" w:rsidRPr="00FB0D2B">
        <w:rPr>
          <w:sz w:val="28"/>
          <w:szCs w:val="28"/>
        </w:rPr>
        <w:t>Федеральн</w:t>
      </w:r>
      <w:r w:rsidR="00DE78F3">
        <w:rPr>
          <w:sz w:val="28"/>
          <w:szCs w:val="28"/>
        </w:rPr>
        <w:t>ого</w:t>
      </w:r>
      <w:r w:rsidR="00474895" w:rsidRPr="00FB0D2B">
        <w:rPr>
          <w:sz w:val="28"/>
          <w:szCs w:val="28"/>
        </w:rPr>
        <w:t xml:space="preserve"> </w:t>
      </w:r>
      <w:hyperlink r:id="rId10" w:history="1">
        <w:r w:rsidR="00DE78F3">
          <w:rPr>
            <w:rStyle w:val="af6"/>
            <w:color w:val="auto"/>
            <w:sz w:val="28"/>
            <w:szCs w:val="28"/>
            <w:u w:val="none"/>
          </w:rPr>
          <w:t>закона</w:t>
        </w:r>
      </w:hyperlink>
      <w:r w:rsidR="00474895" w:rsidRPr="00FB0D2B">
        <w:rPr>
          <w:sz w:val="28"/>
          <w:szCs w:val="28"/>
        </w:rPr>
        <w:t xml:space="preserve"> от 29 декабря            2012 года №273-ФЗ «Об образовании в Российской Федерации» (в редакции Федерального закона от </w:t>
      </w:r>
      <w:r w:rsidR="00045FE9">
        <w:rPr>
          <w:sz w:val="28"/>
          <w:szCs w:val="28"/>
        </w:rPr>
        <w:t>7</w:t>
      </w:r>
      <w:r w:rsidR="00220EF2">
        <w:rPr>
          <w:sz w:val="28"/>
          <w:szCs w:val="28"/>
        </w:rPr>
        <w:t xml:space="preserve"> </w:t>
      </w:r>
      <w:r w:rsidR="00045FE9">
        <w:rPr>
          <w:sz w:val="28"/>
          <w:szCs w:val="28"/>
        </w:rPr>
        <w:t>ок</w:t>
      </w:r>
      <w:r w:rsidR="00220EF2">
        <w:rPr>
          <w:sz w:val="28"/>
          <w:szCs w:val="28"/>
        </w:rPr>
        <w:t>тября</w:t>
      </w:r>
      <w:r w:rsidR="00474895" w:rsidRPr="00FB0D2B">
        <w:rPr>
          <w:sz w:val="28"/>
          <w:szCs w:val="28"/>
        </w:rPr>
        <w:t xml:space="preserve"> 2022 года №</w:t>
      </w:r>
      <w:r w:rsidR="00220EF2">
        <w:rPr>
          <w:sz w:val="28"/>
          <w:szCs w:val="28"/>
        </w:rPr>
        <w:t>3</w:t>
      </w:r>
      <w:r w:rsidR="00045FE9">
        <w:rPr>
          <w:sz w:val="28"/>
          <w:szCs w:val="28"/>
        </w:rPr>
        <w:t>97</w:t>
      </w:r>
      <w:r w:rsidR="00474895" w:rsidRPr="00FB0D2B">
        <w:rPr>
          <w:sz w:val="28"/>
          <w:szCs w:val="28"/>
        </w:rPr>
        <w:t xml:space="preserve">-ФЗ), </w:t>
      </w:r>
      <w:r w:rsidR="00B8288C">
        <w:rPr>
          <w:sz w:val="28"/>
          <w:szCs w:val="28"/>
        </w:rPr>
        <w:t xml:space="preserve">статьями 16, 37 </w:t>
      </w:r>
      <w:r w:rsidR="00474895" w:rsidRPr="00FB0D2B">
        <w:rPr>
          <w:sz w:val="28"/>
          <w:szCs w:val="28"/>
        </w:rPr>
        <w:t>Федеральн</w:t>
      </w:r>
      <w:r w:rsidR="00B8288C">
        <w:rPr>
          <w:sz w:val="28"/>
          <w:szCs w:val="28"/>
        </w:rPr>
        <w:t>ого</w:t>
      </w:r>
      <w:r w:rsidR="00474895" w:rsidRPr="00FB0D2B">
        <w:rPr>
          <w:sz w:val="28"/>
          <w:szCs w:val="28"/>
        </w:rPr>
        <w:t xml:space="preserve"> </w:t>
      </w:r>
      <w:hyperlink r:id="rId11" w:history="1">
        <w:r w:rsidR="00474895" w:rsidRPr="00FB0D2B">
          <w:rPr>
            <w:rStyle w:val="af6"/>
            <w:color w:val="auto"/>
            <w:sz w:val="28"/>
            <w:szCs w:val="28"/>
            <w:u w:val="none"/>
          </w:rPr>
          <w:t>закон</w:t>
        </w:r>
        <w:r w:rsidR="00B8288C">
          <w:rPr>
            <w:rStyle w:val="af6"/>
            <w:color w:val="auto"/>
            <w:sz w:val="28"/>
            <w:szCs w:val="28"/>
            <w:u w:val="none"/>
          </w:rPr>
          <w:t>а</w:t>
        </w:r>
      </w:hyperlink>
      <w:r w:rsidR="00474895" w:rsidRPr="00FB0D2B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</w:t>
      </w:r>
      <w:r w:rsidR="0089110E">
        <w:rPr>
          <w:sz w:val="28"/>
          <w:szCs w:val="28"/>
        </w:rPr>
        <w:t>(в редакции Федерального закона</w:t>
      </w:r>
      <w:r w:rsidR="00474895" w:rsidRPr="00FB0D2B">
        <w:rPr>
          <w:sz w:val="28"/>
          <w:szCs w:val="28"/>
        </w:rPr>
        <w:t xml:space="preserve"> от </w:t>
      </w:r>
      <w:r w:rsidR="00724147">
        <w:rPr>
          <w:sz w:val="28"/>
          <w:szCs w:val="28"/>
        </w:rPr>
        <w:t>14</w:t>
      </w:r>
      <w:r w:rsidR="00474895" w:rsidRPr="00FB0D2B">
        <w:rPr>
          <w:sz w:val="28"/>
          <w:szCs w:val="28"/>
        </w:rPr>
        <w:t xml:space="preserve"> </w:t>
      </w:r>
      <w:r w:rsidR="00724147">
        <w:rPr>
          <w:sz w:val="28"/>
          <w:szCs w:val="28"/>
        </w:rPr>
        <w:t>июля</w:t>
      </w:r>
      <w:r w:rsidR="00474895" w:rsidRPr="00FB0D2B">
        <w:rPr>
          <w:sz w:val="28"/>
          <w:szCs w:val="28"/>
        </w:rPr>
        <w:t xml:space="preserve"> 202</w:t>
      </w:r>
      <w:r w:rsidR="00724147">
        <w:rPr>
          <w:sz w:val="28"/>
          <w:szCs w:val="28"/>
        </w:rPr>
        <w:t>2</w:t>
      </w:r>
      <w:r w:rsidR="00474895" w:rsidRPr="00FB0D2B">
        <w:rPr>
          <w:sz w:val="28"/>
          <w:szCs w:val="28"/>
        </w:rPr>
        <w:t xml:space="preserve"> года №</w:t>
      </w:r>
      <w:r w:rsidR="00724147">
        <w:rPr>
          <w:sz w:val="28"/>
          <w:szCs w:val="28"/>
        </w:rPr>
        <w:t>253</w:t>
      </w:r>
      <w:r w:rsidR="00474895" w:rsidRPr="00FB0D2B">
        <w:rPr>
          <w:sz w:val="28"/>
          <w:szCs w:val="28"/>
        </w:rPr>
        <w:t xml:space="preserve">-ФЗ), </w:t>
      </w:r>
      <w:hyperlink r:id="rId12" w:history="1">
        <w:r w:rsidRPr="00FB0D2B">
          <w:rPr>
            <w:rStyle w:val="af6"/>
            <w:color w:val="auto"/>
            <w:sz w:val="28"/>
            <w:szCs w:val="28"/>
            <w:u w:val="none"/>
          </w:rPr>
          <w:t>постановлением</w:t>
        </w:r>
      </w:hyperlink>
      <w:r w:rsidRPr="00FB0D2B">
        <w:rPr>
          <w:sz w:val="28"/>
          <w:szCs w:val="28"/>
        </w:rPr>
        <w:t xml:space="preserve">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95546" w:rsidRPr="00FB0D2B">
        <w:rPr>
          <w:sz w:val="28"/>
          <w:szCs w:val="28"/>
        </w:rPr>
        <w:t>–</w:t>
      </w:r>
      <w:r w:rsidRPr="00FB0D2B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редакции постановления Правит</w:t>
      </w:r>
      <w:r w:rsidR="00C93C30" w:rsidRPr="00FB0D2B">
        <w:rPr>
          <w:sz w:val="28"/>
          <w:szCs w:val="28"/>
        </w:rPr>
        <w:t>ельства Российской Федерации от</w:t>
      </w:r>
      <w:r w:rsidR="00724147">
        <w:rPr>
          <w:sz w:val="28"/>
          <w:szCs w:val="28"/>
        </w:rPr>
        <w:t xml:space="preserve"> 21</w:t>
      </w:r>
      <w:r w:rsidR="00C50529" w:rsidRPr="00FB0D2B">
        <w:rPr>
          <w:sz w:val="28"/>
          <w:szCs w:val="28"/>
        </w:rPr>
        <w:t xml:space="preserve"> </w:t>
      </w:r>
      <w:r w:rsidR="00724147">
        <w:rPr>
          <w:sz w:val="28"/>
          <w:szCs w:val="28"/>
        </w:rPr>
        <w:t>сентября</w:t>
      </w:r>
      <w:r w:rsidR="008B7452" w:rsidRPr="00FB0D2B">
        <w:rPr>
          <w:sz w:val="28"/>
          <w:szCs w:val="28"/>
        </w:rPr>
        <w:t xml:space="preserve"> </w:t>
      </w:r>
      <w:r w:rsidRPr="00FB0D2B">
        <w:rPr>
          <w:sz w:val="28"/>
          <w:szCs w:val="28"/>
        </w:rPr>
        <w:t>202</w:t>
      </w:r>
      <w:r w:rsidR="00C50529" w:rsidRPr="00FB0D2B">
        <w:rPr>
          <w:sz w:val="28"/>
          <w:szCs w:val="28"/>
        </w:rPr>
        <w:t>2</w:t>
      </w:r>
      <w:r w:rsidRPr="00FB0D2B">
        <w:rPr>
          <w:sz w:val="28"/>
          <w:szCs w:val="28"/>
        </w:rPr>
        <w:t xml:space="preserve"> года №</w:t>
      </w:r>
      <w:r w:rsidR="00724147">
        <w:rPr>
          <w:sz w:val="28"/>
          <w:szCs w:val="28"/>
        </w:rPr>
        <w:t>1666</w:t>
      </w:r>
      <w:r w:rsidR="00474895" w:rsidRPr="00FB0D2B">
        <w:rPr>
          <w:sz w:val="28"/>
          <w:szCs w:val="28"/>
        </w:rPr>
        <w:t>)</w:t>
      </w:r>
      <w:r w:rsidRPr="00FB0D2B">
        <w:rPr>
          <w:sz w:val="28"/>
          <w:szCs w:val="28"/>
        </w:rPr>
        <w:t>,</w:t>
      </w:r>
      <w:r w:rsidR="00525022">
        <w:rPr>
          <w:sz w:val="28"/>
          <w:szCs w:val="28"/>
        </w:rPr>
        <w:t xml:space="preserve"> З</w:t>
      </w:r>
      <w:r w:rsidR="00863C54" w:rsidRPr="00FB0D2B">
        <w:rPr>
          <w:sz w:val="28"/>
          <w:szCs w:val="28"/>
        </w:rPr>
        <w:t>аконом Краснодарского края</w:t>
      </w:r>
      <w:r w:rsidR="00FB0D2B" w:rsidRPr="00FB0D2B">
        <w:rPr>
          <w:sz w:val="28"/>
          <w:szCs w:val="28"/>
        </w:rPr>
        <w:t xml:space="preserve"> </w:t>
      </w:r>
      <w:r w:rsidR="00525022">
        <w:rPr>
          <w:sz w:val="28"/>
          <w:szCs w:val="28"/>
        </w:rPr>
        <w:t>от 3 марта 2010 года №1911-КЗ «</w:t>
      </w:r>
      <w:r w:rsidR="00FB0D2B" w:rsidRPr="00FB0D2B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</w:t>
      </w:r>
      <w:r w:rsidR="00FB0D2B" w:rsidRPr="00525022">
        <w:rPr>
          <w:bCs/>
          <w:sz w:val="28"/>
          <w:szCs w:val="28"/>
        </w:rPr>
        <w:t>Краснодарского края государственными пол</w:t>
      </w:r>
      <w:r w:rsidR="00525022" w:rsidRPr="00525022">
        <w:rPr>
          <w:bCs/>
          <w:sz w:val="28"/>
          <w:szCs w:val="28"/>
        </w:rPr>
        <w:t xml:space="preserve">номочиями в области образования» (в редакции </w:t>
      </w:r>
      <w:r w:rsidR="00B8288C">
        <w:rPr>
          <w:bCs/>
          <w:sz w:val="28"/>
          <w:szCs w:val="28"/>
        </w:rPr>
        <w:t>З</w:t>
      </w:r>
      <w:r w:rsidR="00525022" w:rsidRPr="00525022">
        <w:rPr>
          <w:bCs/>
          <w:sz w:val="28"/>
          <w:szCs w:val="28"/>
        </w:rPr>
        <w:t>акона Краснодарского края от 9 декабря 2021 года №4600-КЗ)</w:t>
      </w:r>
      <w:r w:rsidR="00863C54" w:rsidRPr="00525022">
        <w:rPr>
          <w:sz w:val="28"/>
          <w:szCs w:val="28"/>
        </w:rPr>
        <w:t xml:space="preserve"> </w:t>
      </w:r>
      <w:r w:rsidR="004E60CA" w:rsidRPr="00525022">
        <w:rPr>
          <w:sz w:val="28"/>
          <w:szCs w:val="28"/>
        </w:rPr>
        <w:t xml:space="preserve"> </w:t>
      </w:r>
      <w:r w:rsidR="00116D31" w:rsidRPr="00525022">
        <w:rPr>
          <w:sz w:val="28"/>
          <w:szCs w:val="28"/>
        </w:rPr>
        <w:t>статьями</w:t>
      </w:r>
      <w:r w:rsidR="00474895" w:rsidRPr="00525022">
        <w:rPr>
          <w:sz w:val="28"/>
          <w:szCs w:val="28"/>
        </w:rPr>
        <w:t xml:space="preserve"> 11</w:t>
      </w:r>
      <w:r w:rsidR="00116D31" w:rsidRPr="00525022">
        <w:rPr>
          <w:sz w:val="28"/>
          <w:szCs w:val="28"/>
        </w:rPr>
        <w:t>, 33,</w:t>
      </w:r>
      <w:r w:rsidR="00863C54" w:rsidRPr="00525022">
        <w:rPr>
          <w:sz w:val="28"/>
          <w:szCs w:val="28"/>
        </w:rPr>
        <w:t xml:space="preserve"> </w:t>
      </w:r>
      <w:r w:rsidR="00116D31" w:rsidRPr="00525022">
        <w:rPr>
          <w:sz w:val="28"/>
          <w:szCs w:val="28"/>
        </w:rPr>
        <w:t xml:space="preserve">72 </w:t>
      </w:r>
      <w:r w:rsidR="003A57D1" w:rsidRPr="00525022">
        <w:rPr>
          <w:sz w:val="28"/>
          <w:szCs w:val="28"/>
        </w:rPr>
        <w:t>Устава</w:t>
      </w:r>
      <w:r w:rsidR="004E60CA" w:rsidRPr="00525022">
        <w:rPr>
          <w:sz w:val="28"/>
          <w:szCs w:val="28"/>
        </w:rPr>
        <w:t xml:space="preserve"> </w:t>
      </w:r>
      <w:r w:rsidR="00116D31" w:rsidRPr="00525022">
        <w:rPr>
          <w:sz w:val="28"/>
          <w:szCs w:val="28"/>
        </w:rPr>
        <w:t>муниципального образова</w:t>
      </w:r>
      <w:r w:rsidRPr="00525022">
        <w:rPr>
          <w:sz w:val="28"/>
          <w:szCs w:val="28"/>
        </w:rPr>
        <w:t>ния город-</w:t>
      </w:r>
      <w:r w:rsidR="0006197F" w:rsidRPr="00525022">
        <w:rPr>
          <w:sz w:val="28"/>
          <w:szCs w:val="28"/>
        </w:rPr>
        <w:t>курорт Геленджик</w:t>
      </w:r>
      <w:r w:rsidR="0024270D" w:rsidRPr="00525022">
        <w:rPr>
          <w:sz w:val="28"/>
          <w:szCs w:val="28"/>
        </w:rPr>
        <w:t>, п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о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с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т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а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н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о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в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л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я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ю:</w:t>
      </w:r>
    </w:p>
    <w:p w14:paraId="6BFA24E0" w14:textId="77777777" w:rsidR="007D1687" w:rsidRDefault="00773A38" w:rsidP="00C04240">
      <w:pPr>
        <w:ind w:firstLine="709"/>
        <w:jc w:val="both"/>
        <w:rPr>
          <w:szCs w:val="28"/>
        </w:rPr>
      </w:pPr>
      <w:r w:rsidRPr="00C04240">
        <w:rPr>
          <w:szCs w:val="28"/>
        </w:rPr>
        <w:t>1.</w:t>
      </w:r>
      <w:r w:rsidR="007D1687" w:rsidRPr="00C04240">
        <w:rPr>
          <w:szCs w:val="28"/>
        </w:rPr>
        <w:t xml:space="preserve">Утвердить </w:t>
      </w:r>
      <w:r w:rsidR="005035C5" w:rsidRPr="00C04240">
        <w:rPr>
          <w:bCs/>
        </w:rPr>
        <w:t>Порядок</w:t>
      </w:r>
      <w:r w:rsidR="00B8288C">
        <w:rPr>
          <w:bCs/>
        </w:rPr>
        <w:t xml:space="preserve"> определения объема и предоставления</w:t>
      </w:r>
      <w:r w:rsidR="005035C5" w:rsidRPr="00C04240">
        <w:rPr>
          <w:bCs/>
        </w:rPr>
        <w:t xml:space="preserve"> субсидии из бюджета муниципального образования город-курорт Геленджик </w:t>
      </w:r>
      <w:r w:rsidR="00B352FE">
        <w:rPr>
          <w:bCs/>
        </w:rPr>
        <w:t xml:space="preserve">частным </w:t>
      </w:r>
      <w:r w:rsidR="00B352FE">
        <w:rPr>
          <w:bCs/>
        </w:rPr>
        <w:lastRenderedPageBreak/>
        <w:t>дошкольным образовательным организациям на</w:t>
      </w:r>
      <w:r w:rsidR="005035C5" w:rsidRPr="00C04240">
        <w:rPr>
          <w:bCs/>
        </w:rPr>
        <w:t xml:space="preserve"> возмещени</w:t>
      </w:r>
      <w:r w:rsidR="00B352FE">
        <w:rPr>
          <w:bCs/>
        </w:rPr>
        <w:t>е</w:t>
      </w:r>
      <w:r w:rsidR="005035C5" w:rsidRPr="00C04240">
        <w:rPr>
          <w:bCs/>
        </w:rPr>
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="004C5BE1">
        <w:rPr>
          <w:bCs/>
        </w:rPr>
        <w:t>)</w:t>
      </w:r>
      <w:r w:rsidR="005035C5" w:rsidRPr="00C04240">
        <w:rPr>
          <w:bCs/>
        </w:rPr>
        <w:t xml:space="preserve"> </w:t>
      </w:r>
      <w:r w:rsidRPr="00C04240">
        <w:rPr>
          <w:szCs w:val="28"/>
        </w:rPr>
        <w:t>(</w:t>
      </w:r>
      <w:r w:rsidR="005035C5" w:rsidRPr="00C04240">
        <w:rPr>
          <w:szCs w:val="28"/>
        </w:rPr>
        <w:t>прил</w:t>
      </w:r>
      <w:r w:rsidR="008F21CF">
        <w:rPr>
          <w:szCs w:val="28"/>
        </w:rPr>
        <w:t>агается</w:t>
      </w:r>
      <w:r w:rsidRPr="00C04240">
        <w:rPr>
          <w:szCs w:val="28"/>
        </w:rPr>
        <w:t>)</w:t>
      </w:r>
      <w:r w:rsidR="007D1687" w:rsidRPr="00C04240">
        <w:rPr>
          <w:szCs w:val="28"/>
        </w:rPr>
        <w:t>.</w:t>
      </w:r>
    </w:p>
    <w:p w14:paraId="76658FEC" w14:textId="77777777" w:rsidR="00C04240" w:rsidRPr="00C04240" w:rsidRDefault="00E33B85" w:rsidP="00A2658B">
      <w:pPr>
        <w:tabs>
          <w:tab w:val="left" w:pos="1620"/>
        </w:tabs>
        <w:ind w:firstLine="709"/>
        <w:jc w:val="both"/>
        <w:rPr>
          <w:bCs/>
        </w:rPr>
      </w:pPr>
      <w:r>
        <w:rPr>
          <w:szCs w:val="28"/>
        </w:rPr>
        <w:t>2</w:t>
      </w:r>
      <w:r w:rsidR="005035C5" w:rsidRPr="004E60CA">
        <w:rPr>
          <w:szCs w:val="28"/>
        </w:rPr>
        <w:t xml:space="preserve">.Признать </w:t>
      </w:r>
      <w:r w:rsidR="00FE4BBC" w:rsidRPr="004E60CA">
        <w:rPr>
          <w:szCs w:val="28"/>
        </w:rPr>
        <w:t>утратившим</w:t>
      </w:r>
      <w:r w:rsidR="005035C5" w:rsidRPr="004E60CA">
        <w:rPr>
          <w:szCs w:val="28"/>
        </w:rPr>
        <w:t xml:space="preserve"> силу постановление </w:t>
      </w:r>
      <w:r w:rsidR="00C04240" w:rsidRPr="004E60CA">
        <w:rPr>
          <w:szCs w:val="28"/>
        </w:rPr>
        <w:t>администрации муниципального образования город-курорт Геленджик от 27 апреля 2020 года №732 «</w:t>
      </w:r>
      <w:r w:rsidR="00C04240" w:rsidRPr="004E60CA">
        <w:rPr>
          <w:bCs/>
        </w:rPr>
        <w:t>Об утверждении порядков предоставления субсидий из бюджета муниципального</w:t>
      </w:r>
      <w:r w:rsidR="00C04240" w:rsidRPr="00C04240">
        <w:rPr>
          <w:bCs/>
        </w:rPr>
        <w:t xml:space="preserve"> образования город-курорт Геленджик в целях возмещения затрат частных дошкольных образовательных организаций, осуществляющих образовательную деятельность по</w:t>
      </w:r>
      <w:r w:rsidR="008F21CF">
        <w:rPr>
          <w:bCs/>
        </w:rPr>
        <w:t xml:space="preserve"> имеющим государственную аккредитацию</w:t>
      </w:r>
      <w:r w:rsidR="00C04240" w:rsidRPr="00C04240">
        <w:rPr>
          <w:bCs/>
        </w:rPr>
        <w:t xml:space="preserve"> образовательным программам дошкольного образования, и индивидуальных предпринимателей, осуществляющих образовательную деятельность по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</w:t>
      </w:r>
      <w:r w:rsidR="007F11A8">
        <w:rPr>
          <w:bCs/>
        </w:rPr>
        <w:t xml:space="preserve"> </w:t>
      </w:r>
      <w:r w:rsidR="00C04240" w:rsidRPr="00C04240">
        <w:rPr>
          <w:bCs/>
        </w:rPr>
        <w:t xml:space="preserve">с нормативами финансового обеспечения образовательной деятельности (нормативами </w:t>
      </w:r>
      <w:proofErr w:type="spellStart"/>
      <w:r w:rsidR="00C04240" w:rsidRPr="00C04240">
        <w:rPr>
          <w:bCs/>
        </w:rPr>
        <w:t>подушевого</w:t>
      </w:r>
      <w:proofErr w:type="spellEnd"/>
      <w:r w:rsidR="00C04240" w:rsidRPr="00C04240">
        <w:rPr>
          <w:bCs/>
        </w:rPr>
        <w:t xml:space="preserve"> финансирования расходов)</w:t>
      </w:r>
      <w:r w:rsidR="00C04240" w:rsidRPr="00C04240">
        <w:rPr>
          <w:sz w:val="24"/>
          <w:szCs w:val="24"/>
        </w:rPr>
        <w:t xml:space="preserve">, </w:t>
      </w:r>
      <w:r w:rsidR="00C04240" w:rsidRPr="00C04240">
        <w:rPr>
          <w:bCs/>
        </w:rPr>
        <w:t>утвержденными законом Краснодарского края о краевом бюджете</w:t>
      </w:r>
      <w:r w:rsidR="00C04240">
        <w:rPr>
          <w:bCs/>
        </w:rPr>
        <w:t>».</w:t>
      </w:r>
    </w:p>
    <w:p w14:paraId="314F35F7" w14:textId="77777777" w:rsidR="00773A38" w:rsidRDefault="00E33B85" w:rsidP="00C04240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773A38" w:rsidRPr="00C04240">
        <w:rPr>
          <w:szCs w:val="28"/>
        </w:rPr>
        <w:t>.</w:t>
      </w:r>
      <w:r w:rsidR="003D2DF0" w:rsidRPr="00761FBF">
        <w:rPr>
          <w:bCs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4E60CA">
        <w:rPr>
          <w:bCs/>
          <w:szCs w:val="28"/>
        </w:rPr>
        <w:t xml:space="preserve"> </w:t>
      </w:r>
      <w:r w:rsidR="003D2DF0" w:rsidRPr="004E60CA">
        <w:rPr>
          <w:bCs/>
          <w:szCs w:val="28"/>
        </w:rPr>
        <w:t xml:space="preserve">и разместить </w:t>
      </w:r>
      <w:r w:rsidR="003D2DF0" w:rsidRPr="004E60CA">
        <w:rPr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474895" w:rsidRPr="00B8288C">
        <w:rPr>
          <w:szCs w:val="28"/>
        </w:rPr>
        <w:t>www.gelendzhik.org</w:t>
      </w:r>
      <w:r w:rsidR="003D2DF0" w:rsidRPr="004E60CA">
        <w:rPr>
          <w:szCs w:val="28"/>
        </w:rPr>
        <w:t>)</w:t>
      </w:r>
      <w:r w:rsidR="003D2DF0" w:rsidRPr="004E60CA">
        <w:rPr>
          <w:bCs/>
          <w:szCs w:val="28"/>
        </w:rPr>
        <w:t>.</w:t>
      </w:r>
    </w:p>
    <w:p w14:paraId="46D6077E" w14:textId="77777777" w:rsidR="00474895" w:rsidRPr="004E60CA" w:rsidRDefault="00474895" w:rsidP="00C04240">
      <w:pPr>
        <w:ind w:firstLine="709"/>
        <w:jc w:val="both"/>
        <w:rPr>
          <w:szCs w:val="28"/>
        </w:rPr>
      </w:pPr>
      <w:r>
        <w:rPr>
          <w:bCs/>
          <w:szCs w:val="28"/>
        </w:rPr>
        <w:t>4.Контроль за исполнением</w:t>
      </w:r>
      <w:r w:rsidR="008F21CF">
        <w:rPr>
          <w:bCs/>
          <w:szCs w:val="28"/>
        </w:rPr>
        <w:t xml:space="preserve"> настоящего</w:t>
      </w:r>
      <w:r>
        <w:rPr>
          <w:bCs/>
          <w:szCs w:val="28"/>
        </w:rPr>
        <w:t xml:space="preserve"> постановления возложить на заместителя главы муниципального образования город-курорт Геленджик Василенко Е.Б.</w:t>
      </w:r>
    </w:p>
    <w:p w14:paraId="1BEA408C" w14:textId="77777777" w:rsidR="00474895" w:rsidRDefault="00474895" w:rsidP="00773A3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73A38" w:rsidRPr="004E60CA">
        <w:rPr>
          <w:szCs w:val="28"/>
        </w:rPr>
        <w:t xml:space="preserve">.Постановление вступает в силу со дня его </w:t>
      </w:r>
      <w:hyperlink r:id="rId13" w:history="1">
        <w:r w:rsidR="00773A38" w:rsidRPr="004E60CA">
          <w:rPr>
            <w:rStyle w:val="af6"/>
            <w:color w:val="auto"/>
            <w:szCs w:val="28"/>
            <w:u w:val="none"/>
          </w:rPr>
          <w:t>официального опубликования</w:t>
        </w:r>
      </w:hyperlink>
      <w:r>
        <w:t xml:space="preserve">, за исключением пункта </w:t>
      </w:r>
      <w:r w:rsidR="008F21CF">
        <w:t>4</w:t>
      </w:r>
      <w:r>
        <w:t>.2 приложения к постановлению</w:t>
      </w:r>
      <w:r w:rsidR="00BC4318" w:rsidRPr="004E60CA">
        <w:rPr>
          <w:szCs w:val="28"/>
        </w:rPr>
        <w:t>.</w:t>
      </w:r>
    </w:p>
    <w:p w14:paraId="04BAF130" w14:textId="77777777" w:rsidR="00773A38" w:rsidRPr="00773A38" w:rsidRDefault="00474895" w:rsidP="00773A38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8F21CF">
        <w:rPr>
          <w:szCs w:val="28"/>
        </w:rPr>
        <w:t>Пункт 4</w:t>
      </w:r>
      <w:r w:rsidR="008A4147">
        <w:rPr>
          <w:szCs w:val="28"/>
        </w:rPr>
        <w:t xml:space="preserve">.2 </w:t>
      </w:r>
      <w:r>
        <w:rPr>
          <w:szCs w:val="28"/>
        </w:rPr>
        <w:t xml:space="preserve">приложения к постановлению </w:t>
      </w:r>
      <w:r w:rsidR="008A4147">
        <w:rPr>
          <w:szCs w:val="28"/>
        </w:rPr>
        <w:t xml:space="preserve">вступает в </w:t>
      </w:r>
      <w:r w:rsidR="00956AA3">
        <w:rPr>
          <w:szCs w:val="28"/>
        </w:rPr>
        <w:t>силу</w:t>
      </w:r>
      <w:r>
        <w:rPr>
          <w:szCs w:val="28"/>
        </w:rPr>
        <w:t xml:space="preserve"> со дня </w:t>
      </w:r>
      <w:r w:rsidR="00F42597">
        <w:rPr>
          <w:szCs w:val="28"/>
        </w:rPr>
        <w:t>официального опубликования настоящего постановления, но не ранее</w:t>
      </w:r>
      <w:r w:rsidR="00956AA3">
        <w:rPr>
          <w:szCs w:val="28"/>
        </w:rPr>
        <w:t xml:space="preserve"> 1 января 2023 года.</w:t>
      </w:r>
    </w:p>
    <w:p w14:paraId="12C36601" w14:textId="77777777" w:rsidR="00773A38" w:rsidRPr="00773A38" w:rsidRDefault="00773A38" w:rsidP="00773A38">
      <w:pPr>
        <w:ind w:firstLine="709"/>
        <w:jc w:val="both"/>
        <w:rPr>
          <w:szCs w:val="28"/>
        </w:rPr>
      </w:pPr>
    </w:p>
    <w:p w14:paraId="6D2CE43D" w14:textId="77777777" w:rsidR="00773A38" w:rsidRPr="00773A38" w:rsidRDefault="00773A38" w:rsidP="00773A38">
      <w:pPr>
        <w:ind w:firstLine="709"/>
        <w:jc w:val="both"/>
        <w:rPr>
          <w:szCs w:val="28"/>
        </w:rPr>
      </w:pPr>
    </w:p>
    <w:p w14:paraId="6E3CFAFC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Глава муниципального образования</w:t>
      </w:r>
    </w:p>
    <w:p w14:paraId="34757515" w14:textId="77777777" w:rsidR="007D1687" w:rsidRPr="007D1687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город-курорт Геленджик</w:t>
      </w:r>
      <w:r w:rsidR="00837A9B">
        <w:rPr>
          <w:szCs w:val="28"/>
        </w:rPr>
        <w:tab/>
      </w:r>
      <w:r w:rsidR="00837A9B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="004E60CA">
        <w:rPr>
          <w:szCs w:val="28"/>
        </w:rPr>
        <w:tab/>
      </w:r>
      <w:r w:rsidR="004E60CA">
        <w:rPr>
          <w:szCs w:val="28"/>
        </w:rPr>
        <w:tab/>
        <w:t xml:space="preserve">        </w:t>
      </w:r>
      <w:r w:rsidRPr="00773A38">
        <w:rPr>
          <w:szCs w:val="28"/>
        </w:rPr>
        <w:t xml:space="preserve">А.А. </w:t>
      </w:r>
      <w:proofErr w:type="spellStart"/>
      <w:r w:rsidRPr="00773A38">
        <w:rPr>
          <w:szCs w:val="28"/>
        </w:rPr>
        <w:t>Богодистов</w:t>
      </w:r>
      <w:proofErr w:type="spellEnd"/>
    </w:p>
    <w:p w14:paraId="191970E3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p w14:paraId="000C682B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p w14:paraId="7704F9D5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p w14:paraId="14F153C6" w14:textId="77777777" w:rsidR="00B352FE" w:rsidRDefault="00B352FE">
      <w:pPr>
        <w:rPr>
          <w:szCs w:val="28"/>
        </w:rPr>
      </w:pPr>
      <w:r>
        <w:rPr>
          <w:szCs w:val="28"/>
        </w:rPr>
        <w:br w:type="page"/>
      </w:r>
    </w:p>
    <w:p w14:paraId="092789B5" w14:textId="77777777" w:rsidR="00773A38" w:rsidRPr="00773A38" w:rsidRDefault="00773A38" w:rsidP="00773A38">
      <w:pPr>
        <w:jc w:val="center"/>
        <w:rPr>
          <w:b/>
          <w:szCs w:val="28"/>
        </w:rPr>
      </w:pPr>
      <w:r w:rsidRPr="00773A38">
        <w:rPr>
          <w:b/>
          <w:szCs w:val="28"/>
        </w:rPr>
        <w:lastRenderedPageBreak/>
        <w:t>ЛИСТ СОГЛАСОВАНИЯ</w:t>
      </w:r>
    </w:p>
    <w:p w14:paraId="4CDA8FC3" w14:textId="77777777"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проекта постановления администрации муниципального</w:t>
      </w:r>
    </w:p>
    <w:p w14:paraId="77CA0FB7" w14:textId="77777777"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образования город-курорт Геленджик</w:t>
      </w:r>
    </w:p>
    <w:p w14:paraId="1DC9E48E" w14:textId="77777777"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от ______________№____________</w:t>
      </w:r>
    </w:p>
    <w:p w14:paraId="6551E5D7" w14:textId="77777777" w:rsidR="00B8288C" w:rsidRDefault="00773A38" w:rsidP="00B352FE">
      <w:pPr>
        <w:jc w:val="center"/>
        <w:rPr>
          <w:bCs/>
        </w:rPr>
      </w:pPr>
      <w:r w:rsidRPr="00B352FE">
        <w:rPr>
          <w:bCs/>
          <w:szCs w:val="28"/>
        </w:rPr>
        <w:t>«</w:t>
      </w:r>
      <w:r w:rsidR="00B352FE" w:rsidRPr="00B352FE">
        <w:rPr>
          <w:bCs/>
        </w:rPr>
        <w:t xml:space="preserve">Об утверждении </w:t>
      </w:r>
      <w:r w:rsidR="00525022">
        <w:rPr>
          <w:bCs/>
        </w:rPr>
        <w:t>П</w:t>
      </w:r>
      <w:r w:rsidR="00B352FE" w:rsidRPr="00B352FE">
        <w:rPr>
          <w:bCs/>
        </w:rPr>
        <w:t>орядка</w:t>
      </w:r>
      <w:r w:rsidR="00B8288C">
        <w:rPr>
          <w:bCs/>
        </w:rPr>
        <w:t xml:space="preserve"> определения объема и</w:t>
      </w:r>
    </w:p>
    <w:p w14:paraId="11EB432C" w14:textId="77777777" w:rsidR="00B352FE" w:rsidRPr="00B352FE" w:rsidRDefault="00B352FE" w:rsidP="00B352FE">
      <w:pPr>
        <w:jc w:val="center"/>
        <w:rPr>
          <w:bCs/>
        </w:rPr>
      </w:pPr>
      <w:r w:rsidRPr="00B352FE">
        <w:rPr>
          <w:bCs/>
        </w:rPr>
        <w:t>предоставления субсидии</w:t>
      </w:r>
    </w:p>
    <w:p w14:paraId="097CAF34" w14:textId="77777777" w:rsidR="00B352FE" w:rsidRPr="00B352FE" w:rsidRDefault="00B352FE" w:rsidP="00B352FE">
      <w:pPr>
        <w:jc w:val="center"/>
        <w:rPr>
          <w:bCs/>
        </w:rPr>
      </w:pPr>
      <w:r w:rsidRPr="00B352FE">
        <w:rPr>
          <w:bCs/>
        </w:rPr>
        <w:t xml:space="preserve">из бюджета муниципального образования </w:t>
      </w:r>
    </w:p>
    <w:p w14:paraId="0F5A048F" w14:textId="77777777" w:rsidR="00B352FE" w:rsidRPr="00B352FE" w:rsidRDefault="00B352FE" w:rsidP="00B352FE">
      <w:pPr>
        <w:jc w:val="center"/>
        <w:rPr>
          <w:bCs/>
        </w:rPr>
      </w:pPr>
      <w:r w:rsidRPr="00B352FE">
        <w:rPr>
          <w:bCs/>
        </w:rPr>
        <w:t xml:space="preserve">город-курорт Геленджик частным дошкольным </w:t>
      </w:r>
    </w:p>
    <w:p w14:paraId="0B6D8AF0" w14:textId="77777777" w:rsidR="00B352FE" w:rsidRPr="00B352FE" w:rsidRDefault="00B352FE" w:rsidP="00B352FE">
      <w:pPr>
        <w:jc w:val="center"/>
        <w:rPr>
          <w:bCs/>
        </w:rPr>
      </w:pPr>
      <w:r w:rsidRPr="00B352FE">
        <w:rPr>
          <w:bCs/>
        </w:rPr>
        <w:t xml:space="preserve">образовательным организациям на возмещение затрат, </w:t>
      </w:r>
    </w:p>
    <w:p w14:paraId="0477DA61" w14:textId="77777777" w:rsidR="00B352FE" w:rsidRPr="00B352FE" w:rsidRDefault="00B352FE" w:rsidP="00B352FE">
      <w:pPr>
        <w:jc w:val="center"/>
        <w:rPr>
          <w:bCs/>
        </w:rPr>
      </w:pPr>
      <w:r w:rsidRPr="00B352FE">
        <w:rPr>
          <w:bCs/>
        </w:rPr>
        <w:t xml:space="preserve">включая расходы на оплату труда, приобретение </w:t>
      </w:r>
    </w:p>
    <w:p w14:paraId="05016FC4" w14:textId="77777777" w:rsidR="00B352FE" w:rsidRPr="00B352FE" w:rsidRDefault="00B352FE" w:rsidP="00B352FE">
      <w:pPr>
        <w:jc w:val="center"/>
        <w:rPr>
          <w:bCs/>
        </w:rPr>
      </w:pPr>
      <w:r w:rsidRPr="00B352FE">
        <w:rPr>
          <w:bCs/>
        </w:rPr>
        <w:t xml:space="preserve">учебников и учебных пособий, средств обучения, </w:t>
      </w:r>
    </w:p>
    <w:p w14:paraId="23297258" w14:textId="77777777" w:rsidR="00B352FE" w:rsidRPr="00B352FE" w:rsidRDefault="00AF4CDE" w:rsidP="00B352FE">
      <w:pPr>
        <w:jc w:val="center"/>
        <w:rPr>
          <w:bCs/>
        </w:rPr>
      </w:pPr>
      <w:r>
        <w:rPr>
          <w:bCs/>
        </w:rPr>
        <w:t>игр,</w:t>
      </w:r>
      <w:r w:rsidR="00B352FE" w:rsidRPr="00B352FE">
        <w:rPr>
          <w:bCs/>
        </w:rPr>
        <w:t xml:space="preserve"> игрушек (за исключением расходов на содержание </w:t>
      </w:r>
    </w:p>
    <w:p w14:paraId="08146008" w14:textId="77777777" w:rsidR="005041E6" w:rsidRPr="00B352FE" w:rsidRDefault="00B352FE" w:rsidP="00B352FE">
      <w:pPr>
        <w:jc w:val="center"/>
        <w:rPr>
          <w:bCs/>
        </w:rPr>
      </w:pPr>
      <w:r w:rsidRPr="00B352FE">
        <w:rPr>
          <w:bCs/>
        </w:rPr>
        <w:t>зданий и оплату коммунальных услуг)</w:t>
      </w:r>
      <w:r w:rsidR="005041E6" w:rsidRPr="00B352FE">
        <w:rPr>
          <w:bCs/>
          <w:szCs w:val="28"/>
        </w:rPr>
        <w:t>»</w:t>
      </w:r>
    </w:p>
    <w:p w14:paraId="01371A45" w14:textId="77777777" w:rsidR="00C57547" w:rsidRDefault="00C57547" w:rsidP="00773A38">
      <w:pPr>
        <w:jc w:val="both"/>
        <w:rPr>
          <w:szCs w:val="28"/>
        </w:rPr>
      </w:pPr>
    </w:p>
    <w:p w14:paraId="39F7811D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Проект подготовлен и внесен:</w:t>
      </w:r>
    </w:p>
    <w:p w14:paraId="67210A47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Управлением образования</w:t>
      </w:r>
    </w:p>
    <w:p w14:paraId="79943BCD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администрации муниципального</w:t>
      </w:r>
    </w:p>
    <w:p w14:paraId="46C72AE6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</w:t>
      </w:r>
    </w:p>
    <w:p w14:paraId="2EAA67C0" w14:textId="77777777" w:rsidR="0001341A" w:rsidRDefault="0001341A" w:rsidP="00773A38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61C5841B" w14:textId="1B974162" w:rsidR="00773A38" w:rsidRPr="00773A38" w:rsidRDefault="0001341A" w:rsidP="00773A38">
      <w:pPr>
        <w:jc w:val="both"/>
        <w:rPr>
          <w:szCs w:val="28"/>
        </w:rPr>
      </w:pPr>
      <w:r>
        <w:rPr>
          <w:szCs w:val="28"/>
        </w:rPr>
        <w:t>начальника у</w:t>
      </w:r>
      <w:r w:rsidR="00773A38" w:rsidRPr="00773A38">
        <w:rPr>
          <w:szCs w:val="28"/>
        </w:rPr>
        <w:t>правления</w:t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4E60CA">
        <w:rPr>
          <w:szCs w:val="28"/>
        </w:rPr>
        <w:tab/>
      </w:r>
      <w:r>
        <w:rPr>
          <w:szCs w:val="28"/>
        </w:rPr>
        <w:t xml:space="preserve">     Е.В. Попова</w:t>
      </w:r>
    </w:p>
    <w:p w14:paraId="7169F5BE" w14:textId="77777777" w:rsidR="00773A38" w:rsidRPr="00773A38" w:rsidRDefault="00773A38" w:rsidP="00773A38">
      <w:pPr>
        <w:jc w:val="both"/>
        <w:rPr>
          <w:szCs w:val="28"/>
        </w:rPr>
      </w:pPr>
    </w:p>
    <w:p w14:paraId="0905767C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Проект согласован:</w:t>
      </w:r>
    </w:p>
    <w:p w14:paraId="3FE687C0" w14:textId="3AAEF5D0" w:rsidR="00773A38" w:rsidRPr="00773A38" w:rsidRDefault="0001341A" w:rsidP="00773A38">
      <w:pPr>
        <w:jc w:val="both"/>
        <w:rPr>
          <w:bCs/>
          <w:szCs w:val="28"/>
        </w:rPr>
      </w:pPr>
      <w:r>
        <w:rPr>
          <w:bCs/>
          <w:szCs w:val="28"/>
        </w:rPr>
        <w:t>Н</w:t>
      </w:r>
      <w:r w:rsidR="00773A38" w:rsidRPr="00773A38">
        <w:rPr>
          <w:bCs/>
          <w:szCs w:val="28"/>
        </w:rPr>
        <w:t>ачальник</w:t>
      </w:r>
      <w:r w:rsidR="007B6D6A">
        <w:rPr>
          <w:bCs/>
          <w:szCs w:val="28"/>
        </w:rPr>
        <w:t xml:space="preserve"> </w:t>
      </w:r>
      <w:r w:rsidR="00773A38" w:rsidRPr="00773A38">
        <w:rPr>
          <w:bCs/>
          <w:szCs w:val="28"/>
        </w:rPr>
        <w:t>правового управления</w:t>
      </w:r>
    </w:p>
    <w:p w14:paraId="09F2AE7D" w14:textId="77777777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администрации муниципального</w:t>
      </w:r>
    </w:p>
    <w:p w14:paraId="3E1CADCE" w14:textId="6CC61296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 xml:space="preserve">образования город-курорт Геленджик </w:t>
      </w:r>
      <w:r w:rsidR="00727065">
        <w:rPr>
          <w:bCs/>
          <w:szCs w:val="28"/>
        </w:rPr>
        <w:tab/>
      </w:r>
      <w:r w:rsidR="00727065">
        <w:rPr>
          <w:bCs/>
          <w:szCs w:val="28"/>
        </w:rPr>
        <w:tab/>
      </w:r>
      <w:r w:rsidR="00727065">
        <w:rPr>
          <w:bCs/>
          <w:szCs w:val="28"/>
        </w:rPr>
        <w:tab/>
      </w:r>
      <w:r w:rsidR="00727065">
        <w:rPr>
          <w:bCs/>
          <w:szCs w:val="28"/>
        </w:rPr>
        <w:tab/>
      </w:r>
      <w:r w:rsidR="007B6D6A">
        <w:rPr>
          <w:bCs/>
          <w:szCs w:val="28"/>
        </w:rPr>
        <w:t xml:space="preserve">         </w:t>
      </w:r>
      <w:r w:rsidR="0001341A">
        <w:rPr>
          <w:bCs/>
          <w:szCs w:val="28"/>
        </w:rPr>
        <w:t xml:space="preserve"> Д.Г. </w:t>
      </w:r>
      <w:proofErr w:type="spellStart"/>
      <w:r w:rsidR="0001341A">
        <w:rPr>
          <w:bCs/>
          <w:szCs w:val="28"/>
        </w:rPr>
        <w:t>Кулиничев</w:t>
      </w:r>
      <w:proofErr w:type="spellEnd"/>
    </w:p>
    <w:p w14:paraId="6D447ABF" w14:textId="77777777" w:rsidR="00773A38" w:rsidRPr="00773A38" w:rsidRDefault="00773A38" w:rsidP="00773A38">
      <w:pPr>
        <w:jc w:val="both"/>
        <w:rPr>
          <w:szCs w:val="28"/>
        </w:rPr>
      </w:pPr>
    </w:p>
    <w:p w14:paraId="7725D317" w14:textId="77777777" w:rsidR="00773A38" w:rsidRPr="004E60CA" w:rsidRDefault="004903F4" w:rsidP="00773A38">
      <w:pPr>
        <w:jc w:val="both"/>
        <w:rPr>
          <w:szCs w:val="28"/>
        </w:rPr>
      </w:pPr>
      <w:r w:rsidRPr="004E60CA">
        <w:rPr>
          <w:szCs w:val="28"/>
        </w:rPr>
        <w:t>Н</w:t>
      </w:r>
      <w:r w:rsidR="00773A38" w:rsidRPr="004E60CA">
        <w:rPr>
          <w:szCs w:val="28"/>
        </w:rPr>
        <w:t>ачальник</w:t>
      </w:r>
      <w:r w:rsidR="002264BB">
        <w:rPr>
          <w:szCs w:val="28"/>
        </w:rPr>
        <w:t xml:space="preserve"> </w:t>
      </w:r>
      <w:r w:rsidR="00773A38" w:rsidRPr="004E60CA">
        <w:rPr>
          <w:szCs w:val="28"/>
        </w:rPr>
        <w:t>финансового управления</w:t>
      </w:r>
    </w:p>
    <w:p w14:paraId="0120142B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администрации муниципального</w:t>
      </w:r>
    </w:p>
    <w:p w14:paraId="46B25E02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</w:t>
      </w:r>
      <w:r w:rsidR="00727065">
        <w:rPr>
          <w:szCs w:val="28"/>
        </w:rPr>
        <w:tab/>
      </w:r>
      <w:r w:rsidR="00727065">
        <w:rPr>
          <w:szCs w:val="28"/>
        </w:rPr>
        <w:tab/>
      </w:r>
      <w:r w:rsidR="00727065">
        <w:rPr>
          <w:szCs w:val="28"/>
        </w:rPr>
        <w:tab/>
      </w:r>
      <w:r w:rsidR="00727065">
        <w:rPr>
          <w:szCs w:val="28"/>
        </w:rPr>
        <w:tab/>
        <w:t xml:space="preserve">         </w:t>
      </w:r>
      <w:r w:rsidR="00010D89">
        <w:rPr>
          <w:szCs w:val="28"/>
        </w:rPr>
        <w:t xml:space="preserve"> </w:t>
      </w:r>
      <w:r w:rsidR="004576B2">
        <w:rPr>
          <w:szCs w:val="28"/>
        </w:rPr>
        <w:t xml:space="preserve"> Е.К. </w:t>
      </w:r>
      <w:proofErr w:type="spellStart"/>
      <w:r w:rsidR="004576B2">
        <w:rPr>
          <w:szCs w:val="28"/>
        </w:rPr>
        <w:t>Параскева</w:t>
      </w:r>
      <w:proofErr w:type="spellEnd"/>
    </w:p>
    <w:p w14:paraId="43CD48E5" w14:textId="77777777" w:rsidR="00773A38" w:rsidRPr="00773A38" w:rsidRDefault="00773A38" w:rsidP="00773A38">
      <w:pPr>
        <w:jc w:val="both"/>
        <w:rPr>
          <w:szCs w:val="28"/>
        </w:rPr>
      </w:pPr>
    </w:p>
    <w:p w14:paraId="35725A26" w14:textId="77777777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Председатель Контрольно-счетной</w:t>
      </w:r>
    </w:p>
    <w:p w14:paraId="7EF93F4A" w14:textId="77777777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палаты муниципального образования</w:t>
      </w:r>
    </w:p>
    <w:p w14:paraId="3AFDF1C5" w14:textId="77777777" w:rsidR="00773A38" w:rsidRPr="00773A38" w:rsidRDefault="007F4B33" w:rsidP="00773A38">
      <w:pPr>
        <w:jc w:val="both"/>
        <w:rPr>
          <w:bCs/>
          <w:szCs w:val="28"/>
        </w:rPr>
      </w:pPr>
      <w:r>
        <w:rPr>
          <w:bCs/>
          <w:szCs w:val="28"/>
        </w:rPr>
        <w:t xml:space="preserve">город-курорт </w:t>
      </w:r>
      <w:r w:rsidR="00773A38" w:rsidRPr="00773A38">
        <w:rPr>
          <w:bCs/>
          <w:szCs w:val="28"/>
        </w:rPr>
        <w:t>Геленджик</w:t>
      </w:r>
      <w:r w:rsidR="00773A38" w:rsidRPr="00773A38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773A38" w:rsidRPr="00773A38">
        <w:rPr>
          <w:bCs/>
          <w:szCs w:val="28"/>
        </w:rPr>
        <w:tab/>
        <w:t xml:space="preserve"> </w:t>
      </w:r>
      <w:r w:rsidR="00714CD1">
        <w:rPr>
          <w:bCs/>
          <w:szCs w:val="28"/>
        </w:rPr>
        <w:t xml:space="preserve"> </w:t>
      </w:r>
      <w:r w:rsidR="00773A38" w:rsidRPr="00773A38">
        <w:rPr>
          <w:bCs/>
          <w:szCs w:val="28"/>
        </w:rPr>
        <w:t>С.В. Иванская</w:t>
      </w:r>
    </w:p>
    <w:p w14:paraId="3B30DE05" w14:textId="77777777" w:rsidR="00773A38" w:rsidRPr="00773A38" w:rsidRDefault="00773A38" w:rsidP="00773A38">
      <w:pPr>
        <w:jc w:val="both"/>
        <w:rPr>
          <w:szCs w:val="28"/>
        </w:rPr>
      </w:pPr>
    </w:p>
    <w:p w14:paraId="5CC23C48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Заместитель главы муниципального</w:t>
      </w:r>
    </w:p>
    <w:p w14:paraId="228F8786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   </w:t>
      </w:r>
      <w:r w:rsidRPr="00773A38">
        <w:rPr>
          <w:szCs w:val="28"/>
        </w:rPr>
        <w:tab/>
      </w:r>
      <w:r w:rsidRPr="00773A38">
        <w:rPr>
          <w:szCs w:val="28"/>
        </w:rPr>
        <w:tab/>
        <w:t xml:space="preserve"> </w:t>
      </w:r>
      <w:r w:rsidR="00727065">
        <w:rPr>
          <w:szCs w:val="28"/>
        </w:rPr>
        <w:tab/>
      </w:r>
      <w:r w:rsidR="00727065">
        <w:rPr>
          <w:szCs w:val="28"/>
        </w:rPr>
        <w:tab/>
      </w:r>
      <w:r w:rsidR="00727065">
        <w:rPr>
          <w:szCs w:val="28"/>
        </w:rPr>
        <w:tab/>
      </w:r>
      <w:r w:rsidRPr="00773A38">
        <w:rPr>
          <w:szCs w:val="28"/>
        </w:rPr>
        <w:t>Е.Б. Василенко</w:t>
      </w:r>
    </w:p>
    <w:p w14:paraId="774EF2B2" w14:textId="4147AD43" w:rsidR="00773A38" w:rsidRDefault="00773A38" w:rsidP="00773A38">
      <w:pPr>
        <w:jc w:val="both"/>
        <w:rPr>
          <w:szCs w:val="28"/>
        </w:rPr>
      </w:pPr>
    </w:p>
    <w:p w14:paraId="0F4B0267" w14:textId="77777777" w:rsidR="0030383A" w:rsidRDefault="0030383A" w:rsidP="0030383A">
      <w:pPr>
        <w:jc w:val="both"/>
        <w:rPr>
          <w:szCs w:val="28"/>
        </w:rPr>
      </w:pPr>
      <w:r>
        <w:rPr>
          <w:szCs w:val="28"/>
        </w:rPr>
        <w:t xml:space="preserve">Заместитель главы муниципального </w:t>
      </w:r>
    </w:p>
    <w:p w14:paraId="4BA7ED14" w14:textId="77777777" w:rsidR="0030383A" w:rsidRDefault="0030383A" w:rsidP="0030383A">
      <w:pPr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А.С. Мельников</w:t>
      </w:r>
    </w:p>
    <w:p w14:paraId="7BC19ECE" w14:textId="77777777" w:rsidR="0030383A" w:rsidRPr="00773A38" w:rsidRDefault="0030383A" w:rsidP="00773A38">
      <w:pPr>
        <w:jc w:val="both"/>
        <w:rPr>
          <w:szCs w:val="28"/>
        </w:rPr>
      </w:pPr>
    </w:p>
    <w:p w14:paraId="4C6C6297" w14:textId="77777777" w:rsidR="007F4B33" w:rsidRDefault="007F4B33" w:rsidP="002659EB">
      <w:pPr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14:paraId="750F28D9" w14:textId="77777777" w:rsidR="007F4B33" w:rsidRDefault="007F4B33" w:rsidP="002659EB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619EFF8C" w14:textId="77777777" w:rsidR="007F4B33" w:rsidRDefault="007F4B33" w:rsidP="002659EB">
      <w:pPr>
        <w:jc w:val="both"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М.П. Рыбалкина</w:t>
      </w:r>
    </w:p>
    <w:p w14:paraId="2BBE7B4C" w14:textId="77777777" w:rsidR="004C5BE1" w:rsidRDefault="004C5BE1" w:rsidP="00773A38">
      <w:pPr>
        <w:jc w:val="both"/>
        <w:rPr>
          <w:szCs w:val="28"/>
        </w:rPr>
      </w:pPr>
    </w:p>
    <w:bookmarkEnd w:id="0"/>
    <w:p w14:paraId="458CD97E" w14:textId="77777777" w:rsidR="00773A38" w:rsidRDefault="00773A38" w:rsidP="00773A38">
      <w:pPr>
        <w:jc w:val="both"/>
        <w:rPr>
          <w:szCs w:val="28"/>
        </w:rPr>
        <w:sectPr w:rsidR="00773A38" w:rsidSect="00C57547">
          <w:headerReference w:type="default" r:id="rId14"/>
          <w:footerReference w:type="default" r:id="rId15"/>
          <w:headerReference w:type="first" r:id="rId16"/>
          <w:pgSz w:w="11906" w:h="16838"/>
          <w:pgMar w:top="1134" w:right="566" w:bottom="1134" w:left="1701" w:header="227" w:footer="0" w:gutter="0"/>
          <w:cols w:space="720"/>
          <w:noEndnote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69"/>
      </w:tblGrid>
      <w:tr w:rsidR="00773A38" w14:paraId="2854F7E4" w14:textId="77777777" w:rsidTr="00904911">
        <w:trPr>
          <w:trHeight w:val="2693"/>
        </w:trPr>
        <w:tc>
          <w:tcPr>
            <w:tcW w:w="4927" w:type="dxa"/>
          </w:tcPr>
          <w:p w14:paraId="47808A2B" w14:textId="77777777" w:rsidR="00773A38" w:rsidRDefault="00773A38" w:rsidP="00773A38">
            <w:pPr>
              <w:jc w:val="both"/>
              <w:rPr>
                <w:szCs w:val="28"/>
              </w:rPr>
            </w:pPr>
          </w:p>
          <w:p w14:paraId="294173D5" w14:textId="77777777" w:rsidR="00120D1A" w:rsidRDefault="00120D1A" w:rsidP="00773A3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14:paraId="4F056E8C" w14:textId="77777777" w:rsidR="00773A38" w:rsidRPr="00E33B85" w:rsidRDefault="00F16937" w:rsidP="00F16937">
            <w:pPr>
              <w:ind w:left="743"/>
              <w:rPr>
                <w:szCs w:val="28"/>
              </w:rPr>
            </w:pPr>
            <w:r w:rsidRPr="00E33B85">
              <w:rPr>
                <w:szCs w:val="28"/>
              </w:rPr>
              <w:t>Приложение</w:t>
            </w:r>
          </w:p>
          <w:p w14:paraId="1E6EC53B" w14:textId="77777777" w:rsidR="00773A38" w:rsidRPr="00B82195" w:rsidRDefault="00773A38" w:rsidP="00F16937">
            <w:pPr>
              <w:ind w:left="743"/>
              <w:rPr>
                <w:szCs w:val="28"/>
              </w:rPr>
            </w:pPr>
          </w:p>
          <w:p w14:paraId="1A913025" w14:textId="77777777" w:rsidR="00B82195" w:rsidRPr="00B82195" w:rsidRDefault="00B82195" w:rsidP="00F16937">
            <w:pPr>
              <w:ind w:left="743"/>
              <w:rPr>
                <w:szCs w:val="28"/>
              </w:rPr>
            </w:pPr>
          </w:p>
          <w:p w14:paraId="4EF0A866" w14:textId="77777777" w:rsidR="00773A38" w:rsidRPr="00773A38" w:rsidRDefault="00773A38" w:rsidP="00F16937">
            <w:pPr>
              <w:ind w:left="743"/>
              <w:rPr>
                <w:szCs w:val="28"/>
              </w:rPr>
            </w:pPr>
            <w:r w:rsidRPr="00773A38">
              <w:rPr>
                <w:szCs w:val="28"/>
              </w:rPr>
              <w:t>УТВЕРЖДЕН</w:t>
            </w:r>
          </w:p>
          <w:p w14:paraId="01792A4C" w14:textId="77777777" w:rsidR="00773A38" w:rsidRPr="00773A38" w:rsidRDefault="00773A38" w:rsidP="00F16937">
            <w:pPr>
              <w:ind w:left="743"/>
              <w:rPr>
                <w:szCs w:val="28"/>
              </w:rPr>
            </w:pPr>
            <w:r w:rsidRPr="00773A38">
              <w:rPr>
                <w:szCs w:val="28"/>
              </w:rPr>
              <w:t>постановлением администрации</w:t>
            </w:r>
          </w:p>
          <w:p w14:paraId="205865E6" w14:textId="77777777" w:rsidR="00773A38" w:rsidRPr="00773A38" w:rsidRDefault="00773A38" w:rsidP="00F16937">
            <w:pPr>
              <w:ind w:left="743"/>
              <w:rPr>
                <w:szCs w:val="28"/>
              </w:rPr>
            </w:pPr>
            <w:r w:rsidRPr="00773A38">
              <w:rPr>
                <w:szCs w:val="28"/>
              </w:rPr>
              <w:t>муниципального образования</w:t>
            </w:r>
          </w:p>
          <w:p w14:paraId="7A49FC8C" w14:textId="77777777" w:rsidR="00773A38" w:rsidRPr="00773A38" w:rsidRDefault="00773A38" w:rsidP="00F16937">
            <w:pPr>
              <w:ind w:left="743"/>
              <w:rPr>
                <w:szCs w:val="28"/>
              </w:rPr>
            </w:pPr>
            <w:r w:rsidRPr="00773A38">
              <w:rPr>
                <w:szCs w:val="28"/>
              </w:rPr>
              <w:t>город-курорт Геленджик</w:t>
            </w:r>
          </w:p>
          <w:p w14:paraId="036A83F5" w14:textId="77777777" w:rsidR="00773A38" w:rsidRDefault="00773A38" w:rsidP="00F16937">
            <w:pPr>
              <w:ind w:left="743"/>
              <w:rPr>
                <w:szCs w:val="28"/>
              </w:rPr>
            </w:pPr>
            <w:r w:rsidRPr="00773A38">
              <w:rPr>
                <w:szCs w:val="28"/>
              </w:rPr>
              <w:t>от ______</w:t>
            </w:r>
            <w:r w:rsidR="00904911">
              <w:rPr>
                <w:szCs w:val="28"/>
              </w:rPr>
              <w:t>__</w:t>
            </w:r>
            <w:r w:rsidRPr="00773A38">
              <w:rPr>
                <w:szCs w:val="28"/>
              </w:rPr>
              <w:t xml:space="preserve"> №______</w:t>
            </w:r>
            <w:r w:rsidR="00904911">
              <w:rPr>
                <w:szCs w:val="28"/>
              </w:rPr>
              <w:t>________</w:t>
            </w:r>
          </w:p>
        </w:tc>
      </w:tr>
    </w:tbl>
    <w:p w14:paraId="5EB6ADE8" w14:textId="77777777" w:rsidR="00C04240" w:rsidRPr="00904911" w:rsidRDefault="00C04240" w:rsidP="0069132F">
      <w:pPr>
        <w:jc w:val="center"/>
        <w:rPr>
          <w:sz w:val="16"/>
          <w:szCs w:val="16"/>
        </w:rPr>
      </w:pPr>
    </w:p>
    <w:p w14:paraId="213A9372" w14:textId="77777777" w:rsidR="00904911" w:rsidRDefault="00904911" w:rsidP="0069132F">
      <w:pPr>
        <w:jc w:val="center"/>
        <w:rPr>
          <w:szCs w:val="28"/>
        </w:rPr>
      </w:pPr>
    </w:p>
    <w:p w14:paraId="5F37410C" w14:textId="77777777" w:rsidR="000077C7" w:rsidRDefault="000077C7" w:rsidP="0069132F">
      <w:pPr>
        <w:jc w:val="center"/>
        <w:rPr>
          <w:szCs w:val="28"/>
        </w:rPr>
      </w:pPr>
    </w:p>
    <w:p w14:paraId="65C751E2" w14:textId="77777777" w:rsidR="0069132F" w:rsidRPr="0069132F" w:rsidRDefault="0069132F" w:rsidP="0069132F">
      <w:pPr>
        <w:jc w:val="center"/>
        <w:rPr>
          <w:szCs w:val="28"/>
        </w:rPr>
      </w:pPr>
      <w:r>
        <w:rPr>
          <w:szCs w:val="28"/>
        </w:rPr>
        <w:t>ПОРЯДОК</w:t>
      </w:r>
    </w:p>
    <w:p w14:paraId="2A9D33DA" w14:textId="77777777" w:rsidR="004C5BE1" w:rsidRPr="00B352FE" w:rsidRDefault="00B8288C" w:rsidP="004C5BE1">
      <w:pPr>
        <w:jc w:val="center"/>
        <w:rPr>
          <w:bCs/>
        </w:rPr>
      </w:pPr>
      <w:r>
        <w:rPr>
          <w:bCs/>
        </w:rPr>
        <w:t xml:space="preserve">определения объема и </w:t>
      </w:r>
      <w:r w:rsidR="004C5BE1" w:rsidRPr="00B352FE">
        <w:rPr>
          <w:bCs/>
        </w:rPr>
        <w:t>предоставления субсидии</w:t>
      </w:r>
    </w:p>
    <w:p w14:paraId="6BDB097C" w14:textId="77777777" w:rsidR="004C5BE1" w:rsidRPr="00B352FE" w:rsidRDefault="004C5BE1" w:rsidP="004C5BE1">
      <w:pPr>
        <w:jc w:val="center"/>
        <w:rPr>
          <w:bCs/>
        </w:rPr>
      </w:pPr>
      <w:r w:rsidRPr="00B352FE">
        <w:rPr>
          <w:bCs/>
        </w:rPr>
        <w:t xml:space="preserve">из бюджета муниципального образования </w:t>
      </w:r>
    </w:p>
    <w:p w14:paraId="4D07CB57" w14:textId="77777777" w:rsidR="004C5BE1" w:rsidRPr="00B352FE" w:rsidRDefault="004C5BE1" w:rsidP="004C5BE1">
      <w:pPr>
        <w:jc w:val="center"/>
        <w:rPr>
          <w:bCs/>
        </w:rPr>
      </w:pPr>
      <w:r w:rsidRPr="00B352FE">
        <w:rPr>
          <w:bCs/>
        </w:rPr>
        <w:t xml:space="preserve">город-курорт Геленджик частным дошкольным </w:t>
      </w:r>
    </w:p>
    <w:p w14:paraId="3F1094A8" w14:textId="77777777" w:rsidR="004C5BE1" w:rsidRPr="00B352FE" w:rsidRDefault="004C5BE1" w:rsidP="004C5BE1">
      <w:pPr>
        <w:jc w:val="center"/>
        <w:rPr>
          <w:bCs/>
        </w:rPr>
      </w:pPr>
      <w:r w:rsidRPr="00B352FE">
        <w:rPr>
          <w:bCs/>
        </w:rPr>
        <w:t xml:space="preserve">образовательным организациям на возмещение затрат, </w:t>
      </w:r>
    </w:p>
    <w:p w14:paraId="7A23D8E1" w14:textId="77777777" w:rsidR="004C5BE1" w:rsidRPr="00B352FE" w:rsidRDefault="004C5BE1" w:rsidP="004C5BE1">
      <w:pPr>
        <w:jc w:val="center"/>
        <w:rPr>
          <w:bCs/>
        </w:rPr>
      </w:pPr>
      <w:r w:rsidRPr="00B352FE">
        <w:rPr>
          <w:bCs/>
        </w:rPr>
        <w:t xml:space="preserve">включая расходы на оплату труда, приобретение </w:t>
      </w:r>
    </w:p>
    <w:p w14:paraId="4C442680" w14:textId="77777777" w:rsidR="004C5BE1" w:rsidRPr="00B352FE" w:rsidRDefault="004C5BE1" w:rsidP="004C5BE1">
      <w:pPr>
        <w:jc w:val="center"/>
        <w:rPr>
          <w:bCs/>
        </w:rPr>
      </w:pPr>
      <w:r w:rsidRPr="00B352FE">
        <w:rPr>
          <w:bCs/>
        </w:rPr>
        <w:t xml:space="preserve">учебников и учебных пособий, средств обучения, </w:t>
      </w:r>
    </w:p>
    <w:p w14:paraId="6D85D297" w14:textId="77777777" w:rsidR="004C5BE1" w:rsidRPr="00B352FE" w:rsidRDefault="00AF4CDE" w:rsidP="004C5BE1">
      <w:pPr>
        <w:jc w:val="center"/>
        <w:rPr>
          <w:bCs/>
        </w:rPr>
      </w:pPr>
      <w:r>
        <w:rPr>
          <w:bCs/>
        </w:rPr>
        <w:t>игр,</w:t>
      </w:r>
      <w:r w:rsidR="004C5BE1" w:rsidRPr="00B352FE">
        <w:rPr>
          <w:bCs/>
        </w:rPr>
        <w:t xml:space="preserve"> игрушек (за исключением расходов на содержание </w:t>
      </w:r>
    </w:p>
    <w:p w14:paraId="41ECDFBE" w14:textId="77777777" w:rsidR="00C04240" w:rsidRDefault="004C5BE1" w:rsidP="004C5BE1">
      <w:pPr>
        <w:jc w:val="center"/>
        <w:rPr>
          <w:bCs/>
          <w:szCs w:val="28"/>
        </w:rPr>
      </w:pPr>
      <w:r w:rsidRPr="00B352FE">
        <w:rPr>
          <w:bCs/>
        </w:rPr>
        <w:t>зданий и оплату коммунальных услуг</w:t>
      </w:r>
      <w:r>
        <w:rPr>
          <w:bCs/>
        </w:rPr>
        <w:t>)</w:t>
      </w:r>
    </w:p>
    <w:p w14:paraId="375063A6" w14:textId="77777777" w:rsidR="004576B2" w:rsidRDefault="004576B2" w:rsidP="0069132F">
      <w:pPr>
        <w:jc w:val="center"/>
        <w:rPr>
          <w:bCs/>
          <w:szCs w:val="28"/>
        </w:rPr>
      </w:pPr>
    </w:p>
    <w:p w14:paraId="220BB92A" w14:textId="77777777" w:rsidR="000121D1" w:rsidRDefault="000121D1" w:rsidP="0069132F">
      <w:pPr>
        <w:jc w:val="center"/>
        <w:rPr>
          <w:bCs/>
          <w:szCs w:val="28"/>
        </w:rPr>
      </w:pPr>
      <w:r w:rsidRPr="002A2D53">
        <w:rPr>
          <w:bCs/>
          <w:szCs w:val="28"/>
        </w:rPr>
        <w:t>1.Общие положения</w:t>
      </w:r>
      <w:r w:rsidR="00B8288C">
        <w:rPr>
          <w:bCs/>
          <w:szCs w:val="28"/>
        </w:rPr>
        <w:t xml:space="preserve"> о предоставлении субсидии</w:t>
      </w:r>
    </w:p>
    <w:p w14:paraId="36CB3C47" w14:textId="77777777" w:rsidR="002A2D53" w:rsidRPr="002A2D53" w:rsidRDefault="002A2D53" w:rsidP="0069132F">
      <w:pPr>
        <w:jc w:val="center"/>
        <w:rPr>
          <w:bCs/>
          <w:szCs w:val="28"/>
        </w:rPr>
      </w:pPr>
    </w:p>
    <w:p w14:paraId="2DD4363A" w14:textId="77777777" w:rsidR="002A2D53" w:rsidRDefault="002A2D53" w:rsidP="00321E8A">
      <w:pPr>
        <w:ind w:firstLine="709"/>
        <w:jc w:val="both"/>
        <w:rPr>
          <w:szCs w:val="28"/>
        </w:rPr>
      </w:pPr>
      <w:r w:rsidRPr="002A2D53">
        <w:rPr>
          <w:szCs w:val="28"/>
        </w:rPr>
        <w:t>1.1.Настоящий Порядок</w:t>
      </w:r>
      <w:r w:rsidR="00321E8A">
        <w:rPr>
          <w:szCs w:val="28"/>
        </w:rPr>
        <w:t xml:space="preserve"> </w:t>
      </w:r>
      <w:r w:rsidR="00B8288C">
        <w:rPr>
          <w:szCs w:val="28"/>
        </w:rPr>
        <w:t xml:space="preserve">определения объема и </w:t>
      </w:r>
      <w:r w:rsidR="004C5BE1" w:rsidRPr="00C04240">
        <w:rPr>
          <w:bCs/>
        </w:rPr>
        <w:t xml:space="preserve">предоставления субсидии из бюджета муниципального образования город-курорт Геленджик </w:t>
      </w:r>
      <w:r w:rsidR="004C5BE1">
        <w:rPr>
          <w:bCs/>
        </w:rPr>
        <w:t>частным дошкольным образовательным организациям на</w:t>
      </w:r>
      <w:r w:rsidR="004C5BE1" w:rsidRPr="00C04240">
        <w:rPr>
          <w:bCs/>
        </w:rPr>
        <w:t xml:space="preserve"> возмещени</w:t>
      </w:r>
      <w:r w:rsidR="004C5BE1">
        <w:rPr>
          <w:bCs/>
        </w:rPr>
        <w:t>е</w:t>
      </w:r>
      <w:r w:rsidR="004C5BE1" w:rsidRPr="00C04240">
        <w:rPr>
          <w:bCs/>
        </w:rPr>
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="004C5BE1">
        <w:rPr>
          <w:bCs/>
        </w:rPr>
        <w:t>)</w:t>
      </w:r>
      <w:r w:rsidRPr="002A2D53">
        <w:rPr>
          <w:sz w:val="24"/>
          <w:szCs w:val="24"/>
        </w:rPr>
        <w:t xml:space="preserve"> </w:t>
      </w:r>
      <w:r w:rsidR="004C5BE1">
        <w:rPr>
          <w:szCs w:val="28"/>
        </w:rPr>
        <w:t xml:space="preserve">(далее </w:t>
      </w:r>
      <w:r w:rsidR="008F21CF">
        <w:rPr>
          <w:szCs w:val="28"/>
        </w:rPr>
        <w:t>–</w:t>
      </w:r>
      <w:r w:rsidR="004C5BE1">
        <w:rPr>
          <w:szCs w:val="28"/>
        </w:rPr>
        <w:t xml:space="preserve"> Порядок)</w:t>
      </w:r>
      <w:r w:rsidR="008F21CF">
        <w:rPr>
          <w:szCs w:val="28"/>
        </w:rPr>
        <w:t>,</w:t>
      </w:r>
      <w:r w:rsidRPr="002A2D53">
        <w:rPr>
          <w:szCs w:val="28"/>
        </w:rPr>
        <w:t xml:space="preserve"> разработан в соответствии с</w:t>
      </w:r>
      <w:r w:rsidR="00755178">
        <w:rPr>
          <w:szCs w:val="28"/>
        </w:rPr>
        <w:t>о статьей 78 и</w:t>
      </w:r>
      <w:r w:rsidRPr="002A2D53">
        <w:rPr>
          <w:szCs w:val="28"/>
        </w:rPr>
        <w:t xml:space="preserve"> </w:t>
      </w:r>
      <w:hyperlink r:id="rId17" w:history="1">
        <w:r w:rsidRPr="002A2D53">
          <w:rPr>
            <w:rStyle w:val="af6"/>
            <w:color w:val="auto"/>
            <w:szCs w:val="28"/>
            <w:u w:val="none"/>
          </w:rPr>
          <w:t>пунктом 2 статьи 78.1</w:t>
        </w:r>
      </w:hyperlink>
      <w:r w:rsidRPr="002A2D53">
        <w:rPr>
          <w:szCs w:val="28"/>
        </w:rPr>
        <w:t xml:space="preserve"> Бюджетного кодекса Российской Федерации, </w:t>
      </w:r>
      <w:r w:rsidR="00321E8A">
        <w:rPr>
          <w:szCs w:val="28"/>
        </w:rPr>
        <w:t>п</w:t>
      </w:r>
      <w:r w:rsidR="00321E8A" w:rsidRPr="00A07A76">
        <w:rPr>
          <w:szCs w:val="28"/>
        </w:rPr>
        <w:t>остановлени</w:t>
      </w:r>
      <w:r w:rsidR="00321E8A">
        <w:rPr>
          <w:szCs w:val="28"/>
        </w:rPr>
        <w:t>ем</w:t>
      </w:r>
      <w:r w:rsidR="002264BB">
        <w:rPr>
          <w:szCs w:val="28"/>
        </w:rPr>
        <w:t xml:space="preserve"> </w:t>
      </w:r>
      <w:r w:rsidR="00321E8A" w:rsidRPr="00A07A76">
        <w:rPr>
          <w:szCs w:val="28"/>
        </w:rPr>
        <w:t>Правительства Российской Феде</w:t>
      </w:r>
      <w:r w:rsidR="00321E8A">
        <w:rPr>
          <w:szCs w:val="28"/>
        </w:rPr>
        <w:t>рации от 18 сентября 2020 года</w:t>
      </w:r>
      <w:r w:rsidR="004C5BE1">
        <w:rPr>
          <w:szCs w:val="28"/>
        </w:rPr>
        <w:t xml:space="preserve"> </w:t>
      </w:r>
      <w:hyperlink r:id="rId18" w:history="1">
        <w:r w:rsidR="00321E8A">
          <w:rPr>
            <w:rStyle w:val="af6"/>
            <w:color w:val="auto"/>
            <w:szCs w:val="28"/>
            <w:u w:val="none"/>
          </w:rPr>
          <w:t>№1492</w:t>
        </w:r>
      </w:hyperlink>
      <w:r w:rsidR="00321E8A">
        <w:rPr>
          <w:szCs w:val="28"/>
        </w:rPr>
        <w:t xml:space="preserve"> «Об общих требованиях к нормативным правовым актам, муниципальным правовым актам</w:t>
      </w:r>
      <w:r w:rsidR="008F21CF">
        <w:rPr>
          <w:szCs w:val="28"/>
        </w:rPr>
        <w:t>,</w:t>
      </w:r>
      <w:r w:rsidR="00321E8A">
        <w:rPr>
          <w:szCs w:val="28"/>
        </w:rPr>
        <w:t xml:space="preserve"> регулирующим предоставление субсидий, </w:t>
      </w:r>
      <w:r w:rsidR="0073606E">
        <w:rPr>
          <w:szCs w:val="28"/>
        </w:rPr>
        <w:t xml:space="preserve">          </w:t>
      </w:r>
      <w:r w:rsidR="00321E8A">
        <w:rPr>
          <w:szCs w:val="28"/>
        </w:rPr>
        <w:t>в том числе грантов в форме субсидий, юридическим лицам, индивид</w:t>
      </w:r>
      <w:r w:rsidR="004576B2">
        <w:rPr>
          <w:szCs w:val="28"/>
        </w:rPr>
        <w:t>уальным предпринимателям,</w:t>
      </w:r>
      <w:r w:rsidR="00321E8A">
        <w:rPr>
          <w:szCs w:val="28"/>
        </w:rPr>
        <w:t xml:space="preserve">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 Федерации»</w:t>
      </w:r>
      <w:r w:rsidRPr="002A2D53">
        <w:rPr>
          <w:szCs w:val="28"/>
        </w:rPr>
        <w:t xml:space="preserve">, Законом Краснодарского края от 16 июля 2013 года </w:t>
      </w:r>
      <w:hyperlink r:id="rId19" w:history="1">
        <w:r w:rsidRPr="002A2D53">
          <w:rPr>
            <w:rStyle w:val="af6"/>
            <w:color w:val="auto"/>
            <w:szCs w:val="28"/>
            <w:u w:val="none"/>
          </w:rPr>
          <w:t>№2770-КЗ</w:t>
        </w:r>
      </w:hyperlink>
      <w:r w:rsidRPr="002A2D53">
        <w:rPr>
          <w:szCs w:val="28"/>
        </w:rPr>
        <w:t xml:space="preserve"> «Об образовании  в Краснодарском крае», Законом Краснодарского края от</w:t>
      </w:r>
      <w:r w:rsidR="004C5BE1">
        <w:rPr>
          <w:szCs w:val="28"/>
        </w:rPr>
        <w:t xml:space="preserve"> </w:t>
      </w:r>
      <w:r w:rsidRPr="002A2D53">
        <w:rPr>
          <w:szCs w:val="28"/>
        </w:rPr>
        <w:t xml:space="preserve">3 марта 2010 года </w:t>
      </w:r>
      <w:hyperlink r:id="rId20" w:history="1">
        <w:r w:rsidRPr="002A2D53">
          <w:rPr>
            <w:rStyle w:val="af6"/>
            <w:color w:val="auto"/>
            <w:szCs w:val="28"/>
            <w:u w:val="none"/>
          </w:rPr>
          <w:t>№1911-КЗ</w:t>
        </w:r>
      </w:hyperlink>
      <w:r w:rsidRPr="002A2D53">
        <w:rPr>
          <w:szCs w:val="28"/>
        </w:rPr>
        <w:t xml:space="preserve"> «О наделении органов местного самоуправления муниципальных образований Краснодарского края государственными полно</w:t>
      </w:r>
      <w:r w:rsidR="00321E8A">
        <w:rPr>
          <w:szCs w:val="28"/>
        </w:rPr>
        <w:t xml:space="preserve">мочиями в </w:t>
      </w:r>
      <w:r w:rsidRPr="002A2D53">
        <w:rPr>
          <w:szCs w:val="28"/>
        </w:rPr>
        <w:t>области</w:t>
      </w:r>
      <w:r w:rsidR="002264BB">
        <w:rPr>
          <w:szCs w:val="28"/>
        </w:rPr>
        <w:t xml:space="preserve"> </w:t>
      </w:r>
      <w:r w:rsidRPr="002A2D53">
        <w:rPr>
          <w:szCs w:val="28"/>
        </w:rPr>
        <w:t>образования».</w:t>
      </w:r>
    </w:p>
    <w:p w14:paraId="41311F05" w14:textId="77777777" w:rsidR="004C5BE1" w:rsidRDefault="004C5BE1" w:rsidP="00321E8A">
      <w:pPr>
        <w:ind w:firstLine="709"/>
        <w:jc w:val="both"/>
        <w:rPr>
          <w:szCs w:val="28"/>
        </w:rPr>
      </w:pPr>
      <w:r>
        <w:rPr>
          <w:szCs w:val="28"/>
        </w:rPr>
        <w:t>1.2.Порядок определяет условия и порядок предоставлени</w:t>
      </w:r>
      <w:r w:rsidR="000070A5">
        <w:rPr>
          <w:szCs w:val="28"/>
        </w:rPr>
        <w:t>я</w:t>
      </w:r>
      <w:r>
        <w:rPr>
          <w:szCs w:val="28"/>
        </w:rPr>
        <w:t xml:space="preserve"> субсидии </w:t>
      </w:r>
      <w:r w:rsidRPr="00C04240">
        <w:rPr>
          <w:bCs/>
        </w:rPr>
        <w:t xml:space="preserve">из бюджета муниципального образования город-курорт Геленджик </w:t>
      </w:r>
      <w:r>
        <w:rPr>
          <w:bCs/>
        </w:rPr>
        <w:t>частным дошкольным образовательным организациям на</w:t>
      </w:r>
      <w:r w:rsidRPr="00C04240">
        <w:rPr>
          <w:bCs/>
        </w:rPr>
        <w:t xml:space="preserve"> возмещени</w:t>
      </w:r>
      <w:r>
        <w:rPr>
          <w:bCs/>
        </w:rPr>
        <w:t>е</w:t>
      </w:r>
      <w:r w:rsidRPr="00C04240">
        <w:rPr>
          <w:bCs/>
        </w:rPr>
        <w:t xml:space="preserve"> затрат, включая </w:t>
      </w:r>
      <w:r w:rsidRPr="00C04240">
        <w:rPr>
          <w:bCs/>
        </w:rPr>
        <w:lastRenderedPageBreak/>
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>
        <w:rPr>
          <w:bCs/>
        </w:rPr>
        <w:t>) (далее – Субсидия).</w:t>
      </w:r>
    </w:p>
    <w:p w14:paraId="147FD564" w14:textId="77777777" w:rsidR="00755178" w:rsidRDefault="004C5BE1" w:rsidP="00321E8A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755178">
        <w:rPr>
          <w:szCs w:val="28"/>
        </w:rPr>
        <w:t>.</w:t>
      </w:r>
      <w:r w:rsidR="00FA5540">
        <w:rPr>
          <w:szCs w:val="28"/>
        </w:rPr>
        <w:t>В Порядке используются следующие понятия:</w:t>
      </w:r>
    </w:p>
    <w:p w14:paraId="072A1740" w14:textId="7EF5AEAF" w:rsidR="00FA5540" w:rsidRDefault="00FA5540" w:rsidP="00321E8A">
      <w:pPr>
        <w:ind w:firstLine="709"/>
        <w:jc w:val="both"/>
        <w:rPr>
          <w:szCs w:val="28"/>
        </w:rPr>
      </w:pPr>
      <w:r>
        <w:rPr>
          <w:szCs w:val="28"/>
        </w:rPr>
        <w:t xml:space="preserve">-Заявители – </w:t>
      </w:r>
      <w:r>
        <w:rPr>
          <w:bCs/>
        </w:rPr>
        <w:t>частные</w:t>
      </w:r>
      <w:r w:rsidRPr="00C04240">
        <w:rPr>
          <w:bCs/>
        </w:rPr>
        <w:t xml:space="preserve"> дошкольны</w:t>
      </w:r>
      <w:r>
        <w:rPr>
          <w:bCs/>
        </w:rPr>
        <w:t xml:space="preserve">е </w:t>
      </w:r>
      <w:r w:rsidRPr="00C04240">
        <w:rPr>
          <w:bCs/>
        </w:rPr>
        <w:t>образовательны</w:t>
      </w:r>
      <w:r>
        <w:rPr>
          <w:bCs/>
        </w:rPr>
        <w:t>е</w:t>
      </w:r>
      <w:r w:rsidRPr="00C04240">
        <w:rPr>
          <w:bCs/>
        </w:rPr>
        <w:t xml:space="preserve"> организаци</w:t>
      </w:r>
      <w:r>
        <w:rPr>
          <w:bCs/>
        </w:rPr>
        <w:t>и</w:t>
      </w:r>
      <w:r w:rsidRPr="00C04240">
        <w:rPr>
          <w:bCs/>
        </w:rPr>
        <w:t>, осуществляющи</w:t>
      </w:r>
      <w:r>
        <w:rPr>
          <w:bCs/>
        </w:rPr>
        <w:t>е</w:t>
      </w:r>
      <w:r w:rsidRPr="00C04240">
        <w:rPr>
          <w:bCs/>
        </w:rPr>
        <w:t xml:space="preserve"> образовательную деятельность по образовательным программам дошкольного образова</w:t>
      </w:r>
      <w:r>
        <w:rPr>
          <w:bCs/>
        </w:rPr>
        <w:t>ния</w:t>
      </w:r>
      <w:r w:rsidR="00001193">
        <w:rPr>
          <w:bCs/>
        </w:rPr>
        <w:t>, в том числе</w:t>
      </w:r>
      <w:r w:rsidRPr="00C04240">
        <w:rPr>
          <w:bCs/>
        </w:rPr>
        <w:t xml:space="preserve"> индивидуальны</w:t>
      </w:r>
      <w:r>
        <w:rPr>
          <w:bCs/>
        </w:rPr>
        <w:t>е</w:t>
      </w:r>
      <w:r w:rsidRPr="00C04240">
        <w:rPr>
          <w:bCs/>
        </w:rPr>
        <w:t xml:space="preserve"> предпринимател</w:t>
      </w:r>
      <w:r>
        <w:rPr>
          <w:bCs/>
        </w:rPr>
        <w:t>и</w:t>
      </w:r>
      <w:r w:rsidRPr="00C04240">
        <w:rPr>
          <w:bCs/>
        </w:rPr>
        <w:t>, осуществляющи</w:t>
      </w:r>
      <w:r w:rsidR="004C5BE1">
        <w:rPr>
          <w:bCs/>
        </w:rPr>
        <w:t>е</w:t>
      </w:r>
      <w:r>
        <w:rPr>
          <w:bCs/>
        </w:rPr>
        <w:t xml:space="preserve"> </w:t>
      </w:r>
      <w:r w:rsidRPr="00C04240">
        <w:rPr>
          <w:bCs/>
        </w:rPr>
        <w:t>образовательную деятельность по программам дошкольного образования на основании лицензии</w:t>
      </w:r>
      <w:r>
        <w:rPr>
          <w:bCs/>
        </w:rPr>
        <w:t xml:space="preserve">, </w:t>
      </w:r>
      <w:r>
        <w:rPr>
          <w:szCs w:val="28"/>
        </w:rPr>
        <w:t>зарегистрированные</w:t>
      </w:r>
      <w:r w:rsidR="0010522E">
        <w:rPr>
          <w:szCs w:val="28"/>
        </w:rPr>
        <w:t xml:space="preserve"> в установленном порядке</w:t>
      </w:r>
      <w:r>
        <w:rPr>
          <w:szCs w:val="28"/>
        </w:rPr>
        <w:t xml:space="preserve"> и осуществляющие деятельность на территории муниципального образования город-курорт Геленджик, </w:t>
      </w:r>
      <w:r w:rsidRPr="002A2D53">
        <w:rPr>
          <w:szCs w:val="28"/>
        </w:rPr>
        <w:t>обративши</w:t>
      </w:r>
      <w:r>
        <w:rPr>
          <w:szCs w:val="28"/>
        </w:rPr>
        <w:t>еся</w:t>
      </w:r>
      <w:r w:rsidRPr="002A2D53">
        <w:rPr>
          <w:szCs w:val="28"/>
        </w:rPr>
        <w:t xml:space="preserve"> </w:t>
      </w:r>
      <w:r w:rsidR="004C5BE1">
        <w:rPr>
          <w:szCs w:val="28"/>
        </w:rPr>
        <w:t xml:space="preserve">в установленном порядке </w:t>
      </w:r>
      <w:r w:rsidRPr="002A2D53">
        <w:rPr>
          <w:szCs w:val="28"/>
        </w:rPr>
        <w:t>за предоставлением Субсиди</w:t>
      </w:r>
      <w:r>
        <w:rPr>
          <w:szCs w:val="28"/>
        </w:rPr>
        <w:t>и;</w:t>
      </w:r>
    </w:p>
    <w:p w14:paraId="74CAB562" w14:textId="1EA6AAF2" w:rsidR="004C5BE1" w:rsidRPr="0010522E" w:rsidRDefault="00FA5540" w:rsidP="004C5BE1">
      <w:pPr>
        <w:ind w:firstLine="709"/>
        <w:jc w:val="both"/>
        <w:rPr>
          <w:spacing w:val="-2"/>
          <w:szCs w:val="28"/>
        </w:rPr>
      </w:pPr>
      <w:r w:rsidRPr="0010522E">
        <w:rPr>
          <w:spacing w:val="-2"/>
          <w:szCs w:val="28"/>
        </w:rPr>
        <w:t xml:space="preserve">-Получатели </w:t>
      </w:r>
      <w:r w:rsidR="004C5BE1" w:rsidRPr="0010522E">
        <w:rPr>
          <w:spacing w:val="-2"/>
          <w:szCs w:val="28"/>
        </w:rPr>
        <w:t>–</w:t>
      </w:r>
      <w:r w:rsidRPr="0010522E">
        <w:rPr>
          <w:spacing w:val="-2"/>
          <w:szCs w:val="28"/>
        </w:rPr>
        <w:t xml:space="preserve"> </w:t>
      </w:r>
      <w:r w:rsidRPr="0010522E">
        <w:rPr>
          <w:bCs/>
          <w:spacing w:val="-2"/>
        </w:rPr>
        <w:t>частные дошкольные образовательные организации, осуществляющие образовательную деятельность по образовательным программам дошкольного образова</w:t>
      </w:r>
      <w:r w:rsidR="00001193" w:rsidRPr="0010522E">
        <w:rPr>
          <w:bCs/>
          <w:spacing w:val="-2"/>
        </w:rPr>
        <w:t xml:space="preserve">ния, </w:t>
      </w:r>
      <w:r w:rsidR="0010522E" w:rsidRPr="0010522E">
        <w:rPr>
          <w:bCs/>
          <w:spacing w:val="-2"/>
        </w:rPr>
        <w:t xml:space="preserve">в том числе, </w:t>
      </w:r>
      <w:r w:rsidRPr="0010522E">
        <w:rPr>
          <w:bCs/>
          <w:spacing w:val="-2"/>
        </w:rPr>
        <w:t>индивидуальные предприниматели, осуществляющи</w:t>
      </w:r>
      <w:r w:rsidR="004C5BE1" w:rsidRPr="0010522E">
        <w:rPr>
          <w:bCs/>
          <w:spacing w:val="-2"/>
        </w:rPr>
        <w:t>е</w:t>
      </w:r>
      <w:r w:rsidRPr="0010522E">
        <w:rPr>
          <w:bCs/>
          <w:spacing w:val="-2"/>
        </w:rPr>
        <w:t xml:space="preserve"> образовательную деятельность по программам дошкольного образования на основании лицензии, </w:t>
      </w:r>
      <w:r w:rsidR="004C5BE1" w:rsidRPr="0010522E">
        <w:rPr>
          <w:bCs/>
          <w:spacing w:val="-2"/>
        </w:rPr>
        <w:t xml:space="preserve">в отношении которых в установленном порядке принято решение о </w:t>
      </w:r>
      <w:r w:rsidRPr="0010522E">
        <w:rPr>
          <w:spacing w:val="-2"/>
          <w:szCs w:val="28"/>
        </w:rPr>
        <w:t>предоставлении Субсидии</w:t>
      </w:r>
      <w:r w:rsidR="004C5BE1" w:rsidRPr="0010522E">
        <w:rPr>
          <w:spacing w:val="-2"/>
          <w:szCs w:val="28"/>
        </w:rPr>
        <w:t>.</w:t>
      </w:r>
    </w:p>
    <w:p w14:paraId="1F9D6737" w14:textId="77777777" w:rsidR="00321E8A" w:rsidRDefault="00321E8A" w:rsidP="00321E8A">
      <w:pPr>
        <w:ind w:firstLine="709"/>
        <w:jc w:val="both"/>
        <w:rPr>
          <w:bCs/>
        </w:rPr>
      </w:pPr>
      <w:r>
        <w:rPr>
          <w:szCs w:val="28"/>
        </w:rPr>
        <w:t>1.</w:t>
      </w:r>
      <w:r w:rsidR="004C5BE1">
        <w:rPr>
          <w:szCs w:val="28"/>
        </w:rPr>
        <w:t>4</w:t>
      </w:r>
      <w:r>
        <w:rPr>
          <w:szCs w:val="28"/>
        </w:rPr>
        <w:t>.</w:t>
      </w:r>
      <w:r w:rsidR="00A846AA">
        <w:rPr>
          <w:szCs w:val="28"/>
        </w:rPr>
        <w:t xml:space="preserve">Целью предоставления Субсидии </w:t>
      </w:r>
      <w:r w:rsidRPr="00C04240">
        <w:rPr>
          <w:bCs/>
        </w:rPr>
        <w:t xml:space="preserve">из бюджета муниципального образования город-курорт Геленджик </w:t>
      </w:r>
      <w:r w:rsidR="00A846AA">
        <w:rPr>
          <w:bCs/>
        </w:rPr>
        <w:t>является</w:t>
      </w:r>
      <w:r w:rsidR="004576B2" w:rsidRPr="00C04240">
        <w:rPr>
          <w:bCs/>
        </w:rPr>
        <w:t xml:space="preserve"> возмещени</w:t>
      </w:r>
      <w:r w:rsidR="00A846AA">
        <w:rPr>
          <w:bCs/>
        </w:rPr>
        <w:t>е</w:t>
      </w:r>
      <w:r w:rsidR="004576B2" w:rsidRPr="00C04240">
        <w:rPr>
          <w:bCs/>
        </w:rPr>
        <w:t xml:space="preserve"> затрат частных дошкольных образовательных организаций, осуществляющих образовательную деятельность </w:t>
      </w:r>
      <w:r w:rsidR="00C50529">
        <w:rPr>
          <w:bCs/>
        </w:rPr>
        <w:t>по</w:t>
      </w:r>
      <w:r w:rsidR="00C50529" w:rsidRPr="00C04240">
        <w:rPr>
          <w:bCs/>
        </w:rPr>
        <w:t xml:space="preserve"> </w:t>
      </w:r>
      <w:r w:rsidR="004576B2" w:rsidRPr="00C04240">
        <w:rPr>
          <w:bCs/>
        </w:rPr>
        <w:t xml:space="preserve">образовательным программам дошкольного образования, </w:t>
      </w:r>
      <w:r w:rsidR="00001193">
        <w:rPr>
          <w:bCs/>
        </w:rPr>
        <w:t xml:space="preserve">в том числе </w:t>
      </w:r>
      <w:r w:rsidR="004576B2" w:rsidRPr="00C04240">
        <w:rPr>
          <w:bCs/>
        </w:rPr>
        <w:t>индивидуальных предпринимателей, осуществляющих образовательную деятельность по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</w:t>
      </w:r>
      <w:r w:rsidR="004C5BE1">
        <w:rPr>
          <w:bCs/>
        </w:rPr>
        <w:t>й и оплату коммунальных услуг).</w:t>
      </w:r>
    </w:p>
    <w:p w14:paraId="748D7122" w14:textId="77777777" w:rsidR="004C5BE1" w:rsidRDefault="004C5BE1" w:rsidP="00321E8A">
      <w:pPr>
        <w:ind w:firstLine="709"/>
        <w:jc w:val="both"/>
        <w:rPr>
          <w:bCs/>
        </w:rPr>
      </w:pPr>
      <w:r>
        <w:rPr>
          <w:bCs/>
        </w:rPr>
        <w:t>1.5.</w:t>
      </w:r>
      <w:r w:rsidR="002F65B9">
        <w:rPr>
          <w:bCs/>
        </w:rPr>
        <w:t xml:space="preserve">Субсидия предоставляется </w:t>
      </w:r>
      <w:r w:rsidR="00F40076">
        <w:rPr>
          <w:bCs/>
        </w:rPr>
        <w:t>у</w:t>
      </w:r>
      <w:r w:rsidR="002F65B9">
        <w:rPr>
          <w:bCs/>
        </w:rPr>
        <w:t xml:space="preserve">правлением образования администрации муниципального образования город-курорт Геленджик </w:t>
      </w:r>
      <w:r w:rsidR="00EE6F3A">
        <w:rPr>
          <w:bCs/>
        </w:rPr>
        <w:t>(</w:t>
      </w:r>
      <w:r w:rsidR="002F65B9">
        <w:rPr>
          <w:bCs/>
        </w:rPr>
        <w:t xml:space="preserve">далее – </w:t>
      </w:r>
      <w:r w:rsidR="00E63A90">
        <w:rPr>
          <w:bCs/>
        </w:rPr>
        <w:t>У</w:t>
      </w:r>
      <w:r w:rsidR="002F65B9">
        <w:rPr>
          <w:bCs/>
        </w:rPr>
        <w:t>правление образования),</w:t>
      </w:r>
      <w:r w:rsidR="00911DDA">
        <w:rPr>
          <w:bCs/>
        </w:rPr>
        <w:t xml:space="preserve"> </w:t>
      </w:r>
      <w:r w:rsidR="002F65B9">
        <w:rPr>
          <w:bCs/>
        </w:rPr>
        <w:t>осуществляющим</w:t>
      </w:r>
      <w:r w:rsidR="00911DDA">
        <w:rPr>
          <w:bCs/>
        </w:rPr>
        <w:t xml:space="preserve"> </w:t>
      </w:r>
      <w:r w:rsidR="002F65B9">
        <w:rPr>
          <w:bCs/>
        </w:rPr>
        <w:t xml:space="preserve">функции главного </w:t>
      </w:r>
      <w:r w:rsidR="00911DDA">
        <w:rPr>
          <w:bCs/>
        </w:rPr>
        <w:t xml:space="preserve"> </w:t>
      </w:r>
      <w:r w:rsidR="002F65B9">
        <w:rPr>
          <w:bCs/>
        </w:rPr>
        <w:t>распорядителя</w:t>
      </w:r>
      <w:r w:rsidR="00A77E5C">
        <w:rPr>
          <w:bCs/>
        </w:rPr>
        <w:t xml:space="preserve"> </w:t>
      </w:r>
      <w:r w:rsidR="002F65B9">
        <w:rPr>
          <w:bCs/>
        </w:rPr>
        <w:t>бюджетных средств, до которого в соответствии с бюджетным законод</w:t>
      </w:r>
      <w:r w:rsidR="00F40076">
        <w:rPr>
          <w:bCs/>
        </w:rPr>
        <w:t>ательством Российской Федерации</w:t>
      </w:r>
      <w:r w:rsidR="00A77E5C">
        <w:rPr>
          <w:bCs/>
        </w:rPr>
        <w:t xml:space="preserve"> как получателя бюджетных</w:t>
      </w:r>
      <w:r w:rsidR="00911DDA">
        <w:rPr>
          <w:bCs/>
        </w:rPr>
        <w:t xml:space="preserve"> </w:t>
      </w:r>
      <w:r w:rsidR="00F40076">
        <w:rPr>
          <w:bCs/>
        </w:rPr>
        <w:t>средств</w:t>
      </w:r>
      <w:r w:rsidR="002F65B9">
        <w:rPr>
          <w:bCs/>
        </w:rPr>
        <w:t xml:space="preserve"> доведены в установленном порядке лимиты </w:t>
      </w:r>
      <w:r w:rsidR="00A77E5C">
        <w:rPr>
          <w:bCs/>
        </w:rPr>
        <w:t>бюджетных</w:t>
      </w:r>
      <w:r w:rsidR="00911DDA">
        <w:rPr>
          <w:bCs/>
        </w:rPr>
        <w:t xml:space="preserve"> </w:t>
      </w:r>
      <w:r w:rsidR="005D34FC">
        <w:rPr>
          <w:bCs/>
        </w:rPr>
        <w:t>обязательств на предоставление С</w:t>
      </w:r>
      <w:r w:rsidR="00EE6F3A">
        <w:rPr>
          <w:bCs/>
        </w:rPr>
        <w:t>убсиди</w:t>
      </w:r>
      <w:r w:rsidR="005D34FC">
        <w:rPr>
          <w:bCs/>
        </w:rPr>
        <w:t>и</w:t>
      </w:r>
      <w:r w:rsidR="00EE6F3A">
        <w:rPr>
          <w:bCs/>
        </w:rPr>
        <w:t xml:space="preserve"> на соответствующий</w:t>
      </w:r>
      <w:r w:rsidR="000070A5">
        <w:rPr>
          <w:bCs/>
        </w:rPr>
        <w:t xml:space="preserve"> финансовый</w:t>
      </w:r>
      <w:r w:rsidR="00EE6F3A">
        <w:rPr>
          <w:bCs/>
        </w:rPr>
        <w:t xml:space="preserve"> год и плановый период.</w:t>
      </w:r>
    </w:p>
    <w:p w14:paraId="713A227B" w14:textId="77777777" w:rsidR="000E1660" w:rsidRPr="007A4677" w:rsidRDefault="00EE6F3A" w:rsidP="00E63A90">
      <w:pPr>
        <w:ind w:firstLine="709"/>
        <w:jc w:val="both"/>
        <w:rPr>
          <w:szCs w:val="28"/>
        </w:rPr>
      </w:pPr>
      <w:r>
        <w:rPr>
          <w:bCs/>
        </w:rPr>
        <w:t>1.6.Субсидия предоставляется в пределах бюджетных ассигнований, предусмотренных решением Думы муниципального образования город-курорт Геленджик</w:t>
      </w:r>
      <w:r w:rsidR="00E63A90">
        <w:rPr>
          <w:bCs/>
        </w:rPr>
        <w:t xml:space="preserve"> о бюджете муниципального образования город-курорт Геленджик на соответствующий финансовый год и плановый период (далее – местный бюджет), и лимитов </w:t>
      </w:r>
      <w:r w:rsidR="005D34FC">
        <w:rPr>
          <w:bCs/>
        </w:rPr>
        <w:t xml:space="preserve">бюджетных обязательств, доведенных Управлению образования, на цели, </w:t>
      </w:r>
      <w:r w:rsidR="00E63A90">
        <w:rPr>
          <w:bCs/>
        </w:rPr>
        <w:t xml:space="preserve">указанные в пункте 1.4 Порядка. </w:t>
      </w:r>
      <w:r w:rsidR="000E1660">
        <w:rPr>
          <w:szCs w:val="28"/>
        </w:rPr>
        <w:t>Субсидия предоставляется в рамках реализации мероприятия</w:t>
      </w:r>
      <w:r w:rsidR="003D5E33">
        <w:rPr>
          <w:szCs w:val="28"/>
        </w:rPr>
        <w:t xml:space="preserve"> </w:t>
      </w:r>
      <w:r w:rsidR="003D5E33" w:rsidRPr="003D5E33">
        <w:rPr>
          <w:szCs w:val="28"/>
        </w:rPr>
        <w:t>«Осуществление государственных полномочий в области образования по финансовому обеспечению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игрушек»</w:t>
      </w:r>
      <w:r w:rsidR="000E1660">
        <w:rPr>
          <w:szCs w:val="28"/>
        </w:rPr>
        <w:t xml:space="preserve"> муниципальной </w:t>
      </w:r>
      <w:r w:rsidR="000E1660" w:rsidRPr="00CF0DC3">
        <w:rPr>
          <w:szCs w:val="28"/>
        </w:rPr>
        <w:lastRenderedPageBreak/>
        <w:t xml:space="preserve">программы муниципального образования город-курорт Геленджик «Развитие образования на 2020-2025 годы», утвержденной постановлением администрации муниципального образования город-курорт Геленджик </w:t>
      </w:r>
      <w:r w:rsidR="007A4677" w:rsidRPr="00CF0DC3">
        <w:rPr>
          <w:szCs w:val="28"/>
        </w:rPr>
        <w:t xml:space="preserve">от 23 декабря 2019 года </w:t>
      </w:r>
      <w:r w:rsidR="000E1660" w:rsidRPr="00CF0DC3">
        <w:rPr>
          <w:szCs w:val="28"/>
        </w:rPr>
        <w:t>№</w:t>
      </w:r>
      <w:r w:rsidR="007A4677" w:rsidRPr="00CF0DC3">
        <w:rPr>
          <w:szCs w:val="28"/>
        </w:rPr>
        <w:t>3057</w:t>
      </w:r>
      <w:r w:rsidR="007A4677">
        <w:rPr>
          <w:szCs w:val="28"/>
        </w:rPr>
        <w:t>.</w:t>
      </w:r>
    </w:p>
    <w:p w14:paraId="5E49AFB5" w14:textId="13F1A5AD" w:rsidR="008A6F70" w:rsidRDefault="00D342C1" w:rsidP="008A6F70">
      <w:pPr>
        <w:pStyle w:val="a3"/>
        <w:spacing w:before="7" w:line="237" w:lineRule="auto"/>
        <w:ind w:right="101" w:firstLine="834"/>
        <w:rPr>
          <w:szCs w:val="28"/>
        </w:rPr>
      </w:pPr>
      <w:r w:rsidRPr="007A4677">
        <w:rPr>
          <w:szCs w:val="28"/>
        </w:rPr>
        <w:t>1.</w:t>
      </w:r>
      <w:r w:rsidR="00E63A90">
        <w:rPr>
          <w:szCs w:val="28"/>
        </w:rPr>
        <w:t>7</w:t>
      </w:r>
      <w:r w:rsidRPr="007A4677">
        <w:rPr>
          <w:szCs w:val="28"/>
        </w:rPr>
        <w:t>.</w:t>
      </w:r>
      <w:r w:rsidR="004E0EB3" w:rsidRPr="007A4677">
        <w:rPr>
          <w:szCs w:val="28"/>
        </w:rPr>
        <w:t xml:space="preserve">Субсидия предоставляется </w:t>
      </w:r>
      <w:r w:rsidR="004E0EB3" w:rsidRPr="007A4677">
        <w:t>без проведения отбора</w:t>
      </w:r>
      <w:r w:rsidR="00C50529">
        <w:rPr>
          <w:szCs w:val="28"/>
        </w:rPr>
        <w:t xml:space="preserve"> следующим категориям</w:t>
      </w:r>
      <w:r w:rsidR="004E0EB3" w:rsidRPr="007A4677">
        <w:rPr>
          <w:szCs w:val="28"/>
        </w:rPr>
        <w:t xml:space="preserve"> Получателей</w:t>
      </w:r>
      <w:r w:rsidR="00F40076">
        <w:rPr>
          <w:szCs w:val="28"/>
        </w:rPr>
        <w:t>:</w:t>
      </w:r>
      <w:r w:rsidR="008A6F70" w:rsidRPr="007A4677">
        <w:rPr>
          <w:szCs w:val="28"/>
        </w:rPr>
        <w:t xml:space="preserve"> </w:t>
      </w:r>
      <w:r w:rsidR="008A6F70" w:rsidRPr="007A4677">
        <w:rPr>
          <w:bCs/>
        </w:rPr>
        <w:t>частны</w:t>
      </w:r>
      <w:r w:rsidR="004E0EB3" w:rsidRPr="007A4677">
        <w:rPr>
          <w:bCs/>
        </w:rPr>
        <w:t>м</w:t>
      </w:r>
      <w:r w:rsidR="008A6F70" w:rsidRPr="007A4677">
        <w:rPr>
          <w:bCs/>
        </w:rPr>
        <w:t xml:space="preserve"> дошкольны</w:t>
      </w:r>
      <w:r w:rsidR="004E0EB3" w:rsidRPr="007A4677">
        <w:rPr>
          <w:bCs/>
        </w:rPr>
        <w:t>м</w:t>
      </w:r>
      <w:r w:rsidR="008A6F70">
        <w:rPr>
          <w:bCs/>
        </w:rPr>
        <w:t xml:space="preserve"> </w:t>
      </w:r>
      <w:r w:rsidR="008A6F70" w:rsidRPr="00C04240">
        <w:rPr>
          <w:bCs/>
        </w:rPr>
        <w:t>образовательны</w:t>
      </w:r>
      <w:r w:rsidR="004E0EB3">
        <w:rPr>
          <w:bCs/>
        </w:rPr>
        <w:t>м</w:t>
      </w:r>
      <w:r w:rsidR="008A6F70" w:rsidRPr="00C04240">
        <w:rPr>
          <w:bCs/>
        </w:rPr>
        <w:t xml:space="preserve"> организаци</w:t>
      </w:r>
      <w:r w:rsidR="004E0EB3">
        <w:rPr>
          <w:bCs/>
        </w:rPr>
        <w:t>ям</w:t>
      </w:r>
      <w:r w:rsidR="008A6F70" w:rsidRPr="00C04240">
        <w:rPr>
          <w:bCs/>
        </w:rPr>
        <w:t>, осуществляющи</w:t>
      </w:r>
      <w:r w:rsidR="004E0EB3">
        <w:rPr>
          <w:bCs/>
        </w:rPr>
        <w:t>м</w:t>
      </w:r>
      <w:r w:rsidR="008A6F70" w:rsidRPr="00C04240">
        <w:rPr>
          <w:bCs/>
        </w:rPr>
        <w:t xml:space="preserve"> образовательную деятельность </w:t>
      </w:r>
      <w:r w:rsidR="0073606E">
        <w:rPr>
          <w:bCs/>
        </w:rPr>
        <w:t xml:space="preserve">                               </w:t>
      </w:r>
      <w:r w:rsidR="008A6F70" w:rsidRPr="00C04240">
        <w:rPr>
          <w:bCs/>
        </w:rPr>
        <w:t>по образовательным программам дошкольного образова</w:t>
      </w:r>
      <w:r w:rsidR="008A6F70">
        <w:rPr>
          <w:bCs/>
        </w:rPr>
        <w:t>ния</w:t>
      </w:r>
      <w:r w:rsidR="004E0EB3">
        <w:rPr>
          <w:bCs/>
        </w:rPr>
        <w:t>,</w:t>
      </w:r>
      <w:r w:rsidR="008A6F70">
        <w:rPr>
          <w:bCs/>
        </w:rPr>
        <w:t xml:space="preserve"> </w:t>
      </w:r>
      <w:r w:rsidR="00F40076">
        <w:rPr>
          <w:bCs/>
        </w:rPr>
        <w:t>в том числе</w:t>
      </w:r>
      <w:r w:rsidR="008A6F70" w:rsidRPr="00C04240">
        <w:rPr>
          <w:bCs/>
        </w:rPr>
        <w:t xml:space="preserve"> индивидуальны</w:t>
      </w:r>
      <w:r w:rsidR="004E0EB3">
        <w:rPr>
          <w:bCs/>
        </w:rPr>
        <w:t>м</w:t>
      </w:r>
      <w:r w:rsidR="008A6F70" w:rsidRPr="00C04240">
        <w:rPr>
          <w:bCs/>
        </w:rPr>
        <w:t xml:space="preserve"> предпринимател</w:t>
      </w:r>
      <w:r w:rsidR="004E0EB3">
        <w:rPr>
          <w:bCs/>
        </w:rPr>
        <w:t>ям</w:t>
      </w:r>
      <w:r w:rsidR="008A6F70" w:rsidRPr="00C04240">
        <w:rPr>
          <w:bCs/>
        </w:rPr>
        <w:t>, осуществляющи</w:t>
      </w:r>
      <w:r w:rsidR="004E0EB3">
        <w:rPr>
          <w:bCs/>
        </w:rPr>
        <w:t>м</w:t>
      </w:r>
      <w:r w:rsidR="002264BB">
        <w:rPr>
          <w:bCs/>
        </w:rPr>
        <w:t xml:space="preserve"> </w:t>
      </w:r>
      <w:r w:rsidR="00F40076">
        <w:rPr>
          <w:bCs/>
        </w:rPr>
        <w:t>образовательную деятельность</w:t>
      </w:r>
      <w:r w:rsidR="0073606E">
        <w:rPr>
          <w:bCs/>
        </w:rPr>
        <w:t xml:space="preserve"> </w:t>
      </w:r>
      <w:r w:rsidR="008A6F70" w:rsidRPr="00C04240">
        <w:rPr>
          <w:bCs/>
        </w:rPr>
        <w:t>по программам дошкольного образования на основании лицензии</w:t>
      </w:r>
      <w:r w:rsidR="008A6F70">
        <w:rPr>
          <w:bCs/>
        </w:rPr>
        <w:t xml:space="preserve">, </w:t>
      </w:r>
      <w:r w:rsidR="00B8288C">
        <w:rPr>
          <w:szCs w:val="28"/>
        </w:rPr>
        <w:t>зарегистрированным в установленном порядке</w:t>
      </w:r>
      <w:r w:rsidR="004E0EB3">
        <w:rPr>
          <w:szCs w:val="28"/>
        </w:rPr>
        <w:t xml:space="preserve"> </w:t>
      </w:r>
      <w:r w:rsidR="00B8288C">
        <w:rPr>
          <w:szCs w:val="28"/>
        </w:rPr>
        <w:t xml:space="preserve">в качестве юридического лица или </w:t>
      </w:r>
      <w:r w:rsidR="00582B13">
        <w:rPr>
          <w:szCs w:val="28"/>
        </w:rPr>
        <w:t>индивидуального предпринимателя и</w:t>
      </w:r>
      <w:r w:rsidR="00B8288C">
        <w:rPr>
          <w:szCs w:val="28"/>
        </w:rPr>
        <w:t xml:space="preserve"> </w:t>
      </w:r>
      <w:r w:rsidR="004E0EB3">
        <w:rPr>
          <w:szCs w:val="28"/>
        </w:rPr>
        <w:t>осуществляющим</w:t>
      </w:r>
      <w:r w:rsidR="008A6F70">
        <w:rPr>
          <w:szCs w:val="28"/>
        </w:rPr>
        <w:t xml:space="preserve"> деятельность </w:t>
      </w:r>
      <w:r w:rsidR="0073606E">
        <w:rPr>
          <w:szCs w:val="28"/>
        </w:rPr>
        <w:t xml:space="preserve">                     </w:t>
      </w:r>
      <w:r w:rsidR="008A6F70">
        <w:rPr>
          <w:szCs w:val="28"/>
        </w:rPr>
        <w:t>на территории муниципального обр</w:t>
      </w:r>
      <w:r w:rsidR="004E0EB3">
        <w:rPr>
          <w:szCs w:val="28"/>
        </w:rPr>
        <w:t>азования город-курорт Геленджик и</w:t>
      </w:r>
      <w:r w:rsidR="008A6F70">
        <w:rPr>
          <w:szCs w:val="28"/>
        </w:rPr>
        <w:t xml:space="preserve"> </w:t>
      </w:r>
      <w:r w:rsidR="008A6F70" w:rsidRPr="002A2D53">
        <w:rPr>
          <w:szCs w:val="28"/>
        </w:rPr>
        <w:t>обративши</w:t>
      </w:r>
      <w:r w:rsidR="00C50529">
        <w:rPr>
          <w:szCs w:val="28"/>
        </w:rPr>
        <w:t>м</w:t>
      </w:r>
      <w:r w:rsidR="008A6F70" w:rsidRPr="002A2D53">
        <w:rPr>
          <w:szCs w:val="28"/>
        </w:rPr>
        <w:t>ся за предоставлением Субсиди</w:t>
      </w:r>
      <w:r w:rsidR="008A6F70">
        <w:rPr>
          <w:szCs w:val="28"/>
        </w:rPr>
        <w:t>и</w:t>
      </w:r>
      <w:r w:rsidR="004E0EB3">
        <w:rPr>
          <w:szCs w:val="28"/>
        </w:rPr>
        <w:t>.</w:t>
      </w:r>
    </w:p>
    <w:p w14:paraId="4BE6A9AA" w14:textId="004A9B2C" w:rsidR="00B82195" w:rsidRPr="00B82195" w:rsidRDefault="008A6F70" w:rsidP="00B82195">
      <w:pPr>
        <w:pStyle w:val="af7"/>
        <w:widowControl w:val="0"/>
        <w:autoSpaceDE w:val="0"/>
        <w:autoSpaceDN w:val="0"/>
        <w:ind w:left="0" w:firstLine="851"/>
        <w:jc w:val="both"/>
      </w:pPr>
      <w:r w:rsidRPr="00B82195">
        <w:rPr>
          <w:bCs/>
          <w:szCs w:val="28"/>
        </w:rPr>
        <w:t>1.</w:t>
      </w:r>
      <w:r w:rsidR="00E63A90">
        <w:rPr>
          <w:bCs/>
          <w:szCs w:val="28"/>
        </w:rPr>
        <w:t>8.</w:t>
      </w:r>
      <w:r w:rsidRPr="00B82195">
        <w:t>Сведения</w:t>
      </w:r>
      <w:r w:rsidR="00EC047A">
        <w:t xml:space="preserve"> </w:t>
      </w:r>
      <w:r w:rsidRPr="00B82195">
        <w:t>о</w:t>
      </w:r>
      <w:r w:rsidR="00EC047A">
        <w:t xml:space="preserve"> </w:t>
      </w:r>
      <w:r w:rsidRPr="00B82195">
        <w:t>Субсиди</w:t>
      </w:r>
      <w:r w:rsidR="002470AA">
        <w:t>и</w:t>
      </w:r>
      <w:r w:rsidR="00EC047A">
        <w:t xml:space="preserve"> </w:t>
      </w:r>
      <w:r w:rsidR="00E63A90">
        <w:t xml:space="preserve">ежегодно </w:t>
      </w:r>
      <w:r w:rsidRPr="00B82195">
        <w:t>размещаются</w:t>
      </w:r>
      <w:r w:rsidR="00EC047A">
        <w:t xml:space="preserve"> </w:t>
      </w:r>
      <w:r w:rsidRPr="00B82195">
        <w:t>на</w:t>
      </w:r>
      <w:r w:rsidR="00EC047A">
        <w:t xml:space="preserve"> </w:t>
      </w:r>
      <w:r w:rsidRPr="00B82195">
        <w:t>едином портале</w:t>
      </w:r>
      <w:r w:rsidR="00EC047A">
        <w:t xml:space="preserve"> </w:t>
      </w:r>
      <w:r w:rsidRPr="00B82195">
        <w:t>бюджетной</w:t>
      </w:r>
      <w:r w:rsidR="00EC047A">
        <w:t xml:space="preserve"> </w:t>
      </w:r>
      <w:r w:rsidRPr="00B82195">
        <w:t>системы</w:t>
      </w:r>
      <w:r w:rsidR="00EC047A">
        <w:t xml:space="preserve"> </w:t>
      </w:r>
      <w:r w:rsidRPr="00B82195">
        <w:t>Российской</w:t>
      </w:r>
      <w:r w:rsidR="00EC047A">
        <w:t xml:space="preserve"> </w:t>
      </w:r>
      <w:r w:rsidRPr="00B82195">
        <w:t>Федерации</w:t>
      </w:r>
      <w:r w:rsidR="00EC047A">
        <w:t xml:space="preserve"> </w:t>
      </w:r>
      <w:r w:rsidRPr="00B82195">
        <w:t>в</w:t>
      </w:r>
      <w:r w:rsidR="00EC047A">
        <w:t xml:space="preserve"> </w:t>
      </w:r>
      <w:r w:rsidRPr="00B82195">
        <w:t>информационно-телекоммуни</w:t>
      </w:r>
      <w:r w:rsidR="00B82195" w:rsidRPr="008A6F70">
        <w:t>кационной</w:t>
      </w:r>
      <w:r w:rsidR="00EC047A">
        <w:t xml:space="preserve"> </w:t>
      </w:r>
      <w:r w:rsidR="00B82195" w:rsidRPr="008A6F70">
        <w:t>сети</w:t>
      </w:r>
      <w:r w:rsidR="00EC047A">
        <w:t xml:space="preserve"> </w:t>
      </w:r>
      <w:r w:rsidR="00B82195" w:rsidRPr="008A6F70">
        <w:t xml:space="preserve">«Интернет» </w:t>
      </w:r>
      <w:r w:rsidR="00E63A90">
        <w:t>«Бюдж</w:t>
      </w:r>
      <w:r w:rsidR="0073606E">
        <w:t>ет»</w:t>
      </w:r>
      <w:r w:rsidR="000070A5">
        <w:t xml:space="preserve"> </w:t>
      </w:r>
      <w:r w:rsidR="000070A5">
        <w:rPr>
          <w:lang w:val="en-US"/>
        </w:rPr>
        <w:t>budget</w:t>
      </w:r>
      <w:r w:rsidR="000070A5" w:rsidRPr="000070A5">
        <w:t>.</w:t>
      </w:r>
      <w:proofErr w:type="spellStart"/>
      <w:r w:rsidR="000070A5">
        <w:rPr>
          <w:lang w:val="en-US"/>
        </w:rPr>
        <w:t>gov</w:t>
      </w:r>
      <w:proofErr w:type="spellEnd"/>
      <w:r w:rsidR="000070A5" w:rsidRPr="000070A5">
        <w:t>.</w:t>
      </w:r>
      <w:proofErr w:type="spellStart"/>
      <w:r w:rsidR="000070A5">
        <w:rPr>
          <w:lang w:val="en-US"/>
        </w:rPr>
        <w:t>ru</w:t>
      </w:r>
      <w:proofErr w:type="spellEnd"/>
      <w:r w:rsidR="000070A5" w:rsidRPr="000070A5">
        <w:t xml:space="preserve"> </w:t>
      </w:r>
      <w:r w:rsidR="00E63A90">
        <w:t>(далее – единый портал) финансовым управлением администрации муниципального образования г</w:t>
      </w:r>
      <w:r w:rsidR="0073606E">
        <w:t>ород-курорт</w:t>
      </w:r>
      <w:r w:rsidR="00911DDA">
        <w:t xml:space="preserve"> </w:t>
      </w:r>
      <w:r w:rsidR="002470AA">
        <w:t>Геленджик</w:t>
      </w:r>
      <w:r w:rsidR="00911DDA">
        <w:t xml:space="preserve"> </w:t>
      </w:r>
      <w:r w:rsidR="002470AA">
        <w:t xml:space="preserve">(далее – Финансовое управление) </w:t>
      </w:r>
      <w:r w:rsidR="00F85BEF">
        <w:t>не позднее 15-го рабочего дня, следующего за днем принятия</w:t>
      </w:r>
      <w:r w:rsidR="00911DDA">
        <w:t xml:space="preserve"> </w:t>
      </w:r>
      <w:r w:rsidR="0073606E">
        <w:t>решения</w:t>
      </w:r>
      <w:r w:rsidR="00911DDA">
        <w:t xml:space="preserve"> </w:t>
      </w:r>
      <w:r w:rsidR="002470AA">
        <w:t>Думы</w:t>
      </w:r>
      <w:r w:rsidR="00911DDA">
        <w:t xml:space="preserve"> </w:t>
      </w:r>
      <w:r w:rsidR="002470AA">
        <w:t>муниципального</w:t>
      </w:r>
      <w:r w:rsidR="00911DDA">
        <w:t xml:space="preserve"> </w:t>
      </w:r>
      <w:r w:rsidR="002470AA">
        <w:t>образования</w:t>
      </w:r>
      <w:r w:rsidR="00911DDA">
        <w:t xml:space="preserve"> </w:t>
      </w:r>
      <w:r w:rsidR="002470AA">
        <w:t>город-курорт Геленд</w:t>
      </w:r>
      <w:r w:rsidR="0073606E">
        <w:t>жик</w:t>
      </w:r>
      <w:r w:rsidR="00911DDA">
        <w:t xml:space="preserve"> </w:t>
      </w:r>
      <w:r w:rsidR="002470AA">
        <w:t>о</w:t>
      </w:r>
      <w:r w:rsidR="00911DDA">
        <w:t xml:space="preserve"> </w:t>
      </w:r>
      <w:r w:rsidR="0073606E">
        <w:t>местном</w:t>
      </w:r>
      <w:r w:rsidR="00911DDA">
        <w:t xml:space="preserve"> </w:t>
      </w:r>
      <w:r w:rsidR="002470AA">
        <w:t>бюджете</w:t>
      </w:r>
      <w:r w:rsidR="00911DDA">
        <w:t xml:space="preserve"> </w:t>
      </w:r>
      <w:r w:rsidR="0073606E">
        <w:t>(</w:t>
      </w:r>
      <w:r w:rsidR="002470AA">
        <w:t>решения Думы</w:t>
      </w:r>
      <w:r w:rsidR="00911DDA">
        <w:t xml:space="preserve"> </w:t>
      </w:r>
      <w:r w:rsidR="002470AA">
        <w:t>муниципального образования</w:t>
      </w:r>
      <w:r w:rsidR="00911DDA">
        <w:t xml:space="preserve"> </w:t>
      </w:r>
      <w:r w:rsidR="002470AA">
        <w:t>город-курорт</w:t>
      </w:r>
      <w:r w:rsidR="00911DDA">
        <w:t xml:space="preserve"> </w:t>
      </w:r>
      <w:r w:rsidR="002470AA">
        <w:t>Геленджик</w:t>
      </w:r>
      <w:r w:rsidR="00911DDA">
        <w:t xml:space="preserve"> </w:t>
      </w:r>
      <w:r w:rsidR="002470AA">
        <w:t xml:space="preserve"> </w:t>
      </w:r>
      <w:r w:rsidR="003E6C26">
        <w:t xml:space="preserve">                        </w:t>
      </w:r>
      <w:r w:rsidR="002470AA">
        <w:t>о внесении</w:t>
      </w:r>
      <w:r w:rsidR="00911DDA">
        <w:t xml:space="preserve"> </w:t>
      </w:r>
      <w:r w:rsidR="002470AA">
        <w:t>изменений</w:t>
      </w:r>
      <w:r w:rsidR="00911DDA">
        <w:t xml:space="preserve"> </w:t>
      </w:r>
      <w:r w:rsidR="0073606E">
        <w:t>в</w:t>
      </w:r>
      <w:r w:rsidR="00911DDA">
        <w:t xml:space="preserve"> </w:t>
      </w:r>
      <w:r w:rsidR="002470AA">
        <w:t>решени</w:t>
      </w:r>
      <w:r w:rsidR="00B8288C">
        <w:t>е</w:t>
      </w:r>
      <w:r w:rsidR="002470AA">
        <w:t xml:space="preserve"> Думы муниципального образования город-курорт Геленджик о местном бюджете)</w:t>
      </w:r>
      <w:r w:rsidR="00B82195">
        <w:t>.</w:t>
      </w:r>
    </w:p>
    <w:p w14:paraId="6B07C2B6" w14:textId="77777777" w:rsidR="00B82195" w:rsidRPr="00B82195" w:rsidRDefault="00B82195" w:rsidP="00B82195">
      <w:pPr>
        <w:pStyle w:val="af7"/>
        <w:widowControl w:val="0"/>
        <w:autoSpaceDE w:val="0"/>
        <w:autoSpaceDN w:val="0"/>
        <w:ind w:left="0" w:firstLine="851"/>
        <w:jc w:val="both"/>
      </w:pPr>
      <w:r w:rsidRPr="00B82195">
        <w:t>1</w:t>
      </w:r>
      <w:r>
        <w:t>.</w:t>
      </w:r>
      <w:r w:rsidR="00E63A90">
        <w:t>9</w:t>
      </w:r>
      <w:r>
        <w:t>.</w:t>
      </w:r>
      <w:r w:rsidRPr="00B82195">
        <w:t>Информацию</w:t>
      </w:r>
      <w:r w:rsidR="00F02550">
        <w:t xml:space="preserve"> </w:t>
      </w:r>
      <w:r w:rsidRPr="00B82195">
        <w:t>о</w:t>
      </w:r>
      <w:r w:rsidR="00F02550">
        <w:t xml:space="preserve"> </w:t>
      </w:r>
      <w:r w:rsidRPr="00B82195">
        <w:t>порядке</w:t>
      </w:r>
      <w:r w:rsidR="00F02550">
        <w:t xml:space="preserve"> </w:t>
      </w:r>
      <w:r w:rsidRPr="00B82195">
        <w:t>и</w:t>
      </w:r>
      <w:r w:rsidR="00F02550">
        <w:t xml:space="preserve"> </w:t>
      </w:r>
      <w:r w:rsidRPr="00B82195">
        <w:t>условиях</w:t>
      </w:r>
      <w:r w:rsidR="00F02550">
        <w:t xml:space="preserve"> </w:t>
      </w:r>
      <w:r w:rsidRPr="00B82195">
        <w:t>предоставления</w:t>
      </w:r>
      <w:r w:rsidR="00F02550">
        <w:t xml:space="preserve"> </w:t>
      </w:r>
      <w:r w:rsidRPr="00B82195">
        <w:t>Субсиди</w:t>
      </w:r>
      <w:r w:rsidR="00F02550">
        <w:t xml:space="preserve">и </w:t>
      </w:r>
      <w:r w:rsidRPr="00B82195">
        <w:t>Заявители</w:t>
      </w:r>
      <w:r>
        <w:t xml:space="preserve"> вправе получить в Управлении образования по адресу:</w:t>
      </w:r>
      <w:r w:rsidR="002264BB">
        <w:t xml:space="preserve"> </w:t>
      </w:r>
      <w:r w:rsidRPr="00B82195">
        <w:t>г. Геленджик, ул. Молодежная, д</w:t>
      </w:r>
      <w:r w:rsidR="00F02550">
        <w:t>.</w:t>
      </w:r>
      <w:r w:rsidRPr="00B82195">
        <w:t xml:space="preserve"> 1а,</w:t>
      </w:r>
      <w:r w:rsidR="000070A5">
        <w:t xml:space="preserve"> </w:t>
      </w:r>
      <w:r w:rsidR="00F40076">
        <w:t>с</w:t>
      </w:r>
      <w:r w:rsidR="000070A5">
        <w:t xml:space="preserve"> понедельник</w:t>
      </w:r>
      <w:r w:rsidR="00F40076">
        <w:t xml:space="preserve">а по </w:t>
      </w:r>
      <w:r w:rsidR="000070A5">
        <w:t>пятницу</w:t>
      </w:r>
      <w:r w:rsidR="000070A5" w:rsidRPr="000070A5">
        <w:t xml:space="preserve"> </w:t>
      </w:r>
      <w:r w:rsidRPr="00B82195">
        <w:t>с 9.00 до 1</w:t>
      </w:r>
      <w:r w:rsidR="000070A5">
        <w:t>3</w:t>
      </w:r>
      <w:r w:rsidRPr="00B82195">
        <w:t>.00,</w:t>
      </w:r>
      <w:r w:rsidR="000070A5">
        <w:t xml:space="preserve"> с 14.00 до 18.00</w:t>
      </w:r>
      <w:r>
        <w:t xml:space="preserve">, а также на </w:t>
      </w:r>
      <w:r w:rsidR="00F96277">
        <w:t xml:space="preserve">официальном </w:t>
      </w:r>
      <w:r>
        <w:t xml:space="preserve">сайте Управления образования </w:t>
      </w:r>
      <w:r w:rsidR="00F10EE4" w:rsidRPr="00B8288C">
        <w:rPr>
          <w:lang w:val="en-US"/>
        </w:rPr>
        <w:t>http</w:t>
      </w:r>
      <w:r w:rsidR="00F10EE4" w:rsidRPr="00B8288C">
        <w:t>://</w:t>
      </w:r>
      <w:proofErr w:type="spellStart"/>
      <w:r w:rsidR="00F10EE4" w:rsidRPr="00B8288C">
        <w:rPr>
          <w:lang w:val="en-US"/>
        </w:rPr>
        <w:t>uo</w:t>
      </w:r>
      <w:proofErr w:type="spellEnd"/>
      <w:r w:rsidR="00F10EE4" w:rsidRPr="00B8288C">
        <w:t>-</w:t>
      </w:r>
      <w:r w:rsidR="00F10EE4" w:rsidRPr="00B8288C">
        <w:rPr>
          <w:lang w:val="en-US"/>
        </w:rPr>
        <w:t>gel</w:t>
      </w:r>
      <w:r w:rsidR="00F10EE4" w:rsidRPr="00B8288C">
        <w:t>.</w:t>
      </w:r>
      <w:proofErr w:type="spellStart"/>
      <w:r w:rsidR="00F10EE4" w:rsidRPr="00B8288C">
        <w:rPr>
          <w:lang w:val="en-US"/>
        </w:rPr>
        <w:t>ru</w:t>
      </w:r>
      <w:proofErr w:type="spellEnd"/>
      <w:r w:rsidR="00F10EE4" w:rsidRPr="00B8288C">
        <w:t>/</w:t>
      </w:r>
      <w:r w:rsidR="00F10EE4">
        <w:t xml:space="preserve"> (далее – официальный сайт Управления образования</w:t>
      </w:r>
      <w:r w:rsidR="002470AA">
        <w:t>)</w:t>
      </w:r>
      <w:r w:rsidR="00844F5D">
        <w:t>.</w:t>
      </w:r>
    </w:p>
    <w:p w14:paraId="23C5A5CC" w14:textId="77777777" w:rsidR="007A4677" w:rsidRPr="008A6F70" w:rsidRDefault="007A4677" w:rsidP="008A6F70">
      <w:pPr>
        <w:pStyle w:val="af7"/>
        <w:widowControl w:val="0"/>
        <w:autoSpaceDE w:val="0"/>
        <w:autoSpaceDN w:val="0"/>
        <w:ind w:left="0" w:firstLine="851"/>
        <w:jc w:val="both"/>
        <w:rPr>
          <w:bCs/>
          <w:szCs w:val="28"/>
        </w:rPr>
      </w:pPr>
    </w:p>
    <w:p w14:paraId="70764951" w14:textId="77777777" w:rsidR="000121D1" w:rsidRPr="002A2D53" w:rsidRDefault="008A6F70" w:rsidP="00B80D0C">
      <w:pPr>
        <w:jc w:val="center"/>
        <w:rPr>
          <w:bCs/>
          <w:szCs w:val="28"/>
        </w:rPr>
      </w:pPr>
      <w:r>
        <w:rPr>
          <w:bCs/>
          <w:szCs w:val="28"/>
        </w:rPr>
        <w:t>2.</w:t>
      </w:r>
      <w:r w:rsidR="00B8288C">
        <w:rPr>
          <w:bCs/>
          <w:szCs w:val="28"/>
        </w:rPr>
        <w:t>Условия и порядок</w:t>
      </w:r>
      <w:r w:rsidR="005B0D78">
        <w:rPr>
          <w:bCs/>
          <w:szCs w:val="28"/>
        </w:rPr>
        <w:t xml:space="preserve"> п</w:t>
      </w:r>
      <w:r w:rsidR="001B2979">
        <w:rPr>
          <w:bCs/>
          <w:szCs w:val="28"/>
        </w:rPr>
        <w:t>редоставления С</w:t>
      </w:r>
      <w:r w:rsidR="000121D1" w:rsidRPr="002A2D53">
        <w:rPr>
          <w:bCs/>
          <w:szCs w:val="28"/>
        </w:rPr>
        <w:t>убсидии</w:t>
      </w:r>
    </w:p>
    <w:p w14:paraId="04E789D6" w14:textId="77777777" w:rsidR="000121D1" w:rsidRPr="002A2D53" w:rsidRDefault="000121D1" w:rsidP="0069132F">
      <w:pPr>
        <w:jc w:val="center"/>
        <w:rPr>
          <w:bCs/>
          <w:szCs w:val="28"/>
        </w:rPr>
      </w:pPr>
    </w:p>
    <w:p w14:paraId="419F8F50" w14:textId="71A2D12A" w:rsidR="00F10EE4" w:rsidRDefault="002470AA" w:rsidP="002A2D53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F02550">
        <w:rPr>
          <w:szCs w:val="28"/>
        </w:rPr>
        <w:t xml:space="preserve">Управление образования </w:t>
      </w:r>
      <w:r w:rsidR="00F10EE4">
        <w:rPr>
          <w:szCs w:val="28"/>
        </w:rPr>
        <w:t>на официальном сайте</w:t>
      </w:r>
      <w:r>
        <w:rPr>
          <w:szCs w:val="28"/>
        </w:rPr>
        <w:t xml:space="preserve"> Управления образования</w:t>
      </w:r>
      <w:r w:rsidR="00F10EE4">
        <w:rPr>
          <w:szCs w:val="28"/>
        </w:rPr>
        <w:t xml:space="preserve"> </w:t>
      </w:r>
      <w:r w:rsidR="000070A5">
        <w:rPr>
          <w:szCs w:val="28"/>
        </w:rPr>
        <w:t xml:space="preserve">в срок </w:t>
      </w:r>
      <w:r w:rsidR="008068D2">
        <w:rPr>
          <w:szCs w:val="28"/>
        </w:rPr>
        <w:t xml:space="preserve">не позднее </w:t>
      </w:r>
      <w:r w:rsidR="00CF0DC3">
        <w:rPr>
          <w:szCs w:val="28"/>
        </w:rPr>
        <w:t>16 января текущего календарного года раз</w:t>
      </w:r>
      <w:r w:rsidR="00F10EE4">
        <w:rPr>
          <w:szCs w:val="28"/>
        </w:rPr>
        <w:t xml:space="preserve">мещает </w:t>
      </w:r>
      <w:r>
        <w:rPr>
          <w:szCs w:val="28"/>
        </w:rPr>
        <w:t xml:space="preserve">следующую </w:t>
      </w:r>
      <w:r w:rsidR="00F10EE4">
        <w:rPr>
          <w:szCs w:val="28"/>
        </w:rPr>
        <w:t>информацию</w:t>
      </w:r>
      <w:r>
        <w:rPr>
          <w:szCs w:val="28"/>
        </w:rPr>
        <w:t>:</w:t>
      </w:r>
    </w:p>
    <w:p w14:paraId="2149CF39" w14:textId="77777777" w:rsidR="00F10EE4" w:rsidRDefault="00F10EE4" w:rsidP="002A2D53">
      <w:pPr>
        <w:ind w:firstLine="709"/>
        <w:jc w:val="both"/>
        <w:rPr>
          <w:szCs w:val="28"/>
        </w:rPr>
      </w:pPr>
      <w:r>
        <w:rPr>
          <w:szCs w:val="28"/>
        </w:rPr>
        <w:t>-сроки приема заявок на предоставлени</w:t>
      </w:r>
      <w:r w:rsidR="003B7EEB">
        <w:rPr>
          <w:szCs w:val="28"/>
        </w:rPr>
        <w:t>е</w:t>
      </w:r>
      <w:r>
        <w:rPr>
          <w:szCs w:val="28"/>
        </w:rPr>
        <w:t xml:space="preserve"> Субсидии;</w:t>
      </w:r>
    </w:p>
    <w:p w14:paraId="279F8B69" w14:textId="77777777" w:rsidR="00F10EE4" w:rsidRDefault="00F10EE4" w:rsidP="002A2D53">
      <w:pPr>
        <w:ind w:firstLine="709"/>
        <w:jc w:val="both"/>
        <w:rPr>
          <w:szCs w:val="28"/>
        </w:rPr>
      </w:pPr>
      <w:r>
        <w:rPr>
          <w:szCs w:val="28"/>
        </w:rPr>
        <w:t>-место нахождения, почтовый адрес, адрес электронной почты Управления образования, а также номера телефонов для получения</w:t>
      </w:r>
      <w:r w:rsidR="000070A5">
        <w:rPr>
          <w:szCs w:val="28"/>
        </w:rPr>
        <w:t xml:space="preserve"> </w:t>
      </w:r>
      <w:r>
        <w:rPr>
          <w:szCs w:val="28"/>
        </w:rPr>
        <w:t xml:space="preserve">консультаций </w:t>
      </w:r>
      <w:r w:rsidR="0073606E">
        <w:rPr>
          <w:szCs w:val="28"/>
        </w:rPr>
        <w:t xml:space="preserve">                       </w:t>
      </w:r>
      <w:r>
        <w:rPr>
          <w:szCs w:val="28"/>
        </w:rPr>
        <w:t>по вопросам подготовки заявок на предоставлени</w:t>
      </w:r>
      <w:r w:rsidR="002470AA">
        <w:rPr>
          <w:szCs w:val="28"/>
        </w:rPr>
        <w:t>е</w:t>
      </w:r>
      <w:r w:rsidR="000070A5">
        <w:rPr>
          <w:szCs w:val="28"/>
        </w:rPr>
        <w:t xml:space="preserve"> Субсидии, </w:t>
      </w:r>
      <w:r>
        <w:rPr>
          <w:szCs w:val="28"/>
        </w:rPr>
        <w:t xml:space="preserve">разъяснений </w:t>
      </w:r>
      <w:r w:rsidR="0073606E">
        <w:rPr>
          <w:szCs w:val="28"/>
        </w:rPr>
        <w:t xml:space="preserve">                  </w:t>
      </w:r>
      <w:r>
        <w:rPr>
          <w:szCs w:val="28"/>
        </w:rPr>
        <w:t>по Порядку;</w:t>
      </w:r>
    </w:p>
    <w:p w14:paraId="2EB3FC7C" w14:textId="77777777" w:rsidR="00F10EE4" w:rsidRDefault="00F10EE4" w:rsidP="002A2D53">
      <w:pPr>
        <w:ind w:firstLine="709"/>
        <w:jc w:val="both"/>
        <w:rPr>
          <w:szCs w:val="28"/>
        </w:rPr>
      </w:pPr>
      <w:r>
        <w:rPr>
          <w:szCs w:val="28"/>
        </w:rPr>
        <w:t xml:space="preserve">-цели предоставления </w:t>
      </w:r>
      <w:r w:rsidR="007A4677">
        <w:rPr>
          <w:szCs w:val="28"/>
        </w:rPr>
        <w:t>Субсидии в соответствии с пункт</w:t>
      </w:r>
      <w:r w:rsidR="00E40918">
        <w:rPr>
          <w:szCs w:val="28"/>
        </w:rPr>
        <w:t>ом</w:t>
      </w:r>
      <w:r>
        <w:rPr>
          <w:szCs w:val="28"/>
        </w:rPr>
        <w:t xml:space="preserve"> 1.</w:t>
      </w:r>
      <w:r w:rsidR="002470AA">
        <w:rPr>
          <w:szCs w:val="28"/>
        </w:rPr>
        <w:t>4</w:t>
      </w:r>
      <w:r w:rsidR="007A4677">
        <w:rPr>
          <w:szCs w:val="28"/>
        </w:rPr>
        <w:t xml:space="preserve"> </w:t>
      </w:r>
      <w:r>
        <w:rPr>
          <w:szCs w:val="28"/>
        </w:rPr>
        <w:t>Порядка;</w:t>
      </w:r>
    </w:p>
    <w:p w14:paraId="49E9E382" w14:textId="77777777" w:rsidR="00F10EE4" w:rsidRPr="00CF0DC3" w:rsidRDefault="00F10EE4" w:rsidP="002A2D53">
      <w:pPr>
        <w:ind w:firstLine="709"/>
        <w:jc w:val="both"/>
        <w:rPr>
          <w:spacing w:val="-4"/>
          <w:szCs w:val="28"/>
        </w:rPr>
      </w:pPr>
      <w:r w:rsidRPr="00CF0DC3">
        <w:rPr>
          <w:spacing w:val="-4"/>
          <w:szCs w:val="28"/>
        </w:rPr>
        <w:t xml:space="preserve">-результат предоставления Субсидии в </w:t>
      </w:r>
      <w:r w:rsidR="007A4677" w:rsidRPr="00CF0DC3">
        <w:rPr>
          <w:spacing w:val="-4"/>
          <w:szCs w:val="28"/>
        </w:rPr>
        <w:t>соответствии</w:t>
      </w:r>
      <w:r w:rsidR="00E20EF8" w:rsidRPr="00CF0DC3">
        <w:rPr>
          <w:spacing w:val="-4"/>
          <w:szCs w:val="28"/>
        </w:rPr>
        <w:t xml:space="preserve"> с пунктом 3.19 Порядка</w:t>
      </w:r>
      <w:r w:rsidRPr="00CF0DC3">
        <w:rPr>
          <w:spacing w:val="-4"/>
          <w:szCs w:val="28"/>
        </w:rPr>
        <w:t>;</w:t>
      </w:r>
    </w:p>
    <w:p w14:paraId="2CC9D07D" w14:textId="77777777" w:rsidR="00F10EE4" w:rsidRDefault="00F10EE4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8320C">
        <w:rPr>
          <w:szCs w:val="28"/>
        </w:rPr>
        <w:t>требования к Заявителям в соответствии</w:t>
      </w:r>
      <w:r w:rsidR="00411E05">
        <w:rPr>
          <w:szCs w:val="28"/>
        </w:rPr>
        <w:t xml:space="preserve"> с пунктом 2.</w:t>
      </w:r>
      <w:r w:rsidR="000B6383">
        <w:rPr>
          <w:szCs w:val="28"/>
        </w:rPr>
        <w:t>2</w:t>
      </w:r>
      <w:r w:rsidR="0048320C">
        <w:rPr>
          <w:szCs w:val="28"/>
        </w:rPr>
        <w:t xml:space="preserve"> Порядка;</w:t>
      </w:r>
    </w:p>
    <w:p w14:paraId="7F372A28" w14:textId="79399002" w:rsidR="00CF0DC3" w:rsidRDefault="0048320C" w:rsidP="003E6C26">
      <w:pPr>
        <w:ind w:firstLine="709"/>
        <w:jc w:val="both"/>
        <w:rPr>
          <w:szCs w:val="28"/>
        </w:rPr>
      </w:pPr>
      <w:r>
        <w:rPr>
          <w:szCs w:val="28"/>
        </w:rPr>
        <w:t>-т</w:t>
      </w:r>
      <w:r w:rsidR="00C50529">
        <w:rPr>
          <w:szCs w:val="28"/>
        </w:rPr>
        <w:t>ребования, предъявляемые к форм</w:t>
      </w:r>
      <w:r w:rsidR="00AA1F65">
        <w:rPr>
          <w:szCs w:val="28"/>
        </w:rPr>
        <w:t>е</w:t>
      </w:r>
      <w:r>
        <w:rPr>
          <w:szCs w:val="28"/>
        </w:rPr>
        <w:t xml:space="preserve"> и содержанию заявки на </w:t>
      </w:r>
      <w:r w:rsidR="00325C4B">
        <w:rPr>
          <w:szCs w:val="28"/>
        </w:rPr>
        <w:t>получение</w:t>
      </w:r>
      <w:r>
        <w:rPr>
          <w:szCs w:val="28"/>
        </w:rPr>
        <w:t xml:space="preserve"> Субсидии,</w:t>
      </w:r>
      <w:r w:rsidR="003E6C26">
        <w:rPr>
          <w:szCs w:val="28"/>
        </w:rPr>
        <w:t xml:space="preserve">  </w:t>
      </w:r>
      <w:r>
        <w:rPr>
          <w:szCs w:val="28"/>
        </w:rPr>
        <w:t xml:space="preserve"> форм</w:t>
      </w:r>
      <w:r w:rsidR="00AA1F65">
        <w:rPr>
          <w:szCs w:val="28"/>
        </w:rPr>
        <w:t>у</w:t>
      </w:r>
      <w:r w:rsidR="003E6C26">
        <w:rPr>
          <w:szCs w:val="28"/>
        </w:rPr>
        <w:t xml:space="preserve">  </w:t>
      </w:r>
      <w:r>
        <w:rPr>
          <w:szCs w:val="28"/>
        </w:rPr>
        <w:t xml:space="preserve"> заявки</w:t>
      </w:r>
      <w:r w:rsidR="003E6C26">
        <w:rPr>
          <w:szCs w:val="28"/>
        </w:rPr>
        <w:t xml:space="preserve">  </w:t>
      </w:r>
      <w:r w:rsidR="00325C4B">
        <w:rPr>
          <w:szCs w:val="28"/>
        </w:rPr>
        <w:t xml:space="preserve"> на</w:t>
      </w:r>
      <w:r w:rsidR="003E6C26">
        <w:rPr>
          <w:szCs w:val="28"/>
        </w:rPr>
        <w:t xml:space="preserve">  </w:t>
      </w:r>
      <w:r w:rsidR="00325C4B">
        <w:rPr>
          <w:szCs w:val="28"/>
        </w:rPr>
        <w:t xml:space="preserve"> получение</w:t>
      </w:r>
      <w:r w:rsidR="003E6C26">
        <w:rPr>
          <w:szCs w:val="28"/>
        </w:rPr>
        <w:t xml:space="preserve">  </w:t>
      </w:r>
      <w:r w:rsidR="00325C4B">
        <w:rPr>
          <w:szCs w:val="28"/>
        </w:rPr>
        <w:t xml:space="preserve"> Субсидии</w:t>
      </w:r>
      <w:r>
        <w:rPr>
          <w:szCs w:val="28"/>
        </w:rPr>
        <w:t xml:space="preserve">, </w:t>
      </w:r>
      <w:r w:rsidR="003E6C26">
        <w:rPr>
          <w:szCs w:val="28"/>
        </w:rPr>
        <w:t xml:space="preserve">  </w:t>
      </w:r>
      <w:r>
        <w:rPr>
          <w:szCs w:val="28"/>
        </w:rPr>
        <w:t xml:space="preserve">а </w:t>
      </w:r>
      <w:r w:rsidR="003E6C26">
        <w:rPr>
          <w:szCs w:val="28"/>
        </w:rPr>
        <w:t xml:space="preserve">  </w:t>
      </w:r>
      <w:r>
        <w:rPr>
          <w:szCs w:val="28"/>
        </w:rPr>
        <w:t>также</w:t>
      </w:r>
      <w:r w:rsidR="003E6C26">
        <w:rPr>
          <w:szCs w:val="28"/>
        </w:rPr>
        <w:t xml:space="preserve">  </w:t>
      </w:r>
      <w:r>
        <w:rPr>
          <w:szCs w:val="28"/>
        </w:rPr>
        <w:t xml:space="preserve"> согласи</w:t>
      </w:r>
      <w:r w:rsidR="002470AA">
        <w:rPr>
          <w:szCs w:val="28"/>
        </w:rPr>
        <w:t>я</w:t>
      </w:r>
      <w:r>
        <w:rPr>
          <w:szCs w:val="28"/>
        </w:rPr>
        <w:t xml:space="preserve"> </w:t>
      </w:r>
      <w:r w:rsidR="003E6C26">
        <w:rPr>
          <w:szCs w:val="28"/>
        </w:rPr>
        <w:t xml:space="preserve">  </w:t>
      </w:r>
      <w:r>
        <w:rPr>
          <w:szCs w:val="28"/>
        </w:rPr>
        <w:t>на</w:t>
      </w:r>
    </w:p>
    <w:p w14:paraId="55501237" w14:textId="5CAA158F" w:rsidR="0048320C" w:rsidRDefault="0048320C" w:rsidP="003E6C26">
      <w:pPr>
        <w:jc w:val="both"/>
        <w:rPr>
          <w:szCs w:val="28"/>
        </w:rPr>
      </w:pPr>
      <w:r>
        <w:rPr>
          <w:szCs w:val="28"/>
        </w:rPr>
        <w:lastRenderedPageBreak/>
        <w:t>публикацию (размещение) в информационно-</w:t>
      </w:r>
      <w:r w:rsidR="0044422A">
        <w:rPr>
          <w:szCs w:val="28"/>
        </w:rPr>
        <w:t>теле</w:t>
      </w:r>
      <w:r>
        <w:rPr>
          <w:szCs w:val="28"/>
        </w:rPr>
        <w:t>коммуникационной сети «Ин</w:t>
      </w:r>
      <w:r w:rsidR="002470AA">
        <w:rPr>
          <w:szCs w:val="28"/>
        </w:rPr>
        <w:t xml:space="preserve">тернет» информации о Заявителе и </w:t>
      </w:r>
      <w:r>
        <w:rPr>
          <w:szCs w:val="28"/>
        </w:rPr>
        <w:t>н</w:t>
      </w:r>
      <w:r w:rsidR="00411E05">
        <w:rPr>
          <w:szCs w:val="28"/>
        </w:rPr>
        <w:t>а обработку персональных данных.</w:t>
      </w:r>
    </w:p>
    <w:p w14:paraId="7BD7BAC4" w14:textId="77777777" w:rsidR="000B6383" w:rsidRDefault="00F01AED" w:rsidP="00F01AED">
      <w:pPr>
        <w:ind w:firstLine="709"/>
        <w:jc w:val="both"/>
        <w:rPr>
          <w:szCs w:val="28"/>
        </w:rPr>
      </w:pPr>
      <w:r w:rsidRPr="00C04240">
        <w:rPr>
          <w:szCs w:val="28"/>
        </w:rPr>
        <w:t>2</w:t>
      </w:r>
      <w:r>
        <w:rPr>
          <w:szCs w:val="28"/>
        </w:rPr>
        <w:t>.2</w:t>
      </w:r>
      <w:r w:rsidRPr="00C04240">
        <w:rPr>
          <w:szCs w:val="28"/>
        </w:rPr>
        <w:t>.</w:t>
      </w:r>
      <w:r w:rsidR="000B6383">
        <w:rPr>
          <w:szCs w:val="28"/>
        </w:rPr>
        <w:t>Заявител</w:t>
      </w:r>
      <w:r w:rsidR="00325C4B">
        <w:rPr>
          <w:szCs w:val="28"/>
        </w:rPr>
        <w:t>и</w:t>
      </w:r>
      <w:r w:rsidR="00DD10BB">
        <w:rPr>
          <w:szCs w:val="28"/>
        </w:rPr>
        <w:t xml:space="preserve"> по состоянию на 1 число месяца, предшествующего</w:t>
      </w:r>
      <w:r w:rsidR="00F40076">
        <w:rPr>
          <w:szCs w:val="28"/>
        </w:rPr>
        <w:t xml:space="preserve"> месяцу</w:t>
      </w:r>
      <w:r w:rsidR="00DD10BB">
        <w:rPr>
          <w:szCs w:val="28"/>
        </w:rPr>
        <w:t xml:space="preserve"> подач</w:t>
      </w:r>
      <w:r w:rsidR="00F40076">
        <w:rPr>
          <w:szCs w:val="28"/>
        </w:rPr>
        <w:t>и</w:t>
      </w:r>
      <w:r w:rsidR="00DD10BB">
        <w:rPr>
          <w:szCs w:val="28"/>
        </w:rPr>
        <w:t xml:space="preserve"> заявки</w:t>
      </w:r>
      <w:r w:rsidR="00325C4B">
        <w:rPr>
          <w:szCs w:val="28"/>
        </w:rPr>
        <w:t xml:space="preserve"> на получение Субсидии</w:t>
      </w:r>
      <w:r w:rsidR="00DD10BB">
        <w:rPr>
          <w:szCs w:val="28"/>
        </w:rPr>
        <w:t>,</w:t>
      </w:r>
      <w:r w:rsidR="000B6383">
        <w:rPr>
          <w:szCs w:val="28"/>
        </w:rPr>
        <w:t xml:space="preserve"> должны соответствовать следующим </w:t>
      </w:r>
      <w:r w:rsidR="00DD10BB">
        <w:rPr>
          <w:szCs w:val="28"/>
        </w:rPr>
        <w:t>требованиям</w:t>
      </w:r>
      <w:r w:rsidR="000B6383">
        <w:rPr>
          <w:szCs w:val="28"/>
        </w:rPr>
        <w:t>:</w:t>
      </w:r>
    </w:p>
    <w:p w14:paraId="1E24FBE6" w14:textId="77777777" w:rsidR="00F01AED" w:rsidRPr="00C04240" w:rsidRDefault="00F01AED" w:rsidP="00F01AE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быть зарегистрированным</w:t>
      </w:r>
      <w:r w:rsidR="00325C4B">
        <w:rPr>
          <w:szCs w:val="28"/>
        </w:rPr>
        <w:t>и в установленном порядке в качестве юридического лица или индивидуального предпринимателя</w:t>
      </w:r>
      <w:r w:rsidRPr="00C04240">
        <w:rPr>
          <w:szCs w:val="28"/>
        </w:rPr>
        <w:t xml:space="preserve"> и осуществлять образовательную деятельность на территории муниципального образования город-курорт Геленджик;</w:t>
      </w:r>
    </w:p>
    <w:p w14:paraId="0BE0626D" w14:textId="77777777" w:rsidR="00F01AED" w:rsidRPr="00C04240" w:rsidRDefault="00F01AED" w:rsidP="00F01AE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реализовывать образовательные программы дошкольного образования</w:t>
      </w:r>
      <w:r>
        <w:rPr>
          <w:szCs w:val="28"/>
        </w:rPr>
        <w:t xml:space="preserve"> </w:t>
      </w:r>
      <w:r w:rsidR="0073606E">
        <w:rPr>
          <w:szCs w:val="28"/>
        </w:rPr>
        <w:t xml:space="preserve">           </w:t>
      </w:r>
      <w:r>
        <w:t>в соответствии с законодательством Российской Федерации об образовании</w:t>
      </w:r>
      <w:r w:rsidRPr="00C04240">
        <w:rPr>
          <w:szCs w:val="28"/>
        </w:rPr>
        <w:t>;</w:t>
      </w:r>
    </w:p>
    <w:p w14:paraId="3A2CA818" w14:textId="77777777" w:rsidR="00F01AED" w:rsidRPr="00C04240" w:rsidRDefault="00F01AED" w:rsidP="00F01AE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</w:t>
      </w:r>
      <w:r w:rsidR="0073606E">
        <w:rPr>
          <w:szCs w:val="28"/>
        </w:rPr>
        <w:t xml:space="preserve">                            </w:t>
      </w:r>
      <w:r w:rsidRPr="00C04240">
        <w:rPr>
          <w:szCs w:val="28"/>
        </w:rPr>
        <w:t>в соответствии с законодательством Российской Федерации о налогах и сборах;</w:t>
      </w:r>
    </w:p>
    <w:p w14:paraId="5E3978E8" w14:textId="54E56C9B" w:rsidR="00F01AED" w:rsidRDefault="00F01AED" w:rsidP="00F01AE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95BD5">
        <w:rPr>
          <w:szCs w:val="28"/>
        </w:rPr>
        <w:t>З</w:t>
      </w:r>
      <w:r w:rsidR="00EB76B5">
        <w:rPr>
          <w:szCs w:val="28"/>
        </w:rPr>
        <w:t>аявител</w:t>
      </w:r>
      <w:r w:rsidR="00325C4B">
        <w:rPr>
          <w:szCs w:val="28"/>
        </w:rPr>
        <w:t>ь</w:t>
      </w:r>
      <w:r w:rsidR="00E9529E">
        <w:rPr>
          <w:szCs w:val="28"/>
        </w:rPr>
        <w:t xml:space="preserve"> – юридическ</w:t>
      </w:r>
      <w:r w:rsidR="00295BD5">
        <w:rPr>
          <w:szCs w:val="28"/>
        </w:rPr>
        <w:t>о</w:t>
      </w:r>
      <w:r w:rsidR="00325C4B">
        <w:rPr>
          <w:szCs w:val="28"/>
        </w:rPr>
        <w:t>е</w:t>
      </w:r>
      <w:r w:rsidR="00E9529E">
        <w:rPr>
          <w:szCs w:val="28"/>
        </w:rPr>
        <w:t xml:space="preserve"> </w:t>
      </w:r>
      <w:r w:rsidR="00295BD5">
        <w:rPr>
          <w:szCs w:val="28"/>
        </w:rPr>
        <w:t>лиц</w:t>
      </w:r>
      <w:r w:rsidR="00325C4B">
        <w:rPr>
          <w:szCs w:val="28"/>
        </w:rPr>
        <w:t>о</w:t>
      </w:r>
      <w:r w:rsidR="00295BD5">
        <w:rPr>
          <w:szCs w:val="28"/>
        </w:rPr>
        <w:t xml:space="preserve"> </w:t>
      </w:r>
      <w:r w:rsidR="00E9529E">
        <w:rPr>
          <w:szCs w:val="28"/>
        </w:rPr>
        <w:t xml:space="preserve"> </w:t>
      </w:r>
      <w:r w:rsidRPr="00C04240">
        <w:rPr>
          <w:szCs w:val="28"/>
        </w:rPr>
        <w:t>не</w:t>
      </w:r>
      <w:r w:rsidR="00325C4B">
        <w:rPr>
          <w:szCs w:val="28"/>
        </w:rPr>
        <w:t xml:space="preserve"> должен</w:t>
      </w:r>
      <w:r w:rsidRPr="00C04240">
        <w:rPr>
          <w:szCs w:val="28"/>
        </w:rPr>
        <w:t xml:space="preserve"> находиться в процессе реорганизации</w:t>
      </w:r>
      <w:r w:rsidR="00E9529E">
        <w:rPr>
          <w:szCs w:val="28"/>
        </w:rPr>
        <w:t xml:space="preserve"> (за исключением</w:t>
      </w:r>
      <w:r w:rsidR="00EB76B5">
        <w:rPr>
          <w:szCs w:val="28"/>
        </w:rPr>
        <w:t xml:space="preserve"> </w:t>
      </w:r>
      <w:r w:rsidR="00295BD5">
        <w:rPr>
          <w:szCs w:val="28"/>
        </w:rPr>
        <w:t>реорганизации</w:t>
      </w:r>
      <w:r w:rsidR="00EB76B5">
        <w:rPr>
          <w:szCs w:val="28"/>
        </w:rPr>
        <w:t xml:space="preserve"> в форме присоединения </w:t>
      </w:r>
      <w:r w:rsidR="0073606E">
        <w:rPr>
          <w:szCs w:val="28"/>
        </w:rPr>
        <w:t xml:space="preserve">                             </w:t>
      </w:r>
      <w:r w:rsidR="00EB76B5">
        <w:rPr>
          <w:szCs w:val="28"/>
        </w:rPr>
        <w:t xml:space="preserve">к юридическому лицу, </w:t>
      </w:r>
      <w:r w:rsidR="00295BD5">
        <w:rPr>
          <w:szCs w:val="28"/>
        </w:rPr>
        <w:t>являющ</w:t>
      </w:r>
      <w:r w:rsidR="00325C4B">
        <w:rPr>
          <w:szCs w:val="28"/>
        </w:rPr>
        <w:t>емуся</w:t>
      </w:r>
      <w:r w:rsidR="00295BD5">
        <w:rPr>
          <w:szCs w:val="28"/>
        </w:rPr>
        <w:t xml:space="preserve"> Заявителем, друго</w:t>
      </w:r>
      <w:r w:rsidR="00325C4B">
        <w:rPr>
          <w:szCs w:val="28"/>
        </w:rPr>
        <w:t>го</w:t>
      </w:r>
      <w:r w:rsidR="00295BD5">
        <w:rPr>
          <w:szCs w:val="28"/>
        </w:rPr>
        <w:t xml:space="preserve"> юридического лица)</w:t>
      </w:r>
      <w:r w:rsidRPr="00C04240">
        <w:rPr>
          <w:szCs w:val="28"/>
        </w:rPr>
        <w:t xml:space="preserve">, ликвидации, в отношении </w:t>
      </w:r>
      <w:r w:rsidR="00F40076">
        <w:rPr>
          <w:szCs w:val="28"/>
        </w:rPr>
        <w:t>н</w:t>
      </w:r>
      <w:r>
        <w:rPr>
          <w:szCs w:val="28"/>
        </w:rPr>
        <w:t>его</w:t>
      </w:r>
      <w:r w:rsidRPr="00C04240">
        <w:rPr>
          <w:szCs w:val="28"/>
        </w:rPr>
        <w:t xml:space="preserve"> не </w:t>
      </w:r>
      <w:r w:rsidR="00F40076">
        <w:rPr>
          <w:szCs w:val="28"/>
        </w:rPr>
        <w:t xml:space="preserve">должна быть </w:t>
      </w:r>
      <w:r w:rsidRPr="00C04240">
        <w:rPr>
          <w:szCs w:val="28"/>
        </w:rPr>
        <w:t xml:space="preserve">введена процедура банкротства, </w:t>
      </w:r>
      <w:r w:rsidR="0073606E">
        <w:rPr>
          <w:szCs w:val="28"/>
        </w:rPr>
        <w:t xml:space="preserve">                </w:t>
      </w:r>
      <w:r w:rsidRPr="00C04240">
        <w:rPr>
          <w:szCs w:val="28"/>
        </w:rPr>
        <w:t xml:space="preserve">деятельность </w:t>
      </w:r>
      <w:r>
        <w:rPr>
          <w:szCs w:val="28"/>
        </w:rPr>
        <w:t>Заявителя</w:t>
      </w:r>
      <w:r w:rsidRPr="00C04240">
        <w:rPr>
          <w:szCs w:val="28"/>
        </w:rPr>
        <w:t xml:space="preserve"> не </w:t>
      </w:r>
      <w:r w:rsidR="00F40076">
        <w:rPr>
          <w:szCs w:val="28"/>
        </w:rPr>
        <w:t xml:space="preserve">должна быть </w:t>
      </w:r>
      <w:r w:rsidRPr="00C04240">
        <w:rPr>
          <w:szCs w:val="28"/>
        </w:rPr>
        <w:t xml:space="preserve">приостановлена в порядке, предусмотренном законодательством Российской </w:t>
      </w:r>
      <w:r w:rsidR="0073606E">
        <w:rPr>
          <w:szCs w:val="28"/>
        </w:rPr>
        <w:t xml:space="preserve"> </w:t>
      </w:r>
      <w:r w:rsidRPr="00C04240">
        <w:rPr>
          <w:szCs w:val="28"/>
        </w:rPr>
        <w:t>Федера</w:t>
      </w:r>
      <w:r>
        <w:rPr>
          <w:szCs w:val="28"/>
        </w:rPr>
        <w:t>ции</w:t>
      </w:r>
      <w:r w:rsidR="00295BD5">
        <w:rPr>
          <w:szCs w:val="28"/>
        </w:rPr>
        <w:t>, а</w:t>
      </w:r>
      <w:r w:rsidR="0073606E">
        <w:rPr>
          <w:szCs w:val="28"/>
        </w:rPr>
        <w:t xml:space="preserve"> </w:t>
      </w:r>
      <w:r w:rsidR="00295BD5">
        <w:rPr>
          <w:szCs w:val="28"/>
        </w:rPr>
        <w:t>Заявител</w:t>
      </w:r>
      <w:r w:rsidR="001A3EEF">
        <w:rPr>
          <w:szCs w:val="28"/>
        </w:rPr>
        <w:t>ь</w:t>
      </w:r>
      <w:r w:rsidR="00295BD5">
        <w:rPr>
          <w:szCs w:val="28"/>
        </w:rPr>
        <w:t xml:space="preserve"> – индивидуальны</w:t>
      </w:r>
      <w:r w:rsidR="001A3EEF">
        <w:rPr>
          <w:szCs w:val="28"/>
        </w:rPr>
        <w:t>й</w:t>
      </w:r>
      <w:r w:rsidR="0073606E">
        <w:rPr>
          <w:szCs w:val="28"/>
        </w:rPr>
        <w:t xml:space="preserve"> </w:t>
      </w:r>
      <w:r w:rsidR="00295BD5">
        <w:rPr>
          <w:szCs w:val="28"/>
        </w:rPr>
        <w:t>предпринимател</w:t>
      </w:r>
      <w:r w:rsidR="001A3EEF">
        <w:rPr>
          <w:szCs w:val="28"/>
        </w:rPr>
        <w:t>ь</w:t>
      </w:r>
      <w:r w:rsidR="00295BD5">
        <w:rPr>
          <w:szCs w:val="28"/>
        </w:rPr>
        <w:t xml:space="preserve"> не долж</w:t>
      </w:r>
      <w:r w:rsidR="001A3EEF">
        <w:rPr>
          <w:szCs w:val="28"/>
        </w:rPr>
        <w:t>ен</w:t>
      </w:r>
      <w:r w:rsidR="00295BD5">
        <w:rPr>
          <w:szCs w:val="28"/>
        </w:rPr>
        <w:t xml:space="preserve"> прекратить деятельность </w:t>
      </w:r>
      <w:r w:rsidR="003E6C26">
        <w:rPr>
          <w:szCs w:val="28"/>
        </w:rPr>
        <w:t xml:space="preserve">                       </w:t>
      </w:r>
      <w:r w:rsidR="00295BD5">
        <w:rPr>
          <w:szCs w:val="28"/>
        </w:rPr>
        <w:t>в качестве индивидуального предпринимателя</w:t>
      </w:r>
      <w:r>
        <w:rPr>
          <w:szCs w:val="28"/>
        </w:rPr>
        <w:t>;</w:t>
      </w:r>
    </w:p>
    <w:p w14:paraId="5DE05477" w14:textId="77777777" w:rsidR="00F01AED" w:rsidRDefault="00F01AED" w:rsidP="00F01AED">
      <w:pPr>
        <w:ind w:firstLine="709"/>
        <w:jc w:val="both"/>
        <w:rPr>
          <w:szCs w:val="28"/>
        </w:rPr>
      </w:pPr>
      <w:r>
        <w:rPr>
          <w:szCs w:val="28"/>
        </w:rPr>
        <w:t xml:space="preserve">-в реестре дисквалифицированных лиц отсутствуют сведения </w:t>
      </w:r>
      <w:r w:rsidR="0073606E">
        <w:rPr>
          <w:szCs w:val="28"/>
        </w:rPr>
        <w:t xml:space="preserve">                                     </w:t>
      </w:r>
      <w:r>
        <w:rPr>
          <w:szCs w:val="28"/>
        </w:rPr>
        <w:t>о дисквалифи</w:t>
      </w:r>
      <w:r w:rsidR="00325C4B">
        <w:rPr>
          <w:szCs w:val="28"/>
        </w:rPr>
        <w:t>цированных</w:t>
      </w:r>
      <w:r>
        <w:rPr>
          <w:szCs w:val="28"/>
        </w:rPr>
        <w:t xml:space="preserve"> руководител</w:t>
      </w:r>
      <w:r w:rsidR="00325C4B">
        <w:rPr>
          <w:szCs w:val="28"/>
        </w:rPr>
        <w:t>е</w:t>
      </w:r>
      <w:r>
        <w:rPr>
          <w:szCs w:val="28"/>
        </w:rPr>
        <w:t>, членах коллегиального исполнительного органа, лиц</w:t>
      </w:r>
      <w:r w:rsidR="00325C4B">
        <w:rPr>
          <w:szCs w:val="28"/>
        </w:rPr>
        <w:t>е</w:t>
      </w:r>
      <w:r>
        <w:rPr>
          <w:szCs w:val="28"/>
        </w:rPr>
        <w:t>, исполняюще</w:t>
      </w:r>
      <w:r w:rsidR="00325C4B">
        <w:rPr>
          <w:szCs w:val="28"/>
        </w:rPr>
        <w:t>м</w:t>
      </w:r>
      <w:r>
        <w:rPr>
          <w:szCs w:val="28"/>
        </w:rPr>
        <w:t xml:space="preserve"> функции единоличного исполнительного органа, или главно</w:t>
      </w:r>
      <w:r w:rsidR="00325C4B">
        <w:rPr>
          <w:szCs w:val="28"/>
        </w:rPr>
        <w:t>м</w:t>
      </w:r>
      <w:r>
        <w:rPr>
          <w:szCs w:val="28"/>
        </w:rPr>
        <w:t xml:space="preserve"> бухгалтер</w:t>
      </w:r>
      <w:r w:rsidR="00325C4B">
        <w:rPr>
          <w:szCs w:val="28"/>
        </w:rPr>
        <w:t>е</w:t>
      </w:r>
      <w:r>
        <w:rPr>
          <w:szCs w:val="28"/>
        </w:rPr>
        <w:t xml:space="preserve"> Заявителя</w:t>
      </w:r>
      <w:r w:rsidR="00295BD5">
        <w:rPr>
          <w:szCs w:val="28"/>
        </w:rPr>
        <w:t>, являющегося юридическим</w:t>
      </w:r>
      <w:r>
        <w:rPr>
          <w:szCs w:val="28"/>
        </w:rPr>
        <w:t xml:space="preserve"> лиц</w:t>
      </w:r>
      <w:r w:rsidR="00295BD5">
        <w:rPr>
          <w:szCs w:val="28"/>
        </w:rPr>
        <w:t>ом, об индивидуальном предпринимателе, являющемся Заявителем</w:t>
      </w:r>
      <w:r>
        <w:rPr>
          <w:szCs w:val="28"/>
        </w:rPr>
        <w:t>;</w:t>
      </w:r>
    </w:p>
    <w:p w14:paraId="02154090" w14:textId="77777777" w:rsidR="00F01AED" w:rsidRPr="000E1F4F" w:rsidRDefault="00F01AED" w:rsidP="00F01AED">
      <w:pPr>
        <w:ind w:firstLine="709"/>
        <w:jc w:val="both"/>
        <w:rPr>
          <w:szCs w:val="28"/>
        </w:rPr>
      </w:pPr>
      <w:r>
        <w:rPr>
          <w:szCs w:val="28"/>
        </w:rPr>
        <w:t>-не являться иностранным юридическим лицом, а также российским юридическим лицом, в уставном</w:t>
      </w:r>
      <w:r w:rsidR="00780A79">
        <w:rPr>
          <w:szCs w:val="28"/>
        </w:rPr>
        <w:t xml:space="preserve"> (складочном)</w:t>
      </w:r>
      <w:r>
        <w:rPr>
          <w:szCs w:val="28"/>
        </w:rPr>
        <w:t xml:space="preserve">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73606E">
        <w:rPr>
          <w:szCs w:val="28"/>
        </w:rPr>
        <w:t xml:space="preserve">                                </w:t>
      </w:r>
      <w:r>
        <w:rPr>
          <w:szCs w:val="28"/>
        </w:rPr>
        <w:t>50 процентов;</w:t>
      </w:r>
    </w:p>
    <w:p w14:paraId="045A73F0" w14:textId="77777777" w:rsidR="00F01AED" w:rsidRDefault="00F01AED" w:rsidP="00F01AED">
      <w:pPr>
        <w:ind w:firstLine="709"/>
        <w:jc w:val="both"/>
        <w:rPr>
          <w:szCs w:val="28"/>
        </w:rPr>
      </w:pPr>
      <w:r w:rsidRPr="003F0E25">
        <w:rPr>
          <w:szCs w:val="28"/>
        </w:rPr>
        <w:t>-</w:t>
      </w:r>
      <w:r>
        <w:rPr>
          <w:szCs w:val="28"/>
        </w:rPr>
        <w:t>не получать средства из бюджета муниципального образования город-курорт Геленджик на основании иных нормативных правовых актов на цели, установленные пунктом 1.4 Порядка;</w:t>
      </w:r>
    </w:p>
    <w:p w14:paraId="1D1E6455" w14:textId="77777777" w:rsidR="001B6A6E" w:rsidRPr="003F0E25" w:rsidRDefault="001B6A6E" w:rsidP="00F01AED">
      <w:pPr>
        <w:ind w:firstLine="709"/>
        <w:jc w:val="both"/>
        <w:rPr>
          <w:szCs w:val="28"/>
        </w:rPr>
      </w:pPr>
      <w:r>
        <w:rPr>
          <w:szCs w:val="28"/>
        </w:rPr>
        <w:t>-не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1FBC672" w14:textId="77777777" w:rsidR="00F01AED" w:rsidRPr="00E36DE3" w:rsidRDefault="00F01AED" w:rsidP="00F01AED">
      <w:pPr>
        <w:pStyle w:val="a3"/>
        <w:spacing w:line="240" w:lineRule="auto"/>
        <w:contextualSpacing/>
        <w:rPr>
          <w:szCs w:val="28"/>
        </w:rPr>
      </w:pPr>
      <w:r w:rsidRPr="00E36DE3">
        <w:rPr>
          <w:szCs w:val="28"/>
        </w:rPr>
        <w:lastRenderedPageBreak/>
        <w:t>-являт</w:t>
      </w:r>
      <w:r>
        <w:rPr>
          <w:szCs w:val="28"/>
        </w:rPr>
        <w:t>ь</w:t>
      </w:r>
      <w:r w:rsidRPr="00E36DE3">
        <w:rPr>
          <w:szCs w:val="28"/>
        </w:rPr>
        <w:t xml:space="preserve">ся поставщиком региональной информационной системы доступности дошкольного образования в части информации о численности детей, осваивающих образовательные программы </w:t>
      </w:r>
      <w:r>
        <w:rPr>
          <w:szCs w:val="28"/>
        </w:rPr>
        <w:t>до</w:t>
      </w:r>
      <w:r w:rsidRPr="00E36DE3">
        <w:rPr>
          <w:szCs w:val="28"/>
        </w:rPr>
        <w:t>школьного образования</w:t>
      </w:r>
      <w:r>
        <w:rPr>
          <w:szCs w:val="28"/>
        </w:rPr>
        <w:t xml:space="preserve"> (автоматизированной информационной системы «Сетевой город. Образование»)</w:t>
      </w:r>
      <w:r w:rsidRPr="00E36DE3">
        <w:rPr>
          <w:szCs w:val="28"/>
        </w:rPr>
        <w:t>.</w:t>
      </w:r>
    </w:p>
    <w:p w14:paraId="22F8C923" w14:textId="77777777" w:rsidR="007674BC" w:rsidRPr="00C04240" w:rsidRDefault="007674BC" w:rsidP="007674BC">
      <w:pPr>
        <w:ind w:firstLine="709"/>
        <w:jc w:val="both"/>
        <w:rPr>
          <w:szCs w:val="28"/>
        </w:rPr>
      </w:pPr>
      <w:r w:rsidRPr="00C04240">
        <w:rPr>
          <w:szCs w:val="28"/>
        </w:rPr>
        <w:t>2.</w:t>
      </w:r>
      <w:r w:rsidR="00F01AED">
        <w:rPr>
          <w:szCs w:val="28"/>
        </w:rPr>
        <w:t>3</w:t>
      </w:r>
      <w:r w:rsidRPr="00C04240">
        <w:rPr>
          <w:szCs w:val="28"/>
        </w:rPr>
        <w:t>.</w:t>
      </w:r>
      <w:r>
        <w:rPr>
          <w:szCs w:val="28"/>
        </w:rPr>
        <w:t>Заявитель</w:t>
      </w:r>
      <w:r w:rsidR="00F01AED">
        <w:rPr>
          <w:szCs w:val="28"/>
        </w:rPr>
        <w:t xml:space="preserve"> в период с 31 января по</w:t>
      </w:r>
      <w:r w:rsidRPr="00C04240">
        <w:rPr>
          <w:szCs w:val="28"/>
        </w:rPr>
        <w:t xml:space="preserve"> 10 февраля текущего финансового года предоставляет в Управление образования</w:t>
      </w:r>
      <w:r>
        <w:rPr>
          <w:szCs w:val="28"/>
        </w:rPr>
        <w:t xml:space="preserve"> по адресу: г. Геленджик, </w:t>
      </w:r>
      <w:r w:rsidR="00F01AED">
        <w:rPr>
          <w:szCs w:val="28"/>
        </w:rPr>
        <w:t xml:space="preserve">          </w:t>
      </w:r>
      <w:r w:rsidR="0044422A">
        <w:rPr>
          <w:szCs w:val="28"/>
        </w:rPr>
        <w:t xml:space="preserve">      </w:t>
      </w:r>
      <w:r w:rsidR="00F01AED">
        <w:rPr>
          <w:szCs w:val="28"/>
        </w:rPr>
        <w:t xml:space="preserve"> </w:t>
      </w:r>
      <w:r w:rsidR="00D64301">
        <w:rPr>
          <w:szCs w:val="28"/>
        </w:rPr>
        <w:t>ул. Молодежная, д.1а</w:t>
      </w:r>
      <w:r w:rsidRPr="00C04240">
        <w:rPr>
          <w:szCs w:val="28"/>
        </w:rPr>
        <w:t>:</w:t>
      </w:r>
    </w:p>
    <w:p w14:paraId="3D490B02" w14:textId="16B676F7" w:rsidR="007674BC" w:rsidRDefault="007674BC" w:rsidP="007674BC">
      <w:pPr>
        <w:ind w:firstLine="709"/>
        <w:jc w:val="both"/>
        <w:rPr>
          <w:szCs w:val="28"/>
        </w:rPr>
      </w:pPr>
      <w:r>
        <w:rPr>
          <w:szCs w:val="28"/>
        </w:rPr>
        <w:t xml:space="preserve">-заявку </w:t>
      </w:r>
      <w:r w:rsidR="00F01AED">
        <w:rPr>
          <w:szCs w:val="28"/>
        </w:rPr>
        <w:t>на</w:t>
      </w:r>
      <w:r w:rsidRPr="00C04240">
        <w:rPr>
          <w:szCs w:val="28"/>
        </w:rPr>
        <w:t xml:space="preserve"> </w:t>
      </w:r>
      <w:r w:rsidR="007A774B">
        <w:rPr>
          <w:szCs w:val="28"/>
        </w:rPr>
        <w:t>получение</w:t>
      </w:r>
      <w:r w:rsidRPr="00C04240">
        <w:rPr>
          <w:szCs w:val="28"/>
        </w:rPr>
        <w:t xml:space="preserve"> Субсиди</w:t>
      </w:r>
      <w:r>
        <w:rPr>
          <w:szCs w:val="28"/>
        </w:rPr>
        <w:t xml:space="preserve">и по форме согласно приложению </w:t>
      </w:r>
      <w:r w:rsidRPr="00C04240">
        <w:rPr>
          <w:szCs w:val="28"/>
        </w:rPr>
        <w:t>1</w:t>
      </w:r>
      <w:r w:rsidR="00E40918">
        <w:rPr>
          <w:szCs w:val="28"/>
        </w:rPr>
        <w:t xml:space="preserve"> </w:t>
      </w:r>
      <w:r w:rsidR="003E6C26">
        <w:rPr>
          <w:szCs w:val="28"/>
        </w:rPr>
        <w:t xml:space="preserve">                        </w:t>
      </w:r>
      <w:r w:rsidRPr="00C04240">
        <w:rPr>
          <w:szCs w:val="28"/>
        </w:rPr>
        <w:t>к Порядку;</w:t>
      </w:r>
    </w:p>
    <w:p w14:paraId="36383244" w14:textId="77777777" w:rsidR="007674BC" w:rsidRDefault="007674BC" w:rsidP="007674BC">
      <w:pPr>
        <w:ind w:firstLine="709"/>
        <w:jc w:val="both"/>
        <w:rPr>
          <w:szCs w:val="28"/>
        </w:rPr>
      </w:pPr>
      <w:r>
        <w:rPr>
          <w:szCs w:val="28"/>
        </w:rPr>
        <w:t xml:space="preserve">-согласие на публикацию (размещение) в </w:t>
      </w:r>
      <w:r w:rsidR="005E381F">
        <w:t>информационно-</w:t>
      </w:r>
      <w:r w:rsidR="00780A79">
        <w:t>теле</w:t>
      </w:r>
      <w:r w:rsidRPr="008A6F70">
        <w:t>коммуникационной</w:t>
      </w:r>
      <w:r>
        <w:t xml:space="preserve"> </w:t>
      </w:r>
      <w:r w:rsidRPr="008A6F70">
        <w:t>сети</w:t>
      </w:r>
      <w:r w:rsidRPr="000325B7">
        <w:t xml:space="preserve"> </w:t>
      </w:r>
      <w:r w:rsidRPr="008A6F70">
        <w:t>«Интернет»</w:t>
      </w:r>
      <w:r w:rsidRPr="000325B7">
        <w:t xml:space="preserve"> </w:t>
      </w:r>
      <w:r>
        <w:rPr>
          <w:szCs w:val="28"/>
        </w:rPr>
        <w:t>информации о Заявителе, подаваемой заявке, иной информации, связанной с получением Субсидии.</w:t>
      </w:r>
    </w:p>
    <w:p w14:paraId="24ED3777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 xml:space="preserve">К заявке </w:t>
      </w:r>
      <w:r w:rsidR="007A774B">
        <w:rPr>
          <w:szCs w:val="28"/>
        </w:rPr>
        <w:t xml:space="preserve">на получение Субсидии </w:t>
      </w:r>
      <w:r>
        <w:rPr>
          <w:szCs w:val="28"/>
        </w:rPr>
        <w:t>прилагаются следующие документы:</w:t>
      </w:r>
    </w:p>
    <w:p w14:paraId="3B75A520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оригинал</w:t>
      </w:r>
      <w:r w:rsidR="0029470B">
        <w:rPr>
          <w:szCs w:val="28"/>
        </w:rPr>
        <w:t>ы</w:t>
      </w:r>
      <w:r w:rsidRPr="00C04240">
        <w:rPr>
          <w:szCs w:val="28"/>
        </w:rPr>
        <w:t xml:space="preserve"> и</w:t>
      </w:r>
      <w:r>
        <w:rPr>
          <w:szCs w:val="28"/>
        </w:rPr>
        <w:t xml:space="preserve"> </w:t>
      </w:r>
      <w:r w:rsidRPr="00C04240">
        <w:rPr>
          <w:szCs w:val="28"/>
        </w:rPr>
        <w:t>копи</w:t>
      </w:r>
      <w:r w:rsidR="0029470B">
        <w:rPr>
          <w:szCs w:val="28"/>
        </w:rPr>
        <w:t>и</w:t>
      </w:r>
      <w:r w:rsidRPr="00C04240">
        <w:rPr>
          <w:szCs w:val="28"/>
        </w:rPr>
        <w:t xml:space="preserve"> </w:t>
      </w:r>
      <w:r w:rsidR="0029470B">
        <w:rPr>
          <w:szCs w:val="28"/>
        </w:rPr>
        <w:t>учредительных документов – для Заявителей, являющихся юридическим лицом</w:t>
      </w:r>
      <w:r w:rsidR="00295BD5">
        <w:rPr>
          <w:szCs w:val="28"/>
        </w:rPr>
        <w:t>;</w:t>
      </w:r>
    </w:p>
    <w:p w14:paraId="2B4C8EBF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оригинал и копи</w:t>
      </w:r>
      <w:r w:rsidR="009A6DC8">
        <w:rPr>
          <w:szCs w:val="28"/>
        </w:rPr>
        <w:t xml:space="preserve">я </w:t>
      </w:r>
      <w:r w:rsidRPr="00C04240">
        <w:rPr>
          <w:szCs w:val="28"/>
        </w:rPr>
        <w:t>документа, удостоверяющего личность</w:t>
      </w:r>
      <w:r w:rsidR="00F40076">
        <w:rPr>
          <w:szCs w:val="28"/>
        </w:rPr>
        <w:t xml:space="preserve"> </w:t>
      </w:r>
      <w:r w:rsidR="009A6DC8">
        <w:rPr>
          <w:szCs w:val="28"/>
        </w:rPr>
        <w:t>лица, имеющего полномочия подписания (заверения) документов, указанных в настоящем пункте</w:t>
      </w:r>
      <w:r w:rsidR="002A7A72">
        <w:rPr>
          <w:szCs w:val="28"/>
        </w:rPr>
        <w:t>,</w:t>
      </w:r>
      <w:r w:rsidR="009A6DC8">
        <w:rPr>
          <w:szCs w:val="28"/>
        </w:rPr>
        <w:t xml:space="preserve"> </w:t>
      </w:r>
      <w:r w:rsidR="00F40076">
        <w:rPr>
          <w:szCs w:val="28"/>
        </w:rPr>
        <w:t>руководителя Заявителя</w:t>
      </w:r>
      <w:r w:rsidRPr="00C04240">
        <w:rPr>
          <w:szCs w:val="28"/>
        </w:rPr>
        <w:t xml:space="preserve">, и </w:t>
      </w:r>
      <w:r w:rsidR="002A7A72">
        <w:rPr>
          <w:szCs w:val="28"/>
        </w:rPr>
        <w:t>документа,</w:t>
      </w:r>
      <w:r w:rsidRPr="00C04240">
        <w:rPr>
          <w:szCs w:val="28"/>
        </w:rPr>
        <w:t xml:space="preserve"> подтверждающе</w:t>
      </w:r>
      <w:r w:rsidR="00EC688C">
        <w:rPr>
          <w:szCs w:val="28"/>
        </w:rPr>
        <w:t>го</w:t>
      </w:r>
      <w:r w:rsidRPr="00C04240">
        <w:rPr>
          <w:szCs w:val="28"/>
        </w:rPr>
        <w:t xml:space="preserve"> полномочия лица на </w:t>
      </w:r>
      <w:r w:rsidR="009A6DC8">
        <w:rPr>
          <w:szCs w:val="28"/>
        </w:rPr>
        <w:t>подписание (заверение) документов</w:t>
      </w:r>
      <w:r w:rsidR="009A6DC8" w:rsidRPr="00C04240">
        <w:rPr>
          <w:szCs w:val="28"/>
        </w:rPr>
        <w:t xml:space="preserve"> </w:t>
      </w:r>
      <w:r w:rsidRPr="00C04240">
        <w:rPr>
          <w:szCs w:val="28"/>
        </w:rPr>
        <w:t xml:space="preserve">от имени </w:t>
      </w:r>
      <w:r>
        <w:rPr>
          <w:szCs w:val="28"/>
        </w:rPr>
        <w:t>Заявител</w:t>
      </w:r>
      <w:r w:rsidRPr="00C04240">
        <w:rPr>
          <w:szCs w:val="28"/>
        </w:rPr>
        <w:t>я;</w:t>
      </w:r>
    </w:p>
    <w:p w14:paraId="330D1239" w14:textId="77777777" w:rsidR="001A3EEF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 xml:space="preserve">-справка, подтверждающая, что на </w:t>
      </w:r>
      <w:r w:rsidR="002A7A72">
        <w:rPr>
          <w:szCs w:val="28"/>
        </w:rPr>
        <w:t>1</w:t>
      </w:r>
      <w:r>
        <w:rPr>
          <w:szCs w:val="28"/>
        </w:rPr>
        <w:t xml:space="preserve"> число месяца, предшествующего </w:t>
      </w:r>
      <w:r w:rsidR="00EC688C">
        <w:rPr>
          <w:szCs w:val="28"/>
        </w:rPr>
        <w:t>месяцу</w:t>
      </w:r>
      <w:r>
        <w:rPr>
          <w:szCs w:val="28"/>
        </w:rPr>
        <w:t xml:space="preserve"> подачи заявки, в реестре дисквалифицированных лиц отсутс</w:t>
      </w:r>
      <w:r w:rsidR="00EC688C">
        <w:rPr>
          <w:szCs w:val="28"/>
        </w:rPr>
        <w:t>твуют сведения о дисквалифицированном</w:t>
      </w:r>
      <w:r>
        <w:rPr>
          <w:szCs w:val="28"/>
        </w:rPr>
        <w:t xml:space="preserve"> руководител</w:t>
      </w:r>
      <w:r w:rsidR="00EC688C">
        <w:rPr>
          <w:szCs w:val="28"/>
        </w:rPr>
        <w:t>е</w:t>
      </w:r>
      <w:r>
        <w:rPr>
          <w:szCs w:val="28"/>
        </w:rPr>
        <w:t>, членах коллегиального исполнительного органа, лиц</w:t>
      </w:r>
      <w:r w:rsidR="00EC688C">
        <w:rPr>
          <w:szCs w:val="28"/>
        </w:rPr>
        <w:t>е</w:t>
      </w:r>
      <w:r>
        <w:rPr>
          <w:szCs w:val="28"/>
        </w:rPr>
        <w:t>, исполняюще</w:t>
      </w:r>
      <w:r w:rsidR="00EC688C">
        <w:rPr>
          <w:szCs w:val="28"/>
        </w:rPr>
        <w:t>м</w:t>
      </w:r>
      <w:r>
        <w:rPr>
          <w:szCs w:val="28"/>
        </w:rPr>
        <w:t xml:space="preserve"> функции единоличного исполнительного органа, или главно</w:t>
      </w:r>
      <w:r w:rsidR="00EC688C">
        <w:rPr>
          <w:szCs w:val="28"/>
        </w:rPr>
        <w:t>м</w:t>
      </w:r>
      <w:r>
        <w:rPr>
          <w:szCs w:val="28"/>
        </w:rPr>
        <w:t xml:space="preserve"> бухгалтер</w:t>
      </w:r>
      <w:r w:rsidR="00EC688C">
        <w:rPr>
          <w:szCs w:val="28"/>
        </w:rPr>
        <w:t>е</w:t>
      </w:r>
      <w:r>
        <w:rPr>
          <w:szCs w:val="28"/>
        </w:rPr>
        <w:t xml:space="preserve"> Заявителя, </w:t>
      </w:r>
      <w:r w:rsidR="001A3EEF">
        <w:rPr>
          <w:szCs w:val="28"/>
        </w:rPr>
        <w:t xml:space="preserve">являющегося юридическим лицом, об индивидуальном предпринимателе, являющемся Заявителем, </w:t>
      </w:r>
      <w:r>
        <w:rPr>
          <w:szCs w:val="28"/>
        </w:rPr>
        <w:t xml:space="preserve">заверенная </w:t>
      </w:r>
      <w:r w:rsidRPr="00C04240">
        <w:rPr>
          <w:szCs w:val="28"/>
        </w:rPr>
        <w:t xml:space="preserve">печатью и подписью лица, уполномоченного действовать от имени </w:t>
      </w:r>
      <w:r>
        <w:rPr>
          <w:szCs w:val="28"/>
        </w:rPr>
        <w:t>Заяви</w:t>
      </w:r>
      <w:r w:rsidRPr="00C04240">
        <w:rPr>
          <w:szCs w:val="28"/>
        </w:rPr>
        <w:t>теля</w:t>
      </w:r>
      <w:r w:rsidR="001A3EEF">
        <w:rPr>
          <w:szCs w:val="28"/>
        </w:rPr>
        <w:t>;</w:t>
      </w:r>
    </w:p>
    <w:p w14:paraId="1780F092" w14:textId="77777777" w:rsidR="001E286F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 xml:space="preserve">-справка, подтверждающая, что на </w:t>
      </w:r>
      <w:r w:rsidR="00473EC1">
        <w:rPr>
          <w:szCs w:val="28"/>
        </w:rPr>
        <w:t>1</w:t>
      </w:r>
      <w:r>
        <w:rPr>
          <w:szCs w:val="28"/>
        </w:rPr>
        <w:t xml:space="preserve"> число месяца, предшествующего </w:t>
      </w:r>
      <w:r w:rsidR="001B6A6E">
        <w:rPr>
          <w:szCs w:val="28"/>
        </w:rPr>
        <w:t xml:space="preserve">месяцу </w:t>
      </w:r>
      <w:r>
        <w:rPr>
          <w:szCs w:val="28"/>
        </w:rPr>
        <w:t xml:space="preserve">подачи заявки, Заявитель не является иностранным юридическим лицом, а также российским юридическим лицом, в уставном капитале которого </w:t>
      </w:r>
      <w:r w:rsidR="002A7A72">
        <w:rPr>
          <w:szCs w:val="28"/>
        </w:rPr>
        <w:t xml:space="preserve">                     </w:t>
      </w:r>
      <w:r>
        <w:rPr>
          <w:szCs w:val="28"/>
        </w:rPr>
        <w:t xml:space="preserve">доля участия иностранных юридических лиц, местом регистрации </w:t>
      </w:r>
      <w:r w:rsidR="002A7A72">
        <w:rPr>
          <w:szCs w:val="28"/>
        </w:rPr>
        <w:t xml:space="preserve">                        </w:t>
      </w:r>
      <w:r>
        <w:rPr>
          <w:szCs w:val="28"/>
        </w:rPr>
        <w:t xml:space="preserve">которых является государство или территория, включенные в </w:t>
      </w:r>
      <w:r w:rsidR="002A7A72">
        <w:rPr>
          <w:szCs w:val="28"/>
        </w:rPr>
        <w:t xml:space="preserve">                        </w:t>
      </w:r>
      <w:r>
        <w:rPr>
          <w:szCs w:val="28"/>
        </w:rPr>
        <w:t xml:space="preserve">утвержденный Министерством финансов Российской Федерации </w:t>
      </w:r>
      <w:r w:rsidR="002A7A72">
        <w:rPr>
          <w:szCs w:val="28"/>
        </w:rPr>
        <w:t xml:space="preserve">                          </w:t>
      </w:r>
      <w:r>
        <w:rPr>
          <w:szCs w:val="28"/>
        </w:rPr>
        <w:t xml:space="preserve">перечень государств и территорий, предоставляющих льготный </w:t>
      </w:r>
      <w:r w:rsidR="002A7A72">
        <w:rPr>
          <w:szCs w:val="28"/>
        </w:rPr>
        <w:t xml:space="preserve">                            </w:t>
      </w:r>
      <w:r>
        <w:rPr>
          <w:szCs w:val="28"/>
        </w:rPr>
        <w:t>налоговый режим налогообложения и (или) не предусматривающих</w:t>
      </w:r>
      <w:r w:rsidR="002A7A72">
        <w:rPr>
          <w:szCs w:val="28"/>
        </w:rPr>
        <w:t xml:space="preserve">                      </w:t>
      </w:r>
      <w:r>
        <w:rPr>
          <w:szCs w:val="28"/>
        </w:rPr>
        <w:t xml:space="preserve"> раскрытия и предоставления информации при проведении финансовых </w:t>
      </w:r>
      <w:r w:rsidR="002A7A72">
        <w:rPr>
          <w:szCs w:val="28"/>
        </w:rPr>
        <w:t xml:space="preserve">                      </w:t>
      </w:r>
      <w:r>
        <w:rPr>
          <w:szCs w:val="28"/>
        </w:rPr>
        <w:t>операций (офшорные зоны), в совокупности превышает</w:t>
      </w:r>
      <w:r w:rsidR="0073606E">
        <w:rPr>
          <w:szCs w:val="28"/>
        </w:rPr>
        <w:t xml:space="preserve"> </w:t>
      </w:r>
      <w:r>
        <w:rPr>
          <w:szCs w:val="28"/>
        </w:rPr>
        <w:t xml:space="preserve">50 процентов, заверенная </w:t>
      </w:r>
      <w:r w:rsidRPr="00C04240">
        <w:rPr>
          <w:szCs w:val="28"/>
        </w:rPr>
        <w:t xml:space="preserve">печатью и подписью лица, уполномоченного действовать от имени </w:t>
      </w:r>
      <w:r>
        <w:rPr>
          <w:szCs w:val="28"/>
        </w:rPr>
        <w:t>Заявит</w:t>
      </w:r>
      <w:r w:rsidRPr="00C04240">
        <w:rPr>
          <w:szCs w:val="28"/>
        </w:rPr>
        <w:t>еля</w:t>
      </w:r>
      <w:r>
        <w:rPr>
          <w:szCs w:val="28"/>
        </w:rPr>
        <w:t>;</w:t>
      </w:r>
    </w:p>
    <w:p w14:paraId="4899DF0A" w14:textId="77777777" w:rsidR="005F55DE" w:rsidRDefault="001B6A6E" w:rsidP="001E286F">
      <w:pPr>
        <w:ind w:firstLine="709"/>
        <w:jc w:val="both"/>
        <w:rPr>
          <w:szCs w:val="28"/>
        </w:rPr>
      </w:pPr>
      <w:r>
        <w:rPr>
          <w:szCs w:val="28"/>
        </w:rPr>
        <w:t xml:space="preserve">-справка, подтверждающая, что на </w:t>
      </w:r>
      <w:r w:rsidR="00473EC1">
        <w:rPr>
          <w:szCs w:val="28"/>
        </w:rPr>
        <w:t>1</w:t>
      </w:r>
      <w:r>
        <w:rPr>
          <w:szCs w:val="28"/>
        </w:rPr>
        <w:t xml:space="preserve"> число месяца, предшествующего месяцу подачи заявки, Заявитель не находится в перечне организаций</w:t>
      </w:r>
      <w:r w:rsidR="00993662">
        <w:rPr>
          <w:szCs w:val="28"/>
        </w:rPr>
        <w:t xml:space="preserve"> и физических лиц, в отношении которых имеются сведения об их причастности</w:t>
      </w:r>
      <w:r w:rsidR="0073606E">
        <w:rPr>
          <w:szCs w:val="28"/>
        </w:rPr>
        <w:t xml:space="preserve">               </w:t>
      </w:r>
      <w:r w:rsidR="00993662">
        <w:rPr>
          <w:szCs w:val="28"/>
        </w:rPr>
        <w:t xml:space="preserve"> к экстремистской деятельности или терроризму, либо в перечне организаций и физических лиц, в </w:t>
      </w:r>
      <w:r w:rsidR="005F55DE">
        <w:rPr>
          <w:szCs w:val="28"/>
        </w:rPr>
        <w:t xml:space="preserve"> </w:t>
      </w:r>
      <w:r w:rsidR="00993662">
        <w:rPr>
          <w:szCs w:val="28"/>
        </w:rPr>
        <w:t xml:space="preserve">отношении </w:t>
      </w:r>
      <w:r w:rsidR="005F55DE">
        <w:rPr>
          <w:szCs w:val="28"/>
        </w:rPr>
        <w:t xml:space="preserve"> </w:t>
      </w:r>
      <w:r w:rsidR="00993662">
        <w:rPr>
          <w:szCs w:val="28"/>
        </w:rPr>
        <w:t>которых</w:t>
      </w:r>
      <w:r w:rsidR="005F55DE">
        <w:rPr>
          <w:szCs w:val="28"/>
        </w:rPr>
        <w:t xml:space="preserve">  </w:t>
      </w:r>
      <w:r w:rsidR="00993662">
        <w:rPr>
          <w:szCs w:val="28"/>
        </w:rPr>
        <w:t xml:space="preserve">имеются </w:t>
      </w:r>
      <w:r w:rsidR="005F55DE">
        <w:rPr>
          <w:szCs w:val="28"/>
        </w:rPr>
        <w:t xml:space="preserve"> </w:t>
      </w:r>
      <w:r w:rsidR="00993662">
        <w:rPr>
          <w:szCs w:val="28"/>
        </w:rPr>
        <w:t xml:space="preserve">сведения об </w:t>
      </w:r>
      <w:r w:rsidR="005F55DE">
        <w:rPr>
          <w:szCs w:val="28"/>
        </w:rPr>
        <w:t xml:space="preserve">  </w:t>
      </w:r>
      <w:r w:rsidR="00993662">
        <w:rPr>
          <w:szCs w:val="28"/>
        </w:rPr>
        <w:t xml:space="preserve">их </w:t>
      </w:r>
      <w:r w:rsidR="005F55DE">
        <w:rPr>
          <w:szCs w:val="28"/>
        </w:rPr>
        <w:t xml:space="preserve">  </w:t>
      </w:r>
      <w:r w:rsidR="00993662">
        <w:rPr>
          <w:szCs w:val="28"/>
        </w:rPr>
        <w:t>причастности</w:t>
      </w:r>
    </w:p>
    <w:p w14:paraId="520E5FD8" w14:textId="77777777" w:rsidR="001B6A6E" w:rsidRDefault="00993662" w:rsidP="005F55DE">
      <w:pPr>
        <w:jc w:val="both"/>
        <w:rPr>
          <w:szCs w:val="28"/>
        </w:rPr>
      </w:pPr>
      <w:r>
        <w:rPr>
          <w:szCs w:val="28"/>
        </w:rPr>
        <w:lastRenderedPageBreak/>
        <w:t>к распростран</w:t>
      </w:r>
      <w:r w:rsidR="002A7A72">
        <w:rPr>
          <w:szCs w:val="28"/>
        </w:rPr>
        <w:t>ению оружия массового поражения;</w:t>
      </w:r>
    </w:p>
    <w:p w14:paraId="0C7FB9D0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копи</w:t>
      </w:r>
      <w:r>
        <w:rPr>
          <w:szCs w:val="28"/>
        </w:rPr>
        <w:t>я</w:t>
      </w:r>
      <w:r w:rsidRPr="00C04240">
        <w:rPr>
          <w:szCs w:val="28"/>
        </w:rPr>
        <w:t xml:space="preserve"> отчета «Расчет по страховым взносам» за последний отчетный квартал, предшествующий </w:t>
      </w:r>
      <w:r w:rsidR="00993662">
        <w:rPr>
          <w:szCs w:val="28"/>
        </w:rPr>
        <w:t>месяцу</w:t>
      </w:r>
      <w:r w:rsidRPr="00C04240">
        <w:rPr>
          <w:szCs w:val="28"/>
        </w:rPr>
        <w:t xml:space="preserve"> </w:t>
      </w:r>
      <w:r>
        <w:rPr>
          <w:szCs w:val="28"/>
        </w:rPr>
        <w:t>подачи заявки</w:t>
      </w:r>
      <w:r w:rsidR="00993662">
        <w:rPr>
          <w:szCs w:val="28"/>
        </w:rPr>
        <w:t xml:space="preserve"> на получение Субсидии</w:t>
      </w:r>
      <w:r>
        <w:rPr>
          <w:szCs w:val="28"/>
        </w:rPr>
        <w:t>,</w:t>
      </w:r>
      <w:r w:rsidRPr="00C04240">
        <w:rPr>
          <w:szCs w:val="28"/>
        </w:rPr>
        <w:t xml:space="preserve"> заверенн</w:t>
      </w:r>
      <w:r>
        <w:rPr>
          <w:szCs w:val="28"/>
        </w:rPr>
        <w:t>ая</w:t>
      </w:r>
      <w:r w:rsidRPr="00C04240">
        <w:rPr>
          <w:szCs w:val="28"/>
        </w:rPr>
        <w:t xml:space="preserve"> печатью и подписью лица, уполномоченного действовать от имени </w:t>
      </w:r>
      <w:r>
        <w:rPr>
          <w:szCs w:val="28"/>
        </w:rPr>
        <w:t>Заявит</w:t>
      </w:r>
      <w:r w:rsidRPr="00C04240">
        <w:rPr>
          <w:szCs w:val="28"/>
        </w:rPr>
        <w:t>еля;</w:t>
      </w:r>
    </w:p>
    <w:p w14:paraId="1B0819F6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копи</w:t>
      </w:r>
      <w:r>
        <w:rPr>
          <w:szCs w:val="28"/>
        </w:rPr>
        <w:t>я</w:t>
      </w:r>
      <w:r w:rsidRPr="00C04240">
        <w:rPr>
          <w:szCs w:val="28"/>
        </w:rPr>
        <w:t xml:space="preserve"> отчета по форме 4-ФСС за последний отчетный квартал, предшествующий </w:t>
      </w:r>
      <w:r w:rsidR="00993662">
        <w:rPr>
          <w:szCs w:val="28"/>
        </w:rPr>
        <w:t>месяцу</w:t>
      </w:r>
      <w:r w:rsidRPr="00C04240">
        <w:rPr>
          <w:szCs w:val="28"/>
        </w:rPr>
        <w:t xml:space="preserve"> </w:t>
      </w:r>
      <w:r>
        <w:rPr>
          <w:szCs w:val="28"/>
        </w:rPr>
        <w:t>подачи заявки</w:t>
      </w:r>
      <w:r w:rsidR="00993662">
        <w:rPr>
          <w:szCs w:val="28"/>
        </w:rPr>
        <w:t xml:space="preserve"> на получение Субсидии</w:t>
      </w:r>
      <w:r w:rsidRPr="00C04240">
        <w:rPr>
          <w:szCs w:val="28"/>
        </w:rPr>
        <w:t>, заверенн</w:t>
      </w:r>
      <w:r>
        <w:rPr>
          <w:szCs w:val="28"/>
        </w:rPr>
        <w:t>ая</w:t>
      </w:r>
      <w:r w:rsidRPr="00C04240">
        <w:rPr>
          <w:szCs w:val="28"/>
        </w:rPr>
        <w:t xml:space="preserve"> печатью и подписью лица, уполномоченного действовать от имени </w:t>
      </w:r>
      <w:r>
        <w:rPr>
          <w:szCs w:val="28"/>
        </w:rPr>
        <w:t>Заявит</w:t>
      </w:r>
      <w:r w:rsidRPr="00C04240">
        <w:rPr>
          <w:szCs w:val="28"/>
        </w:rPr>
        <w:t>еля;</w:t>
      </w:r>
    </w:p>
    <w:p w14:paraId="20D8AB17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оригиналы и копии приказов о комплектовании воспитанников</w:t>
      </w:r>
      <w:r>
        <w:rPr>
          <w:szCs w:val="28"/>
        </w:rPr>
        <w:t>,</w:t>
      </w:r>
      <w:r w:rsidRPr="00C04240">
        <w:rPr>
          <w:szCs w:val="28"/>
        </w:rPr>
        <w:t xml:space="preserve"> заверенн</w:t>
      </w:r>
      <w:r>
        <w:rPr>
          <w:szCs w:val="28"/>
        </w:rPr>
        <w:t>ые</w:t>
      </w:r>
      <w:r w:rsidRPr="00C04240">
        <w:rPr>
          <w:szCs w:val="28"/>
        </w:rPr>
        <w:t xml:space="preserve"> печатью и подписью лица, уполномоченного действовать от имени </w:t>
      </w:r>
      <w:r>
        <w:rPr>
          <w:szCs w:val="28"/>
        </w:rPr>
        <w:t>Заявит</w:t>
      </w:r>
      <w:r w:rsidRPr="00C04240">
        <w:rPr>
          <w:szCs w:val="28"/>
        </w:rPr>
        <w:t>еля;</w:t>
      </w:r>
    </w:p>
    <w:p w14:paraId="33285817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 xml:space="preserve">оригиналы и копии заключений психолого-медико-педагогической комиссии </w:t>
      </w:r>
      <w:r w:rsidR="00B31892">
        <w:rPr>
          <w:szCs w:val="28"/>
        </w:rPr>
        <w:t>о создании специальных условий для получения образования обучающемуся с ограниченными возможностями здоровья, инвалидностью</w:t>
      </w:r>
      <w:r>
        <w:rPr>
          <w:szCs w:val="28"/>
        </w:rPr>
        <w:t xml:space="preserve">, </w:t>
      </w:r>
      <w:r w:rsidRPr="00C04240">
        <w:rPr>
          <w:szCs w:val="28"/>
        </w:rPr>
        <w:t>заверенн</w:t>
      </w:r>
      <w:r>
        <w:rPr>
          <w:szCs w:val="28"/>
        </w:rPr>
        <w:t xml:space="preserve">ые </w:t>
      </w:r>
      <w:r w:rsidRPr="00C04240">
        <w:rPr>
          <w:szCs w:val="28"/>
        </w:rPr>
        <w:t xml:space="preserve">печатью и подписью лица, уполномоченного действовать от имени </w:t>
      </w:r>
      <w:r>
        <w:rPr>
          <w:szCs w:val="28"/>
        </w:rPr>
        <w:t>Заявит</w:t>
      </w:r>
      <w:r w:rsidRPr="00C04240">
        <w:rPr>
          <w:szCs w:val="28"/>
        </w:rPr>
        <w:t>еля;</w:t>
      </w:r>
    </w:p>
    <w:p w14:paraId="2DC82FD1" w14:textId="77777777" w:rsidR="001E286F" w:rsidRPr="00C04240" w:rsidRDefault="001E286F" w:rsidP="001E286F">
      <w:pPr>
        <w:ind w:firstLine="709"/>
        <w:jc w:val="both"/>
        <w:rPr>
          <w:szCs w:val="28"/>
        </w:rPr>
      </w:pPr>
      <w:r>
        <w:t>-</w:t>
      </w:r>
      <w:hyperlink w:anchor="Par388" w:tooltip="СПРАВКА" w:history="1">
        <w:r w:rsidRPr="00C04240">
          <w:rPr>
            <w:rStyle w:val="af6"/>
            <w:color w:val="auto"/>
            <w:szCs w:val="28"/>
            <w:u w:val="none"/>
          </w:rPr>
          <w:t>справк</w:t>
        </w:r>
        <w:r>
          <w:rPr>
            <w:rStyle w:val="af6"/>
            <w:color w:val="auto"/>
            <w:szCs w:val="28"/>
            <w:u w:val="none"/>
          </w:rPr>
          <w:t>а</w:t>
        </w:r>
      </w:hyperlink>
      <w:r>
        <w:rPr>
          <w:szCs w:val="28"/>
        </w:rPr>
        <w:t>, содержащая</w:t>
      </w:r>
      <w:r w:rsidRPr="00C04240">
        <w:rPr>
          <w:szCs w:val="28"/>
        </w:rPr>
        <w:t xml:space="preserve"> сведения о плановой среднегодовой численности воспитанников на текущий финансовый год</w:t>
      </w:r>
      <w:r w:rsidR="00473EC1">
        <w:rPr>
          <w:szCs w:val="28"/>
        </w:rPr>
        <w:t>,</w:t>
      </w:r>
      <w:r w:rsidRPr="00C04240">
        <w:rPr>
          <w:szCs w:val="28"/>
        </w:rPr>
        <w:t xml:space="preserve"> по форме согласно приложени</w:t>
      </w:r>
      <w:r>
        <w:rPr>
          <w:szCs w:val="28"/>
        </w:rPr>
        <w:t>ю</w:t>
      </w:r>
      <w:r w:rsidR="00B31892">
        <w:rPr>
          <w:szCs w:val="28"/>
        </w:rPr>
        <w:t xml:space="preserve">        </w:t>
      </w:r>
      <w:r w:rsidRPr="00C04240">
        <w:rPr>
          <w:szCs w:val="28"/>
        </w:rPr>
        <w:t xml:space="preserve"> 2 к Порядку</w:t>
      </w:r>
      <w:r>
        <w:rPr>
          <w:szCs w:val="28"/>
        </w:rPr>
        <w:t>;</w:t>
      </w:r>
    </w:p>
    <w:p w14:paraId="73DF2702" w14:textId="77777777" w:rsidR="001E286F" w:rsidRDefault="001E286F" w:rsidP="001E286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копи</w:t>
      </w:r>
      <w:r>
        <w:rPr>
          <w:szCs w:val="28"/>
        </w:rPr>
        <w:t>я</w:t>
      </w:r>
      <w:r w:rsidRPr="00C04240">
        <w:rPr>
          <w:szCs w:val="28"/>
        </w:rPr>
        <w:t xml:space="preserve"> отчета по форме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</w:t>
      </w:r>
      <w:r>
        <w:rPr>
          <w:szCs w:val="28"/>
        </w:rPr>
        <w:t xml:space="preserve"> уход за детьми» на 31 декабря отчетного года с отметкой </w:t>
      </w:r>
      <w:r w:rsidRPr="00C04240">
        <w:rPr>
          <w:szCs w:val="28"/>
        </w:rPr>
        <w:t>территориаль</w:t>
      </w:r>
      <w:r>
        <w:rPr>
          <w:szCs w:val="28"/>
        </w:rPr>
        <w:t>ного органа Федеральной службы государственной статистики</w:t>
      </w:r>
      <w:r w:rsidR="00B31892">
        <w:rPr>
          <w:szCs w:val="28"/>
        </w:rPr>
        <w:t xml:space="preserve">          о его принятии</w:t>
      </w:r>
      <w:r>
        <w:rPr>
          <w:szCs w:val="28"/>
        </w:rPr>
        <w:t>.</w:t>
      </w:r>
    </w:p>
    <w:p w14:paraId="52E87FDF" w14:textId="77777777" w:rsidR="001E286F" w:rsidRPr="00C04240" w:rsidRDefault="001E286F" w:rsidP="001E286F">
      <w:pPr>
        <w:ind w:firstLine="709"/>
        <w:jc w:val="both"/>
        <w:rPr>
          <w:szCs w:val="28"/>
        </w:rPr>
      </w:pPr>
      <w:r w:rsidRPr="00C04240">
        <w:rPr>
          <w:szCs w:val="28"/>
        </w:rPr>
        <w:t xml:space="preserve">В случае несоответствия представленной информации о численности воспитанников с данными форм федерального статистического наблюдения предоставляется пояснительная записка лица, уполномоченного действовать от имени </w:t>
      </w:r>
      <w:r>
        <w:rPr>
          <w:szCs w:val="28"/>
        </w:rPr>
        <w:t>Заявит</w:t>
      </w:r>
      <w:r w:rsidRPr="00C04240">
        <w:rPr>
          <w:szCs w:val="28"/>
        </w:rPr>
        <w:t>еля.</w:t>
      </w:r>
    </w:p>
    <w:p w14:paraId="3C7E6980" w14:textId="77777777" w:rsidR="001E286F" w:rsidRDefault="001E286F" w:rsidP="001E286F">
      <w:pPr>
        <w:ind w:firstLine="709"/>
        <w:jc w:val="both"/>
        <w:rPr>
          <w:szCs w:val="28"/>
        </w:rPr>
      </w:pPr>
      <w:r w:rsidRPr="00C04240">
        <w:rPr>
          <w:szCs w:val="28"/>
        </w:rPr>
        <w:t xml:space="preserve">После сверки документов оригиналы возвращаются </w:t>
      </w:r>
      <w:r w:rsidR="001B6A6E">
        <w:rPr>
          <w:szCs w:val="28"/>
        </w:rPr>
        <w:t>Заявите</w:t>
      </w:r>
      <w:r w:rsidRPr="00C04240">
        <w:rPr>
          <w:szCs w:val="28"/>
        </w:rPr>
        <w:t>лю.</w:t>
      </w:r>
    </w:p>
    <w:p w14:paraId="58A22505" w14:textId="77777777" w:rsidR="00D64301" w:rsidRDefault="00D64301" w:rsidP="00D64301">
      <w:pPr>
        <w:ind w:firstLine="709"/>
        <w:jc w:val="both"/>
        <w:rPr>
          <w:szCs w:val="28"/>
        </w:rPr>
      </w:pPr>
      <w:r w:rsidRPr="00C04240">
        <w:rPr>
          <w:szCs w:val="28"/>
        </w:rPr>
        <w:t>2.</w:t>
      </w:r>
      <w:r>
        <w:rPr>
          <w:szCs w:val="28"/>
        </w:rPr>
        <w:t>4</w:t>
      </w:r>
      <w:r w:rsidRPr="00C04240">
        <w:rPr>
          <w:szCs w:val="28"/>
        </w:rPr>
        <w:t xml:space="preserve">.Управление образования в течение 5 рабочих дней со дня представления </w:t>
      </w:r>
      <w:r>
        <w:rPr>
          <w:szCs w:val="28"/>
        </w:rPr>
        <w:t>Заявите</w:t>
      </w:r>
      <w:r w:rsidRPr="00C04240">
        <w:rPr>
          <w:szCs w:val="28"/>
        </w:rPr>
        <w:t>лем документов</w:t>
      </w:r>
      <w:r w:rsidR="00B31892">
        <w:rPr>
          <w:szCs w:val="28"/>
        </w:rPr>
        <w:t>, указанных в пункте 2.3 Порядка,</w:t>
      </w:r>
      <w:r w:rsidRPr="00C04240">
        <w:rPr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следующие сведения в отношении </w:t>
      </w:r>
      <w:r>
        <w:rPr>
          <w:szCs w:val="28"/>
        </w:rPr>
        <w:t>Заявит</w:t>
      </w:r>
      <w:r w:rsidRPr="00C04240">
        <w:rPr>
          <w:szCs w:val="28"/>
        </w:rPr>
        <w:t>еля</w:t>
      </w:r>
      <w:r w:rsidR="000B640E">
        <w:rPr>
          <w:szCs w:val="28"/>
        </w:rPr>
        <w:t xml:space="preserve"> на </w:t>
      </w:r>
      <w:r w:rsidR="0073606E">
        <w:rPr>
          <w:szCs w:val="28"/>
        </w:rPr>
        <w:t xml:space="preserve">            </w:t>
      </w:r>
      <w:r w:rsidR="000B640E">
        <w:rPr>
          <w:szCs w:val="28"/>
        </w:rPr>
        <w:t>1 число месяца, пр</w:t>
      </w:r>
      <w:r w:rsidR="00B6156A">
        <w:rPr>
          <w:szCs w:val="28"/>
        </w:rPr>
        <w:t>е</w:t>
      </w:r>
      <w:r w:rsidR="000B640E">
        <w:rPr>
          <w:szCs w:val="28"/>
        </w:rPr>
        <w:t>дшествующего месяцу подачи</w:t>
      </w:r>
      <w:r w:rsidR="00B6156A">
        <w:rPr>
          <w:szCs w:val="28"/>
        </w:rPr>
        <w:t xml:space="preserve"> заявки на получение Субсидии</w:t>
      </w:r>
      <w:r w:rsidRPr="00C04240">
        <w:rPr>
          <w:szCs w:val="28"/>
        </w:rPr>
        <w:t>:</w:t>
      </w:r>
    </w:p>
    <w:p w14:paraId="5F7322A2" w14:textId="77777777" w:rsidR="00D64301" w:rsidRPr="001531C7" w:rsidRDefault="00D64301" w:rsidP="00D64301">
      <w:pPr>
        <w:ind w:firstLine="709"/>
        <w:jc w:val="both"/>
        <w:rPr>
          <w:szCs w:val="28"/>
        </w:rPr>
      </w:pPr>
      <w:r w:rsidRPr="001531C7">
        <w:rPr>
          <w:szCs w:val="28"/>
        </w:rPr>
        <w:t xml:space="preserve">-сведения о наличии </w:t>
      </w:r>
      <w:r w:rsidR="00855852">
        <w:rPr>
          <w:szCs w:val="28"/>
        </w:rPr>
        <w:t xml:space="preserve">у Заявителя </w:t>
      </w:r>
      <w:r w:rsidRPr="001531C7">
        <w:rPr>
          <w:szCs w:val="28"/>
        </w:rPr>
        <w:t>лицензии на право ведения образовательной деятельности с приложениями</w:t>
      </w:r>
      <w:r w:rsidR="00B6156A">
        <w:rPr>
          <w:szCs w:val="28"/>
        </w:rPr>
        <w:t xml:space="preserve"> в Федеральной службе по надзору в сфере образования и науки</w:t>
      </w:r>
      <w:r w:rsidRPr="001531C7">
        <w:rPr>
          <w:szCs w:val="28"/>
        </w:rPr>
        <w:t>;</w:t>
      </w:r>
    </w:p>
    <w:p w14:paraId="5F047751" w14:textId="3ACA8D18" w:rsidR="00D64301" w:rsidRPr="001531C7" w:rsidRDefault="00D64301" w:rsidP="00D64301">
      <w:pPr>
        <w:ind w:firstLine="709"/>
        <w:jc w:val="both"/>
        <w:rPr>
          <w:szCs w:val="28"/>
        </w:rPr>
      </w:pPr>
      <w:r w:rsidRPr="001531C7">
        <w:rPr>
          <w:szCs w:val="28"/>
        </w:rPr>
        <w:t>-сведения из Единого государственного реестра юридических лиц (Единого государственного реестра индивидуальных предпринимателей)</w:t>
      </w:r>
      <w:r w:rsidR="00855852">
        <w:rPr>
          <w:szCs w:val="28"/>
        </w:rPr>
        <w:t xml:space="preserve"> </w:t>
      </w:r>
      <w:r w:rsidR="003E6C26">
        <w:rPr>
          <w:szCs w:val="28"/>
        </w:rPr>
        <w:t xml:space="preserve">                       </w:t>
      </w:r>
      <w:r w:rsidR="00855852">
        <w:rPr>
          <w:szCs w:val="28"/>
        </w:rPr>
        <w:t>в Федеральной налоговой службе</w:t>
      </w:r>
      <w:r w:rsidRPr="001531C7">
        <w:rPr>
          <w:szCs w:val="28"/>
        </w:rPr>
        <w:t>;</w:t>
      </w:r>
    </w:p>
    <w:p w14:paraId="49624FCB" w14:textId="77777777" w:rsidR="001461BF" w:rsidRDefault="00D64301" w:rsidP="00D64301">
      <w:pPr>
        <w:ind w:firstLine="709"/>
        <w:jc w:val="both"/>
        <w:rPr>
          <w:szCs w:val="28"/>
        </w:rPr>
      </w:pPr>
      <w:r w:rsidRPr="001531C7">
        <w:rPr>
          <w:szCs w:val="28"/>
        </w:rPr>
        <w:t xml:space="preserve">-сведения об исполнении налогоплательщиком обязанности по уплате налогов, сборов, страховых взносов, </w:t>
      </w:r>
      <w:r w:rsidR="001461BF" w:rsidRPr="001461BF">
        <w:rPr>
          <w:szCs w:val="28"/>
        </w:rPr>
        <w:t xml:space="preserve"> </w:t>
      </w:r>
      <w:r w:rsidRPr="001531C7">
        <w:rPr>
          <w:szCs w:val="28"/>
        </w:rPr>
        <w:t>пеней,</w:t>
      </w:r>
      <w:r w:rsidR="001461BF" w:rsidRPr="001461BF">
        <w:rPr>
          <w:szCs w:val="28"/>
        </w:rPr>
        <w:t xml:space="preserve">  </w:t>
      </w:r>
      <w:r w:rsidRPr="001531C7">
        <w:rPr>
          <w:szCs w:val="28"/>
        </w:rPr>
        <w:t xml:space="preserve"> штрафов, </w:t>
      </w:r>
      <w:r w:rsidR="001461BF" w:rsidRPr="001461BF">
        <w:rPr>
          <w:szCs w:val="28"/>
        </w:rPr>
        <w:t xml:space="preserve">  </w:t>
      </w:r>
      <w:r w:rsidRPr="001531C7">
        <w:rPr>
          <w:szCs w:val="28"/>
        </w:rPr>
        <w:t xml:space="preserve">процентов, </w:t>
      </w:r>
      <w:r w:rsidR="001461BF" w:rsidRPr="001461BF">
        <w:rPr>
          <w:szCs w:val="28"/>
        </w:rPr>
        <w:t xml:space="preserve">  </w:t>
      </w:r>
      <w:r w:rsidRPr="001531C7">
        <w:rPr>
          <w:szCs w:val="28"/>
        </w:rPr>
        <w:t>подлежащих</w:t>
      </w:r>
    </w:p>
    <w:p w14:paraId="0896CFF0" w14:textId="68D3DE90" w:rsidR="00D64301" w:rsidRPr="001531C7" w:rsidRDefault="00D64301" w:rsidP="000E0203">
      <w:pPr>
        <w:jc w:val="both"/>
        <w:rPr>
          <w:szCs w:val="28"/>
        </w:rPr>
      </w:pPr>
      <w:r w:rsidRPr="001531C7">
        <w:rPr>
          <w:szCs w:val="28"/>
        </w:rPr>
        <w:lastRenderedPageBreak/>
        <w:t>уплате</w:t>
      </w:r>
      <w:r w:rsidR="0073606E">
        <w:rPr>
          <w:szCs w:val="28"/>
        </w:rPr>
        <w:t xml:space="preserve"> </w:t>
      </w:r>
      <w:r w:rsidRPr="001531C7">
        <w:rPr>
          <w:szCs w:val="28"/>
        </w:rPr>
        <w:t>в</w:t>
      </w:r>
      <w:r w:rsidR="0073606E">
        <w:rPr>
          <w:szCs w:val="28"/>
        </w:rPr>
        <w:t xml:space="preserve"> </w:t>
      </w:r>
      <w:r w:rsidRPr="001531C7">
        <w:rPr>
          <w:szCs w:val="28"/>
        </w:rPr>
        <w:t>соответствии с</w:t>
      </w:r>
      <w:r w:rsidR="0073606E">
        <w:rPr>
          <w:szCs w:val="28"/>
        </w:rPr>
        <w:t xml:space="preserve"> </w:t>
      </w:r>
      <w:r w:rsidRPr="001531C7">
        <w:rPr>
          <w:szCs w:val="28"/>
        </w:rPr>
        <w:t xml:space="preserve">законодательством </w:t>
      </w:r>
      <w:r>
        <w:rPr>
          <w:szCs w:val="28"/>
        </w:rPr>
        <w:t>Российской Федерации</w:t>
      </w:r>
      <w:r w:rsidR="0073606E">
        <w:rPr>
          <w:szCs w:val="28"/>
        </w:rPr>
        <w:t xml:space="preserve"> </w:t>
      </w:r>
      <w:r>
        <w:rPr>
          <w:szCs w:val="28"/>
        </w:rPr>
        <w:t>о</w:t>
      </w:r>
      <w:r w:rsidR="0073606E">
        <w:rPr>
          <w:szCs w:val="28"/>
        </w:rPr>
        <w:t xml:space="preserve"> </w:t>
      </w:r>
      <w:r>
        <w:rPr>
          <w:szCs w:val="28"/>
        </w:rPr>
        <w:t>налогах</w:t>
      </w:r>
      <w:r w:rsidR="00855852">
        <w:rPr>
          <w:szCs w:val="28"/>
        </w:rPr>
        <w:t>,</w:t>
      </w:r>
      <w:r w:rsidR="003E6C26">
        <w:rPr>
          <w:szCs w:val="28"/>
        </w:rPr>
        <w:t xml:space="preserve">                </w:t>
      </w:r>
      <w:r w:rsidR="00855852">
        <w:rPr>
          <w:szCs w:val="28"/>
        </w:rPr>
        <w:t>в Федеральной налоговой службе</w:t>
      </w:r>
      <w:r w:rsidRPr="001531C7">
        <w:rPr>
          <w:szCs w:val="28"/>
        </w:rPr>
        <w:t>;</w:t>
      </w:r>
    </w:p>
    <w:p w14:paraId="1CB3D499" w14:textId="77777777" w:rsidR="00D64301" w:rsidRPr="001531C7" w:rsidRDefault="00D64301" w:rsidP="00D64301">
      <w:pPr>
        <w:ind w:firstLine="709"/>
        <w:jc w:val="both"/>
        <w:rPr>
          <w:szCs w:val="28"/>
        </w:rPr>
      </w:pPr>
      <w:r w:rsidRPr="001531C7">
        <w:rPr>
          <w:szCs w:val="28"/>
        </w:rPr>
        <w:t xml:space="preserve">-сведения, подтверждающие, </w:t>
      </w:r>
      <w:r>
        <w:rPr>
          <w:szCs w:val="28"/>
        </w:rPr>
        <w:t>что Заявитель</w:t>
      </w:r>
      <w:r w:rsidR="000E0203">
        <w:rPr>
          <w:szCs w:val="28"/>
        </w:rPr>
        <w:t xml:space="preserve"> –</w:t>
      </w:r>
      <w:r w:rsidR="00473EC1">
        <w:rPr>
          <w:szCs w:val="28"/>
        </w:rPr>
        <w:t xml:space="preserve"> </w:t>
      </w:r>
      <w:r>
        <w:rPr>
          <w:szCs w:val="28"/>
        </w:rPr>
        <w:t xml:space="preserve">юридическое лицо </w:t>
      </w:r>
      <w:r w:rsidRPr="00C04240">
        <w:rPr>
          <w:szCs w:val="28"/>
        </w:rPr>
        <w:t>не находится в процессе реорганизации</w:t>
      </w:r>
      <w:r>
        <w:rPr>
          <w:szCs w:val="28"/>
        </w:rPr>
        <w:t xml:space="preserve"> (за исключением реорганизации в форме присоедине</w:t>
      </w:r>
      <w:r w:rsidR="00473EC1">
        <w:rPr>
          <w:szCs w:val="28"/>
        </w:rPr>
        <w:t>ния к юридическому лицу, являюще</w:t>
      </w:r>
      <w:r>
        <w:rPr>
          <w:szCs w:val="28"/>
        </w:rPr>
        <w:t>м</w:t>
      </w:r>
      <w:r w:rsidR="00473EC1">
        <w:rPr>
          <w:szCs w:val="28"/>
        </w:rPr>
        <w:t>у</w:t>
      </w:r>
      <w:r>
        <w:rPr>
          <w:szCs w:val="28"/>
        </w:rPr>
        <w:t>ся Заявителем, другого юридического лица)</w:t>
      </w:r>
      <w:r w:rsidRPr="00C04240">
        <w:rPr>
          <w:szCs w:val="28"/>
        </w:rPr>
        <w:t xml:space="preserve">, ликвидации, в отношении </w:t>
      </w:r>
      <w:r w:rsidR="00473EC1">
        <w:rPr>
          <w:szCs w:val="28"/>
        </w:rPr>
        <w:t>н</w:t>
      </w:r>
      <w:r>
        <w:rPr>
          <w:szCs w:val="28"/>
        </w:rPr>
        <w:t>его</w:t>
      </w:r>
      <w:r w:rsidRPr="00C04240">
        <w:rPr>
          <w:szCs w:val="28"/>
        </w:rPr>
        <w:t xml:space="preserve"> не введена процедура банкротства, деятельность </w:t>
      </w:r>
      <w:r>
        <w:rPr>
          <w:szCs w:val="28"/>
        </w:rPr>
        <w:t>Заявителя</w:t>
      </w:r>
      <w:r w:rsidRPr="00C04240">
        <w:rPr>
          <w:szCs w:val="28"/>
        </w:rPr>
        <w:t xml:space="preserve"> не приостановлена в порядке, предусмотренном законодательством Российской Федера</w:t>
      </w:r>
      <w:r w:rsidR="00473EC1">
        <w:rPr>
          <w:szCs w:val="28"/>
        </w:rPr>
        <w:t>ции, а Заявитель</w:t>
      </w:r>
      <w:r w:rsidR="000E0203">
        <w:rPr>
          <w:szCs w:val="28"/>
        </w:rPr>
        <w:t xml:space="preserve"> –</w:t>
      </w:r>
      <w:r w:rsidR="00473EC1">
        <w:rPr>
          <w:szCs w:val="28"/>
        </w:rPr>
        <w:t xml:space="preserve"> индивидуальный предприниматель</w:t>
      </w:r>
      <w:r>
        <w:rPr>
          <w:szCs w:val="28"/>
        </w:rPr>
        <w:t xml:space="preserve"> не прекратил деятельность в качестве индивидуального предпринимателя</w:t>
      </w:r>
      <w:r w:rsidR="00855852">
        <w:rPr>
          <w:szCs w:val="28"/>
        </w:rPr>
        <w:t>, в Федеральной налоговой службе</w:t>
      </w:r>
      <w:r w:rsidRPr="001531C7">
        <w:rPr>
          <w:szCs w:val="28"/>
        </w:rPr>
        <w:t>;</w:t>
      </w:r>
    </w:p>
    <w:p w14:paraId="39EFC414" w14:textId="77777777" w:rsidR="00D64301" w:rsidRPr="00C04240" w:rsidRDefault="00D64301" w:rsidP="00D64301">
      <w:pPr>
        <w:ind w:firstLine="709"/>
        <w:jc w:val="both"/>
        <w:rPr>
          <w:szCs w:val="28"/>
        </w:rPr>
      </w:pPr>
      <w:r w:rsidRPr="00C04240">
        <w:rPr>
          <w:szCs w:val="28"/>
        </w:rPr>
        <w:t>Получатель вправе представить документы, предусмотренные настоящим пунктом, по собственной инициативе. При этом</w:t>
      </w:r>
      <w:r>
        <w:rPr>
          <w:szCs w:val="28"/>
        </w:rPr>
        <w:t>,</w:t>
      </w:r>
      <w:r w:rsidRPr="00C04240">
        <w:rPr>
          <w:szCs w:val="28"/>
        </w:rPr>
        <w:t xml:space="preserve"> представленные </w:t>
      </w:r>
      <w:r>
        <w:rPr>
          <w:szCs w:val="28"/>
        </w:rPr>
        <w:t>Заявит</w:t>
      </w:r>
      <w:r w:rsidRPr="00C04240">
        <w:rPr>
          <w:szCs w:val="28"/>
        </w:rPr>
        <w:t>елем сведения из Единого государственного реестра юридических лиц</w:t>
      </w:r>
      <w:r>
        <w:rPr>
          <w:szCs w:val="28"/>
        </w:rPr>
        <w:t xml:space="preserve"> (Единого</w:t>
      </w:r>
      <w:r w:rsidRPr="008A6653">
        <w:rPr>
          <w:szCs w:val="28"/>
        </w:rPr>
        <w:t xml:space="preserve"> </w:t>
      </w:r>
      <w:r w:rsidRPr="00C04240">
        <w:rPr>
          <w:szCs w:val="28"/>
        </w:rPr>
        <w:t>государственного реестра</w:t>
      </w:r>
      <w:r>
        <w:rPr>
          <w:szCs w:val="28"/>
        </w:rPr>
        <w:t xml:space="preserve"> индивидуальных предпринимателей) </w:t>
      </w:r>
      <w:r w:rsidRPr="00C04240">
        <w:rPr>
          <w:szCs w:val="28"/>
        </w:rPr>
        <w:t xml:space="preserve">и сведения об исполнении налогоплательщиком обязанности по уплате налогов, сборов, страховых взносов, пеней, штрафов, процентов, подлежащих уплате </w:t>
      </w:r>
      <w:r w:rsidR="0073606E">
        <w:rPr>
          <w:szCs w:val="28"/>
        </w:rPr>
        <w:t xml:space="preserve">                           </w:t>
      </w:r>
      <w:r w:rsidRPr="00C04240">
        <w:rPr>
          <w:szCs w:val="28"/>
        </w:rPr>
        <w:t xml:space="preserve">в соответствии с законодательством Российской Федерации о налогах и сборах, должны быть получены по состоянию на дату не ранее </w:t>
      </w:r>
      <w:r>
        <w:rPr>
          <w:szCs w:val="28"/>
        </w:rPr>
        <w:t>1 числа месяца, предшествующего</w:t>
      </w:r>
      <w:r w:rsidRPr="00C04240">
        <w:rPr>
          <w:szCs w:val="28"/>
        </w:rPr>
        <w:t xml:space="preserve"> </w:t>
      </w:r>
      <w:r w:rsidR="00855852">
        <w:rPr>
          <w:szCs w:val="28"/>
        </w:rPr>
        <w:t xml:space="preserve">месяцу </w:t>
      </w:r>
      <w:r>
        <w:rPr>
          <w:szCs w:val="28"/>
        </w:rPr>
        <w:t>подачи заявки</w:t>
      </w:r>
      <w:r w:rsidR="00B6156A">
        <w:rPr>
          <w:szCs w:val="28"/>
        </w:rPr>
        <w:t xml:space="preserve"> на получение Субсидии</w:t>
      </w:r>
      <w:r w:rsidRPr="00C04240">
        <w:rPr>
          <w:szCs w:val="28"/>
        </w:rPr>
        <w:t>.</w:t>
      </w:r>
    </w:p>
    <w:p w14:paraId="3E420C95" w14:textId="77777777" w:rsidR="00D64301" w:rsidRPr="008C024D" w:rsidRDefault="00D64301" w:rsidP="008C024D">
      <w:pPr>
        <w:ind w:right="-143" w:firstLine="709"/>
        <w:contextualSpacing/>
        <w:jc w:val="both"/>
        <w:rPr>
          <w:spacing w:val="-6"/>
          <w:szCs w:val="28"/>
        </w:rPr>
      </w:pPr>
      <w:r w:rsidRPr="008C024D">
        <w:rPr>
          <w:spacing w:val="-6"/>
          <w:szCs w:val="28"/>
        </w:rPr>
        <w:t>Копии указанных документов должны быть заверены в установленном порядке.</w:t>
      </w:r>
    </w:p>
    <w:p w14:paraId="06E97764" w14:textId="77777777" w:rsidR="007674BC" w:rsidRDefault="007674BC" w:rsidP="007674B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64301">
        <w:rPr>
          <w:szCs w:val="28"/>
        </w:rPr>
        <w:t>5</w:t>
      </w:r>
      <w:r>
        <w:rPr>
          <w:szCs w:val="28"/>
        </w:rPr>
        <w:t>.Один Заявитель может подать только одну заявку</w:t>
      </w:r>
      <w:r w:rsidR="00FB5B79">
        <w:rPr>
          <w:szCs w:val="28"/>
        </w:rPr>
        <w:t xml:space="preserve"> на </w:t>
      </w:r>
      <w:r w:rsidR="007A774B">
        <w:rPr>
          <w:szCs w:val="28"/>
        </w:rPr>
        <w:t>получение</w:t>
      </w:r>
      <w:r w:rsidR="00FB5B79">
        <w:rPr>
          <w:szCs w:val="28"/>
        </w:rPr>
        <w:t xml:space="preserve"> Субсидии</w:t>
      </w:r>
      <w:r>
        <w:rPr>
          <w:szCs w:val="28"/>
        </w:rPr>
        <w:t>.</w:t>
      </w:r>
    </w:p>
    <w:p w14:paraId="4595E0D7" w14:textId="77777777" w:rsidR="007674BC" w:rsidRDefault="007674BC" w:rsidP="007674B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64301">
        <w:rPr>
          <w:szCs w:val="28"/>
        </w:rPr>
        <w:t>6</w:t>
      </w:r>
      <w:r>
        <w:rPr>
          <w:szCs w:val="28"/>
        </w:rPr>
        <w:t>.Заявитель вправе отозвать заявку</w:t>
      </w:r>
      <w:r w:rsidR="00FB5B79">
        <w:rPr>
          <w:szCs w:val="28"/>
        </w:rPr>
        <w:t xml:space="preserve"> на </w:t>
      </w:r>
      <w:r w:rsidR="007A774B">
        <w:rPr>
          <w:szCs w:val="28"/>
        </w:rPr>
        <w:t>получение</w:t>
      </w:r>
      <w:r w:rsidR="00FB5B79">
        <w:rPr>
          <w:szCs w:val="28"/>
        </w:rPr>
        <w:t xml:space="preserve"> Субсидии</w:t>
      </w:r>
      <w:r>
        <w:rPr>
          <w:szCs w:val="28"/>
        </w:rPr>
        <w:t xml:space="preserve"> путем направления в Управление образования соответствующего </w:t>
      </w:r>
      <w:r w:rsidR="00B6156A">
        <w:rPr>
          <w:szCs w:val="28"/>
        </w:rPr>
        <w:t>заявлени</w:t>
      </w:r>
      <w:r w:rsidR="00473EC1">
        <w:rPr>
          <w:szCs w:val="28"/>
        </w:rPr>
        <w:t>я</w:t>
      </w:r>
      <w:r w:rsidR="00B6156A">
        <w:rPr>
          <w:szCs w:val="28"/>
        </w:rPr>
        <w:t xml:space="preserve"> об отзы</w:t>
      </w:r>
      <w:r w:rsidR="007A774B">
        <w:rPr>
          <w:szCs w:val="28"/>
        </w:rPr>
        <w:t>ве заявки</w:t>
      </w:r>
      <w:r>
        <w:rPr>
          <w:szCs w:val="28"/>
        </w:rPr>
        <w:t>. Отоз</w:t>
      </w:r>
      <w:r w:rsidR="005D34FC">
        <w:rPr>
          <w:szCs w:val="28"/>
        </w:rPr>
        <w:t>ванные заявки не учитываются при определении количества заявок, представленных Заявителем</w:t>
      </w:r>
      <w:r>
        <w:rPr>
          <w:szCs w:val="28"/>
        </w:rPr>
        <w:t>.</w:t>
      </w:r>
    </w:p>
    <w:p w14:paraId="21DF63B6" w14:textId="77777777" w:rsidR="00B6156A" w:rsidRDefault="00B6156A" w:rsidP="007674BC">
      <w:pPr>
        <w:ind w:firstLine="709"/>
        <w:jc w:val="both"/>
        <w:rPr>
          <w:szCs w:val="28"/>
        </w:rPr>
      </w:pPr>
      <w:r>
        <w:rPr>
          <w:szCs w:val="28"/>
        </w:rPr>
        <w:t>Отзыв заявки на получение Субсидии не препятствует подаче Заявителем повторной заявки на получение Субсидии в соответствии с Порядком.</w:t>
      </w:r>
    </w:p>
    <w:p w14:paraId="1200FB29" w14:textId="77777777" w:rsidR="002A2D53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2.</w:t>
      </w:r>
      <w:r w:rsidR="00B6399A">
        <w:rPr>
          <w:szCs w:val="28"/>
        </w:rPr>
        <w:t>7</w:t>
      </w:r>
      <w:r w:rsidRPr="00C04240">
        <w:rPr>
          <w:szCs w:val="28"/>
        </w:rPr>
        <w:t>.Управление образования осуществляет регистрацию заяв</w:t>
      </w:r>
      <w:r w:rsidR="004867A3">
        <w:rPr>
          <w:szCs w:val="28"/>
        </w:rPr>
        <w:t xml:space="preserve">ок </w:t>
      </w:r>
      <w:r w:rsidRPr="00C04240">
        <w:rPr>
          <w:szCs w:val="28"/>
        </w:rPr>
        <w:t xml:space="preserve">в день их представления </w:t>
      </w:r>
      <w:r w:rsidR="00A274DA">
        <w:rPr>
          <w:szCs w:val="28"/>
        </w:rPr>
        <w:t>Заявите</w:t>
      </w:r>
      <w:r w:rsidRPr="00C04240">
        <w:rPr>
          <w:szCs w:val="28"/>
        </w:rPr>
        <w:t>лем. Заяв</w:t>
      </w:r>
      <w:r w:rsidR="004867A3">
        <w:rPr>
          <w:szCs w:val="28"/>
        </w:rPr>
        <w:t>ки</w:t>
      </w:r>
      <w:r w:rsidRPr="00C04240">
        <w:rPr>
          <w:szCs w:val="28"/>
        </w:rPr>
        <w:t xml:space="preserve"> регистрируются в журнале учета</w:t>
      </w:r>
      <w:r w:rsidR="00A429EA">
        <w:rPr>
          <w:szCs w:val="28"/>
        </w:rPr>
        <w:t xml:space="preserve"> заявок на </w:t>
      </w:r>
      <w:r w:rsidR="007A774B">
        <w:rPr>
          <w:szCs w:val="28"/>
        </w:rPr>
        <w:t>получение</w:t>
      </w:r>
      <w:r w:rsidR="00A429EA">
        <w:rPr>
          <w:szCs w:val="28"/>
        </w:rPr>
        <w:t xml:space="preserve"> Субсидии</w:t>
      </w:r>
      <w:r w:rsidRPr="00C04240">
        <w:rPr>
          <w:szCs w:val="28"/>
        </w:rPr>
        <w:t xml:space="preserve">, который должен быть прошит, пронумерован и скреплен подписью </w:t>
      </w:r>
      <w:r w:rsidR="00A274DA">
        <w:rPr>
          <w:szCs w:val="28"/>
        </w:rPr>
        <w:t xml:space="preserve">начальника </w:t>
      </w:r>
      <w:r w:rsidR="004867A3">
        <w:rPr>
          <w:szCs w:val="28"/>
        </w:rPr>
        <w:t>У</w:t>
      </w:r>
      <w:r w:rsidRPr="00C04240">
        <w:rPr>
          <w:szCs w:val="28"/>
        </w:rPr>
        <w:t>правлени</w:t>
      </w:r>
      <w:r w:rsidR="00473EC1">
        <w:rPr>
          <w:szCs w:val="28"/>
        </w:rPr>
        <w:t>я</w:t>
      </w:r>
      <w:r w:rsidRPr="00C04240">
        <w:rPr>
          <w:szCs w:val="28"/>
        </w:rPr>
        <w:t xml:space="preserve"> образования.</w:t>
      </w:r>
    </w:p>
    <w:p w14:paraId="4AB016A8" w14:textId="77777777" w:rsidR="00D53346" w:rsidRDefault="00D53346" w:rsidP="002A2D5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6399A">
        <w:rPr>
          <w:szCs w:val="28"/>
        </w:rPr>
        <w:t>8</w:t>
      </w:r>
      <w:r>
        <w:rPr>
          <w:szCs w:val="28"/>
        </w:rPr>
        <w:t xml:space="preserve">.В случае </w:t>
      </w:r>
      <w:proofErr w:type="spellStart"/>
      <w:r>
        <w:rPr>
          <w:szCs w:val="28"/>
        </w:rPr>
        <w:t>непредоставления</w:t>
      </w:r>
      <w:proofErr w:type="spellEnd"/>
      <w:r>
        <w:rPr>
          <w:szCs w:val="28"/>
        </w:rPr>
        <w:t xml:space="preserve"> оригиналов документов </w:t>
      </w:r>
      <w:r w:rsidR="00A274DA">
        <w:rPr>
          <w:szCs w:val="28"/>
        </w:rPr>
        <w:t>заявка</w:t>
      </w:r>
      <w:r>
        <w:rPr>
          <w:szCs w:val="28"/>
        </w:rPr>
        <w:t xml:space="preserve"> не принимается и не регистрируется. </w:t>
      </w:r>
    </w:p>
    <w:p w14:paraId="6061FECD" w14:textId="77777777" w:rsidR="00A507C4" w:rsidRDefault="002A2D53" w:rsidP="00626D1C">
      <w:pPr>
        <w:ind w:firstLine="709"/>
        <w:contextualSpacing/>
        <w:jc w:val="both"/>
        <w:rPr>
          <w:szCs w:val="28"/>
        </w:rPr>
      </w:pPr>
      <w:r w:rsidRPr="00C04240">
        <w:rPr>
          <w:szCs w:val="28"/>
        </w:rPr>
        <w:t>2.</w:t>
      </w:r>
      <w:r w:rsidR="00B6399A">
        <w:rPr>
          <w:szCs w:val="28"/>
        </w:rPr>
        <w:t>9</w:t>
      </w:r>
      <w:r w:rsidRPr="00C04240">
        <w:rPr>
          <w:szCs w:val="28"/>
        </w:rPr>
        <w:t xml:space="preserve">.Управление образования в течение </w:t>
      </w:r>
      <w:r w:rsidR="006C51FF">
        <w:rPr>
          <w:szCs w:val="28"/>
        </w:rPr>
        <w:t>15</w:t>
      </w:r>
      <w:r w:rsidRPr="00C04240">
        <w:rPr>
          <w:szCs w:val="28"/>
        </w:rPr>
        <w:t xml:space="preserve"> рабочих дней со д</w:t>
      </w:r>
      <w:r w:rsidR="00626D1C">
        <w:rPr>
          <w:szCs w:val="28"/>
        </w:rPr>
        <w:t xml:space="preserve">ня </w:t>
      </w:r>
      <w:r w:rsidRPr="00C04240">
        <w:rPr>
          <w:szCs w:val="28"/>
        </w:rPr>
        <w:t>представления заяв</w:t>
      </w:r>
      <w:r w:rsidR="00626D1C">
        <w:rPr>
          <w:szCs w:val="28"/>
        </w:rPr>
        <w:t>ки</w:t>
      </w:r>
      <w:r w:rsidRPr="00C04240">
        <w:rPr>
          <w:szCs w:val="28"/>
        </w:rPr>
        <w:t xml:space="preserve"> </w:t>
      </w:r>
      <w:r w:rsidR="00A507C4" w:rsidRPr="00C04240">
        <w:rPr>
          <w:szCs w:val="28"/>
        </w:rPr>
        <w:t>проводит проверку</w:t>
      </w:r>
      <w:r w:rsidR="00A507C4">
        <w:rPr>
          <w:szCs w:val="28"/>
        </w:rPr>
        <w:t>:</w:t>
      </w:r>
    </w:p>
    <w:p w14:paraId="2A78DB29" w14:textId="77777777" w:rsidR="00A507C4" w:rsidRDefault="008A6653" w:rsidP="00626D1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A507C4">
        <w:rPr>
          <w:szCs w:val="28"/>
        </w:rPr>
        <w:t>соответстви</w:t>
      </w:r>
      <w:r w:rsidR="002248E1">
        <w:rPr>
          <w:szCs w:val="28"/>
        </w:rPr>
        <w:t>я</w:t>
      </w:r>
      <w:r w:rsidR="00A507C4">
        <w:rPr>
          <w:szCs w:val="28"/>
        </w:rPr>
        <w:t xml:space="preserve"> состава документов, представляемых Заявителем</w:t>
      </w:r>
      <w:r w:rsidR="002248E1">
        <w:rPr>
          <w:szCs w:val="28"/>
        </w:rPr>
        <w:t>,</w:t>
      </w:r>
      <w:r w:rsidR="00A507C4">
        <w:rPr>
          <w:szCs w:val="28"/>
        </w:rPr>
        <w:t xml:space="preserve"> требованиям, </w:t>
      </w:r>
      <w:r w:rsidR="002A2D53" w:rsidRPr="00C04240">
        <w:rPr>
          <w:szCs w:val="28"/>
        </w:rPr>
        <w:t>указанн</w:t>
      </w:r>
      <w:r w:rsidR="00626D1C">
        <w:rPr>
          <w:szCs w:val="28"/>
        </w:rPr>
        <w:t>ы</w:t>
      </w:r>
      <w:r w:rsidR="00A507C4">
        <w:rPr>
          <w:szCs w:val="28"/>
        </w:rPr>
        <w:t>м</w:t>
      </w:r>
      <w:r w:rsidR="00626D1C">
        <w:rPr>
          <w:szCs w:val="28"/>
        </w:rPr>
        <w:t xml:space="preserve"> в пункте</w:t>
      </w:r>
      <w:r w:rsidR="002A2D53" w:rsidRPr="00C04240">
        <w:rPr>
          <w:szCs w:val="28"/>
        </w:rPr>
        <w:t xml:space="preserve"> 2.</w:t>
      </w:r>
      <w:r w:rsidR="00D64301">
        <w:rPr>
          <w:szCs w:val="28"/>
        </w:rPr>
        <w:t>3</w:t>
      </w:r>
      <w:r w:rsidR="00A507C4">
        <w:rPr>
          <w:szCs w:val="28"/>
        </w:rPr>
        <w:t xml:space="preserve"> Порядка;</w:t>
      </w:r>
    </w:p>
    <w:p w14:paraId="797C81D1" w14:textId="77777777" w:rsidR="00A507C4" w:rsidRDefault="008A6653" w:rsidP="00626D1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A507C4">
        <w:rPr>
          <w:szCs w:val="28"/>
        </w:rPr>
        <w:t>соответстви</w:t>
      </w:r>
      <w:r w:rsidR="002248E1">
        <w:rPr>
          <w:szCs w:val="28"/>
        </w:rPr>
        <w:t>я</w:t>
      </w:r>
      <w:r w:rsidR="00A507C4">
        <w:rPr>
          <w:szCs w:val="28"/>
        </w:rPr>
        <w:t xml:space="preserve"> Заявителя т</w:t>
      </w:r>
      <w:r>
        <w:rPr>
          <w:szCs w:val="28"/>
        </w:rPr>
        <w:t>ребованиям, установленным пунктами 1.7 и</w:t>
      </w:r>
      <w:r w:rsidR="00A507C4">
        <w:rPr>
          <w:szCs w:val="28"/>
        </w:rPr>
        <w:t xml:space="preserve"> 2.</w:t>
      </w:r>
      <w:r w:rsidR="00D64301">
        <w:rPr>
          <w:szCs w:val="28"/>
        </w:rPr>
        <w:t>2</w:t>
      </w:r>
      <w:r w:rsidR="00A507C4">
        <w:rPr>
          <w:szCs w:val="28"/>
        </w:rPr>
        <w:t xml:space="preserve"> Порядка;</w:t>
      </w:r>
    </w:p>
    <w:p w14:paraId="388D2B88" w14:textId="77777777" w:rsidR="00A507C4" w:rsidRDefault="008A6653" w:rsidP="00E33B8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A507C4">
        <w:rPr>
          <w:szCs w:val="28"/>
        </w:rPr>
        <w:t xml:space="preserve">достоверности указанных в документах </w:t>
      </w:r>
      <w:r w:rsidR="00BA0DCA">
        <w:rPr>
          <w:szCs w:val="28"/>
        </w:rPr>
        <w:t>сведений</w:t>
      </w:r>
      <w:r w:rsidR="00A507C4">
        <w:rPr>
          <w:szCs w:val="28"/>
        </w:rPr>
        <w:t>.</w:t>
      </w:r>
    </w:p>
    <w:p w14:paraId="1ACBDCF2" w14:textId="70F0119F" w:rsidR="00473EC1" w:rsidRDefault="001C38F3" w:rsidP="00EF23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B6399A">
        <w:rPr>
          <w:szCs w:val="28"/>
        </w:rPr>
        <w:t>0</w:t>
      </w:r>
      <w:r>
        <w:rPr>
          <w:szCs w:val="28"/>
        </w:rPr>
        <w:t>.</w:t>
      </w:r>
      <w:r w:rsidR="00EF237A">
        <w:rPr>
          <w:szCs w:val="28"/>
        </w:rPr>
        <w:t xml:space="preserve">При выявлении отсутствия необходимых документов, </w:t>
      </w:r>
      <w:r w:rsidR="00B6156A">
        <w:rPr>
          <w:szCs w:val="28"/>
        </w:rPr>
        <w:t xml:space="preserve">предусмотренных </w:t>
      </w:r>
      <w:r w:rsidR="00EF237A">
        <w:rPr>
          <w:szCs w:val="28"/>
        </w:rPr>
        <w:t>пунктом 2</w:t>
      </w:r>
      <w:r w:rsidR="00D64301">
        <w:rPr>
          <w:szCs w:val="28"/>
        </w:rPr>
        <w:t>.3</w:t>
      </w:r>
      <w:r w:rsidR="00EF237A">
        <w:rPr>
          <w:szCs w:val="28"/>
        </w:rPr>
        <w:t xml:space="preserve"> Порядка</w:t>
      </w:r>
      <w:r w:rsidR="000E0203">
        <w:rPr>
          <w:szCs w:val="28"/>
        </w:rPr>
        <w:t>,</w:t>
      </w:r>
      <w:r w:rsidR="00EF237A">
        <w:rPr>
          <w:szCs w:val="28"/>
        </w:rPr>
        <w:t xml:space="preserve"> и (или) необходимости уточнения содержащихся в них сведений </w:t>
      </w:r>
      <w:r>
        <w:rPr>
          <w:szCs w:val="28"/>
        </w:rPr>
        <w:t xml:space="preserve">Управление образования в течение 1 рабочего дня, следующего за днем окончания проверки, направляет Заявителю по указанному </w:t>
      </w:r>
      <w:r>
        <w:rPr>
          <w:szCs w:val="28"/>
        </w:rPr>
        <w:lastRenderedPageBreak/>
        <w:t xml:space="preserve">им в заявке адресу электронной почты уведомление о необходимости предоставления недостающих документов и (или) уточнения содержащихся в них сведений в течение 5 рабочих дней со дня направления уведомления. </w:t>
      </w:r>
      <w:r w:rsidR="0073606E">
        <w:rPr>
          <w:szCs w:val="28"/>
        </w:rPr>
        <w:t xml:space="preserve">                         </w:t>
      </w:r>
      <w:r w:rsidR="00473EC1">
        <w:rPr>
          <w:szCs w:val="28"/>
        </w:rPr>
        <w:t>При поступлении необходимых документов и (или) уточнени</w:t>
      </w:r>
      <w:r w:rsidR="00613AD6">
        <w:rPr>
          <w:szCs w:val="28"/>
        </w:rPr>
        <w:t>и сведений в установленный срок</w:t>
      </w:r>
      <w:r w:rsidR="00473EC1">
        <w:rPr>
          <w:szCs w:val="28"/>
        </w:rPr>
        <w:t xml:space="preserve"> их проверка осуществляется в течение 2 рабочих дней.</w:t>
      </w:r>
    </w:p>
    <w:p w14:paraId="19E7EFE8" w14:textId="77777777" w:rsidR="002A2D53" w:rsidRPr="00C04240" w:rsidRDefault="00AE59D3" w:rsidP="00EF23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устранения нарушений после даты, определенной для подачи документов, указанн</w:t>
      </w:r>
      <w:r w:rsidR="00473EC1">
        <w:rPr>
          <w:szCs w:val="28"/>
        </w:rPr>
        <w:t>ой</w:t>
      </w:r>
      <w:r>
        <w:rPr>
          <w:szCs w:val="28"/>
        </w:rPr>
        <w:t xml:space="preserve"> в пункте 2.3 Порядка, о</w:t>
      </w:r>
      <w:r w:rsidR="002A2D53" w:rsidRPr="00C04240">
        <w:rPr>
          <w:szCs w:val="28"/>
        </w:rPr>
        <w:t>бъем Субсидии</w:t>
      </w:r>
      <w:r w:rsidR="00473EC1">
        <w:rPr>
          <w:szCs w:val="28"/>
        </w:rPr>
        <w:t xml:space="preserve"> рассчитывается</w:t>
      </w:r>
      <w:r w:rsidR="002A2D53" w:rsidRPr="00C04240">
        <w:rPr>
          <w:szCs w:val="28"/>
        </w:rPr>
        <w:t xml:space="preserve"> со дня устранения нарушений. </w:t>
      </w:r>
    </w:p>
    <w:p w14:paraId="71EB4F66" w14:textId="703C63E1" w:rsidR="005011C0" w:rsidRDefault="002A2D53" w:rsidP="005011C0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Неустранение</w:t>
      </w:r>
      <w:proofErr w:type="spellEnd"/>
      <w:r w:rsidRPr="00C04240">
        <w:rPr>
          <w:szCs w:val="28"/>
        </w:rPr>
        <w:t xml:space="preserve"> </w:t>
      </w:r>
      <w:r w:rsidR="008A6653">
        <w:rPr>
          <w:szCs w:val="28"/>
        </w:rPr>
        <w:t>Заявителем</w:t>
      </w:r>
      <w:r w:rsidRPr="00C04240">
        <w:rPr>
          <w:szCs w:val="28"/>
        </w:rPr>
        <w:t xml:space="preserve"> указанных нарушений в течение </w:t>
      </w:r>
      <w:r w:rsidR="002248E1">
        <w:rPr>
          <w:szCs w:val="28"/>
        </w:rPr>
        <w:t>5</w:t>
      </w:r>
      <w:r w:rsidRPr="00C04240">
        <w:rPr>
          <w:szCs w:val="28"/>
        </w:rPr>
        <w:t xml:space="preserve"> рабочих дней со дня получения уведомления </w:t>
      </w:r>
      <w:r w:rsidR="00613AD6">
        <w:rPr>
          <w:szCs w:val="28"/>
        </w:rPr>
        <w:t>является основанием для</w:t>
      </w:r>
      <w:r w:rsidRPr="00C04240">
        <w:rPr>
          <w:szCs w:val="28"/>
        </w:rPr>
        <w:t xml:space="preserve"> о</w:t>
      </w:r>
      <w:r w:rsidR="00352760">
        <w:rPr>
          <w:szCs w:val="28"/>
        </w:rPr>
        <w:t>тклонени</w:t>
      </w:r>
      <w:r w:rsidR="00613AD6">
        <w:rPr>
          <w:szCs w:val="28"/>
        </w:rPr>
        <w:t>я</w:t>
      </w:r>
      <w:r w:rsidR="00352760">
        <w:rPr>
          <w:szCs w:val="28"/>
        </w:rPr>
        <w:t xml:space="preserve"> заявки на получение Субсидии</w:t>
      </w:r>
      <w:r w:rsidR="005011C0">
        <w:rPr>
          <w:szCs w:val="28"/>
        </w:rPr>
        <w:t>.</w:t>
      </w:r>
      <w:r w:rsidR="00352760">
        <w:rPr>
          <w:szCs w:val="28"/>
        </w:rPr>
        <w:t xml:space="preserve"> </w:t>
      </w:r>
      <w:r w:rsidR="005011C0">
        <w:rPr>
          <w:szCs w:val="28"/>
        </w:rPr>
        <w:t>Решение об отклонении заявки в виде уведомления направляется Заявителю по указанному им в заявке адресу электронной почты.</w:t>
      </w:r>
    </w:p>
    <w:p w14:paraId="6B51FE21" w14:textId="77777777" w:rsidR="005011C0" w:rsidRDefault="005011C0" w:rsidP="005011C0">
      <w:pPr>
        <w:ind w:firstLine="709"/>
        <w:jc w:val="both"/>
        <w:rPr>
          <w:szCs w:val="28"/>
        </w:rPr>
      </w:pPr>
      <w:r>
        <w:rPr>
          <w:szCs w:val="28"/>
        </w:rPr>
        <w:t>Отклонение заявки на получение Субсидии</w:t>
      </w:r>
      <w:r w:rsidRPr="00C04240">
        <w:rPr>
          <w:szCs w:val="28"/>
        </w:rPr>
        <w:t xml:space="preserve"> </w:t>
      </w:r>
      <w:r>
        <w:rPr>
          <w:szCs w:val="28"/>
        </w:rPr>
        <w:t>не препятствует подаче Заявителем повторной заявки на получение Субсидии в соответствии                                    с Порядком</w:t>
      </w:r>
      <w:r w:rsidRPr="00C04240">
        <w:rPr>
          <w:szCs w:val="28"/>
        </w:rPr>
        <w:t>.</w:t>
      </w:r>
    </w:p>
    <w:p w14:paraId="438F1E6A" w14:textId="77777777" w:rsidR="002A2D53" w:rsidRPr="00C04240" w:rsidRDefault="005011C0" w:rsidP="002A2D53">
      <w:pPr>
        <w:ind w:firstLine="709"/>
        <w:jc w:val="both"/>
        <w:rPr>
          <w:szCs w:val="28"/>
        </w:rPr>
      </w:pPr>
      <w:r>
        <w:rPr>
          <w:szCs w:val="28"/>
        </w:rPr>
        <w:t>2.11.</w:t>
      </w:r>
      <w:r w:rsidR="002A2D53" w:rsidRPr="00C04240">
        <w:rPr>
          <w:szCs w:val="28"/>
        </w:rPr>
        <w:t>В течение 5 рабочих дней со дня окончания срока проведения проверки документов Управление образования принимает</w:t>
      </w:r>
      <w:r w:rsidR="008A6653">
        <w:rPr>
          <w:szCs w:val="28"/>
        </w:rPr>
        <w:t xml:space="preserve"> </w:t>
      </w:r>
      <w:r w:rsidR="002A2D53" w:rsidRPr="00C04240">
        <w:rPr>
          <w:szCs w:val="28"/>
        </w:rPr>
        <w:t>решение о предоставлении Субсидии и утвержда</w:t>
      </w:r>
      <w:r w:rsidR="008A6653">
        <w:rPr>
          <w:szCs w:val="28"/>
        </w:rPr>
        <w:t>ет</w:t>
      </w:r>
      <w:r w:rsidR="002A2D53" w:rsidRPr="00C04240">
        <w:rPr>
          <w:szCs w:val="28"/>
        </w:rPr>
        <w:t xml:space="preserve"> объемы Субсидии </w:t>
      </w:r>
      <w:r w:rsidR="00352760">
        <w:rPr>
          <w:szCs w:val="28"/>
        </w:rPr>
        <w:t xml:space="preserve">Заявителю </w:t>
      </w:r>
      <w:r w:rsidR="002A2D53" w:rsidRPr="00C04240">
        <w:rPr>
          <w:szCs w:val="28"/>
        </w:rPr>
        <w:t>в пределах лимитов бюджетных обязательств, доведенных Управле</w:t>
      </w:r>
      <w:r>
        <w:rPr>
          <w:szCs w:val="28"/>
        </w:rPr>
        <w:t>нию образования на цели,</w:t>
      </w:r>
      <w:r w:rsidR="002A2D53" w:rsidRPr="00C04240">
        <w:rPr>
          <w:szCs w:val="28"/>
        </w:rPr>
        <w:t xml:space="preserve"> указанные в пункте 1.</w:t>
      </w:r>
      <w:r w:rsidR="008A6653">
        <w:rPr>
          <w:szCs w:val="28"/>
        </w:rPr>
        <w:t>4</w:t>
      </w:r>
      <w:r w:rsidR="002A2D53" w:rsidRPr="00C04240">
        <w:rPr>
          <w:szCs w:val="28"/>
        </w:rPr>
        <w:t xml:space="preserve"> Порядка, либо об о</w:t>
      </w:r>
      <w:r w:rsidR="00B531EF">
        <w:rPr>
          <w:szCs w:val="28"/>
        </w:rPr>
        <w:t>тказе в предоставлении Субсидии</w:t>
      </w:r>
      <w:r w:rsidR="002248E1">
        <w:rPr>
          <w:szCs w:val="28"/>
        </w:rPr>
        <w:t>, о чем уведомляет Заяви</w:t>
      </w:r>
      <w:r w:rsidR="002248E1" w:rsidRPr="00C04240">
        <w:rPr>
          <w:szCs w:val="28"/>
        </w:rPr>
        <w:t>теля</w:t>
      </w:r>
      <w:r w:rsidR="002248E1">
        <w:rPr>
          <w:szCs w:val="28"/>
        </w:rPr>
        <w:t xml:space="preserve"> путем направления письма на </w:t>
      </w:r>
      <w:r w:rsidR="008A6653">
        <w:rPr>
          <w:szCs w:val="28"/>
        </w:rPr>
        <w:t>его электронный адрес</w:t>
      </w:r>
      <w:r w:rsidR="002248E1">
        <w:rPr>
          <w:szCs w:val="28"/>
        </w:rPr>
        <w:t>.</w:t>
      </w:r>
    </w:p>
    <w:p w14:paraId="648EAE09" w14:textId="77777777" w:rsidR="002A2D53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2.</w:t>
      </w:r>
      <w:r w:rsidR="00626D1C">
        <w:rPr>
          <w:szCs w:val="28"/>
        </w:rPr>
        <w:t>1</w:t>
      </w:r>
      <w:r w:rsidR="005011C0">
        <w:rPr>
          <w:szCs w:val="28"/>
        </w:rPr>
        <w:t>2</w:t>
      </w:r>
      <w:r w:rsidRPr="00C04240">
        <w:rPr>
          <w:szCs w:val="28"/>
        </w:rPr>
        <w:t>.Основаниями для отказа в предоставлении Субсидии являются:</w:t>
      </w:r>
    </w:p>
    <w:p w14:paraId="50B76DD4" w14:textId="77777777" w:rsidR="008A6653" w:rsidRPr="00C04240" w:rsidRDefault="008A6653" w:rsidP="002A2D53">
      <w:pPr>
        <w:ind w:firstLine="709"/>
        <w:jc w:val="both"/>
        <w:rPr>
          <w:szCs w:val="28"/>
        </w:rPr>
      </w:pPr>
      <w:r>
        <w:rPr>
          <w:szCs w:val="28"/>
        </w:rPr>
        <w:t>-несоответствие Заявите</w:t>
      </w:r>
      <w:r w:rsidR="0083717D">
        <w:rPr>
          <w:szCs w:val="28"/>
        </w:rPr>
        <w:t>ля требованиям пунктов 1.7 и 2.2</w:t>
      </w:r>
      <w:r>
        <w:rPr>
          <w:szCs w:val="28"/>
        </w:rPr>
        <w:t xml:space="preserve"> Порядка;</w:t>
      </w:r>
    </w:p>
    <w:p w14:paraId="27FD40B3" w14:textId="77777777" w:rsidR="002A2D53" w:rsidRPr="00C04240" w:rsidRDefault="00626D1C" w:rsidP="0073606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несоответствие представленных</w:t>
      </w:r>
      <w:r w:rsidR="008A6653">
        <w:rPr>
          <w:szCs w:val="28"/>
        </w:rPr>
        <w:t xml:space="preserve"> Заявителем</w:t>
      </w:r>
      <w:r w:rsidR="002A2D53" w:rsidRPr="00C04240">
        <w:rPr>
          <w:szCs w:val="28"/>
        </w:rPr>
        <w:t xml:space="preserve"> документов требованиям, определенным </w:t>
      </w:r>
      <w:r w:rsidR="006C51FF">
        <w:rPr>
          <w:szCs w:val="28"/>
        </w:rPr>
        <w:t>пункт</w:t>
      </w:r>
      <w:r w:rsidR="008A6653">
        <w:rPr>
          <w:szCs w:val="28"/>
        </w:rPr>
        <w:t>ом</w:t>
      </w:r>
      <w:r w:rsidR="00352760">
        <w:rPr>
          <w:szCs w:val="28"/>
        </w:rPr>
        <w:t xml:space="preserve"> 2.3</w:t>
      </w:r>
      <w:r w:rsidR="006C51FF">
        <w:rPr>
          <w:szCs w:val="28"/>
        </w:rPr>
        <w:t xml:space="preserve"> </w:t>
      </w:r>
      <w:r w:rsidR="002A2D53" w:rsidRPr="00C04240">
        <w:rPr>
          <w:szCs w:val="28"/>
        </w:rPr>
        <w:t>Порядк</w:t>
      </w:r>
      <w:r w:rsidR="006C51FF">
        <w:rPr>
          <w:szCs w:val="28"/>
        </w:rPr>
        <w:t>а</w:t>
      </w:r>
      <w:r w:rsidR="002A2D53" w:rsidRPr="00C04240">
        <w:rPr>
          <w:szCs w:val="28"/>
        </w:rPr>
        <w:t xml:space="preserve">, или непредставление (представление не </w:t>
      </w:r>
      <w:r w:rsidR="0073606E">
        <w:rPr>
          <w:szCs w:val="28"/>
        </w:rPr>
        <w:t xml:space="preserve">                 </w:t>
      </w:r>
      <w:r w:rsidR="002A2D53" w:rsidRPr="00C04240">
        <w:rPr>
          <w:szCs w:val="28"/>
        </w:rPr>
        <w:t>в полном объеме) указанных документов;</w:t>
      </w:r>
    </w:p>
    <w:p w14:paraId="39A7CEF8" w14:textId="77777777" w:rsidR="002A2D53" w:rsidRDefault="00626D1C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52760">
        <w:rPr>
          <w:szCs w:val="28"/>
        </w:rPr>
        <w:t xml:space="preserve">установление факта </w:t>
      </w:r>
      <w:r w:rsidR="002A2D53" w:rsidRPr="00C04240">
        <w:rPr>
          <w:szCs w:val="28"/>
        </w:rPr>
        <w:t>недостоверност</w:t>
      </w:r>
      <w:r w:rsidR="00352760">
        <w:rPr>
          <w:szCs w:val="28"/>
        </w:rPr>
        <w:t>и</w:t>
      </w:r>
      <w:r w:rsidR="002A2D53" w:rsidRPr="00C04240">
        <w:rPr>
          <w:szCs w:val="28"/>
        </w:rPr>
        <w:t xml:space="preserve"> информации, содержащейся в документах, представленных </w:t>
      </w:r>
      <w:r w:rsidR="008A6653">
        <w:rPr>
          <w:szCs w:val="28"/>
        </w:rPr>
        <w:t>Заявителем</w:t>
      </w:r>
      <w:r w:rsidR="002A2D53" w:rsidRPr="00C04240">
        <w:rPr>
          <w:szCs w:val="28"/>
        </w:rPr>
        <w:t>;</w:t>
      </w:r>
    </w:p>
    <w:p w14:paraId="75BBE5EB" w14:textId="38069F06" w:rsidR="00626D1C" w:rsidRDefault="00626D1C" w:rsidP="0035276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52760">
        <w:rPr>
          <w:szCs w:val="28"/>
        </w:rPr>
        <w:t xml:space="preserve">установление </w:t>
      </w:r>
      <w:r w:rsidR="00BF0156">
        <w:rPr>
          <w:szCs w:val="28"/>
        </w:rPr>
        <w:t>факт</w:t>
      </w:r>
      <w:r w:rsidR="00352760">
        <w:rPr>
          <w:szCs w:val="28"/>
        </w:rPr>
        <w:t>а</w:t>
      </w:r>
      <w:r w:rsidR="00BF0156">
        <w:rPr>
          <w:szCs w:val="28"/>
        </w:rPr>
        <w:t xml:space="preserve"> </w:t>
      </w:r>
      <w:r>
        <w:rPr>
          <w:szCs w:val="28"/>
        </w:rPr>
        <w:t>зачислени</w:t>
      </w:r>
      <w:r w:rsidR="00BF0156">
        <w:rPr>
          <w:szCs w:val="28"/>
        </w:rPr>
        <w:t>я</w:t>
      </w:r>
      <w:r>
        <w:rPr>
          <w:szCs w:val="28"/>
        </w:rPr>
        <w:t xml:space="preserve"> воспитанников</w:t>
      </w:r>
      <w:r w:rsidR="00BF0156">
        <w:rPr>
          <w:szCs w:val="28"/>
        </w:rPr>
        <w:t xml:space="preserve">, указанных </w:t>
      </w:r>
      <w:r w:rsidR="00352760">
        <w:rPr>
          <w:szCs w:val="28"/>
        </w:rPr>
        <w:t>Заявит</w:t>
      </w:r>
      <w:r w:rsidR="00BF0156">
        <w:rPr>
          <w:szCs w:val="28"/>
        </w:rPr>
        <w:t>елем, в муниципальные</w:t>
      </w:r>
      <w:r w:rsidR="00352760">
        <w:rPr>
          <w:szCs w:val="28"/>
        </w:rPr>
        <w:t xml:space="preserve"> </w:t>
      </w:r>
      <w:r w:rsidR="00BF0156">
        <w:rPr>
          <w:szCs w:val="28"/>
        </w:rPr>
        <w:t>дошкольные</w:t>
      </w:r>
      <w:r w:rsidR="00352760">
        <w:rPr>
          <w:szCs w:val="28"/>
        </w:rPr>
        <w:t xml:space="preserve"> </w:t>
      </w:r>
      <w:r w:rsidR="00BF0156">
        <w:rPr>
          <w:szCs w:val="28"/>
        </w:rPr>
        <w:t>образовательные</w:t>
      </w:r>
      <w:r w:rsidR="00904911">
        <w:rPr>
          <w:szCs w:val="28"/>
        </w:rPr>
        <w:t xml:space="preserve"> </w:t>
      </w:r>
      <w:r w:rsidR="00BF0156">
        <w:rPr>
          <w:szCs w:val="28"/>
        </w:rPr>
        <w:t>учреждения либо иные частн</w:t>
      </w:r>
      <w:r w:rsidR="00BA0DCA">
        <w:rPr>
          <w:szCs w:val="28"/>
        </w:rPr>
        <w:t>ые образовательные</w:t>
      </w:r>
      <w:r w:rsidR="00352760">
        <w:rPr>
          <w:szCs w:val="28"/>
        </w:rPr>
        <w:t xml:space="preserve"> </w:t>
      </w:r>
      <w:r w:rsidR="00BA0DCA">
        <w:rPr>
          <w:szCs w:val="28"/>
        </w:rPr>
        <w:t xml:space="preserve">организации, </w:t>
      </w:r>
      <w:r w:rsidR="00613AD6">
        <w:rPr>
          <w:szCs w:val="28"/>
        </w:rPr>
        <w:t>в том числе</w:t>
      </w:r>
      <w:r w:rsidR="00352760">
        <w:rPr>
          <w:szCs w:val="28"/>
        </w:rPr>
        <w:t xml:space="preserve"> к</w:t>
      </w:r>
      <w:r w:rsidR="00BF0156">
        <w:rPr>
          <w:szCs w:val="28"/>
        </w:rPr>
        <w:t xml:space="preserve"> иным</w:t>
      </w:r>
      <w:r w:rsidR="00904911">
        <w:rPr>
          <w:szCs w:val="28"/>
        </w:rPr>
        <w:t xml:space="preserve"> </w:t>
      </w:r>
      <w:r w:rsidR="00BF0156">
        <w:rPr>
          <w:szCs w:val="28"/>
        </w:rPr>
        <w:t>индивидуальным предпринимателям;</w:t>
      </w:r>
    </w:p>
    <w:p w14:paraId="447062CE" w14:textId="77777777" w:rsidR="00BF0156" w:rsidRPr="00C04240" w:rsidRDefault="00BF0156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73EC1">
        <w:rPr>
          <w:szCs w:val="28"/>
        </w:rPr>
        <w:t>представление д</w:t>
      </w:r>
      <w:r w:rsidR="00352760">
        <w:rPr>
          <w:szCs w:val="28"/>
        </w:rPr>
        <w:t>окумент</w:t>
      </w:r>
      <w:r w:rsidR="00473EC1">
        <w:rPr>
          <w:szCs w:val="28"/>
        </w:rPr>
        <w:t>ов,</w:t>
      </w:r>
      <w:r w:rsidR="00B728AF">
        <w:rPr>
          <w:szCs w:val="28"/>
        </w:rPr>
        <w:t xml:space="preserve"> содержа</w:t>
      </w:r>
      <w:r w:rsidR="00473EC1">
        <w:rPr>
          <w:szCs w:val="28"/>
        </w:rPr>
        <w:t>щих</w:t>
      </w:r>
      <w:r>
        <w:rPr>
          <w:szCs w:val="28"/>
        </w:rPr>
        <w:t xml:space="preserve"> подчист</w:t>
      </w:r>
      <w:r w:rsidR="00473EC1">
        <w:rPr>
          <w:szCs w:val="28"/>
        </w:rPr>
        <w:t>ки, приписки, зачеркнутые слова</w:t>
      </w:r>
      <w:r>
        <w:rPr>
          <w:szCs w:val="28"/>
        </w:rPr>
        <w:t xml:space="preserve"> и иные исправления, повреждения, не позволяющие однозначно истолковать их содержание, либо документ</w:t>
      </w:r>
      <w:r w:rsidR="00473EC1">
        <w:rPr>
          <w:szCs w:val="28"/>
        </w:rPr>
        <w:t>ов</w:t>
      </w:r>
      <w:r>
        <w:rPr>
          <w:szCs w:val="28"/>
        </w:rPr>
        <w:t xml:space="preserve">, из которых не усматривается их принадлежность </w:t>
      </w:r>
      <w:r w:rsidR="008A6653">
        <w:rPr>
          <w:szCs w:val="28"/>
        </w:rPr>
        <w:t>Заявителю</w:t>
      </w:r>
      <w:r>
        <w:rPr>
          <w:szCs w:val="28"/>
        </w:rPr>
        <w:t>, либо нечетк</w:t>
      </w:r>
      <w:r w:rsidR="00352760">
        <w:rPr>
          <w:szCs w:val="28"/>
        </w:rPr>
        <w:t>и</w:t>
      </w:r>
      <w:r w:rsidR="00473EC1">
        <w:rPr>
          <w:szCs w:val="28"/>
        </w:rPr>
        <w:t>х</w:t>
      </w:r>
      <w:r>
        <w:rPr>
          <w:szCs w:val="28"/>
        </w:rPr>
        <w:t xml:space="preserve"> и нечитаемы</w:t>
      </w:r>
      <w:r w:rsidR="00473EC1">
        <w:rPr>
          <w:szCs w:val="28"/>
        </w:rPr>
        <w:t>х</w:t>
      </w:r>
      <w:r>
        <w:rPr>
          <w:szCs w:val="28"/>
        </w:rPr>
        <w:t xml:space="preserve"> копи</w:t>
      </w:r>
      <w:r w:rsidR="00473EC1">
        <w:rPr>
          <w:szCs w:val="28"/>
        </w:rPr>
        <w:t>й</w:t>
      </w:r>
      <w:r w:rsidR="00381F8F">
        <w:rPr>
          <w:szCs w:val="28"/>
        </w:rPr>
        <w:t>.</w:t>
      </w:r>
    </w:p>
    <w:p w14:paraId="268B4B2F" w14:textId="77777777" w:rsidR="00723BE5" w:rsidRDefault="00723BE5" w:rsidP="00723BE5">
      <w:pPr>
        <w:ind w:firstLine="709"/>
        <w:jc w:val="both"/>
      </w:pPr>
      <w:r>
        <w:t xml:space="preserve">Решение Управления образования об </w:t>
      </w:r>
      <w:r w:rsidR="005011C0">
        <w:t xml:space="preserve">отказе </w:t>
      </w:r>
      <w:r w:rsidR="00AA313C">
        <w:t xml:space="preserve">в </w:t>
      </w:r>
      <w:r w:rsidR="005011C0">
        <w:t>предоставлени</w:t>
      </w:r>
      <w:r w:rsidR="00AA313C">
        <w:t>и</w:t>
      </w:r>
      <w:r w:rsidR="005011C0">
        <w:t xml:space="preserve"> Субсидии</w:t>
      </w:r>
      <w:r>
        <w:t xml:space="preserve"> </w:t>
      </w:r>
      <w:r w:rsidR="00AA313C">
        <w:t xml:space="preserve">оформляется в форме письменного уведомления, </w:t>
      </w:r>
      <w:r>
        <w:t xml:space="preserve">должно быть мотивированным и содержать основания, установленные в </w:t>
      </w:r>
      <w:r w:rsidR="008C024D">
        <w:t>настоящем пункте</w:t>
      </w:r>
      <w:r>
        <w:t xml:space="preserve">. </w:t>
      </w:r>
    </w:p>
    <w:p w14:paraId="48D01574" w14:textId="77777777" w:rsidR="00B6399A" w:rsidRPr="00C04240" w:rsidRDefault="00B6399A" w:rsidP="00B6399A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A313C">
        <w:rPr>
          <w:szCs w:val="28"/>
        </w:rPr>
        <w:t>3</w:t>
      </w:r>
      <w:r>
        <w:rPr>
          <w:szCs w:val="28"/>
        </w:rPr>
        <w:t>.</w:t>
      </w:r>
      <w:r w:rsidRPr="00C04240">
        <w:rPr>
          <w:szCs w:val="28"/>
        </w:rPr>
        <w:t>В случае предоставления заяв</w:t>
      </w:r>
      <w:r>
        <w:rPr>
          <w:szCs w:val="28"/>
        </w:rPr>
        <w:t>ки</w:t>
      </w:r>
      <w:r w:rsidRPr="00C04240">
        <w:rPr>
          <w:szCs w:val="28"/>
        </w:rPr>
        <w:t xml:space="preserve"> в срок, указанный в </w:t>
      </w:r>
      <w:hyperlink w:anchor="Par99" w:tooltip="4. В целях получения Субсидии Заявитель в срок с 31 января текущего финансового года до 10 февраля текущего финансового года предоставляет главному распорядителю по адресу: г. Краснодар, ул. Коммунаров, 150, кабинет N 1, с 9.00 до 17.00, перерыв с 12.30 до 13." w:history="1">
        <w:r>
          <w:rPr>
            <w:rStyle w:val="af6"/>
            <w:color w:val="auto"/>
            <w:szCs w:val="28"/>
            <w:u w:val="none"/>
          </w:rPr>
          <w:t>пункте 2.3 Порядка</w:t>
        </w:r>
      </w:hyperlink>
      <w:r w:rsidRPr="00C04240">
        <w:rPr>
          <w:szCs w:val="28"/>
        </w:rPr>
        <w:t>, объем Субсидии рассчитывается с 1 января текущего финансового года.</w:t>
      </w:r>
    </w:p>
    <w:p w14:paraId="71D3D2A3" w14:textId="77777777" w:rsidR="001461BF" w:rsidRDefault="00B6399A" w:rsidP="00B6399A">
      <w:pPr>
        <w:ind w:firstLine="709"/>
        <w:jc w:val="both"/>
        <w:rPr>
          <w:szCs w:val="28"/>
        </w:rPr>
      </w:pPr>
      <w:r w:rsidRPr="00C04240">
        <w:rPr>
          <w:szCs w:val="28"/>
        </w:rPr>
        <w:t>Заяв</w:t>
      </w:r>
      <w:r>
        <w:rPr>
          <w:szCs w:val="28"/>
        </w:rPr>
        <w:t>ки</w:t>
      </w:r>
      <w:r w:rsidRPr="00C04240">
        <w:rPr>
          <w:szCs w:val="28"/>
        </w:rPr>
        <w:t xml:space="preserve">, 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>представленные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 xml:space="preserve"> после 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 xml:space="preserve">10 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>февраля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 xml:space="preserve"> текущего 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 xml:space="preserve">финансового </w:t>
      </w:r>
      <w:r w:rsidR="001461BF" w:rsidRPr="001461BF">
        <w:rPr>
          <w:szCs w:val="28"/>
        </w:rPr>
        <w:t xml:space="preserve"> </w:t>
      </w:r>
      <w:r w:rsidRPr="00C04240">
        <w:rPr>
          <w:szCs w:val="28"/>
        </w:rPr>
        <w:t>года,</w:t>
      </w:r>
      <w:r>
        <w:rPr>
          <w:szCs w:val="28"/>
        </w:rPr>
        <w:t xml:space="preserve"> </w:t>
      </w:r>
    </w:p>
    <w:p w14:paraId="6644ACB3" w14:textId="77777777" w:rsidR="00B6399A" w:rsidRPr="00C04240" w:rsidRDefault="00B6399A" w:rsidP="001461BF">
      <w:pPr>
        <w:jc w:val="both"/>
        <w:rPr>
          <w:szCs w:val="28"/>
        </w:rPr>
      </w:pPr>
      <w:r w:rsidRPr="00C04240">
        <w:rPr>
          <w:szCs w:val="28"/>
        </w:rPr>
        <w:lastRenderedPageBreak/>
        <w:t>ра</w:t>
      </w:r>
      <w:r w:rsidR="00AA313C">
        <w:rPr>
          <w:szCs w:val="28"/>
        </w:rPr>
        <w:t xml:space="preserve">ссматриваются в соответствии с </w:t>
      </w:r>
      <w:r w:rsidRPr="00C04240">
        <w:rPr>
          <w:szCs w:val="28"/>
        </w:rPr>
        <w:t>Порядком, при этом объем субсидии рассчитывается с даты представления заяв</w:t>
      </w:r>
      <w:r>
        <w:rPr>
          <w:szCs w:val="28"/>
        </w:rPr>
        <w:t>ки</w:t>
      </w:r>
      <w:r w:rsidRPr="00C04240">
        <w:rPr>
          <w:szCs w:val="28"/>
        </w:rPr>
        <w:t>.</w:t>
      </w:r>
    </w:p>
    <w:p w14:paraId="73A24809" w14:textId="77777777" w:rsidR="002A2D53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2.</w:t>
      </w:r>
      <w:r w:rsidR="00B80D0C">
        <w:rPr>
          <w:szCs w:val="28"/>
        </w:rPr>
        <w:t>1</w:t>
      </w:r>
      <w:r w:rsidR="00AA313C">
        <w:rPr>
          <w:szCs w:val="28"/>
        </w:rPr>
        <w:t>4</w:t>
      </w:r>
      <w:r w:rsidRPr="00C04240">
        <w:rPr>
          <w:szCs w:val="28"/>
        </w:rPr>
        <w:t>.Решение о предоставлении Субсидии принимается в форме приказа начальника Управления образования.</w:t>
      </w:r>
    </w:p>
    <w:p w14:paraId="33B26886" w14:textId="77777777" w:rsidR="006F3122" w:rsidRPr="0050184E" w:rsidRDefault="00EF237A" w:rsidP="006F3122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На основании приказа начальника Управления образования</w:t>
      </w:r>
      <w:r w:rsidR="000F5BD4">
        <w:rPr>
          <w:szCs w:val="28"/>
        </w:rPr>
        <w:t xml:space="preserve"> </w:t>
      </w:r>
      <w:r>
        <w:rPr>
          <w:szCs w:val="28"/>
        </w:rPr>
        <w:t>о пр</w:t>
      </w:r>
      <w:r w:rsidR="006F3122">
        <w:rPr>
          <w:szCs w:val="28"/>
        </w:rPr>
        <w:t xml:space="preserve">едоставлении </w:t>
      </w:r>
      <w:r w:rsidR="00334CA2">
        <w:rPr>
          <w:szCs w:val="28"/>
        </w:rPr>
        <w:t>Получат</w:t>
      </w:r>
      <w:r w:rsidR="006F3122">
        <w:rPr>
          <w:szCs w:val="28"/>
        </w:rPr>
        <w:t>елю Субсидии</w:t>
      </w:r>
      <w:r>
        <w:rPr>
          <w:szCs w:val="28"/>
        </w:rPr>
        <w:t xml:space="preserve"> </w:t>
      </w:r>
      <w:r w:rsidR="002A2D53" w:rsidRPr="00C04240">
        <w:rPr>
          <w:szCs w:val="28"/>
        </w:rPr>
        <w:t>Управление образования заключает соглашение о предоставлении Субсидии</w:t>
      </w:r>
      <w:r w:rsidR="00376B97">
        <w:rPr>
          <w:szCs w:val="28"/>
        </w:rPr>
        <w:t xml:space="preserve"> (далее – С</w:t>
      </w:r>
      <w:r w:rsidR="00376B97" w:rsidRPr="00C04240">
        <w:rPr>
          <w:szCs w:val="28"/>
        </w:rPr>
        <w:t>оглашени</w:t>
      </w:r>
      <w:r w:rsidR="00376B97">
        <w:rPr>
          <w:szCs w:val="28"/>
        </w:rPr>
        <w:t>е)</w:t>
      </w:r>
      <w:r w:rsidR="002A2D53" w:rsidRPr="00C04240">
        <w:rPr>
          <w:szCs w:val="28"/>
        </w:rPr>
        <w:t xml:space="preserve"> между Управлением образования и </w:t>
      </w:r>
      <w:r w:rsidR="00C50529">
        <w:rPr>
          <w:szCs w:val="28"/>
        </w:rPr>
        <w:t>Получа</w:t>
      </w:r>
      <w:r>
        <w:rPr>
          <w:szCs w:val="28"/>
        </w:rPr>
        <w:t xml:space="preserve">телем, </w:t>
      </w:r>
      <w:r w:rsidR="002A2D53" w:rsidRPr="00C04240">
        <w:rPr>
          <w:szCs w:val="28"/>
        </w:rPr>
        <w:t>в соответствии с типовой формой</w:t>
      </w:r>
      <w:r>
        <w:rPr>
          <w:szCs w:val="28"/>
        </w:rPr>
        <w:t>, утвержденной приказом</w:t>
      </w:r>
      <w:r w:rsidR="006F3122">
        <w:rPr>
          <w:szCs w:val="28"/>
        </w:rPr>
        <w:t xml:space="preserve"> начальника </w:t>
      </w:r>
      <w:r w:rsidR="00AA313C">
        <w:rPr>
          <w:szCs w:val="28"/>
        </w:rPr>
        <w:t>Ф</w:t>
      </w:r>
      <w:r w:rsidR="006F3122">
        <w:rPr>
          <w:szCs w:val="28"/>
        </w:rPr>
        <w:t xml:space="preserve">инансового управления. Не позднее </w:t>
      </w:r>
      <w:r w:rsidR="00376B97">
        <w:rPr>
          <w:szCs w:val="28"/>
        </w:rPr>
        <w:t xml:space="preserve">                            </w:t>
      </w:r>
      <w:r w:rsidR="006F3122">
        <w:rPr>
          <w:szCs w:val="28"/>
        </w:rPr>
        <w:t>10-го рабочего дня, следующего за днем вступления в силу приказа</w:t>
      </w:r>
      <w:r w:rsidR="00ED4312">
        <w:rPr>
          <w:szCs w:val="28"/>
        </w:rPr>
        <w:t xml:space="preserve">       </w:t>
      </w:r>
      <w:r w:rsidR="006F3122">
        <w:rPr>
          <w:szCs w:val="28"/>
        </w:rPr>
        <w:t xml:space="preserve"> начальника Управления образования, при наличии лимитов бюджетных </w:t>
      </w:r>
      <w:r w:rsidR="00205011">
        <w:rPr>
          <w:szCs w:val="28"/>
        </w:rPr>
        <w:t xml:space="preserve">обязательств на предоставление Субсидии, Управление образования </w:t>
      </w:r>
      <w:r w:rsidR="00205011" w:rsidRPr="0050184E">
        <w:rPr>
          <w:spacing w:val="-4"/>
          <w:szCs w:val="28"/>
        </w:rPr>
        <w:t>подготавливает проект Соглашения и направляет его для подписания Получателю.</w:t>
      </w:r>
    </w:p>
    <w:p w14:paraId="5E609BD8" w14:textId="77777777" w:rsidR="00205011" w:rsidRDefault="00376B97" w:rsidP="00205011">
      <w:pPr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205011">
        <w:rPr>
          <w:szCs w:val="28"/>
        </w:rPr>
        <w:t>.Соглашение должно содержать следующие положения:</w:t>
      </w:r>
    </w:p>
    <w:p w14:paraId="3B478C07" w14:textId="77777777" w:rsidR="00205011" w:rsidRDefault="00205011" w:rsidP="00205011">
      <w:pPr>
        <w:ind w:firstLine="709"/>
        <w:jc w:val="both"/>
        <w:rPr>
          <w:szCs w:val="28"/>
        </w:rPr>
      </w:pPr>
      <w:r>
        <w:rPr>
          <w:szCs w:val="28"/>
        </w:rPr>
        <w:t>-наименование муниципального правового акта, устанавливающего расходное обязательство муниципального образования город-курорт Геленджик, на испол</w:t>
      </w:r>
      <w:r w:rsidR="00AF4CDE">
        <w:rPr>
          <w:szCs w:val="28"/>
        </w:rPr>
        <w:t>нение которого предоставляется С</w:t>
      </w:r>
      <w:r>
        <w:rPr>
          <w:szCs w:val="28"/>
        </w:rPr>
        <w:t>убсидия;</w:t>
      </w:r>
    </w:p>
    <w:p w14:paraId="42D3CB39" w14:textId="77777777" w:rsidR="00205011" w:rsidRDefault="008D2824" w:rsidP="00205011">
      <w:pPr>
        <w:ind w:firstLine="709"/>
        <w:jc w:val="both"/>
        <w:rPr>
          <w:szCs w:val="28"/>
        </w:rPr>
      </w:pPr>
      <w:r>
        <w:rPr>
          <w:szCs w:val="28"/>
        </w:rPr>
        <w:t>-цели предоставления С</w:t>
      </w:r>
      <w:r w:rsidR="00205011">
        <w:rPr>
          <w:szCs w:val="28"/>
        </w:rPr>
        <w:t>убсидии с указанием муниципальной программы, обеспечивающей достижение целей, показателей и результатов;</w:t>
      </w:r>
    </w:p>
    <w:p w14:paraId="1E828992" w14:textId="77777777" w:rsidR="0050184E" w:rsidRPr="00EF1CD5" w:rsidRDefault="0050184E" w:rsidP="0050184E">
      <w:pPr>
        <w:ind w:firstLine="709"/>
        <w:jc w:val="both"/>
        <w:rPr>
          <w:szCs w:val="28"/>
        </w:rPr>
      </w:pPr>
      <w:r w:rsidRPr="00EF1CD5">
        <w:rPr>
          <w:szCs w:val="28"/>
        </w:rPr>
        <w:t>-дату завершения и конечное значение результатов предоставления Субсидии;</w:t>
      </w:r>
    </w:p>
    <w:p w14:paraId="79AF6D74" w14:textId="123C37DF" w:rsidR="00EA6BF4" w:rsidRDefault="00EA6BF4" w:rsidP="00EA6BF4">
      <w:pPr>
        <w:ind w:firstLine="709"/>
        <w:jc w:val="both"/>
        <w:rPr>
          <w:szCs w:val="28"/>
        </w:rPr>
      </w:pPr>
      <w:r>
        <w:rPr>
          <w:szCs w:val="28"/>
        </w:rPr>
        <w:t>-показатели, необходимые для достижения значений результатов предоставления Субсидии;</w:t>
      </w:r>
    </w:p>
    <w:p w14:paraId="681F8F70" w14:textId="77777777" w:rsidR="00205011" w:rsidRDefault="00AF4CDE" w:rsidP="00205011">
      <w:pPr>
        <w:ind w:firstLine="709"/>
        <w:jc w:val="both"/>
        <w:rPr>
          <w:szCs w:val="28"/>
        </w:rPr>
      </w:pPr>
      <w:r>
        <w:rPr>
          <w:szCs w:val="28"/>
        </w:rPr>
        <w:t>-размер С</w:t>
      </w:r>
      <w:r w:rsidR="00205011">
        <w:rPr>
          <w:szCs w:val="28"/>
        </w:rPr>
        <w:t xml:space="preserve">убсидии, рассчитанный в соответствии </w:t>
      </w:r>
      <w:r w:rsidR="00205011" w:rsidRPr="008A175C">
        <w:rPr>
          <w:szCs w:val="28"/>
        </w:rPr>
        <w:t xml:space="preserve">с пунктом </w:t>
      </w:r>
      <w:r w:rsidR="008A175C" w:rsidRPr="008A175C">
        <w:rPr>
          <w:szCs w:val="28"/>
        </w:rPr>
        <w:t>2</w:t>
      </w:r>
      <w:r w:rsidR="00E20EF8" w:rsidRPr="008A175C">
        <w:rPr>
          <w:szCs w:val="28"/>
        </w:rPr>
        <w:t>.</w:t>
      </w:r>
      <w:r w:rsidR="008A175C" w:rsidRPr="008A175C">
        <w:rPr>
          <w:szCs w:val="28"/>
        </w:rPr>
        <w:t>25</w:t>
      </w:r>
      <w:r w:rsidR="00205011">
        <w:rPr>
          <w:szCs w:val="28"/>
        </w:rPr>
        <w:t xml:space="preserve"> Порядка;</w:t>
      </w:r>
    </w:p>
    <w:p w14:paraId="1DCEB440" w14:textId="77777777" w:rsidR="00205011" w:rsidRDefault="000F5BD4" w:rsidP="00C50529">
      <w:pPr>
        <w:ind w:firstLine="709"/>
        <w:jc w:val="both"/>
        <w:rPr>
          <w:szCs w:val="28"/>
        </w:rPr>
      </w:pPr>
      <w:r>
        <w:rPr>
          <w:szCs w:val="28"/>
        </w:rPr>
        <w:t>-сроки</w:t>
      </w:r>
      <w:r w:rsidR="00AF4CDE">
        <w:rPr>
          <w:szCs w:val="28"/>
        </w:rPr>
        <w:t xml:space="preserve"> </w:t>
      </w:r>
      <w:r w:rsidR="00C50529">
        <w:rPr>
          <w:szCs w:val="28"/>
        </w:rPr>
        <w:t>(</w:t>
      </w:r>
      <w:r w:rsidR="00AF4CDE">
        <w:rPr>
          <w:szCs w:val="28"/>
        </w:rPr>
        <w:t>периодичность</w:t>
      </w:r>
      <w:r w:rsidR="00C50529">
        <w:rPr>
          <w:szCs w:val="28"/>
        </w:rPr>
        <w:t>)</w:t>
      </w:r>
      <w:r w:rsidR="00AF4CDE">
        <w:rPr>
          <w:szCs w:val="28"/>
        </w:rPr>
        <w:t xml:space="preserve"> перечисления С</w:t>
      </w:r>
      <w:r w:rsidR="00205011">
        <w:rPr>
          <w:szCs w:val="28"/>
        </w:rPr>
        <w:t>убсидии;</w:t>
      </w:r>
    </w:p>
    <w:p w14:paraId="1DE5B8B2" w14:textId="77777777" w:rsidR="00205011" w:rsidRDefault="00AF4CDE" w:rsidP="00205011">
      <w:pPr>
        <w:ind w:firstLine="709"/>
        <w:jc w:val="both"/>
        <w:rPr>
          <w:szCs w:val="28"/>
        </w:rPr>
      </w:pPr>
      <w:r>
        <w:rPr>
          <w:szCs w:val="28"/>
        </w:rPr>
        <w:t>-порядок и сроки возврата сумм С</w:t>
      </w:r>
      <w:r w:rsidR="00205011">
        <w:rPr>
          <w:szCs w:val="28"/>
        </w:rPr>
        <w:t>убсидии в случае несоблюдения Получателем целей, ус</w:t>
      </w:r>
      <w:r>
        <w:rPr>
          <w:szCs w:val="28"/>
        </w:rPr>
        <w:t>ловий и порядка предоставления С</w:t>
      </w:r>
      <w:r w:rsidR="00205011">
        <w:rPr>
          <w:szCs w:val="28"/>
        </w:rPr>
        <w:t>убсидии;</w:t>
      </w:r>
    </w:p>
    <w:p w14:paraId="10EB360C" w14:textId="77777777" w:rsidR="00205011" w:rsidRDefault="00205011" w:rsidP="000F5BD4">
      <w:pPr>
        <w:ind w:firstLine="709"/>
        <w:jc w:val="both"/>
        <w:rPr>
          <w:szCs w:val="28"/>
        </w:rPr>
      </w:pPr>
      <w:r>
        <w:rPr>
          <w:szCs w:val="28"/>
        </w:rPr>
        <w:t>-основания и</w:t>
      </w:r>
      <w:r w:rsidR="00904911">
        <w:rPr>
          <w:szCs w:val="28"/>
        </w:rPr>
        <w:t xml:space="preserve"> </w:t>
      </w:r>
      <w:r>
        <w:rPr>
          <w:szCs w:val="28"/>
        </w:rPr>
        <w:t xml:space="preserve">порядок </w:t>
      </w:r>
      <w:r w:rsidR="00904911">
        <w:rPr>
          <w:szCs w:val="28"/>
        </w:rPr>
        <w:t xml:space="preserve"> </w:t>
      </w:r>
      <w:r>
        <w:rPr>
          <w:szCs w:val="28"/>
        </w:rPr>
        <w:t>внесения изменений</w:t>
      </w:r>
      <w:r w:rsidR="00904911">
        <w:rPr>
          <w:szCs w:val="28"/>
        </w:rPr>
        <w:t xml:space="preserve"> </w:t>
      </w:r>
      <w:r>
        <w:rPr>
          <w:szCs w:val="28"/>
        </w:rPr>
        <w:t xml:space="preserve"> в Соглашение,</w:t>
      </w:r>
      <w:r w:rsidR="00904911">
        <w:rPr>
          <w:szCs w:val="28"/>
        </w:rPr>
        <w:t xml:space="preserve"> </w:t>
      </w:r>
      <w:r>
        <w:rPr>
          <w:szCs w:val="28"/>
        </w:rPr>
        <w:t xml:space="preserve"> в</w:t>
      </w:r>
      <w:r w:rsidR="00904911">
        <w:rPr>
          <w:szCs w:val="28"/>
        </w:rPr>
        <w:t xml:space="preserve">  том </w:t>
      </w:r>
      <w:r>
        <w:rPr>
          <w:szCs w:val="28"/>
        </w:rPr>
        <w:t>числе</w:t>
      </w:r>
      <w:r w:rsidR="00904911">
        <w:rPr>
          <w:szCs w:val="28"/>
        </w:rPr>
        <w:t xml:space="preserve"> </w:t>
      </w:r>
      <w:r w:rsidR="000F5BD4">
        <w:rPr>
          <w:szCs w:val="28"/>
        </w:rPr>
        <w:t xml:space="preserve">                    </w:t>
      </w:r>
      <w:r>
        <w:rPr>
          <w:szCs w:val="28"/>
        </w:rPr>
        <w:t xml:space="preserve">в случае уменьшения Управлению образования как получателю бюджетных средств ранее доведенных лимитов бюджетных обязательств на предоставление </w:t>
      </w:r>
      <w:r w:rsidR="00AA313C">
        <w:rPr>
          <w:szCs w:val="28"/>
        </w:rPr>
        <w:t>С</w:t>
      </w:r>
      <w:r>
        <w:rPr>
          <w:szCs w:val="28"/>
        </w:rPr>
        <w:t>убсидии;</w:t>
      </w:r>
    </w:p>
    <w:p w14:paraId="2A85125F" w14:textId="77777777" w:rsidR="00205011" w:rsidRDefault="00205011" w:rsidP="00205011">
      <w:pPr>
        <w:ind w:firstLine="709"/>
        <w:jc w:val="both"/>
        <w:rPr>
          <w:szCs w:val="28"/>
        </w:rPr>
      </w:pPr>
      <w:r>
        <w:rPr>
          <w:szCs w:val="28"/>
        </w:rPr>
        <w:t>-основания для досрочного прекращения Соглашения по решению Управления обра</w:t>
      </w:r>
      <w:r w:rsidR="00AC2183">
        <w:rPr>
          <w:szCs w:val="28"/>
        </w:rPr>
        <w:t>зования в одностороннем порядке;</w:t>
      </w:r>
    </w:p>
    <w:p w14:paraId="4E1EA033" w14:textId="77777777" w:rsidR="00AC2183" w:rsidRDefault="00AC2183" w:rsidP="00205011">
      <w:pPr>
        <w:ind w:firstLine="709"/>
        <w:jc w:val="both"/>
        <w:rPr>
          <w:szCs w:val="28"/>
        </w:rPr>
      </w:pPr>
      <w:r>
        <w:rPr>
          <w:szCs w:val="28"/>
        </w:rPr>
        <w:t>-перечень документов, представляемых Получателем для получения Субсидии, порядок их предоставления;</w:t>
      </w:r>
    </w:p>
    <w:p w14:paraId="07F4AEA1" w14:textId="77777777" w:rsidR="00AC2183" w:rsidRDefault="00AC2183" w:rsidP="00205011">
      <w:pPr>
        <w:ind w:firstLine="709"/>
        <w:jc w:val="both"/>
        <w:rPr>
          <w:szCs w:val="28"/>
        </w:rPr>
      </w:pPr>
      <w:r>
        <w:rPr>
          <w:szCs w:val="28"/>
        </w:rPr>
        <w:t>-реквизиты счета Получателя, на который перечисля</w:t>
      </w:r>
      <w:r w:rsidR="00AF4CDE">
        <w:rPr>
          <w:szCs w:val="28"/>
        </w:rPr>
        <w:t>ется</w:t>
      </w:r>
      <w:r>
        <w:rPr>
          <w:szCs w:val="28"/>
        </w:rPr>
        <w:t xml:space="preserve"> Субсиди</w:t>
      </w:r>
      <w:r w:rsidR="00AF4CDE">
        <w:rPr>
          <w:szCs w:val="28"/>
        </w:rPr>
        <w:t>я</w:t>
      </w:r>
      <w:r>
        <w:rPr>
          <w:szCs w:val="28"/>
        </w:rPr>
        <w:t>;</w:t>
      </w:r>
    </w:p>
    <w:p w14:paraId="50DC11C2" w14:textId="43FB2826" w:rsidR="00AC2183" w:rsidRDefault="00AC2183" w:rsidP="00205011">
      <w:pPr>
        <w:ind w:firstLine="709"/>
        <w:jc w:val="both"/>
        <w:rPr>
          <w:szCs w:val="28"/>
        </w:rPr>
      </w:pPr>
      <w:r>
        <w:rPr>
          <w:szCs w:val="28"/>
        </w:rPr>
        <w:t xml:space="preserve">-порядок, сроки и формы предоставления Получателем отчетности </w:t>
      </w:r>
      <w:r w:rsidR="000F5BD4">
        <w:rPr>
          <w:szCs w:val="28"/>
        </w:rPr>
        <w:t xml:space="preserve">                          </w:t>
      </w:r>
      <w:r>
        <w:rPr>
          <w:szCs w:val="28"/>
        </w:rPr>
        <w:t xml:space="preserve">о достижении </w:t>
      </w:r>
      <w:r w:rsidR="00EF1CD5">
        <w:rPr>
          <w:szCs w:val="28"/>
        </w:rPr>
        <w:t xml:space="preserve">значений </w:t>
      </w:r>
      <w:r>
        <w:rPr>
          <w:szCs w:val="28"/>
        </w:rPr>
        <w:t>результата предоставления Субсидии,</w:t>
      </w:r>
      <w:r w:rsidR="0050184E">
        <w:rPr>
          <w:szCs w:val="28"/>
        </w:rPr>
        <w:t xml:space="preserve"> </w:t>
      </w:r>
      <w:r>
        <w:rPr>
          <w:szCs w:val="28"/>
        </w:rPr>
        <w:t xml:space="preserve">предусмотренного </w:t>
      </w:r>
      <w:r w:rsidRPr="00E20EF8">
        <w:rPr>
          <w:szCs w:val="28"/>
        </w:rPr>
        <w:t>пунктом</w:t>
      </w:r>
      <w:r>
        <w:rPr>
          <w:szCs w:val="28"/>
        </w:rPr>
        <w:t xml:space="preserve"> </w:t>
      </w:r>
      <w:r w:rsidR="008A175C" w:rsidRPr="008A175C">
        <w:rPr>
          <w:szCs w:val="28"/>
        </w:rPr>
        <w:t>2</w:t>
      </w:r>
      <w:r w:rsidR="00E20EF8" w:rsidRPr="008A175C">
        <w:rPr>
          <w:szCs w:val="28"/>
        </w:rPr>
        <w:t>.</w:t>
      </w:r>
      <w:r w:rsidR="008A175C" w:rsidRPr="008A175C">
        <w:rPr>
          <w:szCs w:val="28"/>
        </w:rPr>
        <w:t>3</w:t>
      </w:r>
      <w:r w:rsidR="005D5D26">
        <w:rPr>
          <w:szCs w:val="28"/>
        </w:rPr>
        <w:t>3</w:t>
      </w:r>
      <w:r w:rsidR="00960349">
        <w:rPr>
          <w:szCs w:val="28"/>
        </w:rPr>
        <w:t xml:space="preserve"> </w:t>
      </w:r>
      <w:r w:rsidR="00E20EF8">
        <w:rPr>
          <w:szCs w:val="28"/>
        </w:rPr>
        <w:t>Порядка</w:t>
      </w:r>
      <w:r w:rsidR="00960349">
        <w:rPr>
          <w:szCs w:val="28"/>
        </w:rPr>
        <w:t>, об осуществлении расходов</w:t>
      </w:r>
      <w:r w:rsidR="00BD077A">
        <w:rPr>
          <w:szCs w:val="28"/>
        </w:rPr>
        <w:t>, источником финансового обеспечения кот</w:t>
      </w:r>
      <w:r w:rsidR="00AA313C">
        <w:rPr>
          <w:szCs w:val="28"/>
        </w:rPr>
        <w:t>орых является Субсидия;</w:t>
      </w:r>
    </w:p>
    <w:p w14:paraId="25A20CF4" w14:textId="77777777" w:rsidR="00AC2183" w:rsidRDefault="00AC2183" w:rsidP="0020501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8D2824">
        <w:rPr>
          <w:szCs w:val="28"/>
        </w:rPr>
        <w:t>порядок</w:t>
      </w:r>
      <w:r w:rsidR="00AF4CDE">
        <w:rPr>
          <w:szCs w:val="28"/>
        </w:rPr>
        <w:t xml:space="preserve"> согласования новых условий Соглашения или</w:t>
      </w:r>
      <w:r>
        <w:rPr>
          <w:szCs w:val="28"/>
        </w:rPr>
        <w:t xml:space="preserve"> расторжени</w:t>
      </w:r>
      <w:r w:rsidR="00AF4CDE">
        <w:rPr>
          <w:szCs w:val="28"/>
        </w:rPr>
        <w:t>я</w:t>
      </w:r>
      <w:r w:rsidR="0007026B" w:rsidRPr="0007026B">
        <w:rPr>
          <w:szCs w:val="28"/>
        </w:rPr>
        <w:t xml:space="preserve"> </w:t>
      </w:r>
      <w:r w:rsidR="00AF4CDE">
        <w:rPr>
          <w:szCs w:val="28"/>
        </w:rPr>
        <w:t>С</w:t>
      </w:r>
      <w:r w:rsidR="00700734">
        <w:rPr>
          <w:szCs w:val="28"/>
        </w:rPr>
        <w:t xml:space="preserve">оглашения при </w:t>
      </w:r>
      <w:proofErr w:type="spellStart"/>
      <w:r w:rsidR="00700734">
        <w:rPr>
          <w:szCs w:val="28"/>
        </w:rPr>
        <w:t>недостижении</w:t>
      </w:r>
      <w:proofErr w:type="spellEnd"/>
      <w:r w:rsidR="00700734">
        <w:rPr>
          <w:szCs w:val="28"/>
        </w:rPr>
        <w:t xml:space="preserve"> согл</w:t>
      </w:r>
      <w:r>
        <w:rPr>
          <w:szCs w:val="28"/>
        </w:rPr>
        <w:t xml:space="preserve">асия по новым условиям в случае уменьшения Управлению образования ранее доведенных лимитов бюджетных обязательств для выплаты </w:t>
      </w:r>
      <w:r w:rsidR="00AF4CDE">
        <w:rPr>
          <w:szCs w:val="28"/>
        </w:rPr>
        <w:t>С</w:t>
      </w:r>
      <w:r>
        <w:rPr>
          <w:szCs w:val="28"/>
        </w:rPr>
        <w:t xml:space="preserve">убсидии, приводящего </w:t>
      </w:r>
      <w:r w:rsidR="00AF4CDE">
        <w:rPr>
          <w:szCs w:val="28"/>
        </w:rPr>
        <w:t>к невозможности предоставления С</w:t>
      </w:r>
      <w:r>
        <w:rPr>
          <w:szCs w:val="28"/>
        </w:rPr>
        <w:t xml:space="preserve">убсидии в размере, </w:t>
      </w:r>
      <w:r w:rsidR="00700734">
        <w:rPr>
          <w:szCs w:val="28"/>
        </w:rPr>
        <w:t>определенном</w:t>
      </w:r>
      <w:r>
        <w:rPr>
          <w:szCs w:val="28"/>
        </w:rPr>
        <w:t xml:space="preserve"> в указанном </w:t>
      </w:r>
      <w:r w:rsidR="00AF4CDE">
        <w:rPr>
          <w:szCs w:val="28"/>
        </w:rPr>
        <w:t>С</w:t>
      </w:r>
      <w:r>
        <w:rPr>
          <w:szCs w:val="28"/>
        </w:rPr>
        <w:t>оглашении.</w:t>
      </w:r>
    </w:p>
    <w:p w14:paraId="54D7BF6F" w14:textId="77777777" w:rsidR="00205011" w:rsidRDefault="008D2824" w:rsidP="002050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2.16.</w:t>
      </w:r>
      <w:r w:rsidR="00205011">
        <w:rPr>
          <w:szCs w:val="28"/>
        </w:rPr>
        <w:t>Условиями предоставления Субсидии являются:</w:t>
      </w:r>
    </w:p>
    <w:p w14:paraId="73D7FA82" w14:textId="77777777" w:rsidR="00205011" w:rsidRDefault="00205011" w:rsidP="00205011">
      <w:pPr>
        <w:ind w:firstLine="709"/>
        <w:jc w:val="both"/>
        <w:rPr>
          <w:szCs w:val="28"/>
        </w:rPr>
      </w:pPr>
      <w:r>
        <w:rPr>
          <w:szCs w:val="28"/>
        </w:rPr>
        <w:t xml:space="preserve">-согласие Получателя на проведение проверок Управлением образования и органами муниципального финансового контроля муниципального образования город-курорт Геленджик соблюдения </w:t>
      </w:r>
      <w:r w:rsidR="006441A9" w:rsidRPr="00D670B6">
        <w:rPr>
          <w:szCs w:val="28"/>
        </w:rPr>
        <w:t xml:space="preserve">порядка </w:t>
      </w:r>
      <w:r w:rsidR="006441A9">
        <w:rPr>
          <w:szCs w:val="28"/>
        </w:rPr>
        <w:t xml:space="preserve">и </w:t>
      </w:r>
      <w:r w:rsidR="006441A9" w:rsidRPr="00D670B6">
        <w:rPr>
          <w:szCs w:val="28"/>
        </w:rPr>
        <w:t>у</w:t>
      </w:r>
      <w:r w:rsidR="006441A9">
        <w:rPr>
          <w:szCs w:val="28"/>
        </w:rPr>
        <w:t>словий</w:t>
      </w:r>
      <w:r w:rsidR="006441A9" w:rsidRPr="00D670B6">
        <w:rPr>
          <w:szCs w:val="28"/>
        </w:rPr>
        <w:t xml:space="preserve"> предоставления Субсидии</w:t>
      </w:r>
      <w:r w:rsidR="006441A9">
        <w:rPr>
          <w:szCs w:val="28"/>
        </w:rPr>
        <w:t>,</w:t>
      </w:r>
      <w:r w:rsidR="006441A9" w:rsidRPr="006441A9">
        <w:rPr>
          <w:szCs w:val="28"/>
        </w:rPr>
        <w:t xml:space="preserve"> </w:t>
      </w:r>
      <w:r w:rsidR="006441A9">
        <w:rPr>
          <w:szCs w:val="28"/>
        </w:rPr>
        <w:t>в том числе в части достижения результатов их предоставления</w:t>
      </w:r>
      <w:r>
        <w:rPr>
          <w:szCs w:val="28"/>
        </w:rPr>
        <w:t>;</w:t>
      </w:r>
    </w:p>
    <w:p w14:paraId="3FB250BA" w14:textId="77777777" w:rsidR="00205011" w:rsidRDefault="00205011" w:rsidP="00205011">
      <w:pPr>
        <w:ind w:firstLine="709"/>
        <w:jc w:val="both"/>
        <w:rPr>
          <w:szCs w:val="28"/>
        </w:rPr>
      </w:pPr>
      <w:r>
        <w:rPr>
          <w:szCs w:val="28"/>
        </w:rPr>
        <w:t xml:space="preserve">-запрет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предусмотренных </w:t>
      </w:r>
      <w:r w:rsidR="00700734">
        <w:rPr>
          <w:szCs w:val="28"/>
        </w:rPr>
        <w:t>пунктом 1.</w:t>
      </w:r>
      <w:r w:rsidR="00AF4CDE">
        <w:rPr>
          <w:szCs w:val="28"/>
        </w:rPr>
        <w:t>4</w:t>
      </w:r>
      <w:r w:rsidR="00700734">
        <w:rPr>
          <w:szCs w:val="28"/>
        </w:rPr>
        <w:t xml:space="preserve"> Порядка</w:t>
      </w:r>
      <w:r>
        <w:rPr>
          <w:szCs w:val="28"/>
        </w:rPr>
        <w:t>.</w:t>
      </w:r>
    </w:p>
    <w:p w14:paraId="36CFC105" w14:textId="77777777" w:rsidR="00205011" w:rsidRDefault="008D2824" w:rsidP="006F3122">
      <w:pPr>
        <w:ind w:firstLine="709"/>
        <w:jc w:val="both"/>
        <w:rPr>
          <w:szCs w:val="28"/>
        </w:rPr>
      </w:pPr>
      <w:r>
        <w:rPr>
          <w:szCs w:val="28"/>
        </w:rPr>
        <w:t>2.17</w:t>
      </w:r>
      <w:r w:rsidR="00700734">
        <w:rPr>
          <w:szCs w:val="28"/>
        </w:rPr>
        <w:t>.Соглашение заключается не позднее 20-го рабочего дня, следующего за днем вступления в силу приказа начальника Управления образования, но не ранее даты дов</w:t>
      </w:r>
      <w:r w:rsidR="00AA313C">
        <w:rPr>
          <w:szCs w:val="28"/>
        </w:rPr>
        <w:t>едения до Управления образования</w:t>
      </w:r>
      <w:r w:rsidR="00700734">
        <w:rPr>
          <w:szCs w:val="28"/>
        </w:rPr>
        <w:t xml:space="preserve"> как по</w:t>
      </w:r>
      <w:r w:rsidR="00AA313C">
        <w:rPr>
          <w:szCs w:val="28"/>
        </w:rPr>
        <w:t xml:space="preserve">лучателя </w:t>
      </w:r>
      <w:r w:rsidR="008C024D">
        <w:rPr>
          <w:szCs w:val="28"/>
        </w:rPr>
        <w:t xml:space="preserve">бюджетных </w:t>
      </w:r>
      <w:r w:rsidR="00AA313C" w:rsidRPr="008C024D">
        <w:rPr>
          <w:spacing w:val="-4"/>
          <w:szCs w:val="28"/>
        </w:rPr>
        <w:t>средств</w:t>
      </w:r>
      <w:r w:rsidR="00700734" w:rsidRPr="008C024D">
        <w:rPr>
          <w:spacing w:val="-4"/>
          <w:szCs w:val="28"/>
        </w:rPr>
        <w:t xml:space="preserve"> лимитов бюджетных обязательств на цели, указанные в пункте 1.</w:t>
      </w:r>
      <w:r w:rsidR="00AF4CDE" w:rsidRPr="008C024D">
        <w:rPr>
          <w:spacing w:val="-4"/>
          <w:szCs w:val="28"/>
        </w:rPr>
        <w:t>4</w:t>
      </w:r>
      <w:r w:rsidR="00700734" w:rsidRPr="008C024D">
        <w:rPr>
          <w:spacing w:val="-4"/>
          <w:szCs w:val="28"/>
        </w:rPr>
        <w:t xml:space="preserve"> Порядка.</w:t>
      </w:r>
    </w:p>
    <w:p w14:paraId="5B2CA14D" w14:textId="77777777" w:rsidR="00700734" w:rsidRDefault="008D2824" w:rsidP="006F312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00734">
        <w:rPr>
          <w:szCs w:val="28"/>
        </w:rPr>
        <w:t>.</w:t>
      </w:r>
      <w:r>
        <w:rPr>
          <w:szCs w:val="28"/>
        </w:rPr>
        <w:t>18</w:t>
      </w:r>
      <w:r w:rsidR="00700734">
        <w:rPr>
          <w:szCs w:val="28"/>
        </w:rPr>
        <w:t>.П</w:t>
      </w:r>
      <w:r>
        <w:rPr>
          <w:szCs w:val="28"/>
        </w:rPr>
        <w:t xml:space="preserve">осле подписания </w:t>
      </w:r>
      <w:r w:rsidR="00AA313C">
        <w:rPr>
          <w:szCs w:val="28"/>
        </w:rPr>
        <w:t>С</w:t>
      </w:r>
      <w:r w:rsidR="008C024D">
        <w:rPr>
          <w:szCs w:val="28"/>
        </w:rPr>
        <w:t>оглашения П</w:t>
      </w:r>
      <w:r>
        <w:rPr>
          <w:szCs w:val="28"/>
        </w:rPr>
        <w:t>олучатель п</w:t>
      </w:r>
      <w:r w:rsidR="00700734">
        <w:rPr>
          <w:szCs w:val="28"/>
        </w:rPr>
        <w:t>редстав</w:t>
      </w:r>
      <w:r>
        <w:rPr>
          <w:szCs w:val="28"/>
        </w:rPr>
        <w:t>ляет</w:t>
      </w:r>
      <w:r w:rsidR="00700734">
        <w:rPr>
          <w:szCs w:val="28"/>
        </w:rPr>
        <w:t xml:space="preserve"> его </w:t>
      </w:r>
      <w:r w:rsidR="000F5BD4">
        <w:rPr>
          <w:szCs w:val="28"/>
        </w:rPr>
        <w:t xml:space="preserve">                        </w:t>
      </w:r>
      <w:r w:rsidR="00700734">
        <w:rPr>
          <w:szCs w:val="28"/>
        </w:rPr>
        <w:t xml:space="preserve">в Управление образования не позднее пяти </w:t>
      </w:r>
      <w:r w:rsidR="008C024D">
        <w:rPr>
          <w:szCs w:val="28"/>
        </w:rPr>
        <w:t xml:space="preserve">рабочих </w:t>
      </w:r>
      <w:r w:rsidR="00700734">
        <w:rPr>
          <w:szCs w:val="28"/>
        </w:rPr>
        <w:t xml:space="preserve">дней со дня его получения. Получатель, не подписавший </w:t>
      </w:r>
      <w:r w:rsidR="00AA313C">
        <w:rPr>
          <w:szCs w:val="28"/>
        </w:rPr>
        <w:t>С</w:t>
      </w:r>
      <w:r w:rsidR="00700734">
        <w:rPr>
          <w:szCs w:val="28"/>
        </w:rPr>
        <w:t>оглашение в указанный срок, признае</w:t>
      </w:r>
      <w:r>
        <w:rPr>
          <w:szCs w:val="28"/>
        </w:rPr>
        <w:t>тся уклонившимся от заключения С</w:t>
      </w:r>
      <w:r w:rsidR="00700734">
        <w:rPr>
          <w:szCs w:val="28"/>
        </w:rPr>
        <w:t>оглашения.</w:t>
      </w:r>
    </w:p>
    <w:p w14:paraId="5A34E18F" w14:textId="77777777" w:rsidR="00700734" w:rsidRDefault="008D2824" w:rsidP="006F3122">
      <w:pPr>
        <w:ind w:firstLine="709"/>
        <w:jc w:val="both"/>
        <w:rPr>
          <w:szCs w:val="28"/>
        </w:rPr>
      </w:pPr>
      <w:r>
        <w:rPr>
          <w:szCs w:val="28"/>
        </w:rPr>
        <w:t>2.19</w:t>
      </w:r>
      <w:r w:rsidR="00700734">
        <w:rPr>
          <w:szCs w:val="28"/>
        </w:rPr>
        <w:t>.В срок не позднее 5-ти рабочих дн</w:t>
      </w:r>
      <w:r w:rsidR="00AA313C">
        <w:rPr>
          <w:szCs w:val="28"/>
        </w:rPr>
        <w:t xml:space="preserve">ей после заключения Соглашения </w:t>
      </w:r>
      <w:r w:rsidR="00700734">
        <w:rPr>
          <w:szCs w:val="28"/>
        </w:rPr>
        <w:t>Управление образования представляет в муниципальное казенное учреждение «Централизованную бухгалтерию образования» муниципального образования город-курорт Геленджик</w:t>
      </w:r>
      <w:r w:rsidR="003C5B20">
        <w:rPr>
          <w:szCs w:val="28"/>
        </w:rPr>
        <w:t xml:space="preserve"> (далее – МКУ «ЦБО»)</w:t>
      </w:r>
      <w:r w:rsidR="00700734">
        <w:rPr>
          <w:szCs w:val="28"/>
        </w:rPr>
        <w:t xml:space="preserve"> экземпляр подписанного Соглашения для перечисления Субсидии Получателю в </w:t>
      </w:r>
      <w:r w:rsidR="009B1A85">
        <w:rPr>
          <w:szCs w:val="28"/>
        </w:rPr>
        <w:t>соответствии</w:t>
      </w:r>
      <w:r w:rsidR="00700734">
        <w:rPr>
          <w:szCs w:val="28"/>
        </w:rPr>
        <w:t xml:space="preserve"> </w:t>
      </w:r>
      <w:r w:rsidR="000F5BD4">
        <w:rPr>
          <w:szCs w:val="28"/>
        </w:rPr>
        <w:t xml:space="preserve">                          </w:t>
      </w:r>
      <w:r w:rsidR="00700734">
        <w:rPr>
          <w:szCs w:val="28"/>
        </w:rPr>
        <w:t>с Соглашением.</w:t>
      </w:r>
    </w:p>
    <w:p w14:paraId="39BE1BF1" w14:textId="77777777" w:rsidR="00944623" w:rsidRDefault="008D2824" w:rsidP="006F3122">
      <w:pPr>
        <w:ind w:firstLine="709"/>
        <w:jc w:val="both"/>
        <w:rPr>
          <w:szCs w:val="28"/>
        </w:rPr>
      </w:pPr>
      <w:r>
        <w:rPr>
          <w:szCs w:val="28"/>
        </w:rPr>
        <w:t>2.20</w:t>
      </w:r>
      <w:r w:rsidR="00944623">
        <w:rPr>
          <w:szCs w:val="28"/>
        </w:rPr>
        <w:t>.Соглашение заключается на период до 31 декабря</w:t>
      </w:r>
      <w:r w:rsidR="00700734">
        <w:rPr>
          <w:szCs w:val="28"/>
        </w:rPr>
        <w:t xml:space="preserve"> текущего</w:t>
      </w:r>
      <w:r w:rsidR="00944623">
        <w:rPr>
          <w:szCs w:val="28"/>
        </w:rPr>
        <w:t xml:space="preserve"> календарного года.</w:t>
      </w:r>
    </w:p>
    <w:p w14:paraId="4D42C318" w14:textId="77777777" w:rsidR="0041641C" w:rsidRDefault="008D2824" w:rsidP="008D2824">
      <w:pPr>
        <w:ind w:firstLine="709"/>
        <w:jc w:val="both"/>
        <w:rPr>
          <w:szCs w:val="28"/>
        </w:rPr>
      </w:pPr>
      <w:r>
        <w:rPr>
          <w:szCs w:val="28"/>
        </w:rPr>
        <w:t>2.21</w:t>
      </w:r>
      <w:r w:rsidR="0041641C">
        <w:rPr>
          <w:szCs w:val="28"/>
        </w:rPr>
        <w:t>.В случае уменьшения Управлению образования как получателю</w:t>
      </w:r>
      <w:r>
        <w:rPr>
          <w:szCs w:val="28"/>
        </w:rPr>
        <w:t xml:space="preserve"> </w:t>
      </w:r>
      <w:r w:rsidR="0041641C">
        <w:rPr>
          <w:szCs w:val="28"/>
        </w:rPr>
        <w:t xml:space="preserve">бюджетных средств ранее доведенных лимитов бюджетных </w:t>
      </w:r>
      <w:r>
        <w:rPr>
          <w:szCs w:val="28"/>
        </w:rPr>
        <w:t>обязательств на предоставление С</w:t>
      </w:r>
      <w:r w:rsidR="0041641C">
        <w:rPr>
          <w:szCs w:val="28"/>
        </w:rPr>
        <w:t xml:space="preserve">убсидии, приводящего к невозможности предоставления </w:t>
      </w:r>
      <w:r>
        <w:rPr>
          <w:szCs w:val="28"/>
        </w:rPr>
        <w:t>С</w:t>
      </w:r>
      <w:r w:rsidR="0041641C">
        <w:rPr>
          <w:szCs w:val="28"/>
        </w:rPr>
        <w:t xml:space="preserve">убсидии в размере, определенном в </w:t>
      </w:r>
      <w:r w:rsidR="00306D1D">
        <w:rPr>
          <w:szCs w:val="28"/>
        </w:rPr>
        <w:t>С</w:t>
      </w:r>
      <w:r w:rsidR="0041641C">
        <w:rPr>
          <w:szCs w:val="28"/>
        </w:rPr>
        <w:t>оглашении, Управление образования вправе принят</w:t>
      </w:r>
      <w:r>
        <w:rPr>
          <w:szCs w:val="28"/>
        </w:rPr>
        <w:t>ь решение об изменении условий С</w:t>
      </w:r>
      <w:r w:rsidR="0041641C">
        <w:rPr>
          <w:szCs w:val="28"/>
        </w:rPr>
        <w:t>оглашения на основании информации и предложений,</w:t>
      </w:r>
      <w:r w:rsidR="00306D1D">
        <w:rPr>
          <w:szCs w:val="28"/>
        </w:rPr>
        <w:t xml:space="preserve"> направленных Получателем, или о расторжении Соглашения при </w:t>
      </w:r>
      <w:proofErr w:type="spellStart"/>
      <w:r w:rsidR="00306D1D">
        <w:rPr>
          <w:szCs w:val="28"/>
        </w:rPr>
        <w:t>недостижени</w:t>
      </w:r>
      <w:r w:rsidR="00AF4CDE">
        <w:rPr>
          <w:szCs w:val="28"/>
        </w:rPr>
        <w:t>и</w:t>
      </w:r>
      <w:proofErr w:type="spellEnd"/>
      <w:r w:rsidR="00306D1D">
        <w:rPr>
          <w:szCs w:val="28"/>
        </w:rPr>
        <w:t xml:space="preserve"> согласия по новым условиям.</w:t>
      </w:r>
    </w:p>
    <w:p w14:paraId="154341B1" w14:textId="77777777" w:rsidR="00306D1D" w:rsidRDefault="008D2824" w:rsidP="002A2D53">
      <w:pPr>
        <w:ind w:firstLine="709"/>
        <w:jc w:val="both"/>
        <w:rPr>
          <w:szCs w:val="28"/>
        </w:rPr>
      </w:pPr>
      <w:r>
        <w:rPr>
          <w:szCs w:val="28"/>
        </w:rPr>
        <w:t>2.22</w:t>
      </w:r>
      <w:r w:rsidR="009B1A85">
        <w:rPr>
          <w:szCs w:val="28"/>
        </w:rPr>
        <w:t>.</w:t>
      </w:r>
      <w:r w:rsidR="00306D1D">
        <w:rPr>
          <w:szCs w:val="28"/>
        </w:rPr>
        <w:t>В случае принятия решения о внесении изменений в Соглашение</w:t>
      </w:r>
      <w:r w:rsidR="001B5247">
        <w:rPr>
          <w:szCs w:val="28"/>
        </w:rPr>
        <w:t xml:space="preserve"> Управление образования подготавливает проект дополнительного соглашения </w:t>
      </w:r>
      <w:r w:rsidR="000F5BD4">
        <w:rPr>
          <w:szCs w:val="28"/>
        </w:rPr>
        <w:t xml:space="preserve">               </w:t>
      </w:r>
      <w:r w:rsidR="001B5247">
        <w:rPr>
          <w:szCs w:val="28"/>
        </w:rPr>
        <w:t>в двух экземплярах и направляет Получателю для подписания.</w:t>
      </w:r>
    </w:p>
    <w:p w14:paraId="503BF233" w14:textId="77777777" w:rsidR="001B5247" w:rsidRPr="0041641C" w:rsidRDefault="008D2824" w:rsidP="002A2D53">
      <w:pPr>
        <w:ind w:firstLine="709"/>
        <w:jc w:val="both"/>
        <w:rPr>
          <w:szCs w:val="28"/>
        </w:rPr>
      </w:pPr>
      <w:r>
        <w:rPr>
          <w:szCs w:val="28"/>
        </w:rPr>
        <w:t>2.23</w:t>
      </w:r>
      <w:r w:rsidR="001B5247">
        <w:rPr>
          <w:szCs w:val="28"/>
        </w:rPr>
        <w:t>.В случае нарушения Получателем условий, установленны</w:t>
      </w:r>
      <w:r>
        <w:rPr>
          <w:szCs w:val="28"/>
        </w:rPr>
        <w:t>х</w:t>
      </w:r>
      <w:r w:rsidR="001B5247">
        <w:rPr>
          <w:szCs w:val="28"/>
        </w:rPr>
        <w:t xml:space="preserve"> Порядком, а также условий и обязательств, предусмотренных Соглашением, Управление образования принимает решение о расторжении Соглашения в порядке, предусмотренн</w:t>
      </w:r>
      <w:r>
        <w:rPr>
          <w:szCs w:val="28"/>
        </w:rPr>
        <w:t>о</w:t>
      </w:r>
      <w:r w:rsidR="001B5247">
        <w:rPr>
          <w:szCs w:val="28"/>
        </w:rPr>
        <w:t>м Соглашением.</w:t>
      </w:r>
    </w:p>
    <w:p w14:paraId="26C772A2" w14:textId="77777777" w:rsidR="002A2D53" w:rsidRPr="00C04240" w:rsidRDefault="008D2824" w:rsidP="002A2D53">
      <w:pPr>
        <w:ind w:firstLine="709"/>
        <w:jc w:val="both"/>
        <w:rPr>
          <w:szCs w:val="28"/>
        </w:rPr>
      </w:pPr>
      <w:r>
        <w:rPr>
          <w:szCs w:val="28"/>
        </w:rPr>
        <w:t>2.24</w:t>
      </w:r>
      <w:r w:rsidR="001B5247">
        <w:rPr>
          <w:szCs w:val="28"/>
        </w:rPr>
        <w:t>.</w:t>
      </w:r>
      <w:r w:rsidR="002A2D53" w:rsidRPr="00C04240">
        <w:rPr>
          <w:szCs w:val="28"/>
        </w:rPr>
        <w:t xml:space="preserve">Перечисление Субсидии Получателю осуществляется ежемесячно </w:t>
      </w:r>
      <w:r w:rsidR="000F5BD4">
        <w:rPr>
          <w:szCs w:val="28"/>
        </w:rPr>
        <w:t xml:space="preserve">                     </w:t>
      </w:r>
      <w:r w:rsidR="002A2D53" w:rsidRPr="00C04240">
        <w:rPr>
          <w:szCs w:val="28"/>
        </w:rPr>
        <w:t xml:space="preserve">в соответствии с графиком перечисления Субсидии, являющимся приложением </w:t>
      </w:r>
      <w:r w:rsidR="000F5BD4">
        <w:rPr>
          <w:szCs w:val="28"/>
        </w:rPr>
        <w:t xml:space="preserve">             </w:t>
      </w:r>
      <w:r w:rsidR="002A2D53" w:rsidRPr="00C04240">
        <w:rPr>
          <w:szCs w:val="28"/>
        </w:rPr>
        <w:t>к Соглашению.</w:t>
      </w:r>
    </w:p>
    <w:p w14:paraId="4C857E1A" w14:textId="77777777" w:rsidR="002A2D53" w:rsidRPr="00C04240" w:rsidRDefault="008D2824" w:rsidP="002A2D5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2.25</w:t>
      </w:r>
      <w:r w:rsidR="002A2D53" w:rsidRPr="00C04240">
        <w:rPr>
          <w:szCs w:val="28"/>
        </w:rPr>
        <w:t>.</w:t>
      </w:r>
      <w:r w:rsidR="00AF4CDE">
        <w:rPr>
          <w:szCs w:val="28"/>
        </w:rPr>
        <w:t>При расчете размера Субсидии используются нормативы финансового обеспечения образовательной деятельности</w:t>
      </w:r>
      <w:r w:rsidR="00902828">
        <w:rPr>
          <w:szCs w:val="28"/>
        </w:rPr>
        <w:t xml:space="preserve"> (нормативы </w:t>
      </w:r>
      <w:proofErr w:type="spellStart"/>
      <w:r w:rsidR="00902828">
        <w:rPr>
          <w:szCs w:val="28"/>
        </w:rPr>
        <w:t>подушевого</w:t>
      </w:r>
      <w:proofErr w:type="spellEnd"/>
      <w:r w:rsidR="00902828">
        <w:rPr>
          <w:szCs w:val="28"/>
        </w:rPr>
        <w:t xml:space="preserve"> финансирования расходов) на обеспечение получения дошкольного образования в частных дошкольных образовательных организациях, </w:t>
      </w:r>
      <w:r w:rsidR="000F5BD4">
        <w:rPr>
          <w:szCs w:val="28"/>
        </w:rPr>
        <w:t xml:space="preserve">                                  </w:t>
      </w:r>
      <w:r w:rsidR="00902828">
        <w:rPr>
          <w:szCs w:val="28"/>
        </w:rPr>
        <w:t xml:space="preserve">у индивидуальных предпринимателей, утвержденные законом Краснодарского края о краевом бюджете. </w:t>
      </w:r>
      <w:r w:rsidR="002A2D53" w:rsidRPr="00C04240">
        <w:rPr>
          <w:szCs w:val="28"/>
        </w:rPr>
        <w:t>Размер Субсидии определяется по формуле:</w:t>
      </w:r>
    </w:p>
    <w:p w14:paraId="38438FB3" w14:textId="77777777" w:rsidR="002A2D53" w:rsidRDefault="002A2D53" w:rsidP="002A2D53">
      <w:pPr>
        <w:ind w:firstLine="709"/>
        <w:jc w:val="both"/>
        <w:rPr>
          <w:szCs w:val="28"/>
        </w:rPr>
      </w:pPr>
      <w:r w:rsidRPr="00C04240">
        <w:rPr>
          <w:noProof/>
          <w:szCs w:val="28"/>
        </w:rPr>
        <w:drawing>
          <wp:inline distT="0" distB="0" distL="0" distR="0" wp14:anchorId="3C42B42E" wp14:editId="66070C25">
            <wp:extent cx="4267200" cy="6096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A138" w14:textId="77777777" w:rsidR="002A2D53" w:rsidRPr="00C04240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где:</w:t>
      </w:r>
    </w:p>
    <w:p w14:paraId="1AF196FF" w14:textId="77777777" w:rsidR="002A2D53" w:rsidRPr="00C04240" w:rsidRDefault="002A2D53" w:rsidP="002A2D53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С</w:t>
      </w:r>
      <w:r w:rsidRPr="001B5247">
        <w:rPr>
          <w:szCs w:val="28"/>
          <w:vertAlign w:val="subscript"/>
        </w:rPr>
        <w:t>до</w:t>
      </w:r>
      <w:proofErr w:type="spellEnd"/>
      <w:r w:rsidRPr="00C04240">
        <w:rPr>
          <w:szCs w:val="28"/>
        </w:rPr>
        <w:t xml:space="preserve"> - размер Субсидии на возмещение затрат, связанных с получением гражданами дошкольного образования;</w:t>
      </w:r>
    </w:p>
    <w:p w14:paraId="413A6A36" w14:textId="77777777" w:rsidR="002A2D53" w:rsidRPr="00C04240" w:rsidRDefault="002A2D53" w:rsidP="002A2D53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Н</w:t>
      </w:r>
      <w:r w:rsidRPr="00C04240">
        <w:rPr>
          <w:szCs w:val="28"/>
          <w:vertAlign w:val="subscript"/>
        </w:rPr>
        <w:t>в</w:t>
      </w:r>
      <w:proofErr w:type="spellEnd"/>
      <w:r w:rsidRPr="00C04240">
        <w:rPr>
          <w:szCs w:val="28"/>
        </w:rPr>
        <w:t xml:space="preserve"> - размер соответствующего норматива финансового обеспечения оплаты труда и начислений на выплаты по оплате труда в расчете на одного воспитанника в год;</w:t>
      </w:r>
    </w:p>
    <w:p w14:paraId="79096E95" w14:textId="77777777" w:rsidR="002A2D53" w:rsidRPr="00C04240" w:rsidRDefault="002A2D53" w:rsidP="002A2D53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НД</w:t>
      </w:r>
      <w:r w:rsidRPr="00C04240">
        <w:rPr>
          <w:szCs w:val="28"/>
          <w:vertAlign w:val="subscript"/>
        </w:rPr>
        <w:t>мо</w:t>
      </w:r>
      <w:proofErr w:type="spellEnd"/>
      <w:r w:rsidRPr="00C04240">
        <w:rPr>
          <w:szCs w:val="28"/>
        </w:rPr>
        <w:t xml:space="preserve"> - размер соответствующего норматива финансового обеспечения расходов на приобретение учебников и учебных пособий, средств обучения, игр, игрушек в расчете на одного воспитанника в год;</w:t>
      </w:r>
    </w:p>
    <w:p w14:paraId="79E44994" w14:textId="77777777" w:rsidR="002A2D53" w:rsidRPr="00C04240" w:rsidRDefault="002A2D53" w:rsidP="002A2D53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НД</w:t>
      </w:r>
      <w:r w:rsidRPr="00C04240">
        <w:rPr>
          <w:szCs w:val="28"/>
          <w:vertAlign w:val="subscript"/>
        </w:rPr>
        <w:t>дпо</w:t>
      </w:r>
      <w:proofErr w:type="spellEnd"/>
      <w:r w:rsidRPr="00C04240">
        <w:rPr>
          <w:szCs w:val="28"/>
        </w:rPr>
        <w:t xml:space="preserve"> -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год;</w:t>
      </w:r>
    </w:p>
    <w:p w14:paraId="45E7B1EB" w14:textId="77777777" w:rsidR="002A2D53" w:rsidRPr="00C04240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k - количество применяемых адаптационных коэффициентов, учитывающих специфику воспитания детей в</w:t>
      </w:r>
      <w:r w:rsidR="00AA313C">
        <w:rPr>
          <w:szCs w:val="28"/>
        </w:rPr>
        <w:t xml:space="preserve"> дошкольных группах;</w:t>
      </w:r>
    </w:p>
    <w:p w14:paraId="64A167A6" w14:textId="77777777" w:rsidR="002A2D53" w:rsidRPr="00C04240" w:rsidRDefault="002A2D53" w:rsidP="002A2D53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А</w:t>
      </w:r>
      <w:r w:rsidRPr="00C04240">
        <w:rPr>
          <w:szCs w:val="28"/>
          <w:vertAlign w:val="subscript"/>
        </w:rPr>
        <w:t>i</w:t>
      </w:r>
      <w:proofErr w:type="spellEnd"/>
      <w:r w:rsidRPr="00C04240">
        <w:rPr>
          <w:szCs w:val="28"/>
        </w:rPr>
        <w:t xml:space="preserve"> - адаптационный коэффициент, учитывающий специфику воспитания детей в дошкольных группах;</w:t>
      </w:r>
    </w:p>
    <w:p w14:paraId="1F123EFF" w14:textId="77777777" w:rsidR="002A2D53" w:rsidRPr="00C04240" w:rsidRDefault="002A2D53" w:rsidP="002A2D53">
      <w:pPr>
        <w:ind w:firstLine="709"/>
        <w:jc w:val="both"/>
        <w:rPr>
          <w:szCs w:val="28"/>
        </w:rPr>
      </w:pPr>
      <w:proofErr w:type="spellStart"/>
      <w:r w:rsidRPr="00C04240">
        <w:rPr>
          <w:szCs w:val="28"/>
        </w:rPr>
        <w:t>Ч</w:t>
      </w:r>
      <w:r w:rsidRPr="001B5247">
        <w:rPr>
          <w:szCs w:val="28"/>
          <w:vertAlign w:val="subscript"/>
        </w:rPr>
        <w:t>в</w:t>
      </w:r>
      <w:proofErr w:type="spellEnd"/>
      <w:r w:rsidRPr="00C04240">
        <w:rPr>
          <w:szCs w:val="28"/>
        </w:rPr>
        <w:t xml:space="preserve"> - плановая среднегодовая численность воспитанников на соответствующий финансовый год;</w:t>
      </w:r>
    </w:p>
    <w:p w14:paraId="1A078180" w14:textId="77777777" w:rsidR="002A2D53" w:rsidRPr="00C04240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П - поправочный коэффициент, учитывающий объем лимитов бюджетных обязательств, доведенных Управлению образования.</w:t>
      </w:r>
    </w:p>
    <w:p w14:paraId="2CFFBC34" w14:textId="77777777" w:rsidR="000F5BD4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Размер Субсидии определяется путем суммирования расходов, полученных умножением нормативов финансового обеспечения оплаты труда и начислений на выплаты по оплате труда на плановую среднегодовую численность воспитанников, умножением нормативов финансового обеспечения расходов на приобретение учебников и учебных пособий, средств обучения, игр, игрушек на плановую среднегодовую численность воспитанников,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воспитанников и умножением полученного размера Субсидии на адаптационный коэффициент, учитывающий специфику воспитания детей  в дошкольных группах, с учетом поправочного коэффициента.</w:t>
      </w:r>
    </w:p>
    <w:p w14:paraId="69E3F346" w14:textId="77777777" w:rsidR="002A2D53" w:rsidRPr="00C04240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Плановая среднегодовая численность воспитанников определяется как среднеарифметическая величина, рассчитываемая из прогнозируемых показателей численности воспитанников на 1 число каждого месяца соответствующего финансового года.</w:t>
      </w:r>
    </w:p>
    <w:p w14:paraId="68F8C335" w14:textId="77777777" w:rsidR="001461BF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 xml:space="preserve">Адаптационные </w:t>
      </w:r>
      <w:r w:rsidR="001461BF" w:rsidRPr="001461BF">
        <w:rPr>
          <w:szCs w:val="28"/>
        </w:rPr>
        <w:t xml:space="preserve">  </w:t>
      </w:r>
      <w:r w:rsidRPr="00C04240">
        <w:rPr>
          <w:szCs w:val="28"/>
        </w:rPr>
        <w:t xml:space="preserve">коэффициенты, </w:t>
      </w:r>
      <w:r w:rsidR="001461BF" w:rsidRPr="001461BF">
        <w:rPr>
          <w:szCs w:val="28"/>
        </w:rPr>
        <w:t xml:space="preserve">  </w:t>
      </w:r>
      <w:r w:rsidRPr="00C04240">
        <w:rPr>
          <w:szCs w:val="28"/>
        </w:rPr>
        <w:t>учитывающие</w:t>
      </w:r>
      <w:r w:rsidR="001461BF" w:rsidRPr="001461BF">
        <w:rPr>
          <w:szCs w:val="28"/>
        </w:rPr>
        <w:t xml:space="preserve">  </w:t>
      </w:r>
      <w:r w:rsidRPr="00C04240">
        <w:rPr>
          <w:szCs w:val="28"/>
        </w:rPr>
        <w:t xml:space="preserve"> специфику </w:t>
      </w:r>
      <w:r w:rsidR="001461BF" w:rsidRPr="001461BF">
        <w:rPr>
          <w:szCs w:val="28"/>
        </w:rPr>
        <w:t xml:space="preserve">  </w:t>
      </w:r>
      <w:r w:rsidRPr="00C04240">
        <w:rPr>
          <w:szCs w:val="28"/>
        </w:rPr>
        <w:t xml:space="preserve">воспитания </w:t>
      </w:r>
    </w:p>
    <w:p w14:paraId="2A65AEFB" w14:textId="77777777" w:rsidR="002A2D53" w:rsidRPr="00C04240" w:rsidRDefault="002A2D53" w:rsidP="001461BF">
      <w:pPr>
        <w:jc w:val="both"/>
        <w:rPr>
          <w:szCs w:val="28"/>
        </w:rPr>
      </w:pPr>
      <w:r w:rsidRPr="00C04240">
        <w:rPr>
          <w:szCs w:val="28"/>
        </w:rPr>
        <w:lastRenderedPageBreak/>
        <w:t>детей в дошкольных группах, устан</w:t>
      </w:r>
      <w:r w:rsidR="008D2824">
        <w:rPr>
          <w:szCs w:val="28"/>
        </w:rPr>
        <w:t>овлены</w:t>
      </w:r>
      <w:r w:rsidRPr="00C04240">
        <w:rPr>
          <w:szCs w:val="28"/>
        </w:rPr>
        <w:t xml:space="preserve"> соответствующим нормативным правовым актом министерства образования, науки и молодежной политики Краснодарского края.</w:t>
      </w:r>
    </w:p>
    <w:p w14:paraId="19F6AE26" w14:textId="77777777" w:rsidR="002A2D53" w:rsidRPr="00C04240" w:rsidRDefault="002A2D53" w:rsidP="002A2D53">
      <w:pPr>
        <w:ind w:firstLine="709"/>
        <w:jc w:val="both"/>
        <w:rPr>
          <w:szCs w:val="28"/>
        </w:rPr>
      </w:pPr>
      <w:r w:rsidRPr="00C04240">
        <w:rPr>
          <w:szCs w:val="28"/>
        </w:rPr>
        <w:t>Поправочный коэффициент, учитывающий объем лимитов бюджетных обязательств, доведенных Управлению образования, устанавливается приказом начальника Управления образования.</w:t>
      </w:r>
    </w:p>
    <w:p w14:paraId="2783AEEA" w14:textId="77777777" w:rsidR="002A2D53" w:rsidRPr="00C04240" w:rsidRDefault="002A2D53" w:rsidP="00042B5E">
      <w:pPr>
        <w:ind w:firstLine="709"/>
        <w:jc w:val="both"/>
        <w:rPr>
          <w:szCs w:val="28"/>
        </w:rPr>
      </w:pPr>
      <w:r w:rsidRPr="00C04240">
        <w:rPr>
          <w:szCs w:val="28"/>
        </w:rPr>
        <w:t xml:space="preserve">Объем </w:t>
      </w:r>
      <w:r w:rsidR="001B5247">
        <w:rPr>
          <w:szCs w:val="28"/>
        </w:rPr>
        <w:t xml:space="preserve">и размер </w:t>
      </w:r>
      <w:r w:rsidRPr="00C04240">
        <w:rPr>
          <w:szCs w:val="28"/>
        </w:rPr>
        <w:t xml:space="preserve">Субсидии на </w:t>
      </w:r>
      <w:r w:rsidR="001B5247">
        <w:rPr>
          <w:szCs w:val="28"/>
        </w:rPr>
        <w:t xml:space="preserve">текущий </w:t>
      </w:r>
      <w:r w:rsidRPr="00C04240">
        <w:rPr>
          <w:szCs w:val="28"/>
        </w:rPr>
        <w:t>финансовый год корректируется с учетом фактической среднегодовой численности воспитанников и (или) изменения поправочного коэффициента.</w:t>
      </w:r>
    </w:p>
    <w:p w14:paraId="01DA08F3" w14:textId="77777777" w:rsidR="002A2D53" w:rsidRPr="00C04240" w:rsidRDefault="00587DAF" w:rsidP="002A2D5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42B5E">
        <w:rPr>
          <w:szCs w:val="28"/>
        </w:rPr>
        <w:t>.</w:t>
      </w:r>
      <w:r>
        <w:rPr>
          <w:szCs w:val="28"/>
        </w:rPr>
        <w:t>26</w:t>
      </w:r>
      <w:r w:rsidR="002A2D53" w:rsidRPr="00C04240">
        <w:rPr>
          <w:szCs w:val="28"/>
        </w:rPr>
        <w:t>.Возмещению за счет Субсидии подлежат затраты, осуществленные Получателем в период действия Соглашения, на следующие цели:</w:t>
      </w:r>
    </w:p>
    <w:p w14:paraId="2495FFC3" w14:textId="77777777" w:rsidR="002A2D53" w:rsidRPr="00C04240" w:rsidRDefault="00F77505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оплату труда и начисления на выплаты по оплате труда работников,               реализующих образовательные программы дошкольного образования,                       в соответствии с перечнем должностей работников, утвержд</w:t>
      </w:r>
      <w:r w:rsidR="00902828">
        <w:rPr>
          <w:szCs w:val="28"/>
        </w:rPr>
        <w:t>енным</w:t>
      </w:r>
      <w:r w:rsidR="002A2D53" w:rsidRPr="00C04240">
        <w:rPr>
          <w:szCs w:val="28"/>
        </w:rPr>
        <w:t xml:space="preserve"> приказом министерства образования, науки и молодежной политики Краснодарского края (далее - Министерство)</w:t>
      </w:r>
      <w:r w:rsidR="00B03DCD">
        <w:rPr>
          <w:szCs w:val="28"/>
        </w:rPr>
        <w:t xml:space="preserve"> от 14 авг</w:t>
      </w:r>
      <w:r w:rsidR="00205011">
        <w:rPr>
          <w:szCs w:val="28"/>
        </w:rPr>
        <w:t>уста 2018 года №2900 «О</w:t>
      </w:r>
      <w:r w:rsidR="00B03DCD">
        <w:rPr>
          <w:szCs w:val="28"/>
        </w:rPr>
        <w:t>б</w:t>
      </w:r>
      <w:r w:rsidR="00205011">
        <w:rPr>
          <w:szCs w:val="28"/>
        </w:rPr>
        <w:t xml:space="preserve"> </w:t>
      </w:r>
      <w:r w:rsidR="00B03DCD">
        <w:rPr>
          <w:szCs w:val="28"/>
        </w:rPr>
        <w:t xml:space="preserve">утверждении Перечня должностей работников, реализующих основные общеобразовательные программы, оплата труда и начисление на выплаты по оплате труда которых осуществляется за счет субвенций, предоставляемых из краевого </w:t>
      </w:r>
      <w:r w:rsidR="00721E53">
        <w:rPr>
          <w:szCs w:val="28"/>
        </w:rPr>
        <w:t>б</w:t>
      </w:r>
      <w:r w:rsidR="00B03DCD">
        <w:rPr>
          <w:szCs w:val="28"/>
        </w:rPr>
        <w:t xml:space="preserve">юджета бюджетам муниципальных районов (городских округов) </w:t>
      </w:r>
      <w:r w:rsidR="00AA313C">
        <w:rPr>
          <w:szCs w:val="28"/>
        </w:rPr>
        <w:t>К</w:t>
      </w:r>
      <w:r w:rsidR="00B03DCD">
        <w:rPr>
          <w:szCs w:val="28"/>
        </w:rPr>
        <w:t xml:space="preserve">раснодарского края </w:t>
      </w:r>
      <w:r w:rsidR="000F5BD4">
        <w:rPr>
          <w:szCs w:val="28"/>
        </w:rPr>
        <w:t xml:space="preserve">              </w:t>
      </w:r>
      <w:r w:rsidR="00B03DCD">
        <w:rPr>
          <w:szCs w:val="28"/>
        </w:rPr>
        <w:t xml:space="preserve">в целях финансового обеспечения расходных обязательств муниципальных образований, возникающих при выполнении государственных полномочий Краснодарского края, переданных для осуществления органами местного самоуправления в соответствии с законом Краснодарского края от 3 марта </w:t>
      </w:r>
      <w:r w:rsidR="000F5BD4">
        <w:rPr>
          <w:szCs w:val="28"/>
        </w:rPr>
        <w:t xml:space="preserve">                 </w:t>
      </w:r>
      <w:r w:rsidR="00AA313C">
        <w:rPr>
          <w:szCs w:val="28"/>
        </w:rPr>
        <w:t>2010 года №1911–</w:t>
      </w:r>
      <w:r w:rsidR="00B03DCD">
        <w:rPr>
          <w:szCs w:val="28"/>
        </w:rPr>
        <w:t>КЗ «О наделении органов местного самоуправления муниципальных образований Краснодарского края государственными полномочиями в области образования»</w:t>
      </w:r>
      <w:r w:rsidR="002A2D53" w:rsidRPr="00C04240">
        <w:rPr>
          <w:szCs w:val="28"/>
        </w:rPr>
        <w:t>;</w:t>
      </w:r>
    </w:p>
    <w:p w14:paraId="29819923" w14:textId="77777777" w:rsidR="002A2D53" w:rsidRPr="00C04240" w:rsidRDefault="00F77505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приобретение учебников и учебных пособий, средств обучения, игр, игрушек в соответствии с перечнем основных направлений расходования</w:t>
      </w:r>
      <w:r w:rsidR="00902828">
        <w:rPr>
          <w:szCs w:val="28"/>
        </w:rPr>
        <w:t xml:space="preserve"> средств</w:t>
      </w:r>
      <w:r w:rsidR="002A2D53" w:rsidRPr="00C04240">
        <w:rPr>
          <w:szCs w:val="28"/>
        </w:rPr>
        <w:t>, утвержд</w:t>
      </w:r>
      <w:r w:rsidR="009B1A85">
        <w:rPr>
          <w:szCs w:val="28"/>
        </w:rPr>
        <w:t>енным</w:t>
      </w:r>
      <w:r w:rsidR="002A2D53" w:rsidRPr="00C04240">
        <w:rPr>
          <w:szCs w:val="28"/>
        </w:rPr>
        <w:t xml:space="preserve"> приказом Министерства</w:t>
      </w:r>
      <w:r w:rsidR="00B429A7">
        <w:rPr>
          <w:szCs w:val="28"/>
        </w:rPr>
        <w:t xml:space="preserve"> от 1 августа 2018 года №2807 «Об утверждении Перечня основных направлений расходования средств на приобретение учебников и учебных пособий, средств обучения, игр, игрушек </w:t>
      </w:r>
      <w:r w:rsidR="000F5BD4">
        <w:rPr>
          <w:szCs w:val="28"/>
        </w:rPr>
        <w:t xml:space="preserve">          </w:t>
      </w:r>
      <w:r w:rsidR="00B429A7">
        <w:rPr>
          <w:szCs w:val="28"/>
        </w:rPr>
        <w:t>в целях реализации основны</w:t>
      </w:r>
      <w:r w:rsidR="00AA313C">
        <w:rPr>
          <w:szCs w:val="28"/>
        </w:rPr>
        <w:t>х</w:t>
      </w:r>
      <w:r w:rsidR="00B429A7">
        <w:rPr>
          <w:szCs w:val="28"/>
        </w:rPr>
        <w:t xml:space="preserve"> общеобразовательных программ, осуществляемых за счет субвенций, предоставляемых из краевого бюджета бюджетам муниципальных районов (городских округов) Краснодарского края в целях финансового обеспечения расходных обязательств муниципальных образований, возникающих при выполнении государственных полномочий Краснодарского края, переданных для осуществления органам местного самоуправления в соответствии с Законом Краснодарского края от 3 марта </w:t>
      </w:r>
      <w:r w:rsidR="009B1A85">
        <w:rPr>
          <w:szCs w:val="28"/>
        </w:rPr>
        <w:t xml:space="preserve">      </w:t>
      </w:r>
      <w:r w:rsidR="00B429A7">
        <w:rPr>
          <w:szCs w:val="28"/>
        </w:rPr>
        <w:t>2010 года №1911-КЗ</w:t>
      </w:r>
      <w:r w:rsidR="00205011">
        <w:rPr>
          <w:szCs w:val="28"/>
        </w:rPr>
        <w:t xml:space="preserve"> </w:t>
      </w:r>
      <w:r w:rsidR="00B429A7">
        <w:rPr>
          <w:szCs w:val="28"/>
        </w:rPr>
        <w:t>«О наделении органов местного самоуправления муниципальных образований Краснодарского края государственными полномочиями в области образования»</w:t>
      </w:r>
      <w:r w:rsidR="002A2D53" w:rsidRPr="00C04240">
        <w:rPr>
          <w:szCs w:val="28"/>
        </w:rPr>
        <w:t>;</w:t>
      </w:r>
    </w:p>
    <w:p w14:paraId="6BDC8E28" w14:textId="77777777" w:rsidR="002A2D53" w:rsidRDefault="00F77505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 xml:space="preserve">дополнительное профессиональное образование педагогических работников, включая приобретение транспортных услуг на проезд педагогических работников до места прохождения повышения квалификации </w:t>
      </w:r>
      <w:r w:rsidR="002A2D53" w:rsidRPr="00C04240">
        <w:rPr>
          <w:szCs w:val="28"/>
        </w:rPr>
        <w:lastRenderedPageBreak/>
        <w:t>(переподготовки) и обратно, расходы на проживание на время получения дополнительного профессионального образования, приобретение услуг дополнительного профессионального образования, а также дополнительные расходы, связанные с проживанием вне места постоянного жительства (суточные).</w:t>
      </w:r>
    </w:p>
    <w:p w14:paraId="07468873" w14:textId="77777777" w:rsidR="00B429A7" w:rsidRPr="00C04240" w:rsidRDefault="00B429A7" w:rsidP="002A2D53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выполнения </w:t>
      </w:r>
      <w:r w:rsidR="009B1A85">
        <w:rPr>
          <w:szCs w:val="28"/>
        </w:rPr>
        <w:t>требований к реализации основных</w:t>
      </w:r>
      <w:r>
        <w:rPr>
          <w:szCs w:val="28"/>
        </w:rPr>
        <w:t xml:space="preserve"> общеобразовательных программ Получатели вправе перераспределять бюджетные ассигнования</w:t>
      </w:r>
      <w:r w:rsidR="00587DAF">
        <w:rPr>
          <w:szCs w:val="28"/>
        </w:rPr>
        <w:t xml:space="preserve"> между целями, предусмотренными</w:t>
      </w:r>
      <w:r>
        <w:rPr>
          <w:szCs w:val="28"/>
        </w:rPr>
        <w:t xml:space="preserve"> </w:t>
      </w:r>
      <w:r w:rsidR="00587DAF">
        <w:rPr>
          <w:szCs w:val="28"/>
        </w:rPr>
        <w:t>настоящим</w:t>
      </w:r>
      <w:r>
        <w:rPr>
          <w:szCs w:val="28"/>
        </w:rPr>
        <w:t xml:space="preserve"> </w:t>
      </w:r>
      <w:r w:rsidR="00587DAF">
        <w:rPr>
          <w:szCs w:val="28"/>
        </w:rPr>
        <w:t>пунктом</w:t>
      </w:r>
      <w:r>
        <w:rPr>
          <w:szCs w:val="28"/>
        </w:rPr>
        <w:t xml:space="preserve">, обеспечив направление на приобретение учебников и учебных пособий, средств обучения, игр, игрушек не менее 1% от объема бюджетных ассигнований, </w:t>
      </w:r>
      <w:r w:rsidR="003748F3">
        <w:rPr>
          <w:szCs w:val="28"/>
        </w:rPr>
        <w:t>исчисленных</w:t>
      </w:r>
      <w:r>
        <w:rPr>
          <w:szCs w:val="28"/>
        </w:rPr>
        <w:t xml:space="preserve"> по нормативам финансового обеспечения образовательной деятельности (нормативам </w:t>
      </w:r>
      <w:proofErr w:type="spellStart"/>
      <w:r>
        <w:rPr>
          <w:szCs w:val="28"/>
        </w:rPr>
        <w:t>подушевого</w:t>
      </w:r>
      <w:proofErr w:type="spellEnd"/>
      <w:r>
        <w:rPr>
          <w:szCs w:val="28"/>
        </w:rPr>
        <w:t xml:space="preserve"> финансирования расходов).</w:t>
      </w:r>
    </w:p>
    <w:p w14:paraId="37ED5741" w14:textId="77777777" w:rsidR="002A2D53" w:rsidRPr="00C04240" w:rsidRDefault="00587DAF" w:rsidP="00EB0BA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A2D53" w:rsidRPr="00C04240">
        <w:rPr>
          <w:szCs w:val="28"/>
        </w:rPr>
        <w:t>.</w:t>
      </w:r>
      <w:r>
        <w:rPr>
          <w:szCs w:val="28"/>
        </w:rPr>
        <w:t>27</w:t>
      </w:r>
      <w:r w:rsidR="002A2D53" w:rsidRPr="00C04240">
        <w:rPr>
          <w:szCs w:val="28"/>
        </w:rPr>
        <w:t>.В целях перечисления Субсидии в соответствии с Соглашением</w:t>
      </w:r>
      <w:r w:rsidR="00EB0BA8">
        <w:rPr>
          <w:szCs w:val="28"/>
        </w:rPr>
        <w:t xml:space="preserve"> </w:t>
      </w:r>
      <w:r w:rsidR="002A2D53" w:rsidRPr="00C04240">
        <w:rPr>
          <w:szCs w:val="28"/>
        </w:rPr>
        <w:t xml:space="preserve">Получатель </w:t>
      </w:r>
      <w:r w:rsidR="002A2D53" w:rsidRPr="000D153D">
        <w:rPr>
          <w:szCs w:val="28"/>
        </w:rPr>
        <w:t>пред</w:t>
      </w:r>
      <w:r w:rsidR="000D153D" w:rsidRPr="000D153D">
        <w:rPr>
          <w:szCs w:val="28"/>
        </w:rPr>
        <w:t>о</w:t>
      </w:r>
      <w:r w:rsidR="002A2D53" w:rsidRPr="000D153D">
        <w:rPr>
          <w:szCs w:val="28"/>
        </w:rPr>
        <w:t>ставляет</w:t>
      </w:r>
      <w:r w:rsidR="002A2D53" w:rsidRPr="00C04240">
        <w:rPr>
          <w:szCs w:val="28"/>
        </w:rPr>
        <w:t xml:space="preserve"> </w:t>
      </w:r>
      <w:r>
        <w:rPr>
          <w:szCs w:val="28"/>
        </w:rPr>
        <w:t xml:space="preserve">в </w:t>
      </w:r>
      <w:r w:rsidR="002A2D53" w:rsidRPr="00C04240">
        <w:rPr>
          <w:szCs w:val="28"/>
        </w:rPr>
        <w:t>Управлени</w:t>
      </w:r>
      <w:r>
        <w:rPr>
          <w:szCs w:val="28"/>
        </w:rPr>
        <w:t>е</w:t>
      </w:r>
      <w:r w:rsidR="00AA313C">
        <w:rPr>
          <w:szCs w:val="28"/>
        </w:rPr>
        <w:t xml:space="preserve"> образования</w:t>
      </w:r>
      <w:r w:rsidR="00F77505">
        <w:rPr>
          <w:szCs w:val="28"/>
        </w:rPr>
        <w:t xml:space="preserve"> в срок не позднее </w:t>
      </w:r>
      <w:r w:rsidR="00E70D94">
        <w:rPr>
          <w:szCs w:val="28"/>
        </w:rPr>
        <w:t xml:space="preserve">                  </w:t>
      </w:r>
      <w:r w:rsidR="00F77505">
        <w:rPr>
          <w:szCs w:val="28"/>
        </w:rPr>
        <w:t>23 числа текущего месяца:</w:t>
      </w:r>
    </w:p>
    <w:p w14:paraId="27392A49" w14:textId="77777777" w:rsidR="002A2D53" w:rsidRPr="00C04240" w:rsidRDefault="00F77505" w:rsidP="002A2D53">
      <w:pPr>
        <w:ind w:firstLine="709"/>
        <w:jc w:val="both"/>
        <w:rPr>
          <w:szCs w:val="28"/>
        </w:rPr>
      </w:pPr>
      <w:r>
        <w:t>-</w:t>
      </w:r>
      <w:hyperlink w:anchor="Par2353" w:tooltip="                                  ЗАЯВКА" w:history="1">
        <w:r w:rsidR="002A2D53" w:rsidRPr="00C04240">
          <w:rPr>
            <w:rStyle w:val="af6"/>
            <w:color w:val="auto"/>
            <w:szCs w:val="28"/>
            <w:u w:val="none"/>
          </w:rPr>
          <w:t>заявку</w:t>
        </w:r>
      </w:hyperlink>
      <w:r w:rsidR="002A2D53" w:rsidRPr="00C04240">
        <w:rPr>
          <w:szCs w:val="28"/>
        </w:rPr>
        <w:t xml:space="preserve"> на перечисление Субсидии по форме согласно приложению</w:t>
      </w:r>
      <w:r w:rsidR="00587DAF">
        <w:rPr>
          <w:szCs w:val="28"/>
        </w:rPr>
        <w:t xml:space="preserve">               </w:t>
      </w:r>
      <w:r w:rsidR="002A2D53" w:rsidRPr="00C04240">
        <w:rPr>
          <w:szCs w:val="28"/>
        </w:rPr>
        <w:t xml:space="preserve"> 3 к Порядку;</w:t>
      </w:r>
    </w:p>
    <w:p w14:paraId="57180BE8" w14:textId="77777777" w:rsidR="002A2D53" w:rsidRPr="00C04240" w:rsidRDefault="00F77505" w:rsidP="00F7750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 xml:space="preserve">оригиналы и копии первичных учетных документов, подтверждающих фактически произведенные расходы, </w:t>
      </w:r>
      <w:r>
        <w:t>оформленные в соответствии с нормами</w:t>
      </w:r>
      <w:r w:rsidR="002264BB">
        <w:t xml:space="preserve"> </w:t>
      </w:r>
      <w:r w:rsidR="00EB0BA8">
        <w:t xml:space="preserve">Федерального закона от </w:t>
      </w:r>
      <w:r>
        <w:t xml:space="preserve">6 декабря 2011 №402-ФЗ «О бухгалтерском учете», </w:t>
      </w:r>
      <w:r w:rsidR="002A2D53" w:rsidRPr="00C04240">
        <w:rPr>
          <w:szCs w:val="28"/>
        </w:rPr>
        <w:t>заверенные лицом, уполномоченным действовать от имени Получателя;</w:t>
      </w:r>
    </w:p>
    <w:p w14:paraId="508DB7DE" w14:textId="77777777" w:rsidR="002A2D53" w:rsidRPr="00C04240" w:rsidRDefault="00F77505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оригинал и копию табеля учета рабочего времени работников, заверенн</w:t>
      </w:r>
      <w:r w:rsidR="00AA313C">
        <w:rPr>
          <w:szCs w:val="28"/>
        </w:rPr>
        <w:t>ую</w:t>
      </w:r>
      <w:r w:rsidR="002A2D53" w:rsidRPr="00C04240">
        <w:rPr>
          <w:szCs w:val="28"/>
        </w:rPr>
        <w:t xml:space="preserve"> лицом, уполномоченным действовать от имени Получателя;</w:t>
      </w:r>
    </w:p>
    <w:p w14:paraId="67D3B1C3" w14:textId="77777777" w:rsidR="002A2D53" w:rsidRPr="00C04240" w:rsidRDefault="00F77505" w:rsidP="001B524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EB0BA8">
        <w:rPr>
          <w:szCs w:val="28"/>
        </w:rPr>
        <w:t xml:space="preserve">оригиналы и копии </w:t>
      </w:r>
      <w:r w:rsidR="002A2D53" w:rsidRPr="00C04240">
        <w:rPr>
          <w:szCs w:val="28"/>
        </w:rPr>
        <w:t>р</w:t>
      </w:r>
      <w:r w:rsidR="00EB0BA8">
        <w:rPr>
          <w:szCs w:val="28"/>
        </w:rPr>
        <w:t xml:space="preserve">асчетных (расчетно-платежных) ведомостей, </w:t>
      </w:r>
      <w:r w:rsidR="002A2D53" w:rsidRPr="00C04240">
        <w:rPr>
          <w:szCs w:val="28"/>
        </w:rPr>
        <w:t>за</w:t>
      </w:r>
      <w:r w:rsidR="001B5247">
        <w:rPr>
          <w:szCs w:val="28"/>
        </w:rPr>
        <w:t>ве</w:t>
      </w:r>
      <w:r w:rsidR="002A2D53" w:rsidRPr="00C04240">
        <w:rPr>
          <w:szCs w:val="28"/>
        </w:rPr>
        <w:t>ренные лицом, уполномоченным действовать от имени Получателя;</w:t>
      </w:r>
    </w:p>
    <w:p w14:paraId="3F57782E" w14:textId="77777777" w:rsidR="0061597D" w:rsidRDefault="00F77505" w:rsidP="00587DA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 xml:space="preserve">справку об отсутствии просроченной задолженности по заработной плате по состоянию на </w:t>
      </w:r>
      <w:r>
        <w:rPr>
          <w:szCs w:val="28"/>
        </w:rPr>
        <w:t>1 число</w:t>
      </w:r>
      <w:r w:rsidR="002A2D53" w:rsidRPr="00C04240">
        <w:rPr>
          <w:szCs w:val="28"/>
        </w:rPr>
        <w:t xml:space="preserve"> месяца, в котором подана заявка</w:t>
      </w:r>
      <w:r w:rsidR="00587DAF">
        <w:rPr>
          <w:szCs w:val="28"/>
        </w:rPr>
        <w:t xml:space="preserve"> на перечисление Субсидии</w:t>
      </w:r>
      <w:r w:rsidR="002A2D53" w:rsidRPr="00C04240">
        <w:rPr>
          <w:szCs w:val="28"/>
        </w:rPr>
        <w:t xml:space="preserve"> (при представлении заявки на перечисление Субсидии за декабрь </w:t>
      </w:r>
      <w:r w:rsidR="000F5BD4">
        <w:rPr>
          <w:szCs w:val="28"/>
        </w:rPr>
        <w:t>–</w:t>
      </w:r>
      <w:r w:rsidR="002A2D53" w:rsidRPr="00C04240">
        <w:rPr>
          <w:szCs w:val="28"/>
        </w:rPr>
        <w:t xml:space="preserve"> по состоянию на 1 декабря текущего года), подписанную лицом, уполномоченным действовать от</w:t>
      </w:r>
      <w:r w:rsidR="00E70D94" w:rsidRPr="00E70D94">
        <w:rPr>
          <w:szCs w:val="28"/>
        </w:rPr>
        <w:t xml:space="preserve"> </w:t>
      </w:r>
      <w:r w:rsidR="002A2D53" w:rsidRPr="00C04240">
        <w:rPr>
          <w:szCs w:val="28"/>
        </w:rPr>
        <w:t>имени</w:t>
      </w:r>
      <w:r w:rsidR="00587DAF">
        <w:rPr>
          <w:szCs w:val="28"/>
        </w:rPr>
        <w:t xml:space="preserve"> </w:t>
      </w:r>
      <w:r>
        <w:rPr>
          <w:szCs w:val="28"/>
        </w:rPr>
        <w:t>Получателя</w:t>
      </w:r>
      <w:r w:rsidR="0061597D">
        <w:rPr>
          <w:szCs w:val="28"/>
        </w:rPr>
        <w:t>;</w:t>
      </w:r>
    </w:p>
    <w:p w14:paraId="19AA5D99" w14:textId="77777777" w:rsidR="00EB0BA8" w:rsidRDefault="0061597D" w:rsidP="002A2D53">
      <w:pPr>
        <w:ind w:firstLine="709"/>
        <w:jc w:val="both"/>
        <w:rPr>
          <w:szCs w:val="28"/>
        </w:rPr>
      </w:pPr>
      <w:r>
        <w:rPr>
          <w:szCs w:val="28"/>
        </w:rPr>
        <w:t xml:space="preserve">-документы, подтверждающие расходы, связанные с приобретением </w:t>
      </w:r>
      <w:r w:rsidR="00EB0BA8" w:rsidRPr="00C04240">
        <w:rPr>
          <w:szCs w:val="28"/>
        </w:rPr>
        <w:t>учебников и учебных пособий, средств обучения, игр, игрушек</w:t>
      </w:r>
      <w:r w:rsidR="00A85231">
        <w:rPr>
          <w:szCs w:val="28"/>
        </w:rPr>
        <w:t>;</w:t>
      </w:r>
    </w:p>
    <w:p w14:paraId="37D564BD" w14:textId="77777777" w:rsidR="00A85231" w:rsidRDefault="00A85231" w:rsidP="002A2D53">
      <w:pPr>
        <w:ind w:firstLine="709"/>
        <w:jc w:val="both"/>
        <w:rPr>
          <w:szCs w:val="28"/>
        </w:rPr>
      </w:pPr>
      <w:r>
        <w:rPr>
          <w:szCs w:val="28"/>
        </w:rPr>
        <w:t xml:space="preserve">-реквизиты </w:t>
      </w:r>
      <w:r>
        <w:rPr>
          <w:color w:val="000000"/>
          <w:shd w:val="clear" w:color="auto" w:fill="FFFFFF"/>
        </w:rPr>
        <w:t>расчетного или корреспондентского счета, открытого Получателем в учреждениях Центрального банка Российской Федерации или кредитных организациях.</w:t>
      </w:r>
    </w:p>
    <w:p w14:paraId="10867C4E" w14:textId="77777777" w:rsidR="002A2D53" w:rsidRPr="00C04240" w:rsidRDefault="00587DAF" w:rsidP="002A2D5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1597D">
        <w:rPr>
          <w:szCs w:val="28"/>
        </w:rPr>
        <w:t>.</w:t>
      </w:r>
      <w:r>
        <w:rPr>
          <w:szCs w:val="28"/>
        </w:rPr>
        <w:t>28</w:t>
      </w:r>
      <w:r w:rsidR="0061597D">
        <w:rPr>
          <w:szCs w:val="28"/>
        </w:rPr>
        <w:t>.</w:t>
      </w:r>
      <w:r w:rsidR="002A2D53" w:rsidRPr="00C04240">
        <w:rPr>
          <w:szCs w:val="28"/>
        </w:rPr>
        <w:t xml:space="preserve">При первичном обращении в текущем финансовом году и </w:t>
      </w:r>
      <w:r w:rsidR="000F5BD4">
        <w:rPr>
          <w:szCs w:val="28"/>
        </w:rPr>
        <w:t xml:space="preserve">                                   </w:t>
      </w:r>
      <w:r w:rsidR="002A2D53" w:rsidRPr="00C04240">
        <w:rPr>
          <w:szCs w:val="28"/>
        </w:rPr>
        <w:t>в</w:t>
      </w:r>
      <w:r w:rsidR="000F5BD4">
        <w:rPr>
          <w:szCs w:val="28"/>
        </w:rPr>
        <w:t xml:space="preserve"> </w:t>
      </w:r>
      <w:r w:rsidR="002A2D53" w:rsidRPr="00C04240">
        <w:rPr>
          <w:szCs w:val="28"/>
        </w:rPr>
        <w:t>дальнейшем при изменениях (дополнениях) представленных документов</w:t>
      </w:r>
      <w:r w:rsidR="0061597D">
        <w:rPr>
          <w:szCs w:val="28"/>
        </w:rPr>
        <w:t xml:space="preserve"> Получатель </w:t>
      </w:r>
      <w:r w:rsidR="00BD1849">
        <w:rPr>
          <w:szCs w:val="28"/>
        </w:rPr>
        <w:t xml:space="preserve">дополнительно </w:t>
      </w:r>
      <w:r w:rsidR="0061597D">
        <w:rPr>
          <w:szCs w:val="28"/>
        </w:rPr>
        <w:t>представляет в Управление образования</w:t>
      </w:r>
      <w:r w:rsidR="002A2D53" w:rsidRPr="00C04240">
        <w:rPr>
          <w:szCs w:val="28"/>
        </w:rPr>
        <w:t>:</w:t>
      </w:r>
    </w:p>
    <w:p w14:paraId="125B876B" w14:textId="77777777" w:rsidR="002A2D53" w:rsidRPr="00C04240" w:rsidRDefault="0061597D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оригинал и копию штатного расписания Получателя, заверенн</w:t>
      </w:r>
      <w:r w:rsidR="00BD1849">
        <w:rPr>
          <w:szCs w:val="28"/>
        </w:rPr>
        <w:t>ую</w:t>
      </w:r>
      <w:r w:rsidR="002A2D53" w:rsidRPr="00C04240">
        <w:rPr>
          <w:szCs w:val="28"/>
        </w:rPr>
        <w:t xml:space="preserve"> лицом, уполномоченным действовать от имени Получателя;</w:t>
      </w:r>
    </w:p>
    <w:p w14:paraId="5C66C77F" w14:textId="77777777" w:rsidR="002A2D53" w:rsidRPr="00C04240" w:rsidRDefault="0061597D" w:rsidP="002A2D53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оригиналы и копии трудовых договоров с работниками, заверенные лицом, уполномоченным действовать от имени Получателя;</w:t>
      </w:r>
    </w:p>
    <w:p w14:paraId="6E0032BE" w14:textId="77777777" w:rsidR="001461BF" w:rsidRDefault="0061597D" w:rsidP="001B524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A2D53" w:rsidRPr="00C04240">
        <w:rPr>
          <w:szCs w:val="28"/>
        </w:rPr>
        <w:t>оригиналы и копии приказов (распоряжени</w:t>
      </w:r>
      <w:r w:rsidR="001B5247">
        <w:rPr>
          <w:szCs w:val="28"/>
        </w:rPr>
        <w:t>й) о приеме на работу работ</w:t>
      </w:r>
      <w:r w:rsidR="002A2D53" w:rsidRPr="00C04240">
        <w:rPr>
          <w:szCs w:val="28"/>
        </w:rPr>
        <w:t xml:space="preserve">ников, </w:t>
      </w:r>
      <w:r w:rsidR="001461BF" w:rsidRPr="001461BF">
        <w:rPr>
          <w:szCs w:val="28"/>
        </w:rPr>
        <w:t xml:space="preserve">   </w:t>
      </w:r>
      <w:r w:rsidR="002A2D53" w:rsidRPr="00C04240">
        <w:rPr>
          <w:szCs w:val="28"/>
        </w:rPr>
        <w:t xml:space="preserve">заверенные </w:t>
      </w:r>
      <w:r w:rsidR="001461BF" w:rsidRPr="001461BF">
        <w:rPr>
          <w:szCs w:val="28"/>
        </w:rPr>
        <w:t xml:space="preserve">  </w:t>
      </w:r>
      <w:r w:rsidR="002A2D53" w:rsidRPr="00C04240">
        <w:rPr>
          <w:szCs w:val="28"/>
        </w:rPr>
        <w:t xml:space="preserve">лицом, </w:t>
      </w:r>
      <w:r w:rsidR="001461BF" w:rsidRPr="001461BF">
        <w:rPr>
          <w:szCs w:val="28"/>
        </w:rPr>
        <w:t xml:space="preserve">  </w:t>
      </w:r>
      <w:r w:rsidR="002A2D53" w:rsidRPr="00C04240">
        <w:rPr>
          <w:szCs w:val="28"/>
        </w:rPr>
        <w:t xml:space="preserve">уполномоченным </w:t>
      </w:r>
      <w:r w:rsidR="001461BF" w:rsidRPr="001461BF">
        <w:rPr>
          <w:szCs w:val="28"/>
        </w:rPr>
        <w:t xml:space="preserve">  </w:t>
      </w:r>
      <w:r w:rsidR="002A2D53" w:rsidRPr="00C04240">
        <w:rPr>
          <w:szCs w:val="28"/>
        </w:rPr>
        <w:t xml:space="preserve">действовать </w:t>
      </w:r>
      <w:r w:rsidR="001461BF" w:rsidRPr="001461BF">
        <w:rPr>
          <w:szCs w:val="28"/>
        </w:rPr>
        <w:t xml:space="preserve">  </w:t>
      </w:r>
      <w:r w:rsidR="002A2D53" w:rsidRPr="00C04240">
        <w:rPr>
          <w:szCs w:val="28"/>
        </w:rPr>
        <w:t>от</w:t>
      </w:r>
      <w:r w:rsidR="001461BF" w:rsidRPr="001461BF">
        <w:rPr>
          <w:szCs w:val="28"/>
        </w:rPr>
        <w:t xml:space="preserve"> </w:t>
      </w:r>
      <w:r w:rsidR="002A2D53" w:rsidRPr="00C04240">
        <w:rPr>
          <w:szCs w:val="28"/>
        </w:rPr>
        <w:t xml:space="preserve"> </w:t>
      </w:r>
      <w:r w:rsidR="001461BF" w:rsidRPr="001461BF">
        <w:rPr>
          <w:szCs w:val="28"/>
        </w:rPr>
        <w:t xml:space="preserve">  </w:t>
      </w:r>
      <w:r w:rsidR="002A2D53" w:rsidRPr="00C04240">
        <w:rPr>
          <w:szCs w:val="28"/>
        </w:rPr>
        <w:t>имени</w:t>
      </w:r>
    </w:p>
    <w:p w14:paraId="18A79A89" w14:textId="77777777" w:rsidR="002A2D53" w:rsidRDefault="002A2D53" w:rsidP="001461BF">
      <w:pPr>
        <w:jc w:val="both"/>
        <w:rPr>
          <w:szCs w:val="28"/>
        </w:rPr>
      </w:pPr>
      <w:r w:rsidRPr="00C04240">
        <w:rPr>
          <w:szCs w:val="28"/>
        </w:rPr>
        <w:lastRenderedPageBreak/>
        <w:t>Получателя.</w:t>
      </w:r>
    </w:p>
    <w:p w14:paraId="70E048D1" w14:textId="77777777" w:rsidR="00EB0BA8" w:rsidRDefault="00587DAF" w:rsidP="001B5247">
      <w:pPr>
        <w:ind w:firstLine="709"/>
        <w:jc w:val="both"/>
        <w:rPr>
          <w:szCs w:val="28"/>
        </w:rPr>
      </w:pPr>
      <w:r>
        <w:rPr>
          <w:szCs w:val="28"/>
        </w:rPr>
        <w:t>2.29</w:t>
      </w:r>
      <w:r w:rsidR="00EB0BA8">
        <w:rPr>
          <w:szCs w:val="28"/>
        </w:rPr>
        <w:t>.В целях перечисления Субсидии Получателю Управление образования не позднее 2 рабочих дней, следующих за днем</w:t>
      </w:r>
      <w:r w:rsidR="003C5B20">
        <w:rPr>
          <w:szCs w:val="28"/>
        </w:rPr>
        <w:t xml:space="preserve"> истечения срока предоставления Получателем документов, указанных в пункте </w:t>
      </w:r>
      <w:r>
        <w:rPr>
          <w:szCs w:val="28"/>
        </w:rPr>
        <w:t>2</w:t>
      </w:r>
      <w:r w:rsidR="003C5B20">
        <w:rPr>
          <w:szCs w:val="28"/>
        </w:rPr>
        <w:t>.</w:t>
      </w:r>
      <w:r>
        <w:rPr>
          <w:szCs w:val="28"/>
        </w:rPr>
        <w:t>29</w:t>
      </w:r>
      <w:r w:rsidR="003C5B20">
        <w:rPr>
          <w:szCs w:val="28"/>
        </w:rPr>
        <w:t xml:space="preserve"> Порядка, осуществляет их проверку, по результатам которой начальником Управления образования принимается решение о </w:t>
      </w:r>
      <w:r w:rsidR="008A175C">
        <w:rPr>
          <w:szCs w:val="28"/>
        </w:rPr>
        <w:t>перечислении</w:t>
      </w:r>
      <w:r w:rsidR="003C5B20">
        <w:rPr>
          <w:szCs w:val="28"/>
        </w:rPr>
        <w:t xml:space="preserve"> Субсидии либо об отказе </w:t>
      </w:r>
      <w:r w:rsidR="000F5BD4">
        <w:rPr>
          <w:szCs w:val="28"/>
        </w:rPr>
        <w:t xml:space="preserve">                 </w:t>
      </w:r>
      <w:r w:rsidR="003C5B20">
        <w:rPr>
          <w:szCs w:val="28"/>
        </w:rPr>
        <w:t xml:space="preserve">в </w:t>
      </w:r>
      <w:r w:rsidR="008A175C">
        <w:rPr>
          <w:szCs w:val="28"/>
        </w:rPr>
        <w:t>перечислении</w:t>
      </w:r>
      <w:r w:rsidR="003C5B20">
        <w:rPr>
          <w:szCs w:val="28"/>
        </w:rPr>
        <w:t xml:space="preserve"> Субсидии. Управление образования направляет указанные документы в МКУ «ЦБО».</w:t>
      </w:r>
    </w:p>
    <w:p w14:paraId="67566BF7" w14:textId="77777777" w:rsidR="008A175C" w:rsidRDefault="008A175C" w:rsidP="008A175C">
      <w:pPr>
        <w:ind w:firstLine="709"/>
        <w:jc w:val="both"/>
        <w:rPr>
          <w:szCs w:val="28"/>
        </w:rPr>
      </w:pPr>
      <w:r>
        <w:rPr>
          <w:szCs w:val="28"/>
        </w:rPr>
        <w:t>2.30.Основаниями для отказа Получателю в перечислении Субсидии являются:</w:t>
      </w:r>
    </w:p>
    <w:p w14:paraId="7978CE40" w14:textId="77777777" w:rsidR="008A175C" w:rsidRDefault="008A175C" w:rsidP="008A175C">
      <w:pPr>
        <w:ind w:firstLine="709"/>
        <w:jc w:val="both"/>
        <w:rPr>
          <w:szCs w:val="28"/>
        </w:rPr>
      </w:pPr>
      <w:r>
        <w:rPr>
          <w:szCs w:val="28"/>
        </w:rPr>
        <w:t>-отсутствие лимитов бюджетных обязательств, предусмотренных</w:t>
      </w:r>
      <w:r w:rsidR="00BD1849">
        <w:rPr>
          <w:szCs w:val="28"/>
        </w:rPr>
        <w:t xml:space="preserve"> в п.1.5 Порядка,</w:t>
      </w:r>
      <w:r w:rsidR="009D03C4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D1849">
        <w:rPr>
          <w:szCs w:val="28"/>
        </w:rPr>
        <w:t>цели</w:t>
      </w:r>
      <w:r>
        <w:rPr>
          <w:szCs w:val="28"/>
        </w:rPr>
        <w:t>, указанны</w:t>
      </w:r>
      <w:r w:rsidR="009D03C4">
        <w:rPr>
          <w:szCs w:val="28"/>
        </w:rPr>
        <w:t>е</w:t>
      </w:r>
      <w:r>
        <w:rPr>
          <w:szCs w:val="28"/>
        </w:rPr>
        <w:t xml:space="preserve"> в пункте 1.4 Порядка, в текущем финансовом году;</w:t>
      </w:r>
    </w:p>
    <w:p w14:paraId="2A8D6031" w14:textId="77777777" w:rsidR="008A175C" w:rsidRDefault="008A175C" w:rsidP="008A175C">
      <w:pPr>
        <w:ind w:firstLine="709"/>
        <w:jc w:val="both"/>
        <w:rPr>
          <w:szCs w:val="28"/>
        </w:rPr>
      </w:pPr>
      <w:r>
        <w:rPr>
          <w:szCs w:val="28"/>
        </w:rPr>
        <w:t xml:space="preserve">-нарушение Получателем срока предоставления документов, предусмотренных пунктами </w:t>
      </w:r>
      <w:r w:rsidR="005D5D26">
        <w:rPr>
          <w:szCs w:val="28"/>
        </w:rPr>
        <w:t>2</w:t>
      </w:r>
      <w:r>
        <w:rPr>
          <w:szCs w:val="28"/>
        </w:rPr>
        <w:t>.</w:t>
      </w:r>
      <w:r w:rsidR="005D5D26">
        <w:rPr>
          <w:szCs w:val="28"/>
        </w:rPr>
        <w:t>27</w:t>
      </w:r>
      <w:r>
        <w:rPr>
          <w:szCs w:val="28"/>
        </w:rPr>
        <w:t xml:space="preserve">, </w:t>
      </w:r>
      <w:r w:rsidR="005D5D26">
        <w:rPr>
          <w:szCs w:val="28"/>
        </w:rPr>
        <w:t>2</w:t>
      </w:r>
      <w:r>
        <w:rPr>
          <w:szCs w:val="28"/>
        </w:rPr>
        <w:t>.</w:t>
      </w:r>
      <w:r w:rsidR="005D5D26">
        <w:rPr>
          <w:szCs w:val="28"/>
        </w:rPr>
        <w:t>28</w:t>
      </w:r>
      <w:r>
        <w:rPr>
          <w:szCs w:val="28"/>
        </w:rPr>
        <w:t xml:space="preserve"> Порядка в Управление образования;</w:t>
      </w:r>
    </w:p>
    <w:p w14:paraId="0CB003DB" w14:textId="77777777" w:rsidR="008A175C" w:rsidRDefault="008A175C" w:rsidP="008A175C">
      <w:pPr>
        <w:ind w:firstLine="709"/>
        <w:jc w:val="both"/>
        <w:rPr>
          <w:szCs w:val="28"/>
        </w:rPr>
      </w:pPr>
      <w:r>
        <w:rPr>
          <w:szCs w:val="28"/>
        </w:rPr>
        <w:t xml:space="preserve">-непредставление (представление не в полном объеме) документов, предусмотренных пунктами </w:t>
      </w:r>
      <w:r w:rsidR="005D5D26">
        <w:rPr>
          <w:szCs w:val="28"/>
        </w:rPr>
        <w:t xml:space="preserve">2.27, 2.28 </w:t>
      </w:r>
      <w:r>
        <w:rPr>
          <w:szCs w:val="28"/>
        </w:rPr>
        <w:t>Порядка;</w:t>
      </w:r>
    </w:p>
    <w:p w14:paraId="5790AA0B" w14:textId="77777777" w:rsidR="008A175C" w:rsidRDefault="008A175C" w:rsidP="008A175C">
      <w:pPr>
        <w:ind w:firstLine="709"/>
        <w:jc w:val="both"/>
        <w:rPr>
          <w:szCs w:val="28"/>
        </w:rPr>
      </w:pPr>
      <w:r>
        <w:rPr>
          <w:szCs w:val="28"/>
        </w:rPr>
        <w:t>-установление факта недостоверности представленной Получателем информации.</w:t>
      </w:r>
    </w:p>
    <w:p w14:paraId="63D85EC1" w14:textId="77777777" w:rsidR="008A175C" w:rsidRDefault="008A175C" w:rsidP="008A175C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 об отказе в </w:t>
      </w:r>
      <w:r w:rsidR="005D5D26">
        <w:rPr>
          <w:szCs w:val="28"/>
        </w:rPr>
        <w:t>перечислении</w:t>
      </w:r>
      <w:r>
        <w:rPr>
          <w:szCs w:val="28"/>
        </w:rPr>
        <w:t xml:space="preserve"> Субсидии оформляется Управлением образования в виде уведомления и направляется Получателю по указанному </w:t>
      </w:r>
      <w:r w:rsidR="000F5BD4">
        <w:rPr>
          <w:szCs w:val="28"/>
        </w:rPr>
        <w:t xml:space="preserve">                   </w:t>
      </w:r>
      <w:r>
        <w:rPr>
          <w:szCs w:val="28"/>
        </w:rPr>
        <w:t>в заявке</w:t>
      </w:r>
      <w:r w:rsidR="005D5D26">
        <w:rPr>
          <w:szCs w:val="28"/>
        </w:rPr>
        <w:t xml:space="preserve"> на перечисление Субсидии</w:t>
      </w:r>
      <w:r>
        <w:rPr>
          <w:szCs w:val="28"/>
        </w:rPr>
        <w:t xml:space="preserve"> адресу электронной почты с указанием основания отказа.</w:t>
      </w:r>
    </w:p>
    <w:p w14:paraId="7EB80E7E" w14:textId="77777777" w:rsidR="003C5B20" w:rsidRDefault="008A175C" w:rsidP="001B524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20EF8">
        <w:rPr>
          <w:szCs w:val="28"/>
        </w:rPr>
        <w:t>.</w:t>
      </w:r>
      <w:r>
        <w:rPr>
          <w:szCs w:val="28"/>
        </w:rPr>
        <w:t>31</w:t>
      </w:r>
      <w:r w:rsidR="00E20EF8">
        <w:rPr>
          <w:szCs w:val="28"/>
        </w:rPr>
        <w:t>.</w:t>
      </w:r>
      <w:r w:rsidR="005D5D26">
        <w:rPr>
          <w:szCs w:val="28"/>
        </w:rPr>
        <w:t>Н</w:t>
      </w:r>
      <w:r w:rsidR="003C5B20">
        <w:rPr>
          <w:szCs w:val="28"/>
        </w:rPr>
        <w:t xml:space="preserve">а основании представленных документов </w:t>
      </w:r>
      <w:r w:rsidR="005D5D26">
        <w:rPr>
          <w:szCs w:val="28"/>
        </w:rPr>
        <w:t xml:space="preserve">МКУ «ЦБО» </w:t>
      </w:r>
      <w:r w:rsidR="003C5B20">
        <w:rPr>
          <w:szCs w:val="28"/>
        </w:rPr>
        <w:t>осуществляет</w:t>
      </w:r>
      <w:r w:rsidR="003D483C">
        <w:rPr>
          <w:szCs w:val="28"/>
        </w:rPr>
        <w:t xml:space="preserve"> перечисление </w:t>
      </w:r>
      <w:r>
        <w:rPr>
          <w:szCs w:val="28"/>
        </w:rPr>
        <w:t>С</w:t>
      </w:r>
      <w:r w:rsidR="003D483C">
        <w:rPr>
          <w:szCs w:val="28"/>
        </w:rPr>
        <w:t>убсидии на расчетный или корреспондентский счет, открытый Получател</w:t>
      </w:r>
      <w:r>
        <w:rPr>
          <w:szCs w:val="28"/>
        </w:rPr>
        <w:t>ем</w:t>
      </w:r>
      <w:r w:rsidR="003D483C">
        <w:rPr>
          <w:szCs w:val="28"/>
        </w:rPr>
        <w:t xml:space="preserve"> в учреждениях Центрального банка Российской Федерации или кредитной </w:t>
      </w:r>
      <w:r>
        <w:rPr>
          <w:szCs w:val="28"/>
        </w:rPr>
        <w:t xml:space="preserve"> </w:t>
      </w:r>
      <w:r w:rsidR="003D483C">
        <w:rPr>
          <w:szCs w:val="28"/>
        </w:rPr>
        <w:t xml:space="preserve">организации, </w:t>
      </w:r>
      <w:r w:rsidR="00E70D94" w:rsidRPr="00E70D94">
        <w:rPr>
          <w:szCs w:val="28"/>
        </w:rPr>
        <w:t xml:space="preserve"> </w:t>
      </w:r>
      <w:r w:rsidR="003D483C">
        <w:rPr>
          <w:szCs w:val="28"/>
        </w:rPr>
        <w:t>указанный</w:t>
      </w:r>
      <w:r w:rsidR="00E70D94" w:rsidRPr="00E70D94">
        <w:rPr>
          <w:szCs w:val="28"/>
        </w:rPr>
        <w:t xml:space="preserve"> </w:t>
      </w:r>
      <w:r w:rsidR="003D483C">
        <w:rPr>
          <w:szCs w:val="28"/>
        </w:rPr>
        <w:t xml:space="preserve"> в</w:t>
      </w:r>
      <w:r w:rsidR="00E70D94" w:rsidRPr="00E70D94">
        <w:rPr>
          <w:szCs w:val="28"/>
        </w:rPr>
        <w:t xml:space="preserve"> </w:t>
      </w:r>
      <w:r w:rsidR="003D483C">
        <w:rPr>
          <w:szCs w:val="28"/>
        </w:rPr>
        <w:t>Соглашении</w:t>
      </w:r>
      <w:r w:rsidR="00955E3B">
        <w:rPr>
          <w:szCs w:val="28"/>
        </w:rPr>
        <w:t xml:space="preserve">, </w:t>
      </w:r>
      <w:r w:rsidR="00E70D94" w:rsidRPr="00E70D94">
        <w:rPr>
          <w:szCs w:val="28"/>
        </w:rPr>
        <w:t xml:space="preserve"> </w:t>
      </w:r>
      <w:r w:rsidR="00955E3B">
        <w:rPr>
          <w:szCs w:val="28"/>
        </w:rPr>
        <w:t xml:space="preserve">не позднее 10-го рабочего дня, следующего за днем принятия решения о </w:t>
      </w:r>
      <w:r>
        <w:rPr>
          <w:szCs w:val="28"/>
        </w:rPr>
        <w:t xml:space="preserve">перечислении </w:t>
      </w:r>
      <w:r w:rsidR="00955E3B">
        <w:rPr>
          <w:szCs w:val="28"/>
        </w:rPr>
        <w:t>Субсидии.</w:t>
      </w:r>
    </w:p>
    <w:p w14:paraId="7610E5B1" w14:textId="77777777" w:rsidR="0007026B" w:rsidRPr="0007026B" w:rsidRDefault="008A175C" w:rsidP="0007026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55E3B">
        <w:rPr>
          <w:szCs w:val="28"/>
        </w:rPr>
        <w:t>.</w:t>
      </w:r>
      <w:r>
        <w:rPr>
          <w:szCs w:val="28"/>
        </w:rPr>
        <w:t>3</w:t>
      </w:r>
      <w:r w:rsidR="005D5D26">
        <w:rPr>
          <w:szCs w:val="28"/>
        </w:rPr>
        <w:t>2</w:t>
      </w:r>
      <w:r w:rsidR="00955E3B">
        <w:rPr>
          <w:szCs w:val="28"/>
        </w:rPr>
        <w:t>.В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</w:t>
      </w:r>
      <w:r w:rsidR="00902828">
        <w:rPr>
          <w:szCs w:val="28"/>
        </w:rPr>
        <w:t>6</w:t>
      </w:r>
      <w:r w:rsidR="00955E3B">
        <w:rPr>
          <w:szCs w:val="28"/>
        </w:rPr>
        <w:t xml:space="preserve"> Порядка, Субсидия предоставляется Получателю </w:t>
      </w:r>
      <w:r w:rsidR="000F5BD4">
        <w:rPr>
          <w:szCs w:val="28"/>
        </w:rPr>
        <w:t xml:space="preserve">                        </w:t>
      </w:r>
      <w:r w:rsidR="00955E3B">
        <w:rPr>
          <w:szCs w:val="28"/>
        </w:rPr>
        <w:t>в очередном финансовом году.</w:t>
      </w:r>
    </w:p>
    <w:p w14:paraId="0148A320" w14:textId="77777777" w:rsidR="001461BF" w:rsidRDefault="008A175C" w:rsidP="001461BF">
      <w:pPr>
        <w:pStyle w:val="a3"/>
        <w:spacing w:before="7" w:line="237" w:lineRule="auto"/>
        <w:ind w:right="101" w:firstLine="709"/>
        <w:rPr>
          <w:szCs w:val="28"/>
        </w:rPr>
      </w:pPr>
      <w:r>
        <w:rPr>
          <w:szCs w:val="28"/>
        </w:rPr>
        <w:t>2</w:t>
      </w:r>
      <w:r w:rsidR="00B03DCD">
        <w:rPr>
          <w:szCs w:val="28"/>
        </w:rPr>
        <w:t>.</w:t>
      </w:r>
      <w:r w:rsidR="005D5D26">
        <w:rPr>
          <w:szCs w:val="28"/>
        </w:rPr>
        <w:t>33</w:t>
      </w:r>
      <w:r w:rsidR="002A2D53" w:rsidRPr="00C04240">
        <w:rPr>
          <w:szCs w:val="28"/>
        </w:rPr>
        <w:t>.</w:t>
      </w:r>
      <w:r w:rsidR="00CC7884">
        <w:rPr>
          <w:szCs w:val="28"/>
        </w:rPr>
        <w:t>Результатом предоставления Субсидии является обеспечение государственных гарантий реализации прав на получение общедоступного дошкольного образова</w:t>
      </w:r>
      <w:r w:rsidR="009D03C4">
        <w:rPr>
          <w:szCs w:val="28"/>
        </w:rPr>
        <w:t>ния для 100% получателей услуг, который</w:t>
      </w:r>
      <w:r w:rsidR="00CC7884">
        <w:rPr>
          <w:szCs w:val="28"/>
        </w:rPr>
        <w:t xml:space="preserve"> определяется </w:t>
      </w:r>
      <w:r w:rsidR="000F5BD4">
        <w:rPr>
          <w:szCs w:val="28"/>
        </w:rPr>
        <w:t xml:space="preserve">                     </w:t>
      </w:r>
      <w:r w:rsidR="003B3421" w:rsidRPr="00C04240">
        <w:rPr>
          <w:szCs w:val="28"/>
        </w:rPr>
        <w:t>по фактическому контингенту</w:t>
      </w:r>
      <w:r w:rsidR="003B3421">
        <w:rPr>
          <w:szCs w:val="28"/>
        </w:rPr>
        <w:t xml:space="preserve"> воспитанников</w:t>
      </w:r>
      <w:r w:rsidR="00E02CF1">
        <w:rPr>
          <w:szCs w:val="28"/>
        </w:rPr>
        <w:t xml:space="preserve"> по состоянию на 31 декабря года предоставления Субсидии согласно </w:t>
      </w:r>
      <w:r w:rsidR="00E02CF1" w:rsidRPr="00C04240">
        <w:rPr>
          <w:szCs w:val="28"/>
        </w:rPr>
        <w:t>отчет</w:t>
      </w:r>
      <w:r w:rsidR="003367EA">
        <w:rPr>
          <w:szCs w:val="28"/>
        </w:rPr>
        <w:t>у</w:t>
      </w:r>
      <w:r w:rsidR="00E02CF1" w:rsidRPr="00C04240">
        <w:rPr>
          <w:szCs w:val="28"/>
        </w:rPr>
        <w:t xml:space="preserve"> по форме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</w:t>
      </w:r>
      <w:r w:rsidR="00E02CF1">
        <w:rPr>
          <w:szCs w:val="28"/>
        </w:rPr>
        <w:t xml:space="preserve"> уход за детьми», значение которого устанавливается в Соглашении</w:t>
      </w:r>
      <w:r w:rsidR="003B3421" w:rsidRPr="00C04240">
        <w:rPr>
          <w:szCs w:val="28"/>
        </w:rPr>
        <w:t>.</w:t>
      </w:r>
      <w:r w:rsidR="00AB13AE">
        <w:rPr>
          <w:szCs w:val="28"/>
        </w:rPr>
        <w:t xml:space="preserve"> Результат предоставления Субсидии должен соответствовать </w:t>
      </w:r>
      <w:r w:rsidR="00E20EF8">
        <w:rPr>
          <w:szCs w:val="28"/>
        </w:rPr>
        <w:t>результатам</w:t>
      </w:r>
      <w:r w:rsidR="00E20EF8" w:rsidRPr="00E20EF8">
        <w:rPr>
          <w:szCs w:val="28"/>
        </w:rPr>
        <w:t xml:space="preserve"> </w:t>
      </w:r>
      <w:r w:rsidR="00E20EF8">
        <w:rPr>
          <w:szCs w:val="28"/>
        </w:rPr>
        <w:t>муниципальной программы муниципального образования город-курорт Геленджик «Развитие образования на 2020-2025 годы», утвержденной постановлением администрации муниципального</w:t>
      </w:r>
      <w:r w:rsidR="001461BF" w:rsidRPr="001461BF">
        <w:rPr>
          <w:szCs w:val="28"/>
        </w:rPr>
        <w:t xml:space="preserve">   </w:t>
      </w:r>
      <w:r w:rsidR="00E20EF8">
        <w:rPr>
          <w:szCs w:val="28"/>
        </w:rPr>
        <w:t xml:space="preserve"> образования</w:t>
      </w:r>
      <w:r w:rsidR="001461BF" w:rsidRPr="001461BF">
        <w:rPr>
          <w:szCs w:val="28"/>
        </w:rPr>
        <w:t xml:space="preserve">     </w:t>
      </w:r>
      <w:r w:rsidR="00E20EF8">
        <w:rPr>
          <w:szCs w:val="28"/>
        </w:rPr>
        <w:t xml:space="preserve"> город-курорт</w:t>
      </w:r>
      <w:r w:rsidR="001461BF" w:rsidRPr="001461BF">
        <w:rPr>
          <w:szCs w:val="28"/>
        </w:rPr>
        <w:t xml:space="preserve">   </w:t>
      </w:r>
      <w:r w:rsidR="00E20EF8">
        <w:rPr>
          <w:szCs w:val="28"/>
        </w:rPr>
        <w:t xml:space="preserve"> Геленджик </w:t>
      </w:r>
      <w:r w:rsidR="001461BF" w:rsidRPr="001461BF">
        <w:rPr>
          <w:szCs w:val="28"/>
        </w:rPr>
        <w:t xml:space="preserve">   </w:t>
      </w:r>
      <w:r w:rsidR="00A85231" w:rsidRPr="007A4677">
        <w:rPr>
          <w:szCs w:val="28"/>
        </w:rPr>
        <w:t>от</w:t>
      </w:r>
      <w:r w:rsidR="001461BF" w:rsidRPr="001461BF">
        <w:rPr>
          <w:szCs w:val="28"/>
        </w:rPr>
        <w:t xml:space="preserve">   </w:t>
      </w:r>
      <w:r w:rsidR="00A85231" w:rsidRPr="007A4677">
        <w:rPr>
          <w:szCs w:val="28"/>
        </w:rPr>
        <w:t xml:space="preserve"> 23 </w:t>
      </w:r>
      <w:r w:rsidR="001461BF" w:rsidRPr="001461BF">
        <w:rPr>
          <w:szCs w:val="28"/>
        </w:rPr>
        <w:t xml:space="preserve">    </w:t>
      </w:r>
      <w:r w:rsidR="00A85231" w:rsidRPr="007A4677">
        <w:rPr>
          <w:szCs w:val="28"/>
        </w:rPr>
        <w:t>декабря</w:t>
      </w:r>
    </w:p>
    <w:p w14:paraId="5AA6C4C9" w14:textId="77777777" w:rsidR="00E20EF8" w:rsidRDefault="00A85231" w:rsidP="001461BF">
      <w:pPr>
        <w:pStyle w:val="a3"/>
        <w:spacing w:before="7" w:line="237" w:lineRule="auto"/>
        <w:ind w:right="101" w:firstLine="0"/>
        <w:rPr>
          <w:szCs w:val="28"/>
        </w:rPr>
      </w:pPr>
      <w:r w:rsidRPr="007A4677">
        <w:rPr>
          <w:szCs w:val="28"/>
        </w:rPr>
        <w:lastRenderedPageBreak/>
        <w:t>2019 года</w:t>
      </w:r>
      <w:r w:rsidR="001461BF" w:rsidRPr="001461BF">
        <w:rPr>
          <w:szCs w:val="28"/>
        </w:rPr>
        <w:t xml:space="preserve"> </w:t>
      </w:r>
      <w:r w:rsidRPr="007A4677">
        <w:rPr>
          <w:szCs w:val="28"/>
        </w:rPr>
        <w:t>№3057</w:t>
      </w:r>
      <w:r>
        <w:rPr>
          <w:szCs w:val="28"/>
        </w:rPr>
        <w:t>.</w:t>
      </w:r>
    </w:p>
    <w:p w14:paraId="4AD83BC5" w14:textId="77777777" w:rsidR="00642B62" w:rsidRPr="00642B62" w:rsidRDefault="008A175C" w:rsidP="0074224D">
      <w:pPr>
        <w:pStyle w:val="a3"/>
        <w:spacing w:before="7" w:line="237" w:lineRule="auto"/>
        <w:ind w:right="101" w:firstLine="709"/>
        <w:rPr>
          <w:shd w:val="clear" w:color="auto" w:fill="FFFFFF"/>
        </w:rPr>
      </w:pPr>
      <w:r>
        <w:rPr>
          <w:szCs w:val="28"/>
        </w:rPr>
        <w:t>2</w:t>
      </w:r>
      <w:r w:rsidR="0007026B" w:rsidRPr="00642B62">
        <w:rPr>
          <w:szCs w:val="28"/>
        </w:rPr>
        <w:t>.</w:t>
      </w:r>
      <w:r>
        <w:rPr>
          <w:szCs w:val="28"/>
        </w:rPr>
        <w:t>3</w:t>
      </w:r>
      <w:r w:rsidR="005D5D26">
        <w:rPr>
          <w:szCs w:val="28"/>
        </w:rPr>
        <w:t>4</w:t>
      </w:r>
      <w:r w:rsidR="0007026B" w:rsidRPr="00642B62">
        <w:rPr>
          <w:szCs w:val="28"/>
        </w:rPr>
        <w:t>.Показателем,</w:t>
      </w:r>
      <w:r w:rsidR="00C11DDA">
        <w:rPr>
          <w:szCs w:val="28"/>
        </w:rPr>
        <w:t xml:space="preserve"> </w:t>
      </w:r>
      <w:r w:rsidR="0007026B" w:rsidRPr="00642B62">
        <w:rPr>
          <w:szCs w:val="28"/>
        </w:rPr>
        <w:t>необходимым</w:t>
      </w:r>
      <w:r w:rsidR="00C11DDA">
        <w:rPr>
          <w:szCs w:val="28"/>
        </w:rPr>
        <w:t xml:space="preserve"> </w:t>
      </w:r>
      <w:r w:rsidR="0007026B" w:rsidRPr="00642B62">
        <w:rPr>
          <w:szCs w:val="28"/>
        </w:rPr>
        <w:t>для</w:t>
      </w:r>
      <w:r w:rsidR="00C11DDA">
        <w:rPr>
          <w:szCs w:val="28"/>
        </w:rPr>
        <w:t xml:space="preserve"> </w:t>
      </w:r>
      <w:r w:rsidR="0007026B" w:rsidRPr="00642B62">
        <w:rPr>
          <w:szCs w:val="28"/>
        </w:rPr>
        <w:t>достижения результата</w:t>
      </w:r>
      <w:r w:rsidR="00C11DDA">
        <w:rPr>
          <w:szCs w:val="28"/>
        </w:rPr>
        <w:t xml:space="preserve"> </w:t>
      </w:r>
      <w:r w:rsidR="0007026B" w:rsidRPr="00642B62">
        <w:rPr>
          <w:szCs w:val="28"/>
        </w:rPr>
        <w:t>предоставления Субсидии</w:t>
      </w:r>
      <w:r>
        <w:rPr>
          <w:szCs w:val="28"/>
        </w:rPr>
        <w:t>,</w:t>
      </w:r>
      <w:r w:rsidR="0007026B" w:rsidRPr="00642B62">
        <w:rPr>
          <w:szCs w:val="28"/>
        </w:rPr>
        <w:t xml:space="preserve"> является количество </w:t>
      </w:r>
      <w:r w:rsidR="005D5D26">
        <w:rPr>
          <w:szCs w:val="28"/>
        </w:rPr>
        <w:t xml:space="preserve">функционирующих </w:t>
      </w:r>
      <w:r w:rsidR="0007026B" w:rsidRPr="00642B62">
        <w:rPr>
          <w:szCs w:val="28"/>
        </w:rPr>
        <w:t>мест</w:t>
      </w:r>
      <w:r w:rsidR="005D5D26">
        <w:rPr>
          <w:szCs w:val="28"/>
        </w:rPr>
        <w:t xml:space="preserve"> для детей</w:t>
      </w:r>
      <w:r w:rsidR="0007026B" w:rsidRPr="00642B62">
        <w:rPr>
          <w:szCs w:val="28"/>
        </w:rPr>
        <w:t xml:space="preserve"> </w:t>
      </w:r>
      <w:r w:rsidR="0007026B" w:rsidRPr="00642B62">
        <w:rPr>
          <w:shd w:val="clear" w:color="auto" w:fill="FFFFFF"/>
        </w:rPr>
        <w:t>в</w:t>
      </w:r>
      <w:r w:rsidR="00642B62" w:rsidRPr="00642B62">
        <w:rPr>
          <w:shd w:val="clear" w:color="auto" w:fill="FFFFFF"/>
        </w:rPr>
        <w:t xml:space="preserve"> частных</w:t>
      </w:r>
      <w:r w:rsidR="0007026B" w:rsidRPr="00642B62">
        <w:rPr>
          <w:shd w:val="clear" w:color="auto" w:fill="FFFFFF"/>
        </w:rPr>
        <w:t xml:space="preserve"> дошкольных организациях</w:t>
      </w:r>
      <w:r w:rsidR="00642B62" w:rsidRPr="00642B62">
        <w:rPr>
          <w:shd w:val="clear" w:color="auto" w:fill="FFFFFF"/>
        </w:rPr>
        <w:t xml:space="preserve"> и </w:t>
      </w:r>
      <w:r w:rsidR="005D5D26">
        <w:rPr>
          <w:shd w:val="clear" w:color="auto" w:fill="FFFFFF"/>
        </w:rPr>
        <w:t>в организациях</w:t>
      </w:r>
      <w:r w:rsidR="00642B62" w:rsidRPr="00642B62">
        <w:rPr>
          <w:shd w:val="clear" w:color="auto" w:fill="FFFFFF"/>
        </w:rPr>
        <w:t xml:space="preserve"> индивидуальных предпринимателей</w:t>
      </w:r>
      <w:r w:rsidR="0007026B" w:rsidRPr="00642B62">
        <w:rPr>
          <w:shd w:val="clear" w:color="auto" w:fill="FFFFFF"/>
        </w:rPr>
        <w:t>, затраты на со</w:t>
      </w:r>
      <w:r w:rsidR="00642B62" w:rsidRPr="00642B62">
        <w:rPr>
          <w:shd w:val="clear" w:color="auto" w:fill="FFFFFF"/>
        </w:rPr>
        <w:t>держание</w:t>
      </w:r>
      <w:r w:rsidR="0007026B" w:rsidRPr="00642B62">
        <w:rPr>
          <w:shd w:val="clear" w:color="auto" w:fill="FFFFFF"/>
        </w:rPr>
        <w:t xml:space="preserve"> которых возмещаются за счет </w:t>
      </w:r>
      <w:r w:rsidR="00642B62" w:rsidRPr="00642B62">
        <w:rPr>
          <w:shd w:val="clear" w:color="auto" w:fill="FFFFFF"/>
        </w:rPr>
        <w:t>С</w:t>
      </w:r>
      <w:r w:rsidR="0007026B" w:rsidRPr="00642B62">
        <w:rPr>
          <w:shd w:val="clear" w:color="auto" w:fill="FFFFFF"/>
        </w:rPr>
        <w:t>убсидии</w:t>
      </w:r>
      <w:r w:rsidR="00642B62" w:rsidRPr="00642B62">
        <w:rPr>
          <w:shd w:val="clear" w:color="auto" w:fill="FFFFFF"/>
        </w:rPr>
        <w:t>.</w:t>
      </w:r>
    </w:p>
    <w:p w14:paraId="6479D752" w14:textId="77777777" w:rsidR="002A2D53" w:rsidRDefault="005D5D26" w:rsidP="00642B62">
      <w:pPr>
        <w:pStyle w:val="a3"/>
        <w:spacing w:before="7" w:line="237" w:lineRule="auto"/>
        <w:ind w:right="101" w:firstLine="709"/>
        <w:rPr>
          <w:szCs w:val="28"/>
        </w:rPr>
      </w:pPr>
      <w:r>
        <w:rPr>
          <w:szCs w:val="28"/>
        </w:rPr>
        <w:t>2</w:t>
      </w:r>
      <w:r w:rsidR="002A2D53" w:rsidRPr="00C04240">
        <w:rPr>
          <w:szCs w:val="28"/>
        </w:rPr>
        <w:t>.</w:t>
      </w:r>
      <w:r>
        <w:rPr>
          <w:szCs w:val="28"/>
        </w:rPr>
        <w:t>35</w:t>
      </w:r>
      <w:r w:rsidR="002A2D53" w:rsidRPr="00C04240">
        <w:rPr>
          <w:szCs w:val="28"/>
        </w:rPr>
        <w:t>.При представ</w:t>
      </w:r>
      <w:r w:rsidR="00E02CF1">
        <w:rPr>
          <w:szCs w:val="28"/>
        </w:rPr>
        <w:t>лении заявки на</w:t>
      </w:r>
      <w:r w:rsidR="003F0E25">
        <w:rPr>
          <w:szCs w:val="28"/>
        </w:rPr>
        <w:t xml:space="preserve"> перечисление Субсидии за </w:t>
      </w:r>
      <w:r w:rsidR="002A2D53" w:rsidRPr="00C04240">
        <w:rPr>
          <w:szCs w:val="28"/>
        </w:rPr>
        <w:t>де</w:t>
      </w:r>
      <w:r w:rsidR="003F0E25">
        <w:rPr>
          <w:szCs w:val="28"/>
        </w:rPr>
        <w:t xml:space="preserve">кабрь </w:t>
      </w:r>
      <w:r w:rsidR="002A2D53" w:rsidRPr="00C04240">
        <w:rPr>
          <w:szCs w:val="28"/>
        </w:rPr>
        <w:t xml:space="preserve">текущего финансового года Получатель представляет </w:t>
      </w:r>
      <w:hyperlink w:anchor="Par2481" w:tooltip="ОТЧЕТ" w:history="1">
        <w:r w:rsidR="002A2D53" w:rsidRPr="00C04240">
          <w:rPr>
            <w:rStyle w:val="af6"/>
            <w:color w:val="auto"/>
            <w:szCs w:val="28"/>
            <w:u w:val="none"/>
          </w:rPr>
          <w:t>отчет</w:t>
        </w:r>
      </w:hyperlink>
      <w:r w:rsidR="002A2D53" w:rsidRPr="00C04240">
        <w:rPr>
          <w:szCs w:val="28"/>
        </w:rPr>
        <w:t xml:space="preserve"> </w:t>
      </w:r>
      <w:r w:rsidR="00C11DDA" w:rsidRPr="00CC1D38">
        <w:rPr>
          <w:szCs w:val="28"/>
        </w:rPr>
        <w:t>о списочной фактической численности в соответствии с данными региональной информационной системы доступности дошкольного образования</w:t>
      </w:r>
      <w:r w:rsidR="002A2D53" w:rsidRPr="00C04240">
        <w:rPr>
          <w:szCs w:val="28"/>
        </w:rPr>
        <w:t>, по форме согласно приложению 4 к Порядку.</w:t>
      </w:r>
    </w:p>
    <w:p w14:paraId="31464E11" w14:textId="77777777" w:rsidR="00AB13AE" w:rsidRDefault="005D5D26" w:rsidP="003F0E25">
      <w:pPr>
        <w:ind w:firstLine="709"/>
        <w:jc w:val="both"/>
        <w:rPr>
          <w:szCs w:val="28"/>
        </w:rPr>
      </w:pPr>
      <w:r>
        <w:rPr>
          <w:szCs w:val="28"/>
        </w:rPr>
        <w:t>2.36</w:t>
      </w:r>
      <w:r w:rsidR="00AB13AE">
        <w:rPr>
          <w:szCs w:val="28"/>
        </w:rPr>
        <w:t xml:space="preserve">.Обязанность по возврату </w:t>
      </w:r>
      <w:r>
        <w:rPr>
          <w:szCs w:val="28"/>
        </w:rPr>
        <w:t xml:space="preserve">полученной </w:t>
      </w:r>
      <w:r w:rsidR="00AB13AE">
        <w:rPr>
          <w:szCs w:val="28"/>
        </w:rPr>
        <w:t xml:space="preserve">Субсидии в местный бюджет </w:t>
      </w:r>
      <w:r w:rsidR="00C11DDA">
        <w:rPr>
          <w:szCs w:val="28"/>
        </w:rPr>
        <w:t xml:space="preserve">               </w:t>
      </w:r>
      <w:r w:rsidR="00AB13AE">
        <w:rPr>
          <w:szCs w:val="28"/>
        </w:rPr>
        <w:t>у Получателя возникает в случаях:</w:t>
      </w:r>
    </w:p>
    <w:p w14:paraId="712D9D84" w14:textId="77777777" w:rsidR="00AB13AE" w:rsidRDefault="00AB13AE" w:rsidP="003F0E25">
      <w:pPr>
        <w:ind w:firstLine="709"/>
        <w:jc w:val="both"/>
        <w:rPr>
          <w:szCs w:val="28"/>
        </w:rPr>
      </w:pPr>
      <w:r>
        <w:rPr>
          <w:szCs w:val="28"/>
        </w:rPr>
        <w:t>-нарушения Получателе</w:t>
      </w:r>
      <w:r w:rsidR="003367EA">
        <w:rPr>
          <w:szCs w:val="28"/>
        </w:rPr>
        <w:t>м</w:t>
      </w:r>
      <w:r>
        <w:rPr>
          <w:szCs w:val="28"/>
        </w:rPr>
        <w:t xml:space="preserve"> условий, установленных </w:t>
      </w:r>
      <w:r w:rsidR="005229C1">
        <w:rPr>
          <w:szCs w:val="28"/>
        </w:rPr>
        <w:t xml:space="preserve">Соглашением, </w:t>
      </w:r>
      <w:r w:rsidR="005D5D26">
        <w:rPr>
          <w:szCs w:val="28"/>
        </w:rPr>
        <w:t>выявленных</w:t>
      </w:r>
      <w:r>
        <w:rPr>
          <w:szCs w:val="28"/>
        </w:rPr>
        <w:t xml:space="preserve"> по фактам проверок, проведенных </w:t>
      </w:r>
      <w:r w:rsidR="005D5D26">
        <w:rPr>
          <w:szCs w:val="28"/>
        </w:rPr>
        <w:t xml:space="preserve">муниципальными </w:t>
      </w:r>
      <w:r>
        <w:rPr>
          <w:szCs w:val="28"/>
        </w:rPr>
        <w:t>органами финансового контроля муниципального образования город-курорт Геленджик и (или) Управлением образования;</w:t>
      </w:r>
    </w:p>
    <w:p w14:paraId="7E00CBC2" w14:textId="77777777" w:rsidR="00AB13AE" w:rsidRDefault="00AB13AE" w:rsidP="003F0E25">
      <w:pPr>
        <w:ind w:firstLine="709"/>
        <w:jc w:val="both"/>
        <w:rPr>
          <w:szCs w:val="28"/>
        </w:rPr>
      </w:pPr>
      <w:r>
        <w:rPr>
          <w:szCs w:val="28"/>
        </w:rPr>
        <w:t>-установления факта недостоверности предст</w:t>
      </w:r>
      <w:r w:rsidR="003367EA">
        <w:rPr>
          <w:szCs w:val="28"/>
        </w:rPr>
        <w:t>авленных Получателем документов;</w:t>
      </w:r>
    </w:p>
    <w:p w14:paraId="7F95C696" w14:textId="77777777" w:rsidR="003367EA" w:rsidRPr="00C04240" w:rsidRDefault="003367EA" w:rsidP="003F0E2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результата предоставления Субсидии, указанного в пункте </w:t>
      </w:r>
      <w:r w:rsidR="005D5D26">
        <w:rPr>
          <w:szCs w:val="28"/>
        </w:rPr>
        <w:t>2</w:t>
      </w:r>
      <w:r>
        <w:rPr>
          <w:szCs w:val="28"/>
        </w:rPr>
        <w:t>.</w:t>
      </w:r>
      <w:r w:rsidR="005D5D26">
        <w:rPr>
          <w:szCs w:val="28"/>
        </w:rPr>
        <w:t>33</w:t>
      </w:r>
      <w:r>
        <w:rPr>
          <w:szCs w:val="28"/>
        </w:rPr>
        <w:t xml:space="preserve"> Порядка.</w:t>
      </w:r>
    </w:p>
    <w:p w14:paraId="2FF06519" w14:textId="77777777" w:rsidR="002A2D53" w:rsidRPr="00C04240" w:rsidRDefault="005D5D26" w:rsidP="002A2D5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42B62">
        <w:rPr>
          <w:szCs w:val="28"/>
        </w:rPr>
        <w:t>.</w:t>
      </w:r>
      <w:r>
        <w:rPr>
          <w:szCs w:val="28"/>
        </w:rPr>
        <w:t>37</w:t>
      </w:r>
      <w:r w:rsidR="002A2D53" w:rsidRPr="00C04240">
        <w:rPr>
          <w:szCs w:val="28"/>
        </w:rPr>
        <w:t>.Получатель использует по назначению приобретенные товары, стоимость которых возмещена за счет Субсидии, и согласовывает с Управлением образования случаи замены указанных приобретенных товаров.</w:t>
      </w:r>
    </w:p>
    <w:p w14:paraId="34634C9F" w14:textId="77777777" w:rsidR="00514570" w:rsidRDefault="00514570" w:rsidP="00D670B6">
      <w:pPr>
        <w:contextualSpacing/>
        <w:jc w:val="center"/>
        <w:rPr>
          <w:bCs/>
          <w:szCs w:val="28"/>
        </w:rPr>
      </w:pPr>
    </w:p>
    <w:p w14:paraId="607F2FC0" w14:textId="77777777" w:rsidR="000121D1" w:rsidRPr="00D670B6" w:rsidRDefault="005D5D26" w:rsidP="00D670B6">
      <w:pPr>
        <w:contextualSpacing/>
        <w:jc w:val="center"/>
        <w:rPr>
          <w:bCs/>
          <w:szCs w:val="28"/>
        </w:rPr>
      </w:pPr>
      <w:r>
        <w:rPr>
          <w:bCs/>
          <w:szCs w:val="28"/>
        </w:rPr>
        <w:t>3</w:t>
      </w:r>
      <w:r w:rsidR="000121D1" w:rsidRPr="00D670B6">
        <w:rPr>
          <w:bCs/>
          <w:szCs w:val="28"/>
        </w:rPr>
        <w:t>.Требования к отчетности</w:t>
      </w:r>
    </w:p>
    <w:p w14:paraId="0A57B73D" w14:textId="77777777" w:rsidR="008D4EA8" w:rsidRPr="00D670B6" w:rsidRDefault="008D4EA8" w:rsidP="00D670B6">
      <w:pPr>
        <w:contextualSpacing/>
        <w:jc w:val="center"/>
        <w:rPr>
          <w:bCs/>
          <w:szCs w:val="28"/>
        </w:rPr>
      </w:pPr>
    </w:p>
    <w:p w14:paraId="621D5482" w14:textId="0871B01C" w:rsidR="00CC1D38" w:rsidRDefault="005D5D26" w:rsidP="00D670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2A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</w:t>
      </w:r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1.Получатель</w:t>
      </w:r>
      <w:proofErr w:type="gramEnd"/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ежеквартально до 15 числа месяца, следующего за отчетным кварталом, представляет отчет о достижении </w:t>
      </w:r>
      <w:r w:rsidR="005229C1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значений </w:t>
      </w:r>
      <w:r w:rsidR="009D03C4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884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Субсидии</w:t>
      </w:r>
      <w:r w:rsidR="009D03C4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9C1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</w:t>
      </w:r>
      <w:r w:rsidR="008C024D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4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необходимых для достижения результатов Субсидии,</w:t>
      </w:r>
      <w:r w:rsidR="008C024D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в пунктах 2.33</w:t>
      </w:r>
      <w:r w:rsidR="000822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024D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2.34 Порядка,</w:t>
      </w:r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формам, установленным в Соглашении</w:t>
      </w:r>
      <w:r w:rsidR="00495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C40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95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отчет)</w:t>
      </w:r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53EF369" w14:textId="4684E1AC" w:rsidR="004958A1" w:rsidRPr="004958A1" w:rsidRDefault="004958A1" w:rsidP="00D670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8A1">
        <w:rPr>
          <w:rFonts w:ascii="Times New Roman" w:hAnsi="Times New Roman" w:cs="Times New Roman"/>
          <w:sz w:val="28"/>
          <w:szCs w:val="28"/>
        </w:rPr>
        <w:t>Отчет формируется с указанием значений результатов предоставления Субсидии, достигнутых на отчетную дату с начала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3FE5A8" w14:textId="77777777" w:rsidR="00CC1D38" w:rsidRPr="001D62AC" w:rsidRDefault="005D5D26" w:rsidP="00CC1D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AC">
        <w:rPr>
          <w:rFonts w:ascii="Times New Roman" w:hAnsi="Times New Roman" w:cs="Times New Roman"/>
          <w:sz w:val="28"/>
          <w:szCs w:val="28"/>
        </w:rPr>
        <w:t>3</w:t>
      </w:r>
      <w:r w:rsidR="00CC1D38" w:rsidRPr="001D62A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C1D38" w:rsidRPr="001D62AC">
        <w:rPr>
          <w:rFonts w:ascii="Times New Roman" w:hAnsi="Times New Roman" w:cs="Times New Roman"/>
          <w:sz w:val="28"/>
          <w:szCs w:val="28"/>
        </w:rPr>
        <w:t>2.Ежеквартально</w:t>
      </w:r>
      <w:proofErr w:type="gramEnd"/>
      <w:r w:rsidR="00CC1D38" w:rsidRPr="001D62AC">
        <w:rPr>
          <w:rFonts w:ascii="Times New Roman" w:hAnsi="Times New Roman" w:cs="Times New Roman"/>
          <w:sz w:val="28"/>
          <w:szCs w:val="28"/>
        </w:rPr>
        <w:t>, не позднее 15 числа</w:t>
      </w:r>
      <w:r w:rsidR="0008226D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C1D38" w:rsidRPr="001D62AC">
        <w:rPr>
          <w:rFonts w:ascii="Times New Roman" w:hAnsi="Times New Roman" w:cs="Times New Roman"/>
          <w:sz w:val="28"/>
          <w:szCs w:val="28"/>
        </w:rPr>
        <w:t>, следующ</w:t>
      </w:r>
      <w:r w:rsidR="00E92A4C" w:rsidRPr="001D62AC">
        <w:rPr>
          <w:rFonts w:ascii="Times New Roman" w:hAnsi="Times New Roman" w:cs="Times New Roman"/>
          <w:sz w:val="28"/>
          <w:szCs w:val="28"/>
        </w:rPr>
        <w:t>его</w:t>
      </w:r>
      <w:r w:rsidR="00CC1D38" w:rsidRPr="001D62AC">
        <w:rPr>
          <w:rFonts w:ascii="Times New Roman" w:hAnsi="Times New Roman" w:cs="Times New Roman"/>
          <w:sz w:val="28"/>
          <w:szCs w:val="28"/>
        </w:rPr>
        <w:t xml:space="preserve"> за отчетным кварталом, Управление образования совместно с Получателем производит сверку </w:t>
      </w:r>
      <w:r w:rsidR="00B972E1" w:rsidRPr="001D62AC">
        <w:rPr>
          <w:rFonts w:ascii="Times New Roman" w:hAnsi="Times New Roman" w:cs="Times New Roman"/>
          <w:sz w:val="28"/>
          <w:szCs w:val="28"/>
        </w:rPr>
        <w:t>расходов</w:t>
      </w:r>
      <w:r w:rsidR="00CC1D38" w:rsidRPr="001D62AC">
        <w:rPr>
          <w:rFonts w:ascii="Times New Roman" w:hAnsi="Times New Roman" w:cs="Times New Roman"/>
          <w:sz w:val="28"/>
          <w:szCs w:val="28"/>
        </w:rPr>
        <w:t xml:space="preserve">, </w:t>
      </w:r>
      <w:r w:rsidR="00CC1D38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источником финансового обеспечения которых является Субсидия</w:t>
      </w:r>
      <w:r w:rsidR="00B972E1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, по форме,</w:t>
      </w:r>
      <w:r w:rsidR="00855F7D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3C4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предусмотренной</w:t>
      </w:r>
      <w:r w:rsidR="00B972E1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</w:t>
      </w:r>
      <w:r w:rsidR="009D03C4" w:rsidRPr="001D62A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CC1D38" w:rsidRPr="001D62AC">
        <w:rPr>
          <w:rFonts w:ascii="Times New Roman" w:hAnsi="Times New Roman" w:cs="Times New Roman"/>
          <w:sz w:val="28"/>
          <w:szCs w:val="28"/>
        </w:rPr>
        <w:t>.</w:t>
      </w:r>
    </w:p>
    <w:p w14:paraId="205A1D20" w14:textId="77777777" w:rsidR="008D4EA8" w:rsidRPr="00CC1D38" w:rsidRDefault="005D5D26" w:rsidP="00D670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AC">
        <w:rPr>
          <w:rFonts w:ascii="Times New Roman" w:hAnsi="Times New Roman" w:cs="Times New Roman"/>
          <w:sz w:val="28"/>
          <w:szCs w:val="28"/>
        </w:rPr>
        <w:t>3</w:t>
      </w:r>
      <w:r w:rsidR="006F770F" w:rsidRPr="001D62AC">
        <w:rPr>
          <w:rFonts w:ascii="Times New Roman" w:hAnsi="Times New Roman" w:cs="Times New Roman"/>
          <w:sz w:val="28"/>
          <w:szCs w:val="28"/>
        </w:rPr>
        <w:t>.</w:t>
      </w:r>
      <w:r w:rsidR="00CC1D38" w:rsidRPr="001D62AC">
        <w:rPr>
          <w:rFonts w:ascii="Times New Roman" w:hAnsi="Times New Roman" w:cs="Times New Roman"/>
          <w:sz w:val="28"/>
          <w:szCs w:val="28"/>
        </w:rPr>
        <w:t>3</w:t>
      </w:r>
      <w:r w:rsidR="006F770F" w:rsidRPr="001D62AC">
        <w:rPr>
          <w:rFonts w:ascii="Times New Roman" w:hAnsi="Times New Roman" w:cs="Times New Roman"/>
          <w:sz w:val="28"/>
          <w:szCs w:val="28"/>
        </w:rPr>
        <w:t>.</w:t>
      </w:r>
      <w:r w:rsidR="008D4EA8" w:rsidRPr="001D62AC">
        <w:rPr>
          <w:rFonts w:ascii="Times New Roman" w:hAnsi="Times New Roman" w:cs="Times New Roman"/>
          <w:sz w:val="28"/>
          <w:szCs w:val="28"/>
        </w:rPr>
        <w:t>Не позднее 2</w:t>
      </w:r>
      <w:r w:rsidR="00AB13AE" w:rsidRPr="001D62AC">
        <w:rPr>
          <w:rFonts w:ascii="Times New Roman" w:hAnsi="Times New Roman" w:cs="Times New Roman"/>
          <w:sz w:val="28"/>
          <w:szCs w:val="28"/>
        </w:rPr>
        <w:t>3</w:t>
      </w:r>
      <w:r w:rsidR="008D4EA8" w:rsidRPr="001D62AC">
        <w:rPr>
          <w:rFonts w:ascii="Times New Roman" w:hAnsi="Times New Roman" w:cs="Times New Roman"/>
          <w:sz w:val="28"/>
          <w:szCs w:val="28"/>
        </w:rPr>
        <w:t xml:space="preserve"> декабря текущего</w:t>
      </w:r>
      <w:r w:rsidR="008D4EA8" w:rsidRPr="00CC1D38">
        <w:rPr>
          <w:rFonts w:ascii="Times New Roman" w:hAnsi="Times New Roman" w:cs="Times New Roman"/>
          <w:sz w:val="28"/>
          <w:szCs w:val="28"/>
        </w:rPr>
        <w:t xml:space="preserve"> года Получатель предоставляет </w:t>
      </w:r>
      <w:r w:rsidR="00C11D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4EA8" w:rsidRPr="00CC1D38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="00C11DDA">
        <w:rPr>
          <w:rFonts w:ascii="Times New Roman" w:hAnsi="Times New Roman" w:cs="Times New Roman"/>
          <w:sz w:val="28"/>
          <w:szCs w:val="28"/>
        </w:rPr>
        <w:t>отчет</w:t>
      </w:r>
      <w:r w:rsidR="008D4EA8" w:rsidRPr="00CC1D38">
        <w:rPr>
          <w:rFonts w:ascii="Times New Roman" w:hAnsi="Times New Roman" w:cs="Times New Roman"/>
          <w:sz w:val="28"/>
          <w:szCs w:val="28"/>
        </w:rPr>
        <w:t xml:space="preserve"> о списочной фактической численности </w:t>
      </w:r>
      <w:r w:rsidR="00C11D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4EA8" w:rsidRPr="00CC1D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70B6" w:rsidRPr="00CC1D38">
        <w:rPr>
          <w:rFonts w:ascii="Times New Roman" w:hAnsi="Times New Roman" w:cs="Times New Roman"/>
          <w:sz w:val="28"/>
          <w:szCs w:val="28"/>
        </w:rPr>
        <w:t xml:space="preserve">данными региональной информационной системы доступности дошкольного образования </w:t>
      </w:r>
      <w:r w:rsidR="008D4EA8" w:rsidRPr="00CC1D38">
        <w:rPr>
          <w:rFonts w:ascii="Times New Roman" w:hAnsi="Times New Roman" w:cs="Times New Roman"/>
          <w:sz w:val="28"/>
          <w:szCs w:val="28"/>
        </w:rPr>
        <w:t>по форм</w:t>
      </w:r>
      <w:r w:rsidR="00D670B6" w:rsidRPr="00CC1D38">
        <w:rPr>
          <w:rFonts w:ascii="Times New Roman" w:hAnsi="Times New Roman" w:cs="Times New Roman"/>
          <w:sz w:val="28"/>
          <w:szCs w:val="28"/>
        </w:rPr>
        <w:t xml:space="preserve">е согласно приложению </w:t>
      </w:r>
      <w:r w:rsidR="00E03C60" w:rsidRPr="00CC1D38">
        <w:rPr>
          <w:rFonts w:ascii="Times New Roman" w:hAnsi="Times New Roman" w:cs="Times New Roman"/>
          <w:sz w:val="28"/>
          <w:szCs w:val="28"/>
        </w:rPr>
        <w:t>4</w:t>
      </w:r>
      <w:r w:rsidR="00D670B6" w:rsidRPr="00CC1D38">
        <w:rPr>
          <w:rFonts w:ascii="Times New Roman" w:hAnsi="Times New Roman" w:cs="Times New Roman"/>
          <w:sz w:val="28"/>
          <w:szCs w:val="28"/>
        </w:rPr>
        <w:t xml:space="preserve"> </w:t>
      </w:r>
      <w:r w:rsidR="009D03C4">
        <w:rPr>
          <w:rFonts w:ascii="Times New Roman" w:hAnsi="Times New Roman" w:cs="Times New Roman"/>
          <w:sz w:val="28"/>
          <w:szCs w:val="28"/>
        </w:rPr>
        <w:t xml:space="preserve">к </w:t>
      </w:r>
      <w:r w:rsidR="00D670B6" w:rsidRPr="00CC1D38">
        <w:rPr>
          <w:rFonts w:ascii="Times New Roman" w:hAnsi="Times New Roman" w:cs="Times New Roman"/>
          <w:sz w:val="28"/>
          <w:szCs w:val="28"/>
        </w:rPr>
        <w:t>Порядк</w:t>
      </w:r>
      <w:r w:rsidR="009D03C4">
        <w:rPr>
          <w:rFonts w:ascii="Times New Roman" w:hAnsi="Times New Roman" w:cs="Times New Roman"/>
          <w:sz w:val="28"/>
          <w:szCs w:val="28"/>
        </w:rPr>
        <w:t>у</w:t>
      </w:r>
      <w:r w:rsidR="008D4EA8" w:rsidRPr="00CC1D38">
        <w:rPr>
          <w:rFonts w:ascii="Times New Roman" w:hAnsi="Times New Roman" w:cs="Times New Roman"/>
          <w:sz w:val="28"/>
          <w:szCs w:val="28"/>
        </w:rPr>
        <w:t>, предусмотренн</w:t>
      </w:r>
      <w:r w:rsidR="00D670B6" w:rsidRPr="00CC1D38">
        <w:rPr>
          <w:rFonts w:ascii="Times New Roman" w:hAnsi="Times New Roman" w:cs="Times New Roman"/>
          <w:sz w:val="28"/>
          <w:szCs w:val="28"/>
        </w:rPr>
        <w:t xml:space="preserve">ой </w:t>
      </w:r>
      <w:r w:rsidR="009D03C4">
        <w:rPr>
          <w:rFonts w:ascii="Times New Roman" w:hAnsi="Times New Roman" w:cs="Times New Roman"/>
          <w:sz w:val="28"/>
          <w:szCs w:val="28"/>
        </w:rPr>
        <w:t>С</w:t>
      </w:r>
      <w:r w:rsidR="008D4EA8" w:rsidRPr="00CC1D38">
        <w:rPr>
          <w:rFonts w:ascii="Times New Roman" w:hAnsi="Times New Roman" w:cs="Times New Roman"/>
          <w:sz w:val="28"/>
          <w:szCs w:val="28"/>
        </w:rPr>
        <w:t>оглашением</w:t>
      </w:r>
      <w:r w:rsidR="00D670B6" w:rsidRPr="00CC1D38">
        <w:rPr>
          <w:rFonts w:ascii="Times New Roman" w:hAnsi="Times New Roman" w:cs="Times New Roman"/>
          <w:sz w:val="28"/>
          <w:szCs w:val="28"/>
        </w:rPr>
        <w:t>.</w:t>
      </w:r>
    </w:p>
    <w:p w14:paraId="3C1C05DA" w14:textId="762F4A55" w:rsidR="00CC1D38" w:rsidRPr="00CC1D38" w:rsidRDefault="005D5D26" w:rsidP="00D670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D38" w:rsidRPr="00CC1D3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C1D38" w:rsidRPr="00CC1D38">
        <w:rPr>
          <w:rFonts w:ascii="Times New Roman" w:hAnsi="Times New Roman" w:cs="Times New Roman"/>
          <w:sz w:val="28"/>
          <w:szCs w:val="28"/>
        </w:rPr>
        <w:t>4.Не</w:t>
      </w:r>
      <w:proofErr w:type="gramEnd"/>
      <w:r w:rsidR="00CC1D38" w:rsidRPr="00CC1D38">
        <w:rPr>
          <w:rFonts w:ascii="Times New Roman" w:hAnsi="Times New Roman" w:cs="Times New Roman"/>
          <w:sz w:val="28"/>
          <w:szCs w:val="28"/>
        </w:rPr>
        <w:t xml:space="preserve"> позднее 16 января года, следующего за отчетным годом,</w:t>
      </w:r>
      <w:r w:rsidR="005229C1">
        <w:rPr>
          <w:rFonts w:ascii="Times New Roman" w:hAnsi="Times New Roman" w:cs="Times New Roman"/>
          <w:sz w:val="28"/>
          <w:szCs w:val="28"/>
        </w:rPr>
        <w:t xml:space="preserve"> </w:t>
      </w:r>
      <w:r w:rsidR="00CC1D38" w:rsidRPr="00CC1D38">
        <w:rPr>
          <w:rFonts w:ascii="Times New Roman" w:hAnsi="Times New Roman" w:cs="Times New Roman"/>
          <w:sz w:val="28"/>
          <w:szCs w:val="28"/>
        </w:rPr>
        <w:t xml:space="preserve">Получатель представляет в Управление образования отчет по форме федерального </w:t>
      </w:r>
      <w:r w:rsidR="00CC1D38" w:rsidRPr="00CC1D38">
        <w:rPr>
          <w:rFonts w:ascii="Times New Roman" w:hAnsi="Times New Roman" w:cs="Times New Roman"/>
          <w:sz w:val="28"/>
          <w:szCs w:val="28"/>
        </w:rPr>
        <w:lastRenderedPageBreak/>
        <w:t>статистического наблюдения 85-К «Сведения о деятельности организации, осуществляющей образовательную деятельность</w:t>
      </w:r>
      <w:r w:rsidR="00C11DDA">
        <w:rPr>
          <w:rFonts w:ascii="Times New Roman" w:hAnsi="Times New Roman" w:cs="Times New Roman"/>
          <w:sz w:val="28"/>
          <w:szCs w:val="28"/>
        </w:rPr>
        <w:t xml:space="preserve"> </w:t>
      </w:r>
      <w:r w:rsidR="00CC1D38" w:rsidRPr="00CC1D38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образования, присмотр и уход</w:t>
      </w:r>
      <w:r w:rsidR="00C11DDA">
        <w:rPr>
          <w:rFonts w:ascii="Times New Roman" w:hAnsi="Times New Roman" w:cs="Times New Roman"/>
          <w:sz w:val="28"/>
          <w:szCs w:val="28"/>
        </w:rPr>
        <w:t xml:space="preserve"> </w:t>
      </w:r>
      <w:r w:rsidR="00CC1D38" w:rsidRPr="00CC1D38">
        <w:rPr>
          <w:rFonts w:ascii="Times New Roman" w:hAnsi="Times New Roman" w:cs="Times New Roman"/>
          <w:sz w:val="28"/>
          <w:szCs w:val="28"/>
        </w:rPr>
        <w:t xml:space="preserve">за детьми», </w:t>
      </w:r>
      <w:r w:rsidR="00C405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1D38" w:rsidRPr="00CC1D38">
        <w:rPr>
          <w:rFonts w:ascii="Times New Roman" w:hAnsi="Times New Roman" w:cs="Times New Roman"/>
          <w:sz w:val="28"/>
          <w:szCs w:val="28"/>
        </w:rPr>
        <w:t>заверенный лицом, уполномоченным действовать от имени Получателя.</w:t>
      </w:r>
    </w:p>
    <w:p w14:paraId="1A196300" w14:textId="77777777" w:rsidR="00D670B6" w:rsidRPr="00CC1D38" w:rsidRDefault="005D5D26" w:rsidP="00D670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0B6" w:rsidRPr="00CC1D38">
        <w:rPr>
          <w:rFonts w:ascii="Times New Roman" w:hAnsi="Times New Roman" w:cs="Times New Roman"/>
          <w:sz w:val="28"/>
          <w:szCs w:val="28"/>
        </w:rPr>
        <w:t>.</w:t>
      </w:r>
      <w:r w:rsidR="00CC1D38">
        <w:rPr>
          <w:rFonts w:ascii="Times New Roman" w:hAnsi="Times New Roman" w:cs="Times New Roman"/>
          <w:sz w:val="28"/>
          <w:szCs w:val="28"/>
        </w:rPr>
        <w:t>5</w:t>
      </w:r>
      <w:r w:rsidR="00D670B6" w:rsidRPr="00CC1D38">
        <w:rPr>
          <w:rFonts w:ascii="Times New Roman" w:hAnsi="Times New Roman" w:cs="Times New Roman"/>
          <w:sz w:val="28"/>
          <w:szCs w:val="28"/>
        </w:rPr>
        <w:t xml:space="preserve">.Управление образования как получатель бюджетных средств имеет право устанавливать </w:t>
      </w:r>
      <w:r w:rsidR="00855F7D">
        <w:rPr>
          <w:rFonts w:ascii="Times New Roman" w:hAnsi="Times New Roman" w:cs="Times New Roman"/>
          <w:sz w:val="28"/>
          <w:szCs w:val="28"/>
        </w:rPr>
        <w:t xml:space="preserve">в </w:t>
      </w:r>
      <w:r w:rsidR="009D03C4">
        <w:rPr>
          <w:rFonts w:ascii="Times New Roman" w:hAnsi="Times New Roman" w:cs="Times New Roman"/>
          <w:sz w:val="28"/>
          <w:szCs w:val="28"/>
        </w:rPr>
        <w:t>С</w:t>
      </w:r>
      <w:r w:rsidR="00855F7D">
        <w:rPr>
          <w:rFonts w:ascii="Times New Roman" w:hAnsi="Times New Roman" w:cs="Times New Roman"/>
          <w:sz w:val="28"/>
          <w:szCs w:val="28"/>
        </w:rPr>
        <w:t>оглашении сроки и формы пред</w:t>
      </w:r>
      <w:r w:rsidR="00D670B6" w:rsidRPr="00CC1D38">
        <w:rPr>
          <w:rFonts w:ascii="Times New Roman" w:hAnsi="Times New Roman" w:cs="Times New Roman"/>
          <w:sz w:val="28"/>
          <w:szCs w:val="28"/>
        </w:rPr>
        <w:t>ставления Получателем Субсидии дополнительной отчетности.</w:t>
      </w:r>
    </w:p>
    <w:p w14:paraId="5AF7B291" w14:textId="77777777" w:rsidR="000905B2" w:rsidRDefault="000905B2" w:rsidP="0069132F">
      <w:pPr>
        <w:jc w:val="center"/>
        <w:rPr>
          <w:bCs/>
          <w:szCs w:val="28"/>
          <w:highlight w:val="yellow"/>
        </w:rPr>
      </w:pPr>
    </w:p>
    <w:p w14:paraId="6B8A4E06" w14:textId="77777777" w:rsidR="005229C1" w:rsidRDefault="005D5D26" w:rsidP="0069132F">
      <w:pPr>
        <w:jc w:val="center"/>
        <w:rPr>
          <w:bCs/>
          <w:szCs w:val="28"/>
        </w:rPr>
      </w:pPr>
      <w:r>
        <w:rPr>
          <w:bCs/>
          <w:szCs w:val="28"/>
        </w:rPr>
        <w:t>4</w:t>
      </w:r>
      <w:r w:rsidR="000121D1" w:rsidRPr="00D670B6">
        <w:rPr>
          <w:bCs/>
          <w:szCs w:val="28"/>
        </w:rPr>
        <w:t xml:space="preserve">.Требования </w:t>
      </w:r>
      <w:r w:rsidR="00D670B6">
        <w:rPr>
          <w:bCs/>
          <w:szCs w:val="28"/>
        </w:rPr>
        <w:t xml:space="preserve">к </w:t>
      </w:r>
      <w:r w:rsidR="000121D1" w:rsidRPr="00D670B6">
        <w:rPr>
          <w:bCs/>
          <w:szCs w:val="28"/>
        </w:rPr>
        <w:t>осуществлени</w:t>
      </w:r>
      <w:r w:rsidR="00D670B6">
        <w:rPr>
          <w:bCs/>
          <w:szCs w:val="28"/>
        </w:rPr>
        <w:t>ю</w:t>
      </w:r>
      <w:r w:rsidR="000121D1" w:rsidRPr="00D670B6">
        <w:rPr>
          <w:bCs/>
          <w:szCs w:val="28"/>
        </w:rPr>
        <w:t xml:space="preserve"> контроля</w:t>
      </w:r>
      <w:r w:rsidR="001D4C25">
        <w:rPr>
          <w:bCs/>
          <w:szCs w:val="28"/>
        </w:rPr>
        <w:t xml:space="preserve"> (</w:t>
      </w:r>
      <w:r w:rsidR="00CC1D38">
        <w:rPr>
          <w:bCs/>
          <w:szCs w:val="28"/>
        </w:rPr>
        <w:t>мониторинга</w:t>
      </w:r>
      <w:r w:rsidR="001D4C25">
        <w:rPr>
          <w:bCs/>
          <w:szCs w:val="28"/>
        </w:rPr>
        <w:t>)</w:t>
      </w:r>
      <w:r w:rsidR="000121D1" w:rsidRPr="00D670B6">
        <w:rPr>
          <w:bCs/>
          <w:szCs w:val="28"/>
        </w:rPr>
        <w:t xml:space="preserve"> </w:t>
      </w:r>
    </w:p>
    <w:p w14:paraId="33E024DB" w14:textId="77777777" w:rsidR="005229C1" w:rsidRDefault="000121D1" w:rsidP="0069132F">
      <w:pPr>
        <w:jc w:val="center"/>
        <w:rPr>
          <w:bCs/>
          <w:szCs w:val="28"/>
        </w:rPr>
      </w:pPr>
      <w:r w:rsidRPr="00D670B6">
        <w:rPr>
          <w:bCs/>
          <w:szCs w:val="28"/>
        </w:rPr>
        <w:t xml:space="preserve">за соблюдением </w:t>
      </w:r>
      <w:r w:rsidR="007E1830">
        <w:rPr>
          <w:bCs/>
          <w:szCs w:val="28"/>
        </w:rPr>
        <w:t>п</w:t>
      </w:r>
      <w:r w:rsidR="00AA1F65">
        <w:rPr>
          <w:bCs/>
          <w:szCs w:val="28"/>
        </w:rPr>
        <w:t>орядка</w:t>
      </w:r>
      <w:r w:rsidR="007E1830">
        <w:rPr>
          <w:bCs/>
          <w:szCs w:val="28"/>
        </w:rPr>
        <w:t xml:space="preserve"> и </w:t>
      </w:r>
      <w:r w:rsidR="007E1830" w:rsidRPr="00D670B6">
        <w:rPr>
          <w:bCs/>
          <w:szCs w:val="28"/>
        </w:rPr>
        <w:t xml:space="preserve">условий </w:t>
      </w:r>
      <w:r w:rsidRPr="00D670B6">
        <w:rPr>
          <w:bCs/>
          <w:szCs w:val="28"/>
        </w:rPr>
        <w:t xml:space="preserve">предоставления </w:t>
      </w:r>
      <w:r w:rsidR="000E0203">
        <w:rPr>
          <w:bCs/>
          <w:szCs w:val="28"/>
        </w:rPr>
        <w:t>С</w:t>
      </w:r>
      <w:r w:rsidRPr="00D670B6">
        <w:rPr>
          <w:bCs/>
          <w:szCs w:val="28"/>
        </w:rPr>
        <w:t>убсиди</w:t>
      </w:r>
      <w:r w:rsidR="00E30072">
        <w:rPr>
          <w:bCs/>
          <w:szCs w:val="28"/>
        </w:rPr>
        <w:t>и</w:t>
      </w:r>
      <w:r w:rsidR="007E1830">
        <w:rPr>
          <w:bCs/>
          <w:szCs w:val="28"/>
        </w:rPr>
        <w:t xml:space="preserve">, </w:t>
      </w:r>
    </w:p>
    <w:p w14:paraId="38F2B5F5" w14:textId="77777777" w:rsidR="007E1830" w:rsidRDefault="007E1830" w:rsidP="0069132F">
      <w:pPr>
        <w:jc w:val="center"/>
        <w:rPr>
          <w:bCs/>
          <w:szCs w:val="28"/>
        </w:rPr>
      </w:pPr>
      <w:r>
        <w:rPr>
          <w:bCs/>
          <w:szCs w:val="28"/>
        </w:rPr>
        <w:t>в том числе в части достижения результатов</w:t>
      </w:r>
      <w:r w:rsidR="000121D1" w:rsidRPr="00D670B6">
        <w:rPr>
          <w:bCs/>
          <w:szCs w:val="28"/>
        </w:rPr>
        <w:t xml:space="preserve"> </w:t>
      </w:r>
      <w:r w:rsidR="00855F7D">
        <w:rPr>
          <w:bCs/>
          <w:szCs w:val="28"/>
        </w:rPr>
        <w:t>ее</w:t>
      </w:r>
      <w:r>
        <w:rPr>
          <w:bCs/>
          <w:szCs w:val="28"/>
        </w:rPr>
        <w:t xml:space="preserve"> предоставления,</w:t>
      </w:r>
    </w:p>
    <w:p w14:paraId="523B4E05" w14:textId="77777777" w:rsidR="000121D1" w:rsidRPr="00D670B6" w:rsidRDefault="000121D1" w:rsidP="0069132F">
      <w:pPr>
        <w:jc w:val="center"/>
        <w:rPr>
          <w:bCs/>
          <w:szCs w:val="28"/>
        </w:rPr>
      </w:pPr>
      <w:r w:rsidRPr="00D670B6">
        <w:rPr>
          <w:bCs/>
          <w:szCs w:val="28"/>
        </w:rPr>
        <w:t xml:space="preserve">и ответственности за </w:t>
      </w:r>
      <w:r w:rsidR="00855F7D">
        <w:rPr>
          <w:bCs/>
          <w:szCs w:val="28"/>
        </w:rPr>
        <w:t>ее</w:t>
      </w:r>
      <w:r w:rsidRPr="00D670B6">
        <w:rPr>
          <w:bCs/>
          <w:szCs w:val="28"/>
        </w:rPr>
        <w:t xml:space="preserve"> нарушение</w:t>
      </w:r>
    </w:p>
    <w:p w14:paraId="482D03BC" w14:textId="77777777" w:rsidR="000121D1" w:rsidRPr="00D670B6" w:rsidRDefault="000121D1" w:rsidP="0069132F">
      <w:pPr>
        <w:jc w:val="center"/>
        <w:rPr>
          <w:bCs/>
          <w:szCs w:val="28"/>
        </w:rPr>
      </w:pPr>
    </w:p>
    <w:p w14:paraId="01F52F0C" w14:textId="77777777" w:rsidR="00C02458" w:rsidRDefault="005D5D26" w:rsidP="003B342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2D53" w:rsidRPr="00D670B6">
        <w:rPr>
          <w:szCs w:val="28"/>
        </w:rPr>
        <w:t xml:space="preserve">.1.Управление образования и </w:t>
      </w:r>
      <w:r w:rsidR="00C50529">
        <w:rPr>
          <w:szCs w:val="28"/>
        </w:rPr>
        <w:t>орган</w:t>
      </w:r>
      <w:r w:rsidR="007E1830">
        <w:rPr>
          <w:szCs w:val="28"/>
        </w:rPr>
        <w:t>ы</w:t>
      </w:r>
      <w:r w:rsidR="00C50529">
        <w:rPr>
          <w:szCs w:val="28"/>
        </w:rPr>
        <w:t xml:space="preserve"> муниципального финансового контроля</w:t>
      </w:r>
      <w:r w:rsidR="00D670B6">
        <w:rPr>
          <w:szCs w:val="28"/>
        </w:rPr>
        <w:t xml:space="preserve"> </w:t>
      </w:r>
      <w:r w:rsidR="002A2D53" w:rsidRPr="00D670B6">
        <w:rPr>
          <w:szCs w:val="28"/>
        </w:rPr>
        <w:t xml:space="preserve">муниципального образования город-курорт Геленджик проводят проверку соблюдения </w:t>
      </w:r>
      <w:r w:rsidR="00D670B6">
        <w:rPr>
          <w:szCs w:val="28"/>
        </w:rPr>
        <w:t>Получателем</w:t>
      </w:r>
      <w:r w:rsidR="002A2D53" w:rsidRPr="00D670B6">
        <w:rPr>
          <w:szCs w:val="28"/>
        </w:rPr>
        <w:t xml:space="preserve"> </w:t>
      </w:r>
      <w:r w:rsidR="00AA1F65" w:rsidRPr="00D670B6">
        <w:rPr>
          <w:szCs w:val="28"/>
        </w:rPr>
        <w:t xml:space="preserve">порядка </w:t>
      </w:r>
      <w:r w:rsidR="00AA1F65">
        <w:rPr>
          <w:szCs w:val="28"/>
        </w:rPr>
        <w:t xml:space="preserve">и </w:t>
      </w:r>
      <w:r w:rsidR="002A2D53" w:rsidRPr="00D670B6">
        <w:rPr>
          <w:szCs w:val="28"/>
        </w:rPr>
        <w:t>у</w:t>
      </w:r>
      <w:r w:rsidR="00AA1F65">
        <w:rPr>
          <w:szCs w:val="28"/>
        </w:rPr>
        <w:t>словий</w:t>
      </w:r>
      <w:r w:rsidR="002A2D53" w:rsidRPr="00D670B6">
        <w:rPr>
          <w:szCs w:val="28"/>
        </w:rPr>
        <w:t xml:space="preserve"> предоставления Субсидии</w:t>
      </w:r>
      <w:r w:rsidR="00E30072">
        <w:rPr>
          <w:szCs w:val="28"/>
        </w:rPr>
        <w:t xml:space="preserve">, в том числе в части достижения результатов </w:t>
      </w:r>
      <w:r w:rsidR="00855F7D">
        <w:rPr>
          <w:szCs w:val="28"/>
        </w:rPr>
        <w:t>ее</w:t>
      </w:r>
      <w:r w:rsidR="00E30072">
        <w:rPr>
          <w:szCs w:val="28"/>
        </w:rPr>
        <w:t xml:space="preserve"> предоставления</w:t>
      </w:r>
      <w:r w:rsidR="00C02458">
        <w:rPr>
          <w:szCs w:val="28"/>
        </w:rPr>
        <w:t xml:space="preserve">, </w:t>
      </w:r>
      <w:r w:rsidR="00C11DDA">
        <w:rPr>
          <w:szCs w:val="28"/>
        </w:rPr>
        <w:t xml:space="preserve">                      </w:t>
      </w:r>
      <w:r w:rsidR="00C02458">
        <w:rPr>
          <w:szCs w:val="28"/>
        </w:rPr>
        <w:t>в соответствии со статьями 268.1, 269.2 Бюджетного кодекса Российской Федерации.</w:t>
      </w:r>
    </w:p>
    <w:p w14:paraId="361A9A7B" w14:textId="020B0638" w:rsidR="00D670B6" w:rsidRDefault="003B3421" w:rsidP="003B3421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образования </w:t>
      </w:r>
      <w:r w:rsidR="00D670B6">
        <w:rPr>
          <w:szCs w:val="28"/>
        </w:rPr>
        <w:t>после</w:t>
      </w:r>
      <w:r>
        <w:rPr>
          <w:szCs w:val="28"/>
        </w:rPr>
        <w:t xml:space="preserve"> подписания Соглашения </w:t>
      </w:r>
      <w:r w:rsidR="00C11DDA">
        <w:rPr>
          <w:szCs w:val="28"/>
        </w:rPr>
        <w:t xml:space="preserve">                                              </w:t>
      </w:r>
      <w:r w:rsidR="00D670B6">
        <w:rPr>
          <w:szCs w:val="28"/>
        </w:rPr>
        <w:t>приказом утвержда</w:t>
      </w:r>
      <w:r w:rsidR="006F770F">
        <w:rPr>
          <w:szCs w:val="28"/>
        </w:rPr>
        <w:t>е</w:t>
      </w:r>
      <w:r w:rsidR="00D670B6">
        <w:rPr>
          <w:szCs w:val="28"/>
        </w:rPr>
        <w:t>т график</w:t>
      </w:r>
      <w:r w:rsidR="006F770F">
        <w:rPr>
          <w:szCs w:val="28"/>
        </w:rPr>
        <w:t xml:space="preserve"> проведения плановых проверок</w:t>
      </w:r>
      <w:r w:rsidR="00E01823">
        <w:rPr>
          <w:szCs w:val="28"/>
        </w:rPr>
        <w:t xml:space="preserve"> </w:t>
      </w:r>
      <w:r w:rsidR="006F770F">
        <w:rPr>
          <w:szCs w:val="28"/>
        </w:rPr>
        <w:t>Получателя и публикует его на официальном сайте Управления образования.</w:t>
      </w:r>
    </w:p>
    <w:p w14:paraId="35A5203A" w14:textId="77777777" w:rsidR="006F770F" w:rsidRPr="005304C8" w:rsidRDefault="006F770F" w:rsidP="002A2D53">
      <w:pPr>
        <w:ind w:firstLine="709"/>
        <w:jc w:val="both"/>
        <w:rPr>
          <w:szCs w:val="28"/>
        </w:rPr>
      </w:pPr>
      <w:r>
        <w:rPr>
          <w:szCs w:val="28"/>
        </w:rPr>
        <w:t xml:space="preserve">Плановые проверки производятся не реже, чем один раз в год. Управление образования вправе проводить внеплановые проверки Получателя чаще одного раза в год, </w:t>
      </w:r>
      <w:r w:rsidR="00C02458">
        <w:rPr>
          <w:szCs w:val="28"/>
        </w:rPr>
        <w:t xml:space="preserve">в </w:t>
      </w:r>
      <w:r w:rsidR="00E13563">
        <w:rPr>
          <w:szCs w:val="28"/>
        </w:rPr>
        <w:t xml:space="preserve">случае обращения граждан о </w:t>
      </w:r>
      <w:r w:rsidR="005304C8">
        <w:rPr>
          <w:szCs w:val="28"/>
        </w:rPr>
        <w:t>нарушениях в сфере деятельности организаций,</w:t>
      </w:r>
      <w:r w:rsidR="005304C8" w:rsidRPr="005304C8">
        <w:rPr>
          <w:szCs w:val="28"/>
          <w:shd w:val="clear" w:color="auto" w:fill="FFFFFF"/>
        </w:rPr>
        <w:t xml:space="preserve"> </w:t>
      </w:r>
      <w:r w:rsidR="005304C8" w:rsidRPr="00CC1D38">
        <w:rPr>
          <w:szCs w:val="28"/>
          <w:shd w:val="clear" w:color="auto" w:fill="FFFFFF"/>
        </w:rPr>
        <w:t>источником финансового обеспечения которых является</w:t>
      </w:r>
      <w:r w:rsidR="001D62AC">
        <w:rPr>
          <w:szCs w:val="28"/>
          <w:shd w:val="clear" w:color="auto" w:fill="FFFFFF"/>
        </w:rPr>
        <w:t xml:space="preserve">           </w:t>
      </w:r>
      <w:r w:rsidR="005304C8" w:rsidRPr="00CC1D38">
        <w:rPr>
          <w:szCs w:val="28"/>
          <w:shd w:val="clear" w:color="auto" w:fill="FFFFFF"/>
        </w:rPr>
        <w:t xml:space="preserve"> Субсидия</w:t>
      </w:r>
      <w:r w:rsidR="005304C8">
        <w:rPr>
          <w:szCs w:val="28"/>
          <w:shd w:val="clear" w:color="auto" w:fill="FFFFFF"/>
        </w:rPr>
        <w:t>.</w:t>
      </w:r>
      <w:r w:rsidR="005304C8">
        <w:rPr>
          <w:szCs w:val="28"/>
        </w:rPr>
        <w:t xml:space="preserve"> </w:t>
      </w:r>
    </w:p>
    <w:p w14:paraId="1AD21CC0" w14:textId="6DB51DCF" w:rsidR="006F770F" w:rsidRDefault="006F770F" w:rsidP="002A2D53">
      <w:pPr>
        <w:ind w:firstLine="709"/>
        <w:jc w:val="both"/>
        <w:rPr>
          <w:szCs w:val="28"/>
        </w:rPr>
      </w:pPr>
      <w:r>
        <w:rPr>
          <w:szCs w:val="28"/>
        </w:rPr>
        <w:t xml:space="preserve">Получатель при подписании </w:t>
      </w:r>
      <w:r w:rsidR="00AE1A6D">
        <w:rPr>
          <w:szCs w:val="28"/>
        </w:rPr>
        <w:t>С</w:t>
      </w:r>
      <w:r>
        <w:rPr>
          <w:szCs w:val="28"/>
        </w:rPr>
        <w:t>оглашения выражает свое согласие на проведение проверок</w:t>
      </w:r>
      <w:r w:rsidR="00E01823">
        <w:rPr>
          <w:szCs w:val="28"/>
        </w:rPr>
        <w:t xml:space="preserve"> </w:t>
      </w:r>
      <w:r>
        <w:rPr>
          <w:szCs w:val="28"/>
        </w:rPr>
        <w:t xml:space="preserve">Управлением образования и </w:t>
      </w:r>
      <w:r w:rsidR="00773133">
        <w:rPr>
          <w:szCs w:val="28"/>
        </w:rPr>
        <w:t xml:space="preserve">органами муниципального финансового контроля </w:t>
      </w:r>
      <w:r w:rsidR="00773133" w:rsidRPr="00D670B6">
        <w:rPr>
          <w:szCs w:val="28"/>
        </w:rPr>
        <w:t>муниципального образования город-курорт Геленджик</w:t>
      </w:r>
      <w:r>
        <w:rPr>
          <w:szCs w:val="28"/>
        </w:rPr>
        <w:t>.</w:t>
      </w:r>
    </w:p>
    <w:p w14:paraId="7CF8D791" w14:textId="1C5C03BB" w:rsidR="00C40519" w:rsidRDefault="005D5D26" w:rsidP="002A2D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A4147">
        <w:rPr>
          <w:szCs w:val="28"/>
        </w:rPr>
        <w:t>.</w:t>
      </w:r>
      <w:proofErr w:type="gramStart"/>
      <w:r w:rsidR="008A4147">
        <w:rPr>
          <w:szCs w:val="28"/>
        </w:rPr>
        <w:t>2.</w:t>
      </w:r>
      <w:r w:rsidR="004357FD">
        <w:rPr>
          <w:szCs w:val="28"/>
        </w:rPr>
        <w:t>Управление</w:t>
      </w:r>
      <w:proofErr w:type="gramEnd"/>
      <w:r w:rsidR="004357FD">
        <w:rPr>
          <w:szCs w:val="28"/>
        </w:rPr>
        <w:t xml:space="preserve"> образования </w:t>
      </w:r>
      <w:r w:rsidR="00C40519">
        <w:rPr>
          <w:szCs w:val="28"/>
        </w:rPr>
        <w:t xml:space="preserve">проводит </w:t>
      </w:r>
      <w:r w:rsidR="004357FD">
        <w:rPr>
          <w:szCs w:val="28"/>
        </w:rPr>
        <w:t>мониторинг достижения результатов предоставления Субсидии</w:t>
      </w:r>
      <w:r w:rsidR="00C40519">
        <w:rPr>
          <w:szCs w:val="28"/>
        </w:rPr>
        <w:t xml:space="preserve"> (далее – Мониторинг)</w:t>
      </w:r>
      <w:r w:rsidR="004357FD">
        <w:rPr>
          <w:szCs w:val="28"/>
        </w:rPr>
        <w:t xml:space="preserve">, исходя из достижения значений </w:t>
      </w:r>
      <w:r w:rsidR="00C40519">
        <w:rPr>
          <w:szCs w:val="28"/>
        </w:rPr>
        <w:t>результатов</w:t>
      </w:r>
      <w:r w:rsidR="004357FD">
        <w:rPr>
          <w:szCs w:val="28"/>
        </w:rPr>
        <w:t xml:space="preserve"> предоставления Субсидии, определенных в Соглашении</w:t>
      </w:r>
      <w:r w:rsidR="00C40519">
        <w:rPr>
          <w:szCs w:val="28"/>
        </w:rPr>
        <w:t>.</w:t>
      </w:r>
    </w:p>
    <w:p w14:paraId="09A5B6C3" w14:textId="6B24B243" w:rsidR="008A4147" w:rsidRDefault="008A4147" w:rsidP="002A2D5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70D94" w:rsidRPr="00E70D94">
        <w:rPr>
          <w:szCs w:val="28"/>
        </w:rPr>
        <w:t xml:space="preserve"> </w:t>
      </w:r>
      <w:r w:rsidR="00C40519">
        <w:rPr>
          <w:szCs w:val="28"/>
        </w:rPr>
        <w:t>целях проведения М</w:t>
      </w:r>
      <w:r>
        <w:rPr>
          <w:szCs w:val="28"/>
        </w:rPr>
        <w:t>ониторинга ежегодно</w:t>
      </w:r>
      <w:r w:rsidR="005304C8">
        <w:rPr>
          <w:szCs w:val="28"/>
        </w:rPr>
        <w:t>,</w:t>
      </w:r>
      <w:r>
        <w:rPr>
          <w:szCs w:val="28"/>
        </w:rPr>
        <w:t xml:space="preserve"> </w:t>
      </w:r>
      <w:r w:rsidR="005304C8">
        <w:rPr>
          <w:szCs w:val="28"/>
        </w:rPr>
        <w:t xml:space="preserve">одновременно с заключением Соглашения, </w:t>
      </w:r>
      <w:r w:rsidR="00C40519">
        <w:rPr>
          <w:szCs w:val="28"/>
        </w:rPr>
        <w:t xml:space="preserve">Управление образования </w:t>
      </w:r>
      <w:r>
        <w:rPr>
          <w:szCs w:val="28"/>
        </w:rPr>
        <w:t>формирует план мероприятий</w:t>
      </w:r>
      <w:r w:rsidR="00C11DDA">
        <w:rPr>
          <w:szCs w:val="28"/>
        </w:rPr>
        <w:t xml:space="preserve"> </w:t>
      </w:r>
      <w:r>
        <w:rPr>
          <w:szCs w:val="28"/>
        </w:rPr>
        <w:t>по достижению результатов предоставления Субсидии,</w:t>
      </w:r>
      <w:r w:rsidR="009D4261">
        <w:rPr>
          <w:szCs w:val="28"/>
        </w:rPr>
        <w:t xml:space="preserve"> в котором фиксируются</w:t>
      </w:r>
      <w:r>
        <w:rPr>
          <w:szCs w:val="28"/>
        </w:rPr>
        <w:t xml:space="preserve"> контроль</w:t>
      </w:r>
      <w:r w:rsidR="007E1830">
        <w:rPr>
          <w:szCs w:val="28"/>
        </w:rPr>
        <w:t>ные точки</w:t>
      </w:r>
      <w:r w:rsidR="009D4261">
        <w:rPr>
          <w:szCs w:val="28"/>
        </w:rPr>
        <w:t>, отражающие факт завершения соответствующего мероприятия по получению результата предоставления Субсидии</w:t>
      </w:r>
      <w:r>
        <w:rPr>
          <w:szCs w:val="28"/>
        </w:rPr>
        <w:t xml:space="preserve">, </w:t>
      </w:r>
      <w:r w:rsidR="00C40519">
        <w:rPr>
          <w:szCs w:val="28"/>
        </w:rPr>
        <w:t xml:space="preserve">                      </w:t>
      </w:r>
      <w:r>
        <w:rPr>
          <w:szCs w:val="28"/>
        </w:rPr>
        <w:t>плановые з</w:t>
      </w:r>
      <w:r w:rsidR="006441A9">
        <w:rPr>
          <w:szCs w:val="28"/>
        </w:rPr>
        <w:t>начения</w:t>
      </w:r>
      <w:r w:rsidR="009D4261">
        <w:rPr>
          <w:szCs w:val="28"/>
        </w:rPr>
        <w:t xml:space="preserve"> результатов предоставления Субсидии</w:t>
      </w:r>
      <w:r w:rsidR="006441A9">
        <w:rPr>
          <w:szCs w:val="28"/>
        </w:rPr>
        <w:t xml:space="preserve"> и сроки </w:t>
      </w:r>
      <w:r w:rsidR="00C40519">
        <w:rPr>
          <w:szCs w:val="28"/>
        </w:rPr>
        <w:t xml:space="preserve">                                     </w:t>
      </w:r>
      <w:r w:rsidR="006441A9">
        <w:rPr>
          <w:szCs w:val="28"/>
        </w:rPr>
        <w:t>их достижения (</w:t>
      </w:r>
      <w:r>
        <w:rPr>
          <w:szCs w:val="28"/>
        </w:rPr>
        <w:t>не менее 1 контрольной точки в квартал)</w:t>
      </w:r>
      <w:r w:rsidR="004958A1">
        <w:rPr>
          <w:szCs w:val="28"/>
        </w:rPr>
        <w:t>, в порядке и по</w:t>
      </w:r>
      <w:r w:rsidR="00C40519">
        <w:rPr>
          <w:szCs w:val="28"/>
        </w:rPr>
        <w:t xml:space="preserve">                 </w:t>
      </w:r>
      <w:r w:rsidR="004958A1">
        <w:rPr>
          <w:szCs w:val="28"/>
        </w:rPr>
        <w:t xml:space="preserve"> формам, которые установлены Министерством финансов Российской Федерации</w:t>
      </w:r>
      <w:r>
        <w:rPr>
          <w:szCs w:val="28"/>
        </w:rPr>
        <w:t>.</w:t>
      </w:r>
    </w:p>
    <w:p w14:paraId="5A0E152E" w14:textId="5848BF74" w:rsidR="002A2D53" w:rsidRDefault="005D5D26" w:rsidP="002A2D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2D53" w:rsidRPr="003E52E6">
        <w:rPr>
          <w:szCs w:val="28"/>
        </w:rPr>
        <w:t>.</w:t>
      </w:r>
      <w:proofErr w:type="gramStart"/>
      <w:r w:rsidR="008A4147">
        <w:rPr>
          <w:szCs w:val="28"/>
        </w:rPr>
        <w:t>3</w:t>
      </w:r>
      <w:r w:rsidR="002A2D53" w:rsidRPr="003E52E6">
        <w:rPr>
          <w:szCs w:val="28"/>
        </w:rPr>
        <w:t>.Получатель</w:t>
      </w:r>
      <w:proofErr w:type="gramEnd"/>
      <w:r w:rsidR="002A2D53" w:rsidRPr="003E52E6">
        <w:rPr>
          <w:szCs w:val="28"/>
        </w:rPr>
        <w:t xml:space="preserve"> несет ответственность за </w:t>
      </w:r>
      <w:r w:rsidR="003B3421">
        <w:rPr>
          <w:szCs w:val="28"/>
        </w:rPr>
        <w:t xml:space="preserve">недостоверность </w:t>
      </w:r>
      <w:r w:rsidR="00C40519">
        <w:rPr>
          <w:szCs w:val="28"/>
        </w:rPr>
        <w:t xml:space="preserve">                </w:t>
      </w:r>
      <w:r w:rsidR="003B3421">
        <w:rPr>
          <w:szCs w:val="28"/>
        </w:rPr>
        <w:t>п</w:t>
      </w:r>
      <w:r w:rsidR="002A2D53" w:rsidRPr="003E52E6">
        <w:rPr>
          <w:szCs w:val="28"/>
        </w:rPr>
        <w:t xml:space="preserve">редставленных им документов и </w:t>
      </w:r>
      <w:r w:rsidR="004357FD">
        <w:rPr>
          <w:szCs w:val="28"/>
        </w:rPr>
        <w:t xml:space="preserve">нарушение условий и порядка </w:t>
      </w:r>
      <w:r w:rsidR="00C40519">
        <w:rPr>
          <w:szCs w:val="28"/>
        </w:rPr>
        <w:t xml:space="preserve">               </w:t>
      </w:r>
      <w:r w:rsidR="004357FD">
        <w:rPr>
          <w:szCs w:val="28"/>
        </w:rPr>
        <w:lastRenderedPageBreak/>
        <w:t>предоставления</w:t>
      </w:r>
      <w:r w:rsidR="002A2D53" w:rsidRPr="003E52E6">
        <w:rPr>
          <w:szCs w:val="28"/>
        </w:rPr>
        <w:t xml:space="preserve"> Субсидии в соответствии с законодательством</w:t>
      </w:r>
      <w:r w:rsidR="00AE1A6D">
        <w:rPr>
          <w:szCs w:val="28"/>
        </w:rPr>
        <w:t xml:space="preserve"> Российской Федерации</w:t>
      </w:r>
      <w:r w:rsidR="002A2D53" w:rsidRPr="003E52E6">
        <w:rPr>
          <w:szCs w:val="28"/>
        </w:rPr>
        <w:t>.</w:t>
      </w:r>
    </w:p>
    <w:p w14:paraId="694F6564" w14:textId="77777777" w:rsidR="003E52E6" w:rsidRPr="003E52E6" w:rsidRDefault="005D5D26" w:rsidP="003E52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D53" w:rsidRPr="003E52E6">
        <w:rPr>
          <w:rFonts w:ascii="Times New Roman" w:hAnsi="Times New Roman" w:cs="Times New Roman"/>
          <w:sz w:val="28"/>
          <w:szCs w:val="28"/>
        </w:rPr>
        <w:t>.</w:t>
      </w:r>
      <w:r w:rsidR="008A4147">
        <w:rPr>
          <w:rFonts w:ascii="Times New Roman" w:hAnsi="Times New Roman" w:cs="Times New Roman"/>
          <w:sz w:val="28"/>
          <w:szCs w:val="28"/>
        </w:rPr>
        <w:t>4</w:t>
      </w:r>
      <w:r w:rsidR="002A2D53" w:rsidRPr="003E52E6">
        <w:rPr>
          <w:rFonts w:ascii="Times New Roman" w:hAnsi="Times New Roman" w:cs="Times New Roman"/>
          <w:sz w:val="28"/>
          <w:szCs w:val="28"/>
        </w:rPr>
        <w:t>.</w:t>
      </w:r>
      <w:r w:rsidR="003E52E6" w:rsidRPr="003E52E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E52E6" w:rsidRPr="003E52E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E52E6" w:rsidRPr="003E52E6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5304C8" w:rsidRPr="005304C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304C8">
        <w:rPr>
          <w:rFonts w:ascii="Times New Roman" w:hAnsi="Times New Roman" w:cs="Times New Roman"/>
          <w:sz w:val="28"/>
          <w:szCs w:val="28"/>
        </w:rPr>
        <w:t>п</w:t>
      </w:r>
      <w:r w:rsidR="005304C8" w:rsidRPr="005304C8">
        <w:rPr>
          <w:rFonts w:ascii="Times New Roman" w:hAnsi="Times New Roman" w:cs="Times New Roman"/>
          <w:sz w:val="28"/>
          <w:szCs w:val="28"/>
        </w:rPr>
        <w:t>редоставления</w:t>
      </w:r>
      <w:r w:rsidR="005304C8" w:rsidRPr="003E52E6">
        <w:rPr>
          <w:rFonts w:ascii="Times New Roman" w:hAnsi="Times New Roman" w:cs="Times New Roman"/>
          <w:sz w:val="28"/>
          <w:szCs w:val="28"/>
        </w:rPr>
        <w:t xml:space="preserve"> </w:t>
      </w:r>
      <w:r w:rsidR="005304C8">
        <w:rPr>
          <w:rFonts w:ascii="Times New Roman" w:hAnsi="Times New Roman" w:cs="Times New Roman"/>
          <w:sz w:val="28"/>
          <w:szCs w:val="28"/>
        </w:rPr>
        <w:t>С</w:t>
      </w:r>
      <w:r w:rsidR="00AE1A6D">
        <w:rPr>
          <w:rFonts w:ascii="Times New Roman" w:hAnsi="Times New Roman" w:cs="Times New Roman"/>
          <w:sz w:val="28"/>
          <w:szCs w:val="28"/>
        </w:rPr>
        <w:t>убсидии, установленных С</w:t>
      </w:r>
      <w:r w:rsidR="003E52E6" w:rsidRPr="003E52E6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3E52E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E52E6" w:rsidRPr="003E52E6">
        <w:rPr>
          <w:rFonts w:ascii="Times New Roman" w:hAnsi="Times New Roman" w:cs="Times New Roman"/>
          <w:sz w:val="28"/>
          <w:szCs w:val="28"/>
        </w:rPr>
        <w:t xml:space="preserve"> письменно направляет </w:t>
      </w:r>
      <w:r w:rsidR="003E52E6">
        <w:rPr>
          <w:rFonts w:ascii="Times New Roman" w:hAnsi="Times New Roman" w:cs="Times New Roman"/>
          <w:sz w:val="28"/>
          <w:szCs w:val="28"/>
        </w:rPr>
        <w:t>П</w:t>
      </w:r>
      <w:r w:rsidR="003E52E6" w:rsidRPr="003E52E6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3E52E6">
        <w:rPr>
          <w:rFonts w:ascii="Times New Roman" w:hAnsi="Times New Roman" w:cs="Times New Roman"/>
          <w:sz w:val="28"/>
          <w:szCs w:val="28"/>
        </w:rPr>
        <w:t>С</w:t>
      </w:r>
      <w:r w:rsidR="003E52E6" w:rsidRPr="003E52E6">
        <w:rPr>
          <w:rFonts w:ascii="Times New Roman" w:hAnsi="Times New Roman" w:cs="Times New Roman"/>
          <w:sz w:val="28"/>
          <w:szCs w:val="28"/>
        </w:rPr>
        <w:t xml:space="preserve">убсидии требование о необходимости уплаты штрафных санкций в </w:t>
      </w:r>
      <w:r w:rsidR="005304C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3E52E6" w:rsidRPr="003E52E6">
        <w:rPr>
          <w:rFonts w:ascii="Times New Roman" w:hAnsi="Times New Roman" w:cs="Times New Roman"/>
          <w:sz w:val="28"/>
          <w:szCs w:val="28"/>
        </w:rPr>
        <w:t xml:space="preserve">бюджет в размере и сроки, определенные </w:t>
      </w:r>
      <w:r w:rsidR="00C11D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52E6" w:rsidRPr="003E52E6">
        <w:rPr>
          <w:rFonts w:ascii="Times New Roman" w:hAnsi="Times New Roman" w:cs="Times New Roman"/>
          <w:sz w:val="28"/>
          <w:szCs w:val="28"/>
        </w:rPr>
        <w:t>в указанном требовании.</w:t>
      </w:r>
    </w:p>
    <w:p w14:paraId="25F1ABCF" w14:textId="77777777" w:rsidR="003E52E6" w:rsidRPr="003E52E6" w:rsidRDefault="003E52E6" w:rsidP="003E52E6">
      <w:pPr>
        <w:autoSpaceDE w:val="0"/>
        <w:ind w:firstLine="709"/>
        <w:jc w:val="both"/>
        <w:rPr>
          <w:rFonts w:eastAsia="Calibri"/>
          <w:szCs w:val="28"/>
        </w:rPr>
      </w:pPr>
      <w:r w:rsidRPr="003E52E6">
        <w:rPr>
          <w:rFonts w:eastAsia="Calibri"/>
          <w:szCs w:val="28"/>
        </w:rPr>
        <w:t>Расчет размера штрафных санкций проводится по формуле:</w:t>
      </w:r>
    </w:p>
    <w:p w14:paraId="4358EF0D" w14:textId="77777777" w:rsidR="003E52E6" w:rsidRPr="003E52E6" w:rsidRDefault="003E52E6" w:rsidP="003E52E6">
      <w:pPr>
        <w:ind w:firstLine="709"/>
        <w:jc w:val="both"/>
        <w:rPr>
          <w:szCs w:val="28"/>
        </w:rPr>
      </w:pPr>
      <m:oMath>
        <m:r>
          <w:rPr>
            <w:rFonts w:ascii="Cambria Math" w:eastAsia="Calibri"/>
            <w:szCs w:val="28"/>
          </w:rPr>
          <m:t>Рш</m:t>
        </m:r>
        <m:r>
          <w:rPr>
            <w:rFonts w:ascii="Cambria Math" w:eastAsia="Calibri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/>
                <w:szCs w:val="28"/>
                <w:lang w:val="en-US"/>
              </w:rPr>
              <m:t>i</m:t>
            </m:r>
            <m:r>
              <w:rPr>
                <w:rFonts w:ascii="Cambria Math" w:eastAsia="Calibri"/>
                <w:szCs w:val="28"/>
              </w:rPr>
              <m:t>=1</m:t>
            </m:r>
          </m:sub>
          <m:sup>
            <m:r>
              <w:rPr>
                <w:rFonts w:ascii="Cambria Math" w:eastAsia="Calibri" w:hAnsi="Cambria Math"/>
                <w:szCs w:val="28"/>
              </w:rPr>
              <m:t>n</m:t>
            </m:r>
          </m:sup>
          <m:e>
            <m:r>
              <w:rPr>
                <w:rFonts w:ascii="Cambria Math" w:eastAsia="Calibri"/>
                <w:szCs w:val="28"/>
              </w:rPr>
              <m:t>(1</m:t>
            </m:r>
            <m:r>
              <w:rPr>
                <w:rFonts w:ascii="Cambria Math" w:eastAsia="Calibri"/>
                <w:szCs w:val="28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eastAsia="Calibri"/>
            <w:szCs w:val="28"/>
          </w:rPr>
          <m:t>)</m:t>
        </m:r>
        <m:r>
          <w:rPr>
            <w:rFonts w:ascii="Cambria Math" w:eastAsia="Calibri"/>
            <w:szCs w:val="28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/>
                <w:szCs w:val="28"/>
              </w:rPr>
              <m:t>С</m:t>
            </m:r>
          </m:e>
          <m:sub>
            <m:r>
              <w:rPr>
                <w:rFonts w:ascii="Cambria Math" w:eastAsia="Calibri"/>
                <w:szCs w:val="28"/>
              </w:rPr>
              <m:t>и</m:t>
            </m:r>
          </m:sub>
        </m:sSub>
        <m:r>
          <w:rPr>
            <w:rFonts w:eastAsia="Calibri"/>
            <w:szCs w:val="28"/>
          </w:rPr>
          <m:t>∙</m:t>
        </m:r>
        <m:r>
          <w:rPr>
            <w:rFonts w:ascii="Cambria Math" w:eastAsia="Calibri"/>
            <w:szCs w:val="28"/>
          </w:rPr>
          <m:t>К</m:t>
        </m:r>
      </m:oMath>
      <w:r w:rsidRPr="003E52E6">
        <w:rPr>
          <w:szCs w:val="28"/>
        </w:rPr>
        <w:t>,</w:t>
      </w:r>
      <w:r w:rsidR="005C46AA">
        <w:rPr>
          <w:szCs w:val="28"/>
        </w:rPr>
        <w:t xml:space="preserve"> </w:t>
      </w:r>
      <w:r w:rsidRPr="003E52E6">
        <w:rPr>
          <w:szCs w:val="28"/>
        </w:rPr>
        <w:t>где</w:t>
      </w:r>
    </w:p>
    <w:p w14:paraId="45D7B12B" w14:textId="77777777" w:rsidR="003E52E6" w:rsidRPr="003E52E6" w:rsidRDefault="003E52E6" w:rsidP="003E52E6">
      <w:pPr>
        <w:ind w:firstLine="709"/>
        <w:jc w:val="both"/>
        <w:rPr>
          <w:szCs w:val="28"/>
        </w:rPr>
      </w:pPr>
      <m:oMath>
        <m:r>
          <w:rPr>
            <w:rFonts w:ascii="Cambria Math" w:eastAsia="Calibri"/>
            <w:szCs w:val="28"/>
          </w:rPr>
          <m:t>Рш</m:t>
        </m:r>
      </m:oMath>
      <w:r w:rsidRPr="003E52E6">
        <w:rPr>
          <w:szCs w:val="28"/>
          <w:lang w:val="en-US"/>
        </w:rPr>
        <w:t> </w:t>
      </w:r>
      <w:r w:rsidRPr="003E52E6">
        <w:rPr>
          <w:szCs w:val="28"/>
        </w:rPr>
        <w:t>-</w:t>
      </w:r>
      <w:r w:rsidRPr="003E52E6">
        <w:rPr>
          <w:szCs w:val="28"/>
          <w:lang w:val="en-US"/>
        </w:rPr>
        <w:t> </w:t>
      </w:r>
      <w:r w:rsidRPr="003E52E6">
        <w:rPr>
          <w:szCs w:val="28"/>
        </w:rPr>
        <w:t>размер штрафной санкции;</w:t>
      </w:r>
    </w:p>
    <w:p w14:paraId="7EB4AA97" w14:textId="77777777" w:rsidR="003E52E6" w:rsidRPr="003E52E6" w:rsidRDefault="00582B13" w:rsidP="003E52E6">
      <w:pPr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/>
                <w:szCs w:val="28"/>
              </w:rPr>
              <m:t>Ф</m:t>
            </m:r>
          </m:e>
          <m:sub>
            <m: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="003E52E6" w:rsidRPr="003E52E6">
        <w:rPr>
          <w:szCs w:val="28"/>
          <w:lang w:val="en-US"/>
        </w:rPr>
        <w:t> </w:t>
      </w:r>
      <w:r w:rsidR="003E52E6" w:rsidRPr="003E52E6">
        <w:rPr>
          <w:szCs w:val="28"/>
        </w:rPr>
        <w:t>-</w:t>
      </w:r>
      <w:r w:rsidR="003E52E6" w:rsidRPr="003E52E6">
        <w:rPr>
          <w:szCs w:val="28"/>
          <w:lang w:val="en-US"/>
        </w:rPr>
        <w:t> </w:t>
      </w:r>
      <w:r w:rsidR="003E52E6" w:rsidRPr="003E52E6">
        <w:rPr>
          <w:szCs w:val="28"/>
        </w:rPr>
        <w:t xml:space="preserve">фактически достигнутое значение </w:t>
      </w:r>
      <w:proofErr w:type="spellStart"/>
      <w:r w:rsidR="003E52E6" w:rsidRPr="003E52E6">
        <w:rPr>
          <w:szCs w:val="28"/>
          <w:lang w:val="en-US"/>
        </w:rPr>
        <w:t>i</w:t>
      </w:r>
      <w:proofErr w:type="spellEnd"/>
      <w:r w:rsidR="003E52E6" w:rsidRPr="003E52E6">
        <w:rPr>
          <w:szCs w:val="28"/>
        </w:rPr>
        <w:t xml:space="preserve">-го показателя результата использования </w:t>
      </w:r>
      <w:r w:rsidR="00AE1A6D">
        <w:rPr>
          <w:szCs w:val="28"/>
        </w:rPr>
        <w:t>С</w:t>
      </w:r>
      <w:r w:rsidR="003E52E6" w:rsidRPr="003E52E6">
        <w:rPr>
          <w:szCs w:val="28"/>
        </w:rPr>
        <w:t>убсидии на отчетную дату;</w:t>
      </w:r>
    </w:p>
    <w:p w14:paraId="7401593D" w14:textId="77777777" w:rsidR="003E52E6" w:rsidRPr="003E52E6" w:rsidRDefault="00582B13" w:rsidP="003E52E6">
      <w:pPr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/>
                <w:szCs w:val="28"/>
              </w:rPr>
              <m:t>П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="003E52E6" w:rsidRPr="003E52E6">
        <w:rPr>
          <w:szCs w:val="28"/>
          <w:lang w:val="en-US"/>
        </w:rPr>
        <w:t> </w:t>
      </w:r>
      <w:r w:rsidR="003E52E6" w:rsidRPr="003E52E6">
        <w:rPr>
          <w:szCs w:val="28"/>
        </w:rPr>
        <w:t>-</w:t>
      </w:r>
      <w:r w:rsidR="003E52E6" w:rsidRPr="003E52E6">
        <w:rPr>
          <w:szCs w:val="28"/>
          <w:lang w:val="en-US"/>
        </w:rPr>
        <w:t> </w:t>
      </w:r>
      <w:r w:rsidR="003E52E6" w:rsidRPr="003E52E6">
        <w:rPr>
          <w:szCs w:val="28"/>
        </w:rPr>
        <w:t xml:space="preserve">плановое значение </w:t>
      </w:r>
      <w:proofErr w:type="spellStart"/>
      <w:r w:rsidR="003E52E6" w:rsidRPr="003E52E6">
        <w:rPr>
          <w:szCs w:val="28"/>
          <w:lang w:val="en-US"/>
        </w:rPr>
        <w:t>i</w:t>
      </w:r>
      <w:proofErr w:type="spellEnd"/>
      <w:r w:rsidR="003E52E6" w:rsidRPr="003E52E6">
        <w:rPr>
          <w:szCs w:val="28"/>
        </w:rPr>
        <w:t xml:space="preserve">-го показателя результата использования субсидии, установленное </w:t>
      </w:r>
      <w:r w:rsidR="00AE1A6D">
        <w:rPr>
          <w:szCs w:val="28"/>
        </w:rPr>
        <w:t>С</w:t>
      </w:r>
      <w:r w:rsidR="003E52E6" w:rsidRPr="003E52E6">
        <w:rPr>
          <w:szCs w:val="28"/>
        </w:rPr>
        <w:t>оглашением;</w:t>
      </w:r>
    </w:p>
    <w:p w14:paraId="72C9790F" w14:textId="77777777" w:rsidR="003E52E6" w:rsidRPr="003E52E6" w:rsidRDefault="00582B13" w:rsidP="003E52E6">
      <w:pPr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/>
                <w:szCs w:val="28"/>
              </w:rPr>
              <m:t>С</m:t>
            </m:r>
          </m:e>
          <m:sub>
            <m:r>
              <w:rPr>
                <w:rFonts w:ascii="Cambria Math" w:eastAsia="Calibri"/>
                <w:szCs w:val="28"/>
              </w:rPr>
              <m:t>и</m:t>
            </m:r>
          </m:sub>
        </m:sSub>
      </m:oMath>
      <w:r w:rsidR="003E52E6" w:rsidRPr="003E52E6">
        <w:rPr>
          <w:szCs w:val="28"/>
          <w:lang w:val="en-US"/>
        </w:rPr>
        <w:t> </w:t>
      </w:r>
      <w:r w:rsidR="003E52E6" w:rsidRPr="003E52E6">
        <w:rPr>
          <w:szCs w:val="28"/>
        </w:rPr>
        <w:t>-</w:t>
      </w:r>
      <w:r w:rsidR="003E52E6" w:rsidRPr="003E52E6">
        <w:rPr>
          <w:szCs w:val="28"/>
          <w:lang w:val="en-US"/>
        </w:rPr>
        <w:t> </w:t>
      </w:r>
      <w:r w:rsidR="003E52E6" w:rsidRPr="003E52E6">
        <w:rPr>
          <w:szCs w:val="28"/>
        </w:rPr>
        <w:t xml:space="preserve">размер </w:t>
      </w:r>
      <w:r w:rsidR="00AE1A6D">
        <w:rPr>
          <w:szCs w:val="28"/>
        </w:rPr>
        <w:t>С</w:t>
      </w:r>
      <w:r w:rsidR="003E52E6" w:rsidRPr="003E52E6">
        <w:rPr>
          <w:szCs w:val="28"/>
        </w:rPr>
        <w:t>убсидии, израсходованной получателем в отчетном финансовом году;</w:t>
      </w:r>
    </w:p>
    <w:p w14:paraId="3636370D" w14:textId="77777777" w:rsidR="003E52E6" w:rsidRPr="003E52E6" w:rsidRDefault="003E52E6" w:rsidP="003E52E6">
      <w:pPr>
        <w:ind w:firstLine="709"/>
        <w:jc w:val="both"/>
        <w:rPr>
          <w:szCs w:val="28"/>
        </w:rPr>
      </w:pPr>
      <m:oMath>
        <m:r>
          <w:rPr>
            <w:rFonts w:ascii="Cambria Math" w:eastAsia="Calibri"/>
            <w:szCs w:val="28"/>
          </w:rPr>
          <m:t>К</m:t>
        </m:r>
      </m:oMath>
      <w:r w:rsidRPr="003E52E6">
        <w:rPr>
          <w:szCs w:val="28"/>
          <w:lang w:val="en-US"/>
        </w:rPr>
        <w:t> </w:t>
      </w:r>
      <w:r w:rsidRPr="003E52E6">
        <w:rPr>
          <w:szCs w:val="28"/>
        </w:rPr>
        <w:t>-</w:t>
      </w:r>
      <w:r w:rsidRPr="003E52E6">
        <w:rPr>
          <w:szCs w:val="28"/>
          <w:lang w:val="en-US"/>
        </w:rPr>
        <w:t> </w:t>
      </w:r>
      <w:r w:rsidRPr="003E52E6">
        <w:rPr>
          <w:szCs w:val="28"/>
        </w:rPr>
        <w:t>корректирующий коэффициент, установленный в размере одной трехсотой действующей на дату установления требования о штрафных санкциях ставки рефинансирования Центрального банка Российской Федерации.</w:t>
      </w:r>
    </w:p>
    <w:p w14:paraId="7CB2DD9F" w14:textId="570222C9" w:rsidR="004357FD" w:rsidRDefault="005D5D26" w:rsidP="002A2D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2D53" w:rsidRPr="003E52E6">
        <w:rPr>
          <w:szCs w:val="28"/>
        </w:rPr>
        <w:t>.</w:t>
      </w:r>
      <w:r w:rsidR="008A4147">
        <w:rPr>
          <w:szCs w:val="28"/>
        </w:rPr>
        <w:t>5</w:t>
      </w:r>
      <w:r w:rsidR="002A2D53" w:rsidRPr="003E52E6">
        <w:rPr>
          <w:szCs w:val="28"/>
        </w:rPr>
        <w:t xml:space="preserve">.В случае выявления по фактам проверок нарушений </w:t>
      </w:r>
      <w:r w:rsidR="005304C8" w:rsidRPr="00D670B6">
        <w:rPr>
          <w:szCs w:val="28"/>
        </w:rPr>
        <w:t>у</w:t>
      </w:r>
      <w:r w:rsidR="005304C8">
        <w:rPr>
          <w:szCs w:val="28"/>
        </w:rPr>
        <w:t>словий</w:t>
      </w:r>
      <w:r w:rsidR="004357FD">
        <w:rPr>
          <w:szCs w:val="28"/>
        </w:rPr>
        <w:t>, установленных при</w:t>
      </w:r>
      <w:r w:rsidR="005304C8" w:rsidRPr="00D670B6">
        <w:rPr>
          <w:szCs w:val="28"/>
        </w:rPr>
        <w:t xml:space="preserve"> предоставлени</w:t>
      </w:r>
      <w:r w:rsidR="004357FD">
        <w:rPr>
          <w:szCs w:val="28"/>
        </w:rPr>
        <w:t>и</w:t>
      </w:r>
      <w:r w:rsidR="005304C8" w:rsidRPr="00D670B6">
        <w:rPr>
          <w:szCs w:val="28"/>
        </w:rPr>
        <w:t xml:space="preserve"> Субсидии</w:t>
      </w:r>
      <w:r w:rsidR="005304C8">
        <w:rPr>
          <w:szCs w:val="28"/>
        </w:rPr>
        <w:t xml:space="preserve">, </w:t>
      </w:r>
      <w:r w:rsidR="00C40519">
        <w:rPr>
          <w:szCs w:val="28"/>
        </w:rPr>
        <w:t>а также в случае</w:t>
      </w:r>
      <w:r w:rsidR="004357FD">
        <w:rPr>
          <w:szCs w:val="28"/>
        </w:rPr>
        <w:t xml:space="preserve"> </w:t>
      </w:r>
      <w:proofErr w:type="spellStart"/>
      <w:r w:rsidR="004357FD">
        <w:rPr>
          <w:szCs w:val="28"/>
        </w:rPr>
        <w:t>недостижения</w:t>
      </w:r>
      <w:proofErr w:type="spellEnd"/>
      <w:r w:rsidR="004357FD">
        <w:rPr>
          <w:szCs w:val="28"/>
        </w:rPr>
        <w:t xml:space="preserve"> значений результатов</w:t>
      </w:r>
      <w:r w:rsidR="005304C8">
        <w:rPr>
          <w:szCs w:val="28"/>
        </w:rPr>
        <w:t xml:space="preserve"> предоставления Субсидии,</w:t>
      </w:r>
      <w:r w:rsidR="002A2D53" w:rsidRPr="003E52E6">
        <w:rPr>
          <w:szCs w:val="28"/>
        </w:rPr>
        <w:t xml:space="preserve"> Управление образования прекращает предоставление Субсидии. </w:t>
      </w:r>
    </w:p>
    <w:p w14:paraId="58EAB846" w14:textId="6F787F27" w:rsidR="002A2D53" w:rsidRPr="00D670B6" w:rsidRDefault="002A2D53" w:rsidP="002A2D53">
      <w:pPr>
        <w:ind w:firstLine="709"/>
        <w:jc w:val="both"/>
        <w:rPr>
          <w:szCs w:val="28"/>
        </w:rPr>
      </w:pPr>
      <w:r w:rsidRPr="003E52E6">
        <w:rPr>
          <w:szCs w:val="28"/>
        </w:rPr>
        <w:t>Полученны</w:t>
      </w:r>
      <w:r w:rsidR="005304C8">
        <w:rPr>
          <w:szCs w:val="28"/>
        </w:rPr>
        <w:t xml:space="preserve">е средства в объеме выявленных </w:t>
      </w:r>
      <w:r w:rsidRPr="003E52E6">
        <w:rPr>
          <w:szCs w:val="28"/>
        </w:rPr>
        <w:t>нарушений подлеж</w:t>
      </w:r>
      <w:r w:rsidRPr="00D670B6">
        <w:rPr>
          <w:szCs w:val="28"/>
        </w:rPr>
        <w:t xml:space="preserve">ат возврату </w:t>
      </w:r>
      <w:r w:rsidR="00C11DDA">
        <w:rPr>
          <w:szCs w:val="28"/>
        </w:rPr>
        <w:t xml:space="preserve">                       </w:t>
      </w:r>
      <w:r w:rsidRPr="00D670B6">
        <w:rPr>
          <w:szCs w:val="28"/>
        </w:rPr>
        <w:t>в местный бюджет в течение 30 календарных дней со дня выявления соответствующих нарушений.</w:t>
      </w:r>
    </w:p>
    <w:p w14:paraId="3FAC4B5E" w14:textId="77777777" w:rsidR="002A2D53" w:rsidRPr="00D670B6" w:rsidRDefault="005D5D26" w:rsidP="002A2D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2D53" w:rsidRPr="00D670B6">
        <w:rPr>
          <w:szCs w:val="28"/>
        </w:rPr>
        <w:t>.</w:t>
      </w:r>
      <w:r w:rsidR="008A4147">
        <w:rPr>
          <w:szCs w:val="28"/>
        </w:rPr>
        <w:t>6</w:t>
      </w:r>
      <w:r w:rsidR="002A2D53" w:rsidRPr="00D670B6">
        <w:rPr>
          <w:szCs w:val="28"/>
        </w:rPr>
        <w:t xml:space="preserve">.В случае неисполнения Получателем обязанностей по возврату Субсидии в местный бюджет в срок, установленный Порядком, Управление образования направляет соответствующую информацию в </w:t>
      </w:r>
      <w:r w:rsidR="0074224D">
        <w:rPr>
          <w:szCs w:val="28"/>
        </w:rPr>
        <w:t>Ф</w:t>
      </w:r>
      <w:r w:rsidR="007E1830">
        <w:rPr>
          <w:szCs w:val="28"/>
        </w:rPr>
        <w:t>инансовое управление</w:t>
      </w:r>
      <w:r w:rsidR="002A2D53" w:rsidRPr="00D670B6">
        <w:rPr>
          <w:szCs w:val="28"/>
        </w:rPr>
        <w:t>.</w:t>
      </w:r>
    </w:p>
    <w:p w14:paraId="4FD42B3E" w14:textId="7A999C7C" w:rsidR="002A2D53" w:rsidRDefault="005D5D26" w:rsidP="002A2D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2D53" w:rsidRPr="00D670B6">
        <w:rPr>
          <w:szCs w:val="28"/>
        </w:rPr>
        <w:t>.</w:t>
      </w:r>
      <w:proofErr w:type="gramStart"/>
      <w:r w:rsidR="008A4147">
        <w:rPr>
          <w:szCs w:val="28"/>
        </w:rPr>
        <w:t>7</w:t>
      </w:r>
      <w:r w:rsidR="002A2D53" w:rsidRPr="00D670B6">
        <w:rPr>
          <w:szCs w:val="28"/>
        </w:rPr>
        <w:t>.Управление</w:t>
      </w:r>
      <w:proofErr w:type="gramEnd"/>
      <w:r w:rsidR="002A2D53" w:rsidRPr="00D670B6">
        <w:rPr>
          <w:szCs w:val="28"/>
        </w:rPr>
        <w:t xml:space="preserve"> образования принимает меры по взысканию с Получателя средств Субсидии, подлежащих возврату в случаях, </w:t>
      </w:r>
      <w:r w:rsidR="00C40519">
        <w:rPr>
          <w:szCs w:val="28"/>
        </w:rPr>
        <w:t xml:space="preserve">                                     </w:t>
      </w:r>
      <w:r w:rsidR="002A2D53" w:rsidRPr="00D670B6">
        <w:rPr>
          <w:szCs w:val="28"/>
        </w:rPr>
        <w:t>предусмотренных Порядком, в соответствии с законодательством</w:t>
      </w:r>
      <w:r w:rsidR="006F770F">
        <w:rPr>
          <w:szCs w:val="28"/>
        </w:rPr>
        <w:t xml:space="preserve"> Российской Федерации</w:t>
      </w:r>
      <w:r w:rsidR="002A2D53" w:rsidRPr="00D670B6">
        <w:rPr>
          <w:szCs w:val="28"/>
        </w:rPr>
        <w:t>.</w:t>
      </w:r>
    </w:p>
    <w:p w14:paraId="198BB80D" w14:textId="77777777" w:rsidR="006F770F" w:rsidRPr="00D670B6" w:rsidRDefault="005D5D26" w:rsidP="00E70D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F770F">
        <w:rPr>
          <w:szCs w:val="28"/>
        </w:rPr>
        <w:t>.</w:t>
      </w:r>
      <w:r w:rsidR="008A4147">
        <w:rPr>
          <w:szCs w:val="28"/>
        </w:rPr>
        <w:t>8</w:t>
      </w:r>
      <w:r w:rsidR="006F770F">
        <w:rPr>
          <w:szCs w:val="28"/>
        </w:rPr>
        <w:t xml:space="preserve">.После возврата Получателем средств Субсидии в </w:t>
      </w:r>
      <w:r w:rsidR="00960349">
        <w:rPr>
          <w:szCs w:val="28"/>
        </w:rPr>
        <w:t xml:space="preserve">местный </w:t>
      </w:r>
      <w:r w:rsidR="006F770F">
        <w:rPr>
          <w:szCs w:val="28"/>
        </w:rPr>
        <w:t>бюджет, Управление образования</w:t>
      </w:r>
      <w:r w:rsidR="00E03C60">
        <w:rPr>
          <w:szCs w:val="28"/>
        </w:rPr>
        <w:t xml:space="preserve"> </w:t>
      </w:r>
      <w:r w:rsidR="006F770F">
        <w:rPr>
          <w:szCs w:val="28"/>
        </w:rPr>
        <w:t>возвращает</w:t>
      </w:r>
      <w:r w:rsidR="00E03C60">
        <w:rPr>
          <w:szCs w:val="28"/>
        </w:rPr>
        <w:t xml:space="preserve"> </w:t>
      </w:r>
      <w:r w:rsidR="006F770F">
        <w:rPr>
          <w:szCs w:val="28"/>
        </w:rPr>
        <w:t>их</w:t>
      </w:r>
      <w:r w:rsidR="00E03C60">
        <w:rPr>
          <w:szCs w:val="28"/>
        </w:rPr>
        <w:t xml:space="preserve"> </w:t>
      </w:r>
      <w:r w:rsidR="00960349">
        <w:rPr>
          <w:szCs w:val="28"/>
        </w:rPr>
        <w:t>в</w:t>
      </w:r>
      <w:r w:rsidR="00E03C60">
        <w:rPr>
          <w:szCs w:val="28"/>
        </w:rPr>
        <w:t xml:space="preserve"> </w:t>
      </w:r>
      <w:r w:rsidR="006F770F">
        <w:rPr>
          <w:szCs w:val="28"/>
        </w:rPr>
        <w:t>краевой бюджет в</w:t>
      </w:r>
      <w:r w:rsidR="00E03C60">
        <w:rPr>
          <w:szCs w:val="28"/>
        </w:rPr>
        <w:t xml:space="preserve"> </w:t>
      </w:r>
      <w:r w:rsidR="006F770F">
        <w:rPr>
          <w:szCs w:val="28"/>
        </w:rPr>
        <w:t xml:space="preserve">порядке, </w:t>
      </w:r>
      <w:r w:rsidR="00E03C60">
        <w:rPr>
          <w:szCs w:val="28"/>
        </w:rPr>
        <w:t xml:space="preserve">  </w:t>
      </w:r>
      <w:r w:rsidR="006F770F">
        <w:rPr>
          <w:szCs w:val="28"/>
        </w:rPr>
        <w:t>предусмотренн</w:t>
      </w:r>
      <w:r w:rsidR="00960349">
        <w:rPr>
          <w:szCs w:val="28"/>
        </w:rPr>
        <w:t>о</w:t>
      </w:r>
      <w:r w:rsidR="006F770F">
        <w:rPr>
          <w:szCs w:val="28"/>
        </w:rPr>
        <w:t>м законодательством Российской Федерации.</w:t>
      </w:r>
    </w:p>
    <w:p w14:paraId="20208BFD" w14:textId="77777777" w:rsidR="00E70D94" w:rsidRPr="00C40519" w:rsidRDefault="00E70D94">
      <w:pPr>
        <w:rPr>
          <w:sz w:val="32"/>
          <w:szCs w:val="32"/>
        </w:rPr>
      </w:pPr>
    </w:p>
    <w:p w14:paraId="1BA72468" w14:textId="77777777" w:rsidR="000905B2" w:rsidRPr="004312B0" w:rsidRDefault="005D5D26" w:rsidP="000905B2">
      <w:pPr>
        <w:jc w:val="center"/>
        <w:rPr>
          <w:bCs/>
          <w:szCs w:val="28"/>
        </w:rPr>
      </w:pPr>
      <w:r>
        <w:rPr>
          <w:bCs/>
          <w:szCs w:val="28"/>
        </w:rPr>
        <w:t>5</w:t>
      </w:r>
      <w:r w:rsidR="000905B2">
        <w:rPr>
          <w:bCs/>
          <w:szCs w:val="28"/>
        </w:rPr>
        <w:t xml:space="preserve">.Обжалование действий (бездействия), решений </w:t>
      </w:r>
      <w:r w:rsidR="00B0184F">
        <w:rPr>
          <w:bCs/>
          <w:szCs w:val="28"/>
        </w:rPr>
        <w:t>У</w:t>
      </w:r>
      <w:r w:rsidR="000905B2">
        <w:rPr>
          <w:bCs/>
          <w:szCs w:val="28"/>
        </w:rPr>
        <w:t>правления образования</w:t>
      </w:r>
    </w:p>
    <w:p w14:paraId="762C65CC" w14:textId="77777777" w:rsidR="000905B2" w:rsidRPr="00C40519" w:rsidRDefault="000905B2" w:rsidP="00B0184F">
      <w:pPr>
        <w:ind w:firstLine="709"/>
        <w:contextualSpacing/>
        <w:jc w:val="both"/>
        <w:rPr>
          <w:bCs/>
          <w:sz w:val="32"/>
          <w:szCs w:val="32"/>
        </w:rPr>
      </w:pPr>
    </w:p>
    <w:p w14:paraId="204A2FE8" w14:textId="77777777" w:rsidR="00B0184F" w:rsidRPr="00B0184F" w:rsidRDefault="005D5D26" w:rsidP="00B018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5B2" w:rsidRPr="00B018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905B2" w:rsidRPr="00B0184F">
        <w:rPr>
          <w:rFonts w:ascii="Times New Roman" w:hAnsi="Times New Roman" w:cs="Times New Roman"/>
          <w:sz w:val="28"/>
          <w:szCs w:val="28"/>
        </w:rPr>
        <w:t>1.</w:t>
      </w:r>
      <w:r w:rsidR="00B0184F" w:rsidRPr="00B0184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B0184F" w:rsidRPr="00B0184F">
        <w:rPr>
          <w:rFonts w:ascii="Times New Roman" w:hAnsi="Times New Roman" w:cs="Times New Roman"/>
          <w:sz w:val="28"/>
          <w:szCs w:val="28"/>
        </w:rPr>
        <w:t xml:space="preserve"> и действия (бездействие) </w:t>
      </w:r>
      <w:r w:rsidR="00B0184F">
        <w:rPr>
          <w:rFonts w:ascii="Times New Roman" w:hAnsi="Times New Roman" w:cs="Times New Roman"/>
          <w:sz w:val="28"/>
          <w:szCs w:val="28"/>
        </w:rPr>
        <w:t>Управления образования,</w:t>
      </w:r>
      <w:r w:rsidR="00B0184F" w:rsidRPr="00B0184F">
        <w:rPr>
          <w:rFonts w:ascii="Times New Roman" w:hAnsi="Times New Roman" w:cs="Times New Roman"/>
          <w:sz w:val="28"/>
          <w:szCs w:val="28"/>
        </w:rPr>
        <w:t xml:space="preserve"> принятые и совершенные в рамках предусмотренных Порядком полномочий, могут быть обжал</w:t>
      </w:r>
      <w:r w:rsidR="00960349">
        <w:rPr>
          <w:rFonts w:ascii="Times New Roman" w:hAnsi="Times New Roman" w:cs="Times New Roman"/>
          <w:sz w:val="28"/>
          <w:szCs w:val="28"/>
        </w:rPr>
        <w:t>ованы в порядке, установленном</w:t>
      </w:r>
      <w:r w:rsidR="00B0184F" w:rsidRPr="00B0184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591CA73B" w14:textId="77777777" w:rsidR="00B0184F" w:rsidRPr="00B0184F" w:rsidRDefault="005D5D26" w:rsidP="00B0184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0184F" w:rsidRPr="00B0184F">
        <w:rPr>
          <w:rFonts w:ascii="Times New Roman" w:hAnsi="Times New Roman" w:cs="Times New Roman"/>
          <w:sz w:val="28"/>
          <w:szCs w:val="28"/>
        </w:rPr>
        <w:t xml:space="preserve">.2.За принятие необоснованных решений, действий (бездействия) должностные лица </w:t>
      </w:r>
      <w:r w:rsidR="00B0184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0184F" w:rsidRPr="00B0184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3B485501" w14:textId="0EF63101" w:rsidR="00C11DDA" w:rsidRDefault="00C11DDA" w:rsidP="0033265E">
      <w:pPr>
        <w:jc w:val="both"/>
        <w:rPr>
          <w:sz w:val="26"/>
          <w:szCs w:val="26"/>
        </w:rPr>
      </w:pPr>
    </w:p>
    <w:p w14:paraId="15C2BD05" w14:textId="77777777" w:rsidR="00E72974" w:rsidRPr="0074224D" w:rsidRDefault="00E72974" w:rsidP="0033265E">
      <w:pPr>
        <w:jc w:val="both"/>
        <w:rPr>
          <w:sz w:val="26"/>
          <w:szCs w:val="26"/>
        </w:rPr>
      </w:pPr>
    </w:p>
    <w:p w14:paraId="7002E686" w14:textId="77777777" w:rsidR="00C40519" w:rsidRDefault="0001341A" w:rsidP="0033265E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60635E9C" w14:textId="77777777" w:rsidR="00C40519" w:rsidRDefault="0001341A" w:rsidP="0033265E">
      <w:pPr>
        <w:jc w:val="both"/>
        <w:rPr>
          <w:szCs w:val="28"/>
        </w:rPr>
      </w:pPr>
      <w:r>
        <w:rPr>
          <w:szCs w:val="28"/>
        </w:rPr>
        <w:t>н</w:t>
      </w:r>
      <w:r w:rsidR="00B0184F">
        <w:rPr>
          <w:szCs w:val="28"/>
        </w:rPr>
        <w:t>ачальник</w:t>
      </w:r>
      <w:r>
        <w:rPr>
          <w:szCs w:val="28"/>
        </w:rPr>
        <w:t>а</w:t>
      </w:r>
      <w:r w:rsidR="00B0184F">
        <w:rPr>
          <w:szCs w:val="28"/>
        </w:rPr>
        <w:t xml:space="preserve"> управления образования</w:t>
      </w:r>
      <w:r w:rsidR="00C11DDA">
        <w:rPr>
          <w:szCs w:val="28"/>
        </w:rPr>
        <w:t xml:space="preserve"> </w:t>
      </w:r>
    </w:p>
    <w:p w14:paraId="4AA01551" w14:textId="77777777" w:rsidR="00C40519" w:rsidRDefault="007D1687" w:rsidP="0033265E">
      <w:pPr>
        <w:jc w:val="both"/>
        <w:rPr>
          <w:szCs w:val="28"/>
        </w:rPr>
      </w:pPr>
      <w:r w:rsidRPr="007D1687">
        <w:rPr>
          <w:szCs w:val="28"/>
        </w:rPr>
        <w:t xml:space="preserve">администрации </w:t>
      </w:r>
      <w:r w:rsidR="00C11DDA">
        <w:rPr>
          <w:szCs w:val="28"/>
        </w:rPr>
        <w:t>м</w:t>
      </w:r>
      <w:r w:rsidRPr="007D1687">
        <w:rPr>
          <w:szCs w:val="28"/>
        </w:rPr>
        <w:t>униципального</w:t>
      </w:r>
      <w:r w:rsidR="00C11DDA">
        <w:rPr>
          <w:szCs w:val="28"/>
        </w:rPr>
        <w:t xml:space="preserve"> </w:t>
      </w:r>
    </w:p>
    <w:p w14:paraId="3B508E71" w14:textId="01CB55C7" w:rsidR="007D1687" w:rsidRDefault="0033265E" w:rsidP="0033265E">
      <w:pPr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 w:rsidR="00C40519">
        <w:rPr>
          <w:szCs w:val="28"/>
        </w:rPr>
        <w:tab/>
      </w:r>
      <w:r w:rsidR="00C40519">
        <w:rPr>
          <w:szCs w:val="28"/>
        </w:rPr>
        <w:tab/>
      </w:r>
      <w:r w:rsidR="00C40519">
        <w:rPr>
          <w:szCs w:val="28"/>
        </w:rPr>
        <w:tab/>
      </w:r>
      <w:r w:rsidR="00C40519">
        <w:rPr>
          <w:szCs w:val="28"/>
        </w:rPr>
        <w:tab/>
      </w:r>
      <w:r>
        <w:rPr>
          <w:szCs w:val="28"/>
        </w:rPr>
        <w:tab/>
      </w:r>
      <w:r w:rsidR="00C40519">
        <w:rPr>
          <w:szCs w:val="28"/>
        </w:rPr>
        <w:t xml:space="preserve">     Е.В. Попова</w:t>
      </w:r>
    </w:p>
    <w:p w14:paraId="1C75554D" w14:textId="77777777" w:rsidR="0074224D" w:rsidRPr="007D1687" w:rsidRDefault="0074224D" w:rsidP="0033265E">
      <w:pPr>
        <w:jc w:val="both"/>
        <w:rPr>
          <w:szCs w:val="28"/>
        </w:rPr>
      </w:pPr>
    </w:p>
    <w:p w14:paraId="5C56330D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p w14:paraId="71F16FE2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p w14:paraId="565E1C19" w14:textId="77777777" w:rsidR="0033265E" w:rsidRDefault="0033265E" w:rsidP="007D1687">
      <w:pPr>
        <w:ind w:firstLine="709"/>
        <w:jc w:val="both"/>
        <w:rPr>
          <w:szCs w:val="28"/>
        </w:rPr>
        <w:sectPr w:rsidR="0033265E" w:rsidSect="003748F3">
          <w:pgSz w:w="11906" w:h="16838"/>
          <w:pgMar w:top="1134" w:right="567" w:bottom="1135" w:left="1701" w:header="170" w:footer="0" w:gutter="0"/>
          <w:pgNumType w:start="1"/>
          <w:cols w:space="720"/>
          <w:noEndnote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53"/>
      </w:tblGrid>
      <w:tr w:rsidR="0033265E" w14:paraId="2349BF7A" w14:textId="77777777" w:rsidTr="0033265E">
        <w:tc>
          <w:tcPr>
            <w:tcW w:w="4927" w:type="dxa"/>
          </w:tcPr>
          <w:p w14:paraId="7368D39B" w14:textId="77777777" w:rsidR="0033265E" w:rsidRDefault="0033265E" w:rsidP="007D1687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14:paraId="178ACA10" w14:textId="77777777" w:rsidR="0033265E" w:rsidRPr="007D1687" w:rsidRDefault="00E03C60" w:rsidP="00B0184F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AE1A6D">
              <w:rPr>
                <w:szCs w:val="28"/>
              </w:rPr>
              <w:t>1</w:t>
            </w:r>
          </w:p>
          <w:p w14:paraId="427678E4" w14:textId="77777777" w:rsidR="0033265E" w:rsidRPr="0033265E" w:rsidRDefault="0033265E" w:rsidP="00B0184F">
            <w:pPr>
              <w:ind w:left="176"/>
              <w:rPr>
                <w:szCs w:val="28"/>
              </w:rPr>
            </w:pPr>
            <w:r w:rsidRPr="007D1687">
              <w:rPr>
                <w:szCs w:val="28"/>
              </w:rPr>
              <w:t>к Порядку</w:t>
            </w:r>
            <w:r w:rsidR="00FB5B79">
              <w:rPr>
                <w:szCs w:val="28"/>
              </w:rPr>
              <w:t xml:space="preserve"> определения объема и</w:t>
            </w:r>
            <w:r w:rsidR="00F613FA">
              <w:rPr>
                <w:szCs w:val="28"/>
              </w:rPr>
              <w:t xml:space="preserve"> </w:t>
            </w:r>
            <w:r w:rsidR="00F613FA" w:rsidRPr="00C04240">
              <w:rPr>
                <w:bCs/>
              </w:rPr>
              <w:t xml:space="preserve">предоставления субсидии из бюджета муниципального образования город-курорт Геленджик </w:t>
            </w:r>
            <w:r w:rsidR="00F613FA">
              <w:rPr>
                <w:bCs/>
              </w:rPr>
              <w:t>частным дошкольным образовательным организациям на</w:t>
            </w:r>
            <w:r w:rsidR="00F613FA" w:rsidRPr="00C04240">
              <w:rPr>
                <w:bCs/>
              </w:rPr>
              <w:t xml:space="preserve"> возмещени</w:t>
            </w:r>
            <w:r w:rsidR="00F613FA">
              <w:rPr>
                <w:bCs/>
              </w:rPr>
              <w:t>е</w:t>
            </w:r>
            <w:r w:rsidR="00F613FA" w:rsidRPr="00C04240">
              <w:rPr>
                <w:bCs/>
              </w:rPr>
      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 w:rsidR="00F613FA">
              <w:rPr>
                <w:bCs/>
              </w:rPr>
              <w:t>)</w:t>
            </w:r>
          </w:p>
          <w:p w14:paraId="56089BB1" w14:textId="77777777" w:rsidR="0033265E" w:rsidRDefault="0033265E" w:rsidP="007D1687">
            <w:pPr>
              <w:jc w:val="both"/>
              <w:rPr>
                <w:szCs w:val="28"/>
              </w:rPr>
            </w:pPr>
          </w:p>
        </w:tc>
      </w:tr>
    </w:tbl>
    <w:p w14:paraId="5F436D8E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923"/>
      </w:tblGrid>
      <w:tr w:rsidR="009F1EA0" w14:paraId="18E1C4BE" w14:textId="77777777" w:rsidTr="009F1EA0">
        <w:tc>
          <w:tcPr>
            <w:tcW w:w="4927" w:type="dxa"/>
          </w:tcPr>
          <w:p w14:paraId="38CED04E" w14:textId="77777777" w:rsidR="009F1EA0" w:rsidRDefault="009F1EA0" w:rsidP="009F1EA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14:paraId="711A1381" w14:textId="77777777" w:rsidR="009F1EA0" w:rsidRPr="007D1687" w:rsidRDefault="009F1EA0" w:rsidP="009F1E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управления</w:t>
            </w:r>
            <w:r w:rsidRPr="007D1687">
              <w:rPr>
                <w:szCs w:val="28"/>
              </w:rPr>
              <w:t xml:space="preserve"> образования</w:t>
            </w:r>
          </w:p>
          <w:p w14:paraId="106B2D88" w14:textId="77777777" w:rsidR="009F1EA0" w:rsidRPr="007D1687" w:rsidRDefault="009F1EA0" w:rsidP="009F1EA0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администрации муниципального</w:t>
            </w:r>
          </w:p>
          <w:p w14:paraId="7ABE8302" w14:textId="77777777" w:rsidR="009F1EA0" w:rsidRDefault="009F1EA0" w:rsidP="009F1EA0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образования го</w:t>
            </w:r>
            <w:r>
              <w:rPr>
                <w:szCs w:val="28"/>
              </w:rPr>
              <w:t>род-курорт Геленджик</w:t>
            </w:r>
          </w:p>
          <w:p w14:paraId="79B4E44D" w14:textId="77777777" w:rsidR="009F1EA0" w:rsidRDefault="009F1EA0" w:rsidP="009F1E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14:paraId="2BA7527D" w14:textId="77777777" w:rsidR="009F1EA0" w:rsidRPr="009F1EA0" w:rsidRDefault="009F1EA0" w:rsidP="009F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14:paraId="4D144A45" w14:textId="77777777" w:rsidR="009F1EA0" w:rsidRPr="007D1687" w:rsidRDefault="009F1EA0" w:rsidP="009F1EA0">
            <w:pPr>
              <w:ind w:firstLine="709"/>
              <w:jc w:val="both"/>
              <w:rPr>
                <w:szCs w:val="28"/>
              </w:rPr>
            </w:pPr>
          </w:p>
          <w:p w14:paraId="1E721023" w14:textId="77777777" w:rsidR="009F1EA0" w:rsidRDefault="009F1EA0" w:rsidP="009F1EA0">
            <w:pPr>
              <w:jc w:val="both"/>
              <w:rPr>
                <w:szCs w:val="28"/>
              </w:rPr>
            </w:pPr>
          </w:p>
        </w:tc>
      </w:tr>
    </w:tbl>
    <w:p w14:paraId="28455F14" w14:textId="77777777" w:rsidR="007D1687" w:rsidRPr="007D1687" w:rsidRDefault="00B0184F" w:rsidP="009F1EA0">
      <w:pPr>
        <w:jc w:val="center"/>
        <w:rPr>
          <w:szCs w:val="28"/>
        </w:rPr>
      </w:pPr>
      <w:bookmarkStart w:id="1" w:name="Par300"/>
      <w:bookmarkEnd w:id="1"/>
      <w:r>
        <w:rPr>
          <w:szCs w:val="28"/>
        </w:rPr>
        <w:t>ЗАЯВКА</w:t>
      </w:r>
    </w:p>
    <w:p w14:paraId="085D42A2" w14:textId="77777777" w:rsidR="007A774B" w:rsidRDefault="00B0184F" w:rsidP="009F1EA0">
      <w:pPr>
        <w:jc w:val="center"/>
        <w:rPr>
          <w:szCs w:val="28"/>
        </w:rPr>
      </w:pPr>
      <w:r>
        <w:rPr>
          <w:szCs w:val="28"/>
        </w:rPr>
        <w:t>на</w:t>
      </w:r>
      <w:r w:rsidR="009F1EA0">
        <w:rPr>
          <w:szCs w:val="28"/>
        </w:rPr>
        <w:t xml:space="preserve"> </w:t>
      </w:r>
      <w:r w:rsidR="007A774B">
        <w:rPr>
          <w:szCs w:val="28"/>
        </w:rPr>
        <w:t>получение</w:t>
      </w:r>
      <w:r w:rsidR="009F1EA0">
        <w:rPr>
          <w:szCs w:val="28"/>
        </w:rPr>
        <w:t xml:space="preserve"> субсидии</w:t>
      </w:r>
      <w:r w:rsidR="007A774B">
        <w:rPr>
          <w:szCs w:val="28"/>
        </w:rPr>
        <w:t xml:space="preserve"> на возмещение затрат, </w:t>
      </w:r>
    </w:p>
    <w:p w14:paraId="7CD1F573" w14:textId="77777777" w:rsidR="007A774B" w:rsidRDefault="007A774B" w:rsidP="009F1EA0">
      <w:pPr>
        <w:jc w:val="center"/>
        <w:rPr>
          <w:szCs w:val="28"/>
        </w:rPr>
      </w:pPr>
      <w:r>
        <w:rPr>
          <w:szCs w:val="28"/>
        </w:rPr>
        <w:t xml:space="preserve">включая расходы на оплату труда, приобретение учебников </w:t>
      </w:r>
    </w:p>
    <w:p w14:paraId="1DC22A40" w14:textId="77777777" w:rsidR="009F1EA0" w:rsidRDefault="007A774B" w:rsidP="009F1EA0">
      <w:pPr>
        <w:jc w:val="center"/>
        <w:rPr>
          <w:szCs w:val="28"/>
        </w:rPr>
      </w:pPr>
      <w:r>
        <w:rPr>
          <w:szCs w:val="28"/>
        </w:rPr>
        <w:t>и учебных пособий, средств обучения, игр, игрушек</w:t>
      </w:r>
    </w:p>
    <w:p w14:paraId="3CDB9B43" w14:textId="77777777" w:rsidR="009F1EA0" w:rsidRDefault="009F1EA0" w:rsidP="009F1EA0">
      <w:pPr>
        <w:jc w:val="center"/>
        <w:rPr>
          <w:szCs w:val="28"/>
        </w:rPr>
      </w:pPr>
    </w:p>
    <w:p w14:paraId="4FE03427" w14:textId="77777777" w:rsidR="007D1687" w:rsidRDefault="009F1EA0" w:rsidP="00D320CA">
      <w:pPr>
        <w:ind w:firstLine="709"/>
        <w:jc w:val="both"/>
        <w:rPr>
          <w:szCs w:val="28"/>
        </w:rPr>
      </w:pPr>
      <w:r>
        <w:rPr>
          <w:szCs w:val="28"/>
        </w:rPr>
        <w:t>Ознакомившись с Порядком</w:t>
      </w:r>
      <w:r w:rsidR="002264BB">
        <w:rPr>
          <w:szCs w:val="28"/>
        </w:rPr>
        <w:t xml:space="preserve"> </w:t>
      </w:r>
      <w:r w:rsidR="00D436FF" w:rsidRPr="00C04240">
        <w:rPr>
          <w:bCs/>
        </w:rPr>
        <w:t xml:space="preserve">предоставления субсидии из бюджета муниципального образования город-курорт Геленджик </w:t>
      </w:r>
      <w:r w:rsidR="00D436FF">
        <w:rPr>
          <w:bCs/>
        </w:rPr>
        <w:t>частным дошкольным образовательным организациям на</w:t>
      </w:r>
      <w:r w:rsidR="00D436FF" w:rsidRPr="00C04240">
        <w:rPr>
          <w:bCs/>
        </w:rPr>
        <w:t xml:space="preserve"> возмещени</w:t>
      </w:r>
      <w:r w:rsidR="00D436FF">
        <w:rPr>
          <w:bCs/>
        </w:rPr>
        <w:t>е</w:t>
      </w:r>
      <w:r w:rsidR="00D436FF" w:rsidRPr="00C04240">
        <w:rPr>
          <w:bCs/>
        </w:rPr>
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="00D436FF">
        <w:rPr>
          <w:bCs/>
        </w:rPr>
        <w:t>)</w:t>
      </w:r>
      <w:r w:rsidR="00AE1A6D">
        <w:rPr>
          <w:bCs/>
        </w:rPr>
        <w:t xml:space="preserve"> (далее – Субсидия)</w:t>
      </w:r>
      <w:r w:rsidR="007D1687" w:rsidRPr="007D1687">
        <w:rPr>
          <w:szCs w:val="28"/>
        </w:rPr>
        <w:t xml:space="preserve">, утвержденным </w:t>
      </w:r>
      <w:r w:rsidR="0030232D">
        <w:rPr>
          <w:szCs w:val="28"/>
        </w:rPr>
        <w:t>постановлением администрации</w:t>
      </w:r>
      <w:r w:rsidR="002264BB">
        <w:rPr>
          <w:szCs w:val="28"/>
        </w:rPr>
        <w:t xml:space="preserve"> </w:t>
      </w:r>
      <w:r w:rsidR="007D1687" w:rsidRPr="007D1687">
        <w:rPr>
          <w:szCs w:val="28"/>
        </w:rPr>
        <w:t>муници</w:t>
      </w:r>
      <w:r>
        <w:rPr>
          <w:szCs w:val="28"/>
        </w:rPr>
        <w:t xml:space="preserve">пального образования город-курорт Геленджик </w:t>
      </w:r>
      <w:r w:rsidR="00AA1EE2">
        <w:rPr>
          <w:szCs w:val="28"/>
        </w:rPr>
        <w:t xml:space="preserve">                           </w:t>
      </w:r>
      <w:r w:rsidR="0030232D">
        <w:rPr>
          <w:szCs w:val="28"/>
        </w:rPr>
        <w:t>от ______________</w:t>
      </w:r>
      <w:r w:rsidR="00AA1EE2">
        <w:rPr>
          <w:szCs w:val="28"/>
        </w:rPr>
        <w:t>_______</w:t>
      </w:r>
      <w:r w:rsidR="0030232D">
        <w:rPr>
          <w:szCs w:val="28"/>
        </w:rPr>
        <w:t>№</w:t>
      </w:r>
      <w:r w:rsidR="007D1687" w:rsidRPr="007D1687">
        <w:rPr>
          <w:szCs w:val="28"/>
        </w:rPr>
        <w:t>________</w:t>
      </w:r>
      <w:r w:rsidR="00AA1EE2">
        <w:rPr>
          <w:szCs w:val="28"/>
        </w:rPr>
        <w:t>________</w:t>
      </w:r>
      <w:r w:rsidR="007D1687" w:rsidRPr="007D1687">
        <w:rPr>
          <w:szCs w:val="28"/>
        </w:rPr>
        <w:t xml:space="preserve">, </w:t>
      </w:r>
      <w:r w:rsidR="00AA1EE2">
        <w:rPr>
          <w:szCs w:val="28"/>
        </w:rPr>
        <w:t>з</w:t>
      </w:r>
      <w:r w:rsidR="001C38F3">
        <w:rPr>
          <w:szCs w:val="28"/>
        </w:rPr>
        <w:t>аявит</w:t>
      </w:r>
      <w:r w:rsidR="00B0184F">
        <w:rPr>
          <w:szCs w:val="28"/>
        </w:rPr>
        <w:t>ель</w:t>
      </w:r>
      <w:r w:rsidR="00AA1EE2">
        <w:rPr>
          <w:szCs w:val="28"/>
        </w:rPr>
        <w:t xml:space="preserve"> _________________</w:t>
      </w:r>
    </w:p>
    <w:p w14:paraId="673D9BB3" w14:textId="77777777" w:rsidR="00B0184F" w:rsidRDefault="00B0184F" w:rsidP="009F1EA0">
      <w:pPr>
        <w:jc w:val="both"/>
        <w:rPr>
          <w:szCs w:val="28"/>
        </w:rPr>
      </w:pPr>
      <w:r>
        <w:rPr>
          <w:szCs w:val="28"/>
        </w:rPr>
        <w:t>_____________________________________</w:t>
      </w:r>
      <w:r w:rsidR="003D540C">
        <w:rPr>
          <w:szCs w:val="28"/>
        </w:rPr>
        <w:t>_</w:t>
      </w:r>
      <w:r>
        <w:rPr>
          <w:szCs w:val="28"/>
        </w:rPr>
        <w:t>______________________________</w:t>
      </w:r>
    </w:p>
    <w:p w14:paraId="418B1292" w14:textId="77777777" w:rsidR="001C38F3" w:rsidRDefault="001C38F3" w:rsidP="009F1EA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AA1EE2">
        <w:rPr>
          <w:szCs w:val="28"/>
        </w:rPr>
        <w:t>_____________________________________________________________________</w:t>
      </w:r>
    </w:p>
    <w:p w14:paraId="0F543E23" w14:textId="77777777" w:rsidR="007D1687" w:rsidRDefault="007D1687" w:rsidP="009F1EA0">
      <w:pPr>
        <w:jc w:val="center"/>
        <w:rPr>
          <w:sz w:val="24"/>
          <w:szCs w:val="24"/>
        </w:rPr>
      </w:pPr>
      <w:r w:rsidRPr="009F1EA0">
        <w:rPr>
          <w:sz w:val="24"/>
          <w:szCs w:val="24"/>
        </w:rPr>
        <w:t>(полное наименование юридического лица,</w:t>
      </w:r>
      <w:r w:rsidR="00E30072">
        <w:rPr>
          <w:sz w:val="24"/>
          <w:szCs w:val="24"/>
        </w:rPr>
        <w:t xml:space="preserve"> индивидуального</w:t>
      </w:r>
      <w:r w:rsidR="007D3F96">
        <w:rPr>
          <w:sz w:val="24"/>
          <w:szCs w:val="24"/>
        </w:rPr>
        <w:t xml:space="preserve"> предпринимателя, </w:t>
      </w:r>
      <w:r w:rsidRPr="009F1EA0">
        <w:rPr>
          <w:sz w:val="24"/>
          <w:szCs w:val="24"/>
        </w:rPr>
        <w:t>местонахождение, ИНН</w:t>
      </w:r>
      <w:r w:rsidR="001C38F3">
        <w:rPr>
          <w:sz w:val="24"/>
          <w:szCs w:val="24"/>
        </w:rPr>
        <w:t>, адрес электронной почты</w:t>
      </w:r>
      <w:r w:rsidRPr="009F1EA0">
        <w:rPr>
          <w:sz w:val="24"/>
          <w:szCs w:val="24"/>
        </w:rPr>
        <w:t>)</w:t>
      </w:r>
    </w:p>
    <w:p w14:paraId="2DE0890D" w14:textId="77777777" w:rsidR="00616D55" w:rsidRPr="00616D55" w:rsidRDefault="00616D55" w:rsidP="009F1EA0">
      <w:pPr>
        <w:jc w:val="center"/>
        <w:rPr>
          <w:sz w:val="16"/>
          <w:szCs w:val="16"/>
        </w:rPr>
      </w:pPr>
    </w:p>
    <w:p w14:paraId="19F68460" w14:textId="77777777" w:rsidR="007D1687" w:rsidRPr="007D1687" w:rsidRDefault="009F1EA0" w:rsidP="009F1EA0">
      <w:pPr>
        <w:jc w:val="both"/>
        <w:rPr>
          <w:szCs w:val="28"/>
        </w:rPr>
      </w:pPr>
      <w:r>
        <w:rPr>
          <w:szCs w:val="28"/>
        </w:rPr>
        <w:t xml:space="preserve">представляет документы, </w:t>
      </w:r>
      <w:r w:rsidR="007D1687" w:rsidRPr="007D1687">
        <w:rPr>
          <w:szCs w:val="28"/>
        </w:rPr>
        <w:t>необходимые для принятия решения о предоставлении</w:t>
      </w:r>
      <w:r w:rsidR="002264BB">
        <w:rPr>
          <w:szCs w:val="28"/>
        </w:rPr>
        <w:t xml:space="preserve"> </w:t>
      </w:r>
      <w:r w:rsidR="007D1687" w:rsidRPr="007D1687">
        <w:rPr>
          <w:szCs w:val="28"/>
        </w:rPr>
        <w:t>Субсидии.</w:t>
      </w:r>
    </w:p>
    <w:p w14:paraId="214129BF" w14:textId="77777777" w:rsidR="007D1687" w:rsidRPr="007D1687" w:rsidRDefault="00B0184F" w:rsidP="009F1EA0">
      <w:pPr>
        <w:ind w:firstLine="709"/>
        <w:jc w:val="both"/>
        <w:rPr>
          <w:szCs w:val="28"/>
        </w:rPr>
      </w:pPr>
      <w:r>
        <w:rPr>
          <w:szCs w:val="28"/>
        </w:rPr>
        <w:t>Получатель</w:t>
      </w:r>
      <w:r w:rsidR="007D1687" w:rsidRPr="007D1687">
        <w:rPr>
          <w:szCs w:val="28"/>
        </w:rPr>
        <w:t xml:space="preserve"> подтверждает, что:</w:t>
      </w:r>
    </w:p>
    <w:p w14:paraId="5BEB5A2E" w14:textId="77777777"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7D1687" w:rsidRPr="007D1687">
        <w:rPr>
          <w:szCs w:val="28"/>
        </w:rPr>
        <w:t>вся информация, содержащаяся в</w:t>
      </w:r>
      <w:r w:rsidR="007A774B">
        <w:rPr>
          <w:szCs w:val="28"/>
        </w:rPr>
        <w:t xml:space="preserve"> настоящей</w:t>
      </w:r>
      <w:r w:rsidR="007D1687" w:rsidRPr="007D1687">
        <w:rPr>
          <w:szCs w:val="28"/>
        </w:rPr>
        <w:t xml:space="preserve"> заяв</w:t>
      </w:r>
      <w:r w:rsidR="007D3F96">
        <w:rPr>
          <w:szCs w:val="28"/>
        </w:rPr>
        <w:t>ке</w:t>
      </w:r>
      <w:r w:rsidR="007D1687" w:rsidRPr="007D1687">
        <w:rPr>
          <w:szCs w:val="28"/>
        </w:rPr>
        <w:t>, является подлинной;</w:t>
      </w:r>
    </w:p>
    <w:p w14:paraId="6EEF6FB9" w14:textId="77777777"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7D1687" w:rsidRPr="007D1687">
        <w:rPr>
          <w:szCs w:val="28"/>
        </w:rPr>
        <w:t>проинформирован:</w:t>
      </w:r>
    </w:p>
    <w:p w14:paraId="729E0450" w14:textId="77777777"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о целях, условиях и порядке предоставления Субсидии;</w:t>
      </w:r>
    </w:p>
    <w:p w14:paraId="331877DC" w14:textId="77777777"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возврата Субсидии в случае нарушения условий, установленных при ее предоставлении в соответствии с Порядком;</w:t>
      </w:r>
    </w:p>
    <w:p w14:paraId="4CBB0412" w14:textId="77777777"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обжалования действий (бездействия), решений</w:t>
      </w:r>
      <w:r w:rsidR="009F1EA0">
        <w:rPr>
          <w:szCs w:val="28"/>
        </w:rPr>
        <w:t xml:space="preserve"> управления образования администрации муниципального образования город-курорт Геленджик, являющегося</w:t>
      </w:r>
      <w:r w:rsidRPr="007D1687">
        <w:rPr>
          <w:szCs w:val="28"/>
        </w:rPr>
        <w:t xml:space="preserve"> главн</w:t>
      </w:r>
      <w:r w:rsidR="009F1EA0">
        <w:rPr>
          <w:szCs w:val="28"/>
        </w:rPr>
        <w:t>ым</w:t>
      </w:r>
      <w:r w:rsidRPr="007D1687">
        <w:rPr>
          <w:szCs w:val="28"/>
        </w:rPr>
        <w:t xml:space="preserve"> распорядите</w:t>
      </w:r>
      <w:r w:rsidR="009F1EA0">
        <w:rPr>
          <w:szCs w:val="28"/>
        </w:rPr>
        <w:t>лем</w:t>
      </w:r>
      <w:r w:rsidRPr="007D1687">
        <w:rPr>
          <w:szCs w:val="28"/>
        </w:rPr>
        <w:t xml:space="preserve"> средств бюджета муниципального образования го</w:t>
      </w:r>
      <w:r w:rsidR="009F1EA0">
        <w:rPr>
          <w:szCs w:val="28"/>
        </w:rPr>
        <w:t xml:space="preserve">род-курорт Геленджик </w:t>
      </w:r>
      <w:r w:rsidRPr="007D1687">
        <w:rPr>
          <w:szCs w:val="28"/>
        </w:rPr>
        <w:t xml:space="preserve">(далее </w:t>
      </w:r>
      <w:r w:rsidR="00B0184F">
        <w:rPr>
          <w:szCs w:val="28"/>
        </w:rPr>
        <w:t>–</w:t>
      </w:r>
      <w:r w:rsidRPr="007D1687">
        <w:rPr>
          <w:szCs w:val="28"/>
        </w:rPr>
        <w:t xml:space="preserve"> местный бюджет);</w:t>
      </w:r>
    </w:p>
    <w:p w14:paraId="3D97F584" w14:textId="77777777" w:rsidR="00AE1A6D" w:rsidRPr="00C04240" w:rsidRDefault="00AE1A6D" w:rsidP="00AE1A6D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C04240">
        <w:rPr>
          <w:szCs w:val="28"/>
        </w:rPr>
        <w:t>не име</w:t>
      </w:r>
      <w:r>
        <w:rPr>
          <w:szCs w:val="28"/>
        </w:rPr>
        <w:t>ет</w:t>
      </w:r>
      <w:r w:rsidRPr="00C04240">
        <w:rPr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</w:r>
      <w:r>
        <w:rPr>
          <w:szCs w:val="28"/>
        </w:rPr>
        <w:t xml:space="preserve">                            </w:t>
      </w:r>
      <w:r w:rsidRPr="00C04240">
        <w:rPr>
          <w:szCs w:val="28"/>
        </w:rPr>
        <w:t>в соответствии с законодательством Российской Федерации о налогах и сборах;</w:t>
      </w:r>
    </w:p>
    <w:p w14:paraId="09B28DAA" w14:textId="77777777" w:rsidR="00AE1A6D" w:rsidRDefault="00AE1A6D" w:rsidP="00AE1A6D">
      <w:pPr>
        <w:ind w:firstLine="709"/>
        <w:jc w:val="both"/>
        <w:rPr>
          <w:szCs w:val="28"/>
        </w:rPr>
      </w:pPr>
      <w:r>
        <w:rPr>
          <w:szCs w:val="28"/>
        </w:rPr>
        <w:t xml:space="preserve">4)юридическое лицо </w:t>
      </w:r>
      <w:r w:rsidRPr="00C04240">
        <w:rPr>
          <w:szCs w:val="28"/>
        </w:rPr>
        <w:t>не</w:t>
      </w:r>
      <w:r>
        <w:rPr>
          <w:szCs w:val="28"/>
        </w:rPr>
        <w:t xml:space="preserve"> находит</w:t>
      </w:r>
      <w:r w:rsidRPr="00C04240">
        <w:rPr>
          <w:szCs w:val="28"/>
        </w:rPr>
        <w:t>ся в процессе реорганизации</w:t>
      </w:r>
      <w:r>
        <w:rPr>
          <w:szCs w:val="28"/>
        </w:rPr>
        <w:t xml:space="preserve"> (за исключением реорганизации в форме пр</w:t>
      </w:r>
      <w:r w:rsidR="005E42BE">
        <w:rPr>
          <w:szCs w:val="28"/>
        </w:rPr>
        <w:t>исоединения к юридическому лицу</w:t>
      </w:r>
      <w:r>
        <w:rPr>
          <w:szCs w:val="28"/>
        </w:rPr>
        <w:t xml:space="preserve"> другого юридического лица)</w:t>
      </w:r>
      <w:r w:rsidRPr="00C04240">
        <w:rPr>
          <w:szCs w:val="28"/>
        </w:rPr>
        <w:t xml:space="preserve">, ликвидации, в отношении </w:t>
      </w:r>
      <w:r>
        <w:rPr>
          <w:szCs w:val="28"/>
        </w:rPr>
        <w:t>него</w:t>
      </w:r>
      <w:r w:rsidRPr="00C04240">
        <w:rPr>
          <w:szCs w:val="28"/>
        </w:rPr>
        <w:t xml:space="preserve"> не введена процедура банкротства, деятельность </w:t>
      </w:r>
      <w:r w:rsidR="006D46ED">
        <w:rPr>
          <w:szCs w:val="28"/>
        </w:rPr>
        <w:t>не</w:t>
      </w:r>
      <w:r>
        <w:rPr>
          <w:szCs w:val="28"/>
        </w:rPr>
        <w:t xml:space="preserve"> </w:t>
      </w:r>
      <w:r w:rsidRPr="00C04240">
        <w:rPr>
          <w:szCs w:val="28"/>
        </w:rPr>
        <w:t>приостановлена в порядке, предусмотренном законодательством Российской Федера</w:t>
      </w:r>
      <w:r>
        <w:rPr>
          <w:szCs w:val="28"/>
        </w:rPr>
        <w:t>ции, а индивидуальный  предприниматель не прекратил деятельность в качестве индивидуального предпринимателя;</w:t>
      </w:r>
    </w:p>
    <w:p w14:paraId="21F17BE4" w14:textId="77777777" w:rsidR="00AE1A6D" w:rsidRDefault="00AE1A6D" w:rsidP="00AE1A6D">
      <w:pPr>
        <w:ind w:firstLine="709"/>
        <w:jc w:val="both"/>
        <w:rPr>
          <w:szCs w:val="28"/>
        </w:rPr>
      </w:pPr>
      <w:r>
        <w:rPr>
          <w:szCs w:val="28"/>
        </w:rPr>
        <w:t>5)в реестре дисквалифицированных лиц отсутствуют сведения  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об</w:t>
      </w:r>
      <w:r w:rsidR="006D46ED">
        <w:rPr>
          <w:szCs w:val="28"/>
        </w:rPr>
        <w:t xml:space="preserve"> индивидуальном предпринимателе</w:t>
      </w:r>
      <w:r>
        <w:rPr>
          <w:szCs w:val="28"/>
        </w:rPr>
        <w:t>;</w:t>
      </w:r>
    </w:p>
    <w:p w14:paraId="482A9818" w14:textId="77777777" w:rsidR="00AE1A6D" w:rsidRPr="000E1F4F" w:rsidRDefault="00AE1A6D" w:rsidP="00AE1A6D">
      <w:pPr>
        <w:ind w:firstLine="709"/>
        <w:jc w:val="both"/>
        <w:rPr>
          <w:szCs w:val="28"/>
        </w:rPr>
      </w:pPr>
      <w:r>
        <w:rPr>
          <w:szCs w:val="28"/>
        </w:rPr>
        <w:t>6)не явля</w:t>
      </w:r>
      <w:r w:rsidR="00A86627">
        <w:rPr>
          <w:szCs w:val="28"/>
        </w:rPr>
        <w:t>ет</w:t>
      </w:r>
      <w:r>
        <w:rPr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                                50 процентов;</w:t>
      </w:r>
    </w:p>
    <w:p w14:paraId="2519A863" w14:textId="77777777" w:rsidR="00AE1A6D" w:rsidRDefault="005E42BE" w:rsidP="00AE1A6D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="00AE1A6D">
        <w:rPr>
          <w:szCs w:val="28"/>
        </w:rPr>
        <w:t>не получа</w:t>
      </w:r>
      <w:r w:rsidR="00756019">
        <w:rPr>
          <w:szCs w:val="28"/>
        </w:rPr>
        <w:t>ет</w:t>
      </w:r>
      <w:r w:rsidR="00AE1A6D">
        <w:rPr>
          <w:szCs w:val="28"/>
        </w:rPr>
        <w:t xml:space="preserve"> средства из бюджета муниципального образования город-курорт Геленджик на основании иных нормативных правовых актов на цели, установленные пунктом 1.4 Порядка;</w:t>
      </w:r>
    </w:p>
    <w:p w14:paraId="645DA55F" w14:textId="77777777" w:rsidR="00AE1A6D" w:rsidRPr="003F0E25" w:rsidRDefault="005E42BE" w:rsidP="00AE1A6D">
      <w:pPr>
        <w:ind w:firstLine="709"/>
        <w:jc w:val="both"/>
        <w:rPr>
          <w:szCs w:val="28"/>
        </w:rPr>
      </w:pPr>
      <w:r>
        <w:rPr>
          <w:szCs w:val="28"/>
        </w:rPr>
        <w:t>8)</w:t>
      </w:r>
      <w:r w:rsidR="00AE1A6D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79E0B52" w14:textId="77777777" w:rsidR="00D320CA" w:rsidRPr="00E36DE3" w:rsidRDefault="005E42BE" w:rsidP="00AE1A6D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>9)</w:t>
      </w:r>
      <w:r w:rsidR="00AE1A6D" w:rsidRPr="00E36DE3">
        <w:rPr>
          <w:szCs w:val="28"/>
        </w:rPr>
        <w:t>явля</w:t>
      </w:r>
      <w:r w:rsidR="00756019">
        <w:rPr>
          <w:szCs w:val="28"/>
        </w:rPr>
        <w:t>е</w:t>
      </w:r>
      <w:r w:rsidR="00AE1A6D" w:rsidRPr="00E36DE3">
        <w:rPr>
          <w:szCs w:val="28"/>
        </w:rPr>
        <w:t xml:space="preserve">тся поставщиком региональной информационной системы доступности дошкольного образования в части информации о численности детей, осваивающих образовательные программы </w:t>
      </w:r>
      <w:r w:rsidR="00AE1A6D">
        <w:rPr>
          <w:szCs w:val="28"/>
        </w:rPr>
        <w:t>до</w:t>
      </w:r>
      <w:r w:rsidR="00AE1A6D" w:rsidRPr="00E36DE3">
        <w:rPr>
          <w:szCs w:val="28"/>
        </w:rPr>
        <w:t>школьного образования</w:t>
      </w:r>
      <w:r w:rsidR="00AE1A6D">
        <w:rPr>
          <w:szCs w:val="28"/>
        </w:rPr>
        <w:t xml:space="preserve"> </w:t>
      </w:r>
      <w:r w:rsidR="00AE1A6D">
        <w:rPr>
          <w:szCs w:val="28"/>
        </w:rPr>
        <w:lastRenderedPageBreak/>
        <w:t>(автоматизированной информационной системы «Сетевой город. Образование»)</w:t>
      </w:r>
      <w:r w:rsidR="00D320CA" w:rsidRPr="00E36DE3">
        <w:rPr>
          <w:szCs w:val="28"/>
        </w:rPr>
        <w:t>.</w:t>
      </w:r>
    </w:p>
    <w:p w14:paraId="05253284" w14:textId="27EF5DFB" w:rsidR="007D1687" w:rsidRPr="007D1687" w:rsidRDefault="001C38F3" w:rsidP="009F1EA0">
      <w:pPr>
        <w:ind w:firstLine="709"/>
        <w:jc w:val="both"/>
        <w:rPr>
          <w:szCs w:val="28"/>
        </w:rPr>
      </w:pPr>
      <w:r>
        <w:rPr>
          <w:szCs w:val="28"/>
        </w:rPr>
        <w:t>Заяви</w:t>
      </w:r>
      <w:r w:rsidR="00D320CA">
        <w:rPr>
          <w:szCs w:val="28"/>
        </w:rPr>
        <w:t>тель</w:t>
      </w:r>
      <w:r w:rsidR="007D1687" w:rsidRPr="007D1687">
        <w:rPr>
          <w:szCs w:val="28"/>
        </w:rPr>
        <w:t xml:space="preserve"> дает согласие на осуществление </w:t>
      </w:r>
      <w:r w:rsidR="00A8301E">
        <w:rPr>
          <w:szCs w:val="28"/>
        </w:rPr>
        <w:t>управлением образования               администрации муниципального образования город-курорт Геленджик</w:t>
      </w:r>
      <w:r w:rsidR="007D1687" w:rsidRPr="007D1687">
        <w:rPr>
          <w:szCs w:val="28"/>
        </w:rPr>
        <w:t xml:space="preserve"> и органами </w:t>
      </w:r>
      <w:r w:rsidR="007D3F96">
        <w:rPr>
          <w:szCs w:val="28"/>
        </w:rPr>
        <w:t xml:space="preserve">муниципального </w:t>
      </w:r>
      <w:r w:rsidR="007D1687" w:rsidRPr="007D1687">
        <w:rPr>
          <w:szCs w:val="28"/>
        </w:rPr>
        <w:t xml:space="preserve">финансового контроля </w:t>
      </w:r>
      <w:r w:rsidR="009F1EA0">
        <w:rPr>
          <w:szCs w:val="28"/>
        </w:rPr>
        <w:t xml:space="preserve">муниципального образования город-курорт Геленджик </w:t>
      </w:r>
      <w:r w:rsidR="00E01823">
        <w:rPr>
          <w:szCs w:val="28"/>
        </w:rPr>
        <w:t xml:space="preserve">проверок </w:t>
      </w:r>
      <w:r w:rsidR="007D1687" w:rsidRPr="007D1687">
        <w:rPr>
          <w:szCs w:val="28"/>
        </w:rPr>
        <w:t xml:space="preserve">соблюдения </w:t>
      </w:r>
      <w:r w:rsidR="007D3F96" w:rsidRPr="00D670B6">
        <w:rPr>
          <w:szCs w:val="28"/>
        </w:rPr>
        <w:t xml:space="preserve">порядка </w:t>
      </w:r>
      <w:r w:rsidR="007D3F96">
        <w:rPr>
          <w:szCs w:val="28"/>
        </w:rPr>
        <w:t xml:space="preserve">и </w:t>
      </w:r>
      <w:r w:rsidR="007D3F96" w:rsidRPr="00D670B6">
        <w:rPr>
          <w:szCs w:val="28"/>
        </w:rPr>
        <w:t>у</w:t>
      </w:r>
      <w:r w:rsidR="007D3F96">
        <w:rPr>
          <w:szCs w:val="28"/>
        </w:rPr>
        <w:t>словий</w:t>
      </w:r>
      <w:r w:rsidR="007D3F96" w:rsidRPr="00D670B6">
        <w:rPr>
          <w:szCs w:val="28"/>
        </w:rPr>
        <w:t xml:space="preserve"> предоставления Субсидии</w:t>
      </w:r>
      <w:r w:rsidR="007D3F96">
        <w:rPr>
          <w:szCs w:val="28"/>
        </w:rPr>
        <w:t xml:space="preserve">, в том числе в части достижения результатов </w:t>
      </w:r>
      <w:r w:rsidR="007A774B">
        <w:rPr>
          <w:szCs w:val="28"/>
        </w:rPr>
        <w:t>ее</w:t>
      </w:r>
      <w:r w:rsidR="007D3F96">
        <w:rPr>
          <w:szCs w:val="28"/>
        </w:rPr>
        <w:t xml:space="preserve"> предоставления</w:t>
      </w:r>
      <w:r w:rsidR="00C93C30">
        <w:rPr>
          <w:szCs w:val="28"/>
        </w:rPr>
        <w:t>,</w:t>
      </w:r>
      <w:r w:rsidR="007D1687" w:rsidRPr="007D1687">
        <w:rPr>
          <w:szCs w:val="28"/>
        </w:rPr>
        <w:t xml:space="preserve"> в соответствии с Бюджетным </w:t>
      </w:r>
      <w:hyperlink r:id="rId22" w:history="1">
        <w:r w:rsidR="007D1687" w:rsidRPr="009F1EA0">
          <w:rPr>
            <w:rStyle w:val="af6"/>
            <w:color w:val="auto"/>
            <w:szCs w:val="28"/>
            <w:u w:val="none"/>
          </w:rPr>
          <w:t>кодексом</w:t>
        </w:r>
      </w:hyperlink>
      <w:r w:rsidR="002264BB">
        <w:t xml:space="preserve"> </w:t>
      </w:r>
      <w:r w:rsidR="007D1687" w:rsidRPr="007D1687">
        <w:rPr>
          <w:szCs w:val="28"/>
        </w:rPr>
        <w:t>Российской Федерации.</w:t>
      </w:r>
    </w:p>
    <w:p w14:paraId="7F0FB0D0" w14:textId="77777777"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Согласен на автоматизированную, а также без использования средств автоматизации, обработку персональных данных в соответствии с Федеральным </w:t>
      </w:r>
      <w:hyperlink r:id="rId23" w:history="1">
        <w:r w:rsidRPr="009F1EA0">
          <w:rPr>
            <w:rStyle w:val="af6"/>
            <w:color w:val="auto"/>
            <w:szCs w:val="28"/>
            <w:u w:val="none"/>
          </w:rPr>
          <w:t>законом</w:t>
        </w:r>
      </w:hyperlink>
      <w:r w:rsidR="009F1EA0">
        <w:rPr>
          <w:szCs w:val="28"/>
        </w:rPr>
        <w:t xml:space="preserve"> от 27 июля </w:t>
      </w:r>
      <w:r w:rsidRPr="007D1687">
        <w:rPr>
          <w:szCs w:val="28"/>
        </w:rPr>
        <w:t>2006</w:t>
      </w:r>
      <w:r w:rsidR="009F1EA0">
        <w:rPr>
          <w:szCs w:val="28"/>
        </w:rPr>
        <w:t xml:space="preserve"> года №152-ФЗ «О персональных данных»</w:t>
      </w:r>
      <w:r w:rsidRPr="007D1687">
        <w:rPr>
          <w:szCs w:val="28"/>
        </w:rPr>
        <w:t xml:space="preserve"> и иным</w:t>
      </w:r>
      <w:r w:rsidR="00AE1A6D">
        <w:rPr>
          <w:szCs w:val="28"/>
        </w:rPr>
        <w:t>и</w:t>
      </w:r>
      <w:r w:rsidRPr="007D1687">
        <w:rPr>
          <w:szCs w:val="28"/>
        </w:rPr>
        <w:t xml:space="preserve"> законодатель</w:t>
      </w:r>
      <w:r w:rsidR="00AE1A6D">
        <w:rPr>
          <w:szCs w:val="28"/>
        </w:rPr>
        <w:t>ными актами</w:t>
      </w:r>
      <w:r w:rsidRPr="007D1687">
        <w:rPr>
          <w:szCs w:val="28"/>
        </w:rPr>
        <w:t xml:space="preserve"> Российской Федерации.</w:t>
      </w:r>
    </w:p>
    <w:p w14:paraId="17FF2AFA" w14:textId="77777777" w:rsidR="009F1EA0" w:rsidRDefault="009F1EA0" w:rsidP="009F1EA0">
      <w:pPr>
        <w:ind w:firstLine="709"/>
        <w:jc w:val="both"/>
        <w:rPr>
          <w:szCs w:val="28"/>
        </w:rPr>
      </w:pPr>
    </w:p>
    <w:p w14:paraId="332085C6" w14:textId="77777777"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Приложение: на _____</w:t>
      </w:r>
      <w:r w:rsidR="002264BB">
        <w:rPr>
          <w:szCs w:val="28"/>
        </w:rPr>
        <w:t xml:space="preserve"> </w:t>
      </w:r>
      <w:r w:rsidRPr="007D1687">
        <w:rPr>
          <w:szCs w:val="28"/>
        </w:rPr>
        <w:t>листах в 1 экземпляре.</w:t>
      </w:r>
    </w:p>
    <w:p w14:paraId="01B8C551" w14:textId="77777777" w:rsidR="009F1EA0" w:rsidRDefault="009F1EA0" w:rsidP="009F1EA0">
      <w:pPr>
        <w:jc w:val="both"/>
        <w:rPr>
          <w:szCs w:val="28"/>
        </w:rPr>
      </w:pPr>
    </w:p>
    <w:p w14:paraId="2876535F" w14:textId="77777777" w:rsidR="009F1EA0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Руководитель</w:t>
      </w:r>
    </w:p>
    <w:p w14:paraId="5E693E07" w14:textId="77777777"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(упол</w:t>
      </w:r>
      <w:r w:rsidR="009F1EA0">
        <w:rPr>
          <w:szCs w:val="28"/>
        </w:rPr>
        <w:t xml:space="preserve">номоченное лицо) _____________ </w:t>
      </w:r>
      <w:r w:rsidRPr="007D1687">
        <w:rPr>
          <w:szCs w:val="28"/>
        </w:rPr>
        <w:t>______</w:t>
      </w:r>
      <w:r w:rsidR="009F1EA0">
        <w:rPr>
          <w:szCs w:val="28"/>
        </w:rPr>
        <w:t>___________________  _______</w:t>
      </w:r>
    </w:p>
    <w:p w14:paraId="067D6D36" w14:textId="77777777" w:rsidR="007D1687" w:rsidRPr="009F1EA0" w:rsidRDefault="006566E5" w:rsidP="009F1EA0">
      <w:pPr>
        <w:ind w:firstLine="709"/>
        <w:jc w:val="both"/>
        <w:rPr>
          <w:sz w:val="24"/>
          <w:szCs w:val="24"/>
        </w:rPr>
      </w:pPr>
      <w:r w:rsidRPr="00C50529">
        <w:rPr>
          <w:sz w:val="24"/>
          <w:szCs w:val="24"/>
        </w:rPr>
        <w:t xml:space="preserve">                                            </w:t>
      </w:r>
      <w:r w:rsidR="007D1687" w:rsidRPr="009F1EA0">
        <w:rPr>
          <w:sz w:val="24"/>
          <w:szCs w:val="24"/>
        </w:rPr>
        <w:t xml:space="preserve"> (подпись)      </w:t>
      </w:r>
      <w:r w:rsidRPr="00C50529">
        <w:rPr>
          <w:sz w:val="24"/>
          <w:szCs w:val="24"/>
        </w:rPr>
        <w:t xml:space="preserve">         </w:t>
      </w:r>
      <w:r w:rsidR="007D1687" w:rsidRPr="009F1EA0">
        <w:rPr>
          <w:sz w:val="24"/>
          <w:szCs w:val="24"/>
        </w:rPr>
        <w:t xml:space="preserve"> (расшифровка подписи)   </w:t>
      </w:r>
      <w:r w:rsidRPr="00C50529">
        <w:rPr>
          <w:sz w:val="24"/>
          <w:szCs w:val="24"/>
        </w:rPr>
        <w:t xml:space="preserve">        </w:t>
      </w:r>
      <w:r w:rsidR="007D1687" w:rsidRPr="009F1EA0">
        <w:rPr>
          <w:sz w:val="24"/>
          <w:szCs w:val="24"/>
        </w:rPr>
        <w:t xml:space="preserve"> (дата)</w:t>
      </w:r>
    </w:p>
    <w:p w14:paraId="14D35BDB" w14:textId="77777777"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Принял ________________    ____________________________    ____________</w:t>
      </w:r>
      <w:bookmarkStart w:id="2" w:name="_GoBack"/>
      <w:bookmarkEnd w:id="2"/>
    </w:p>
    <w:p w14:paraId="0B778C9F" w14:textId="77777777" w:rsidR="007D1687" w:rsidRPr="009F1EA0" w:rsidRDefault="006566E5" w:rsidP="009F1EA0">
      <w:pPr>
        <w:rPr>
          <w:sz w:val="24"/>
          <w:szCs w:val="24"/>
        </w:rPr>
      </w:pPr>
      <w:r w:rsidRPr="00C50529">
        <w:rPr>
          <w:szCs w:val="28"/>
        </w:rPr>
        <w:t xml:space="preserve">                         </w:t>
      </w:r>
      <w:r w:rsidR="007D1687" w:rsidRPr="007D1687">
        <w:rPr>
          <w:szCs w:val="28"/>
        </w:rPr>
        <w:t>(</w:t>
      </w:r>
      <w:r w:rsidR="007D1687" w:rsidRPr="009F1EA0">
        <w:rPr>
          <w:sz w:val="24"/>
          <w:szCs w:val="24"/>
        </w:rPr>
        <w:t xml:space="preserve">подпись)        </w:t>
      </w:r>
      <w:r w:rsidRPr="00C50529">
        <w:rPr>
          <w:sz w:val="24"/>
          <w:szCs w:val="24"/>
        </w:rPr>
        <w:t xml:space="preserve">            </w:t>
      </w:r>
      <w:r w:rsidR="007D1687" w:rsidRPr="009F1EA0">
        <w:rPr>
          <w:sz w:val="24"/>
          <w:szCs w:val="24"/>
        </w:rPr>
        <w:t xml:space="preserve">  (расшифровка подписи)   </w:t>
      </w:r>
      <w:r w:rsidRPr="00C50529">
        <w:rPr>
          <w:sz w:val="24"/>
          <w:szCs w:val="24"/>
        </w:rPr>
        <w:t xml:space="preserve">                    </w:t>
      </w:r>
      <w:r w:rsidR="007D1687" w:rsidRPr="009F1EA0">
        <w:rPr>
          <w:sz w:val="24"/>
          <w:szCs w:val="24"/>
        </w:rPr>
        <w:t xml:space="preserve">     (дата)</w:t>
      </w:r>
    </w:p>
    <w:p w14:paraId="045A5BC0" w14:textId="77777777" w:rsidR="007D1687" w:rsidRPr="009F1EA0" w:rsidRDefault="007D1687" w:rsidP="009F1EA0">
      <w:pPr>
        <w:ind w:firstLine="709"/>
        <w:jc w:val="center"/>
        <w:rPr>
          <w:sz w:val="24"/>
          <w:szCs w:val="24"/>
        </w:rPr>
      </w:pPr>
    </w:p>
    <w:p w14:paraId="197E79C4" w14:textId="77777777" w:rsidR="007D1687" w:rsidRPr="007D1687" w:rsidRDefault="009F1EA0" w:rsidP="009F1EA0">
      <w:pPr>
        <w:jc w:val="both"/>
        <w:rPr>
          <w:szCs w:val="28"/>
        </w:rPr>
      </w:pPr>
      <w:r>
        <w:rPr>
          <w:szCs w:val="28"/>
        </w:rPr>
        <w:t>--------------------</w:t>
      </w:r>
      <w:r w:rsidR="007D1687" w:rsidRPr="007D1687">
        <w:rPr>
          <w:szCs w:val="28"/>
        </w:rPr>
        <w:t>-----------</w:t>
      </w:r>
      <w:r>
        <w:rPr>
          <w:szCs w:val="28"/>
        </w:rPr>
        <w:t>--------</w:t>
      </w:r>
      <w:r w:rsidR="007D1687" w:rsidRPr="007D1687">
        <w:rPr>
          <w:szCs w:val="28"/>
        </w:rPr>
        <w:t>----------------------------------------------------------------</w:t>
      </w:r>
    </w:p>
    <w:p w14:paraId="241223B4" w14:textId="77777777" w:rsidR="007D1687" w:rsidRPr="009F1EA0" w:rsidRDefault="007D1687" w:rsidP="009F1EA0">
      <w:pPr>
        <w:jc w:val="center"/>
        <w:rPr>
          <w:sz w:val="24"/>
          <w:szCs w:val="24"/>
        </w:rPr>
      </w:pPr>
      <w:r w:rsidRPr="009F1EA0">
        <w:rPr>
          <w:sz w:val="24"/>
          <w:szCs w:val="24"/>
        </w:rPr>
        <w:t>(линия отреза)</w:t>
      </w:r>
    </w:p>
    <w:p w14:paraId="66F07F83" w14:textId="77777777" w:rsidR="009F1EA0" w:rsidRDefault="009F1EA0" w:rsidP="009F1EA0">
      <w:pPr>
        <w:ind w:firstLine="709"/>
        <w:jc w:val="both"/>
        <w:rPr>
          <w:szCs w:val="28"/>
        </w:rPr>
      </w:pPr>
    </w:p>
    <w:p w14:paraId="3358BD9A" w14:textId="77777777" w:rsidR="007D1687" w:rsidRPr="007D1687" w:rsidRDefault="007D1687" w:rsidP="009F1EA0">
      <w:pPr>
        <w:jc w:val="center"/>
        <w:rPr>
          <w:szCs w:val="28"/>
        </w:rPr>
      </w:pPr>
      <w:r w:rsidRPr="007D1687">
        <w:rPr>
          <w:szCs w:val="28"/>
        </w:rPr>
        <w:t>Расписка-уведомление</w:t>
      </w:r>
    </w:p>
    <w:p w14:paraId="6E6E7DD5" w14:textId="77777777" w:rsidR="007D1687" w:rsidRPr="007D1687" w:rsidRDefault="007D1687" w:rsidP="009F1EA0">
      <w:pPr>
        <w:ind w:firstLine="709"/>
        <w:jc w:val="both"/>
        <w:rPr>
          <w:szCs w:val="28"/>
        </w:rPr>
      </w:pPr>
    </w:p>
    <w:p w14:paraId="1FDE39C2" w14:textId="77777777"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Заявление и документы принял: _____________</w:t>
      </w:r>
      <w:r w:rsidR="009F1EA0">
        <w:rPr>
          <w:szCs w:val="28"/>
        </w:rPr>
        <w:t xml:space="preserve"> ____________________ ______</w:t>
      </w:r>
    </w:p>
    <w:p w14:paraId="2B5A982D" w14:textId="77777777" w:rsidR="007D1687" w:rsidRPr="009F1EA0" w:rsidRDefault="00137995" w:rsidP="009F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D1687" w:rsidRPr="009F1EA0">
        <w:rPr>
          <w:sz w:val="24"/>
          <w:szCs w:val="24"/>
        </w:rPr>
        <w:t xml:space="preserve">(подпись)  </w:t>
      </w:r>
      <w:r>
        <w:rPr>
          <w:sz w:val="24"/>
          <w:szCs w:val="24"/>
        </w:rPr>
        <w:t xml:space="preserve">  </w:t>
      </w:r>
      <w:r w:rsidR="007D1687" w:rsidRPr="009F1EA0">
        <w:rPr>
          <w:sz w:val="24"/>
          <w:szCs w:val="24"/>
        </w:rPr>
        <w:t xml:space="preserve">  (расшифровка подписи) </w:t>
      </w:r>
      <w:r>
        <w:rPr>
          <w:sz w:val="24"/>
          <w:szCs w:val="24"/>
        </w:rPr>
        <w:t xml:space="preserve">   </w:t>
      </w:r>
      <w:r w:rsidR="007D1687" w:rsidRPr="009F1EA0">
        <w:rPr>
          <w:sz w:val="24"/>
          <w:szCs w:val="24"/>
        </w:rPr>
        <w:t xml:space="preserve"> (дата)</w:t>
      </w:r>
    </w:p>
    <w:p w14:paraId="4D8CC1E0" w14:textId="77777777" w:rsidR="009F1EA0" w:rsidRDefault="009F1EA0" w:rsidP="009F1EA0">
      <w:pPr>
        <w:jc w:val="both"/>
        <w:rPr>
          <w:szCs w:val="28"/>
        </w:rPr>
      </w:pPr>
    </w:p>
    <w:p w14:paraId="2BF68BD0" w14:textId="77777777"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регистрационный номер _____________________________</w:t>
      </w:r>
    </w:p>
    <w:p w14:paraId="2C5E7172" w14:textId="77777777" w:rsidR="007D1687" w:rsidRPr="007D1687" w:rsidRDefault="007D1687" w:rsidP="009F1EA0">
      <w:pPr>
        <w:ind w:firstLine="709"/>
        <w:jc w:val="both"/>
        <w:rPr>
          <w:szCs w:val="28"/>
        </w:rPr>
      </w:pPr>
    </w:p>
    <w:p w14:paraId="3E32F5CF" w14:textId="77777777" w:rsidR="007D1687" w:rsidRPr="007D1687" w:rsidRDefault="007D1687" w:rsidP="009F1EA0">
      <w:pPr>
        <w:ind w:firstLine="709"/>
        <w:jc w:val="both"/>
        <w:rPr>
          <w:szCs w:val="28"/>
        </w:rPr>
      </w:pPr>
    </w:p>
    <w:p w14:paraId="75FE7164" w14:textId="77777777" w:rsidR="00071D26" w:rsidRDefault="00071D26" w:rsidP="009F1EA0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440CE668" w14:textId="0110A108" w:rsidR="009F1EA0" w:rsidRPr="009F1EA0" w:rsidRDefault="00071D26" w:rsidP="009F1EA0">
      <w:pPr>
        <w:jc w:val="both"/>
        <w:rPr>
          <w:szCs w:val="28"/>
        </w:rPr>
      </w:pPr>
      <w:r>
        <w:rPr>
          <w:szCs w:val="28"/>
        </w:rPr>
        <w:t>н</w:t>
      </w:r>
      <w:r w:rsidR="009F1EA0" w:rsidRPr="009F1EA0">
        <w:rPr>
          <w:szCs w:val="28"/>
        </w:rPr>
        <w:t>ачальник</w:t>
      </w:r>
      <w:r>
        <w:rPr>
          <w:szCs w:val="28"/>
        </w:rPr>
        <w:t>а</w:t>
      </w:r>
      <w:r w:rsidR="009F1EA0" w:rsidRPr="009F1EA0">
        <w:rPr>
          <w:szCs w:val="28"/>
        </w:rPr>
        <w:t xml:space="preserve"> управления образования</w:t>
      </w:r>
    </w:p>
    <w:p w14:paraId="3DF00650" w14:textId="77777777" w:rsidR="009F1EA0" w:rsidRPr="009F1EA0" w:rsidRDefault="009F1EA0" w:rsidP="009F1EA0">
      <w:pPr>
        <w:jc w:val="both"/>
        <w:rPr>
          <w:szCs w:val="28"/>
        </w:rPr>
      </w:pPr>
      <w:r w:rsidRPr="009F1EA0">
        <w:rPr>
          <w:szCs w:val="28"/>
        </w:rPr>
        <w:t>администрации муниципального</w:t>
      </w:r>
    </w:p>
    <w:p w14:paraId="3C2EFF6F" w14:textId="3A2FE8A5" w:rsidR="009F1EA0" w:rsidRPr="009F1EA0" w:rsidRDefault="009F1EA0" w:rsidP="009F1EA0">
      <w:pPr>
        <w:jc w:val="both"/>
        <w:rPr>
          <w:szCs w:val="28"/>
        </w:rPr>
      </w:pPr>
      <w:r w:rsidRPr="009F1EA0">
        <w:rPr>
          <w:szCs w:val="28"/>
        </w:rPr>
        <w:t>образования город-курорт Геленджик</w:t>
      </w:r>
      <w:r w:rsidRPr="009F1EA0">
        <w:rPr>
          <w:szCs w:val="28"/>
        </w:rPr>
        <w:tab/>
      </w:r>
      <w:r w:rsidRPr="009F1EA0">
        <w:rPr>
          <w:szCs w:val="28"/>
        </w:rPr>
        <w:tab/>
      </w:r>
      <w:r w:rsidRPr="009F1EA0">
        <w:rPr>
          <w:szCs w:val="28"/>
        </w:rPr>
        <w:tab/>
      </w:r>
      <w:r w:rsidR="00B0184F">
        <w:rPr>
          <w:szCs w:val="28"/>
        </w:rPr>
        <w:tab/>
      </w:r>
      <w:r w:rsidR="00B0184F">
        <w:rPr>
          <w:szCs w:val="28"/>
        </w:rPr>
        <w:tab/>
      </w:r>
      <w:r w:rsidR="00071D26">
        <w:rPr>
          <w:szCs w:val="28"/>
        </w:rPr>
        <w:t xml:space="preserve">    Е.В. Попова</w:t>
      </w:r>
    </w:p>
    <w:p w14:paraId="720A0D07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p w14:paraId="06A2BF3B" w14:textId="77777777" w:rsidR="009F1EA0" w:rsidRDefault="009F1EA0" w:rsidP="007D1687">
      <w:pPr>
        <w:ind w:firstLine="709"/>
        <w:jc w:val="both"/>
        <w:rPr>
          <w:szCs w:val="28"/>
        </w:rPr>
        <w:sectPr w:rsidR="009F1EA0" w:rsidSect="00E76F48"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W w:w="14903" w:type="dxa"/>
        <w:jc w:val="center"/>
        <w:tblLook w:val="04A0" w:firstRow="1" w:lastRow="0" w:firstColumn="1" w:lastColumn="0" w:noHBand="0" w:noVBand="1"/>
      </w:tblPr>
      <w:tblGrid>
        <w:gridCol w:w="4927"/>
        <w:gridCol w:w="9976"/>
      </w:tblGrid>
      <w:tr w:rsidR="009F1EA0" w14:paraId="320692A1" w14:textId="77777777" w:rsidTr="00EE1EA4">
        <w:trPr>
          <w:jc w:val="center"/>
        </w:trPr>
        <w:tc>
          <w:tcPr>
            <w:tcW w:w="4927" w:type="dxa"/>
          </w:tcPr>
          <w:p w14:paraId="2C8EED50" w14:textId="77777777" w:rsidR="009F1EA0" w:rsidRDefault="009F1EA0" w:rsidP="009F1EA0">
            <w:pPr>
              <w:jc w:val="both"/>
              <w:rPr>
                <w:szCs w:val="28"/>
              </w:rPr>
            </w:pPr>
          </w:p>
        </w:tc>
        <w:tc>
          <w:tcPr>
            <w:tcW w:w="9976" w:type="dxa"/>
          </w:tcPr>
          <w:p w14:paraId="0232D65B" w14:textId="77777777" w:rsidR="009F1EA0" w:rsidRPr="009F1EA0" w:rsidRDefault="00D320CA" w:rsidP="004E6B68">
            <w:pPr>
              <w:ind w:left="5592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1F712D">
              <w:rPr>
                <w:szCs w:val="28"/>
              </w:rPr>
              <w:t>2</w:t>
            </w:r>
          </w:p>
          <w:p w14:paraId="73560EB0" w14:textId="77777777" w:rsidR="009F1EA0" w:rsidRDefault="009F1EA0" w:rsidP="004E6B68">
            <w:pPr>
              <w:ind w:left="5592"/>
              <w:rPr>
                <w:szCs w:val="28"/>
              </w:rPr>
            </w:pPr>
            <w:r w:rsidRPr="009F1EA0">
              <w:rPr>
                <w:szCs w:val="28"/>
              </w:rPr>
              <w:t>к Порядку</w:t>
            </w:r>
            <w:r w:rsidR="00F14125">
              <w:rPr>
                <w:szCs w:val="28"/>
              </w:rPr>
              <w:t xml:space="preserve"> определения объема и</w:t>
            </w:r>
            <w:r w:rsidR="00D30123">
              <w:rPr>
                <w:szCs w:val="28"/>
              </w:rPr>
              <w:t xml:space="preserve"> </w:t>
            </w:r>
            <w:r w:rsidR="00F613FA" w:rsidRPr="00C04240">
              <w:rPr>
                <w:bCs/>
              </w:rPr>
              <w:t xml:space="preserve">предоставления субсидии из бюджета муниципального образования город-курорт Геленджик </w:t>
            </w:r>
            <w:r w:rsidR="00F613FA">
              <w:rPr>
                <w:bCs/>
              </w:rPr>
              <w:t>частным дошкольным образовательным организациям на</w:t>
            </w:r>
            <w:r w:rsidR="00F613FA" w:rsidRPr="00C04240">
              <w:rPr>
                <w:bCs/>
              </w:rPr>
              <w:t xml:space="preserve"> возмещени</w:t>
            </w:r>
            <w:r w:rsidR="00F613FA">
              <w:rPr>
                <w:bCs/>
              </w:rPr>
              <w:t>е</w:t>
            </w:r>
            <w:r w:rsidR="00F613FA" w:rsidRPr="00C04240">
              <w:rPr>
                <w:bCs/>
              </w:rPr>
      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 w:rsidR="00F613FA">
              <w:rPr>
                <w:bCs/>
              </w:rPr>
              <w:t>)</w:t>
            </w:r>
            <w:r w:rsidR="002264BB">
              <w:rPr>
                <w:szCs w:val="28"/>
              </w:rPr>
              <w:t xml:space="preserve">   </w:t>
            </w:r>
          </w:p>
          <w:p w14:paraId="477E6788" w14:textId="77777777" w:rsidR="002264BB" w:rsidRPr="009F1EA0" w:rsidRDefault="002264BB" w:rsidP="00D320CA">
            <w:pPr>
              <w:ind w:left="4302"/>
              <w:rPr>
                <w:szCs w:val="28"/>
              </w:rPr>
            </w:pPr>
          </w:p>
          <w:p w14:paraId="5756A50C" w14:textId="77777777" w:rsidR="009F1EA0" w:rsidRDefault="009F1EA0" w:rsidP="009F1EA0">
            <w:pPr>
              <w:jc w:val="center"/>
              <w:rPr>
                <w:szCs w:val="28"/>
              </w:rPr>
            </w:pPr>
          </w:p>
        </w:tc>
      </w:tr>
    </w:tbl>
    <w:p w14:paraId="4133F917" w14:textId="77777777" w:rsidR="004E6B68" w:rsidRDefault="004E6B68" w:rsidP="005041E6">
      <w:pPr>
        <w:tabs>
          <w:tab w:val="left" w:pos="8760"/>
        </w:tabs>
        <w:jc w:val="center"/>
        <w:rPr>
          <w:szCs w:val="28"/>
        </w:rPr>
      </w:pPr>
      <w:bookmarkStart w:id="3" w:name="Par388"/>
      <w:bookmarkEnd w:id="3"/>
    </w:p>
    <w:p w14:paraId="01E7AF97" w14:textId="77777777" w:rsidR="007D1687" w:rsidRPr="007D1687" w:rsidRDefault="005041E6" w:rsidP="005041E6">
      <w:pPr>
        <w:tabs>
          <w:tab w:val="left" w:pos="8760"/>
        </w:tabs>
        <w:jc w:val="center"/>
        <w:rPr>
          <w:szCs w:val="28"/>
        </w:rPr>
      </w:pPr>
      <w:r>
        <w:rPr>
          <w:szCs w:val="28"/>
        </w:rPr>
        <w:t>С</w:t>
      </w:r>
      <w:r w:rsidR="007D1687" w:rsidRPr="007D1687">
        <w:rPr>
          <w:szCs w:val="28"/>
        </w:rPr>
        <w:t>ПРАВК</w:t>
      </w:r>
      <w:r w:rsidR="00756019">
        <w:rPr>
          <w:szCs w:val="28"/>
        </w:rPr>
        <w:t>А</w:t>
      </w:r>
    </w:p>
    <w:p w14:paraId="3047EB3B" w14:textId="77777777" w:rsidR="007D1687" w:rsidRPr="007D1687" w:rsidRDefault="007D1687" w:rsidP="001F712D">
      <w:pPr>
        <w:jc w:val="center"/>
        <w:rPr>
          <w:szCs w:val="28"/>
        </w:rPr>
      </w:pPr>
      <w:r w:rsidRPr="007D1687">
        <w:rPr>
          <w:szCs w:val="28"/>
        </w:rPr>
        <w:t>о плановой среднегодовой численности воспитанников</w:t>
      </w:r>
    </w:p>
    <w:p w14:paraId="5217F2D4" w14:textId="77777777" w:rsidR="007D1687" w:rsidRDefault="007D1687" w:rsidP="001F712D">
      <w:pPr>
        <w:jc w:val="center"/>
        <w:rPr>
          <w:szCs w:val="28"/>
        </w:rPr>
      </w:pPr>
      <w:r w:rsidRPr="007D1687">
        <w:rPr>
          <w:szCs w:val="28"/>
        </w:rPr>
        <w:t>на ___________ финансовый год</w:t>
      </w:r>
    </w:p>
    <w:p w14:paraId="7BCB88ED" w14:textId="77777777" w:rsidR="001F712D" w:rsidRDefault="001F712D" w:rsidP="001F712D">
      <w:pPr>
        <w:jc w:val="center"/>
        <w:rPr>
          <w:szCs w:val="28"/>
        </w:rPr>
      </w:pPr>
    </w:p>
    <w:p w14:paraId="4A50EB1A" w14:textId="77777777" w:rsidR="004E6B68" w:rsidRPr="00E03C60" w:rsidRDefault="004E6B68" w:rsidP="001F712D">
      <w:pPr>
        <w:jc w:val="center"/>
        <w:rPr>
          <w:szCs w:val="28"/>
        </w:rPr>
      </w:pPr>
    </w:p>
    <w:p w14:paraId="1D5819CB" w14:textId="77777777" w:rsidR="00A15933" w:rsidRPr="004E6B68" w:rsidRDefault="00A15933" w:rsidP="00FD19EC">
      <w:pPr>
        <w:tabs>
          <w:tab w:val="left" w:pos="1020"/>
        </w:tabs>
        <w:jc w:val="both"/>
        <w:rPr>
          <w:szCs w:val="28"/>
        </w:rPr>
      </w:pPr>
      <w:r w:rsidRPr="00E03C60">
        <w:rPr>
          <w:szCs w:val="28"/>
        </w:rPr>
        <w:t>Наименование</w:t>
      </w:r>
      <w:r w:rsidR="00F613FA">
        <w:rPr>
          <w:szCs w:val="28"/>
        </w:rPr>
        <w:t xml:space="preserve"> </w:t>
      </w:r>
      <w:r w:rsidRPr="00E03C60">
        <w:rPr>
          <w:szCs w:val="28"/>
        </w:rPr>
        <w:t>образовательной организации _____________________________</w:t>
      </w:r>
      <w:r w:rsidR="00A443E5" w:rsidRPr="00E03C60">
        <w:rPr>
          <w:szCs w:val="28"/>
        </w:rPr>
        <w:t>________________________________</w:t>
      </w:r>
      <w:r w:rsidR="004E6B68" w:rsidRPr="004E6B68">
        <w:rPr>
          <w:szCs w:val="28"/>
        </w:rPr>
        <w:t>____</w:t>
      </w:r>
    </w:p>
    <w:p w14:paraId="57E22FF3" w14:textId="77777777" w:rsidR="004E6B68" w:rsidRPr="004E6B68" w:rsidRDefault="004E6B68" w:rsidP="00FD19EC">
      <w:pPr>
        <w:tabs>
          <w:tab w:val="left" w:pos="1020"/>
        </w:tabs>
        <w:jc w:val="both"/>
        <w:rPr>
          <w:szCs w:val="28"/>
        </w:rPr>
      </w:pPr>
      <w:r w:rsidRPr="004E6B68">
        <w:rPr>
          <w:szCs w:val="28"/>
        </w:rPr>
        <w:t>________________________________________________________________________________________________________</w:t>
      </w:r>
    </w:p>
    <w:p w14:paraId="1B5667C1" w14:textId="77777777" w:rsidR="00A15933" w:rsidRPr="004E6B68" w:rsidRDefault="00A15933" w:rsidP="00A15933">
      <w:pPr>
        <w:jc w:val="both"/>
        <w:rPr>
          <w:szCs w:val="28"/>
        </w:rPr>
      </w:pPr>
      <w:r w:rsidRPr="00E03C60">
        <w:rPr>
          <w:szCs w:val="28"/>
        </w:rPr>
        <w:t>Вид образовательной организации ______________________________________</w:t>
      </w:r>
      <w:r w:rsidR="00A443E5" w:rsidRPr="00E03C60">
        <w:rPr>
          <w:szCs w:val="28"/>
        </w:rPr>
        <w:t>________________________________</w:t>
      </w:r>
      <w:r w:rsidR="004E6B68" w:rsidRPr="004E6B68">
        <w:rPr>
          <w:szCs w:val="28"/>
        </w:rPr>
        <w:t>____</w:t>
      </w:r>
    </w:p>
    <w:p w14:paraId="5CD70EDC" w14:textId="77777777" w:rsidR="00A443E5" w:rsidRPr="002A7A72" w:rsidRDefault="00A443E5" w:rsidP="00A15933">
      <w:pPr>
        <w:jc w:val="both"/>
        <w:rPr>
          <w:szCs w:val="28"/>
        </w:rPr>
      </w:pPr>
      <w:r w:rsidRPr="00E03C60">
        <w:rPr>
          <w:szCs w:val="28"/>
        </w:rPr>
        <w:t>Юридический адрес организации________________________________________________________________________</w:t>
      </w:r>
      <w:r w:rsidR="004E6B68" w:rsidRPr="002A7A72">
        <w:rPr>
          <w:szCs w:val="28"/>
        </w:rPr>
        <w:t>___</w:t>
      </w:r>
    </w:p>
    <w:p w14:paraId="4161ED28" w14:textId="77777777" w:rsidR="004E6B68" w:rsidRPr="004E6B68" w:rsidRDefault="004E6B68" w:rsidP="00A15933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________________________________________________________________________________________________________</w:t>
      </w:r>
    </w:p>
    <w:p w14:paraId="64D3EC33" w14:textId="77777777" w:rsidR="001F712D" w:rsidRPr="00E03C60" w:rsidRDefault="001F712D" w:rsidP="001F712D">
      <w:pPr>
        <w:jc w:val="center"/>
        <w:rPr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 w:firstRow="0" w:lastRow="0" w:firstColumn="0" w:lastColumn="0" w:noHBand="1" w:noVBand="0"/>
      </w:tblPr>
      <w:tblGrid>
        <w:gridCol w:w="794"/>
        <w:gridCol w:w="2325"/>
        <w:gridCol w:w="1275"/>
        <w:gridCol w:w="1490"/>
        <w:gridCol w:w="1688"/>
        <w:gridCol w:w="1843"/>
        <w:gridCol w:w="1644"/>
        <w:gridCol w:w="2266"/>
        <w:gridCol w:w="1701"/>
      </w:tblGrid>
      <w:tr w:rsidR="007D1687" w:rsidRPr="007D1687" w14:paraId="2665FFDE" w14:textId="77777777" w:rsidTr="00756019"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9441C" w14:textId="77777777" w:rsidR="007D1687" w:rsidRPr="001F712D" w:rsidRDefault="001F712D" w:rsidP="00022C92">
            <w:pPr>
              <w:ind w:right="23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lastRenderedPageBreak/>
              <w:t>№</w:t>
            </w:r>
          </w:p>
          <w:p w14:paraId="3156A902" w14:textId="77777777" w:rsidR="001F712D" w:rsidRPr="001F712D" w:rsidRDefault="001F712D" w:rsidP="00022C92">
            <w:pPr>
              <w:ind w:right="23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п/п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E8C76" w14:textId="77777777" w:rsidR="007D1687" w:rsidRPr="001F712D" w:rsidRDefault="007D1687" w:rsidP="00022C92">
            <w:pPr>
              <w:ind w:hanging="5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Наименование</w:t>
            </w:r>
            <w:r w:rsidR="00756019">
              <w:rPr>
                <w:sz w:val="24"/>
                <w:szCs w:val="24"/>
              </w:rPr>
              <w:t xml:space="preserve"> направленности группы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F89CC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Всего</w:t>
            </w:r>
          </w:p>
        </w:tc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6256A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 том числе</w:t>
            </w:r>
          </w:p>
        </w:tc>
      </w:tr>
      <w:tr w:rsidR="007D1687" w:rsidRPr="007D1687" w14:paraId="32AF549D" w14:textId="77777777" w:rsidTr="00756019">
        <w:trPr>
          <w:trHeight w:val="4403"/>
        </w:trPr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AF81" w14:textId="77777777" w:rsidR="007D1687" w:rsidRPr="001F712D" w:rsidRDefault="007D1687" w:rsidP="00022C9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AC920" w14:textId="77777777" w:rsidR="007D1687" w:rsidRPr="001F712D" w:rsidRDefault="007D1687" w:rsidP="00022C9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27B43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Числен</w:t>
            </w:r>
            <w:r w:rsidR="00E03C60">
              <w:rPr>
                <w:sz w:val="24"/>
                <w:szCs w:val="24"/>
              </w:rPr>
              <w:t>-</w:t>
            </w:r>
            <w:proofErr w:type="spellStart"/>
            <w:r w:rsidR="00A15933">
              <w:rPr>
                <w:sz w:val="24"/>
                <w:szCs w:val="24"/>
              </w:rPr>
              <w:t>ность</w:t>
            </w:r>
            <w:proofErr w:type="spellEnd"/>
            <w:r w:rsidR="00A15933">
              <w:rPr>
                <w:sz w:val="24"/>
                <w:szCs w:val="24"/>
              </w:rPr>
              <w:t xml:space="preserve"> групп</w:t>
            </w:r>
            <w:r w:rsidR="00E03C60">
              <w:rPr>
                <w:sz w:val="24"/>
                <w:szCs w:val="24"/>
              </w:rPr>
              <w:t xml:space="preserve"> </w:t>
            </w:r>
            <w:r w:rsidR="00A15933">
              <w:rPr>
                <w:sz w:val="24"/>
                <w:szCs w:val="24"/>
              </w:rPr>
              <w:t>(</w:t>
            </w:r>
            <w:r w:rsidRPr="001F712D">
              <w:rPr>
                <w:sz w:val="24"/>
                <w:szCs w:val="24"/>
              </w:rPr>
              <w:t>единиц</w:t>
            </w:r>
            <w:r w:rsidR="00A15933">
              <w:rPr>
                <w:sz w:val="24"/>
                <w:szCs w:val="24"/>
              </w:rPr>
              <w:t>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7A62" w14:textId="77777777" w:rsidR="007D1687" w:rsidRPr="001F712D" w:rsidRDefault="007D1687" w:rsidP="00110C97">
            <w:pPr>
              <w:jc w:val="center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Среднегодо</w:t>
            </w:r>
            <w:r w:rsidR="00756019" w:rsidRPr="00756019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вая</w:t>
            </w:r>
            <w:proofErr w:type="spellEnd"/>
            <w:r w:rsidR="00E03C60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числен</w:t>
            </w:r>
            <w:r w:rsidR="00E03C60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ность</w:t>
            </w:r>
            <w:proofErr w:type="spellEnd"/>
            <w:r w:rsidR="00E03C60">
              <w:rPr>
                <w:sz w:val="24"/>
                <w:szCs w:val="24"/>
              </w:rPr>
              <w:t xml:space="preserve"> </w:t>
            </w:r>
            <w:r w:rsidR="00E03C60" w:rsidRPr="001F712D">
              <w:rPr>
                <w:sz w:val="24"/>
                <w:szCs w:val="24"/>
              </w:rPr>
              <w:t>вос</w:t>
            </w:r>
            <w:r w:rsidR="00E03C60">
              <w:rPr>
                <w:sz w:val="24"/>
                <w:szCs w:val="24"/>
              </w:rPr>
              <w:t>п</w:t>
            </w:r>
            <w:r w:rsidR="00E03C60" w:rsidRPr="001F712D">
              <w:rPr>
                <w:sz w:val="24"/>
                <w:szCs w:val="24"/>
              </w:rPr>
              <w:t>итан</w:t>
            </w:r>
            <w:r w:rsidR="00E03C60">
              <w:rPr>
                <w:sz w:val="24"/>
                <w:szCs w:val="24"/>
              </w:rPr>
              <w:t>-</w:t>
            </w:r>
            <w:proofErr w:type="spellStart"/>
            <w:r w:rsidR="00E03C60" w:rsidRPr="001F712D">
              <w:rPr>
                <w:sz w:val="24"/>
                <w:szCs w:val="24"/>
              </w:rPr>
              <w:t>ников</w:t>
            </w:r>
            <w:proofErr w:type="spellEnd"/>
            <w:r w:rsidRPr="001F712D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6A831" w14:textId="77777777" w:rsidR="007D1687" w:rsidRPr="001F712D" w:rsidRDefault="007D1687" w:rsidP="00110C9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</w:t>
            </w:r>
            <w:r w:rsidR="00756019" w:rsidRPr="00756019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ников</w:t>
            </w:r>
            <w:proofErr w:type="spellEnd"/>
            <w:r w:rsidRPr="001F712D">
              <w:rPr>
                <w:sz w:val="24"/>
                <w:szCs w:val="24"/>
              </w:rPr>
              <w:t>, за искл</w:t>
            </w:r>
            <w:r w:rsidR="005E42BE">
              <w:rPr>
                <w:sz w:val="24"/>
                <w:szCs w:val="24"/>
              </w:rPr>
              <w:t>ючением обучающихся с ограничен-</w:t>
            </w:r>
            <w:proofErr w:type="spellStart"/>
            <w:r w:rsidR="005E42BE">
              <w:rPr>
                <w:sz w:val="24"/>
                <w:szCs w:val="24"/>
              </w:rPr>
              <w:t>н</w:t>
            </w:r>
            <w:r w:rsidRPr="001F712D">
              <w:rPr>
                <w:sz w:val="24"/>
                <w:szCs w:val="24"/>
              </w:rPr>
              <w:t>ыми</w:t>
            </w:r>
            <w:proofErr w:type="spellEnd"/>
            <w:r w:rsidRPr="001F712D">
              <w:rPr>
                <w:sz w:val="24"/>
                <w:szCs w:val="24"/>
              </w:rPr>
              <w:t xml:space="preserve"> воз</w:t>
            </w:r>
            <w:r w:rsidR="005E42BE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можностями</w:t>
            </w:r>
            <w:proofErr w:type="spellEnd"/>
            <w:r w:rsidRPr="001F712D">
              <w:rPr>
                <w:sz w:val="24"/>
                <w:szCs w:val="24"/>
              </w:rPr>
              <w:t xml:space="preserve"> здоровья (ОВЗ) и</w:t>
            </w:r>
            <w:r w:rsidR="00E03C60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детей-инвали</w:t>
            </w:r>
            <w:r w:rsidR="005E42BE">
              <w:rPr>
                <w:sz w:val="24"/>
                <w:szCs w:val="24"/>
              </w:rPr>
              <w:t>д</w:t>
            </w:r>
            <w:r w:rsidRPr="001F712D">
              <w:rPr>
                <w:sz w:val="24"/>
                <w:szCs w:val="24"/>
              </w:rPr>
              <w:t>ов (чел.)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F282F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 с тяжелыми нарушениями речи, с задержкой психического развития, с умственной отсталостью легкой степени (чел.)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55861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Среднегодо</w:t>
            </w:r>
            <w:r w:rsidR="00F14125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вая</w:t>
            </w:r>
            <w:proofErr w:type="spellEnd"/>
            <w:r w:rsidRPr="001F712D">
              <w:rPr>
                <w:sz w:val="24"/>
                <w:szCs w:val="24"/>
              </w:rPr>
              <w:t xml:space="preserve"> численность слабовидящих воспитан</w:t>
            </w:r>
            <w:r w:rsidR="00F14125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ников</w:t>
            </w:r>
            <w:proofErr w:type="spellEnd"/>
            <w:r w:rsidRPr="001F712D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C821E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 с нарушением опорно-двигательного аппарата, с аутизмом, со сложным дефектом (имеющих сочетание 2 или более недостатков в физическом и (или) психическом развитии) (чел.)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7C8F" w14:textId="77777777"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 с туберкулезной интоксикацией (чел.)</w:t>
            </w:r>
          </w:p>
        </w:tc>
      </w:tr>
      <w:tr w:rsidR="007D1687" w:rsidRPr="007D1687" w14:paraId="7906BF91" w14:textId="77777777" w:rsidTr="00756019">
        <w:trPr>
          <w:trHeight w:val="5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CA3" w14:textId="77777777" w:rsidR="007D1687" w:rsidRPr="001F712D" w:rsidRDefault="001F712D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546" w14:textId="77777777" w:rsidR="007D1687" w:rsidRPr="001F712D" w:rsidRDefault="007D1687" w:rsidP="001F712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общеразвивающей направленности: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0C6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DA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F2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86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4E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6A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648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E45D24C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C59" w14:textId="77777777" w:rsidR="00FD19EC" w:rsidRDefault="001A02AE" w:rsidP="001F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0C0" w14:textId="77777777" w:rsidR="00FD19EC" w:rsidRPr="001F712D" w:rsidRDefault="001A02AE" w:rsidP="00FD19EC">
            <w:pPr>
              <w:ind w:hanging="5"/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воспитанники, </w:t>
            </w:r>
            <w:proofErr w:type="spellStart"/>
            <w:r w:rsidRPr="001F712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="00FD19EC" w:rsidRPr="001F712D">
              <w:rPr>
                <w:sz w:val="24"/>
                <w:szCs w:val="24"/>
              </w:rPr>
              <w:t>сещающие</w:t>
            </w:r>
            <w:proofErr w:type="spellEnd"/>
            <w:r w:rsidR="00FD19EC" w:rsidRPr="001F712D">
              <w:rPr>
                <w:sz w:val="24"/>
                <w:szCs w:val="24"/>
              </w:rPr>
              <w:t xml:space="preserve"> группы кратковременного пребывания (3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FD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370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E3F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992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20F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FE1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10E" w14:textId="77777777"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7D1687" w:rsidRPr="007D1687" w14:paraId="57D87D4D" w14:textId="77777777" w:rsidTr="00756019">
        <w:trPr>
          <w:trHeight w:val="5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787" w14:textId="77777777" w:rsidR="007D1687" w:rsidRPr="001F712D" w:rsidRDefault="001F712D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F8C" w14:textId="77777777" w:rsidR="007D1687" w:rsidRPr="001F712D" w:rsidRDefault="007D1687" w:rsidP="001F712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7B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277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56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854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0AD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59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5DF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0A4AD22D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564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ED1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</w:t>
            </w:r>
            <w:r w:rsidR="00F14125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853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E2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58B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AE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B38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93F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0ED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0AAE" w:rsidRPr="007D1687" w14:paraId="72058C4F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629" w14:textId="77777777" w:rsidR="00A30AAE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D7A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174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AB4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3E2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70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52B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A1A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C3A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14:paraId="63E46405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83A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7B5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E0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D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F2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58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CB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AE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C9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4E8B2E60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6E0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ECD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6A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54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57D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55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CE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92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F1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50D0CCB4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479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981" w14:textId="77777777" w:rsidR="007D1687" w:rsidRPr="001F712D" w:rsidRDefault="007D1687" w:rsidP="00756019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1A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13B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98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D3F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0B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63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F9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2F54C78E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359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4FE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14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AC7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A0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2A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4D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BE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F9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0A49C50B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02B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CCE" w14:textId="77777777" w:rsidR="007D1687" w:rsidRPr="001F712D" w:rsidRDefault="007D1687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</w:t>
            </w:r>
            <w:r w:rsidR="00FD19EC" w:rsidRPr="001F712D">
              <w:rPr>
                <w:sz w:val="24"/>
                <w:szCs w:val="24"/>
              </w:rPr>
              <w:t>до</w:t>
            </w:r>
            <w:r w:rsidR="00F14125">
              <w:rPr>
                <w:sz w:val="24"/>
                <w:szCs w:val="24"/>
              </w:rPr>
              <w:t xml:space="preserve"> </w:t>
            </w:r>
            <w:r w:rsidR="00FD19EC" w:rsidRPr="001F712D">
              <w:rPr>
                <w:sz w:val="24"/>
                <w:szCs w:val="24"/>
              </w:rPr>
              <w:t>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5F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BDD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F23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34F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67B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64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F1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BAC71C5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FC2" w14:textId="77777777" w:rsidR="00FD19EC" w:rsidRDefault="00FD19EC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820" w14:textId="77777777" w:rsidR="00FD19EC" w:rsidRPr="001F712D" w:rsidRDefault="00FD19EC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</w:t>
            </w:r>
            <w:r w:rsidR="001014F2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48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A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C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36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7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8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5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6500AE00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997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5A0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E58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7B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A84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0E7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DC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92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A0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5751DBB8" w14:textId="77777777" w:rsidTr="007560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890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219" w14:textId="77777777" w:rsidR="007D1687" w:rsidRPr="001F712D" w:rsidRDefault="007D1687" w:rsidP="00F14125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79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5C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DD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C11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76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E8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B16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A66FE14" w14:textId="77777777" w:rsidR="00A30AAE" w:rsidRDefault="00A30AAE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A30AAE" w:rsidRPr="007D1687" w14:paraId="67FE0EB6" w14:textId="77777777" w:rsidTr="00A30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61B" w14:textId="77777777" w:rsidR="00A30AAE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8ED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440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14E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72B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3CC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786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E10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FFF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14:paraId="62F1FCF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99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544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 w:rsidR="00D772C2">
              <w:rPr>
                <w:sz w:val="24"/>
                <w:szCs w:val="24"/>
              </w:rPr>
              <w:t>ки в в</w:t>
            </w:r>
            <w:r w:rsidRPr="001F712D">
              <w:rPr>
                <w:sz w:val="24"/>
                <w:szCs w:val="24"/>
              </w:rPr>
              <w:t>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B66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CA6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8E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654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EF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9B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073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5BC26B0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EF1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A80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084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713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5B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D3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63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F2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52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09BED1A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5CA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5F3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</w:t>
            </w:r>
            <w:r w:rsidR="001014F2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6E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2E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F8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53F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0A5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A9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CC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162DE17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A60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0FE" w14:textId="77777777"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4AC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32D3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86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33A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D53D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7F4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99B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1264051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A1E" w14:textId="77777777"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393" w14:textId="77777777" w:rsidR="007D1687" w:rsidRPr="001F712D" w:rsidRDefault="007D1687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воспитанники, посещающие группы сокращенного дня пребывания (от 8 до </w:t>
            </w:r>
            <w:r w:rsidR="00FD19EC" w:rsidRPr="001F712D">
              <w:rPr>
                <w:sz w:val="24"/>
                <w:szCs w:val="24"/>
              </w:rPr>
              <w:t>10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FD9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2A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7CD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E1B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1FE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8E2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500" w14:textId="77777777"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4F6A40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A10" w14:textId="77777777" w:rsidR="00FD19EC" w:rsidRPr="001F712D" w:rsidRDefault="00FD19EC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5B3" w14:textId="77777777"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59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AD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0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64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4B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F5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7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D5FB0B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AD0" w14:textId="77777777" w:rsidR="00FD19EC" w:rsidRPr="001F712D" w:rsidRDefault="00FD19EC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3D7" w14:textId="77777777"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</w:t>
            </w:r>
            <w:r w:rsidR="00F14125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6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1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A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20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5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AE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CD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E32DA1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876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87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7B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C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B1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0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C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C3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6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B4AD06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855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A41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6A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66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E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9F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C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2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4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0AAE" w:rsidRPr="007D1687" w14:paraId="2E9A1043" w14:textId="77777777" w:rsidTr="00A30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A24" w14:textId="77777777" w:rsidR="00A30AAE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36F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052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010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3B2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D22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767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8B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F58" w14:textId="77777777" w:rsidR="00A30AAE" w:rsidRPr="001F712D" w:rsidRDefault="00A30AAE" w:rsidP="00A30AA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264F975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424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610" w14:textId="77777777" w:rsidR="00FD19EC" w:rsidRPr="001F712D" w:rsidRDefault="00FD19EC" w:rsidP="00F14125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 w:rsidR="00A07BB5">
              <w:rPr>
                <w:sz w:val="24"/>
                <w:szCs w:val="24"/>
              </w:rPr>
              <w:t>ки, посещающие группы 10,5</w:t>
            </w:r>
            <w:r w:rsidR="00144F94">
              <w:rPr>
                <w:sz w:val="24"/>
                <w:szCs w:val="24"/>
              </w:rPr>
              <w:t>-</w:t>
            </w:r>
            <w:r w:rsidR="00A07BB5">
              <w:rPr>
                <w:sz w:val="24"/>
                <w:szCs w:val="24"/>
              </w:rPr>
              <w:t xml:space="preserve"> часового </w:t>
            </w:r>
            <w:r w:rsidRPr="001F712D">
              <w:rPr>
                <w:sz w:val="24"/>
                <w:szCs w:val="24"/>
              </w:rPr>
              <w:t>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66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51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1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D5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3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9C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F4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C75AEB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737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E2B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4C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D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3B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BD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E4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7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39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CFF0BE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EBE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036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28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55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D3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D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96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30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ED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EEF6F1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82D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175" w14:textId="77777777" w:rsidR="00A848EB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0E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AB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FF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32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2D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FA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CE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B5FB14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066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EFF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3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18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74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34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84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B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0F8680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79E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109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</w:t>
            </w:r>
            <w:r w:rsidR="00144F94">
              <w:rPr>
                <w:sz w:val="24"/>
                <w:szCs w:val="24"/>
              </w:rPr>
              <w:t>питанники, посещающие группы 12-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1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98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B8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7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4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D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0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37AE4E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CDA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C3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3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9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D1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B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21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1D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F8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1BACE5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FF1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BB1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AF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5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E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4F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BD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CA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012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</w:p>
        </w:tc>
      </w:tr>
    </w:tbl>
    <w:p w14:paraId="268BBF19" w14:textId="77777777" w:rsidR="004E6B68" w:rsidRDefault="004E6B68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E6B68" w:rsidRPr="007D1687" w14:paraId="06CFD912" w14:textId="77777777" w:rsidTr="00F52A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88E" w14:textId="77777777" w:rsidR="004E6B68" w:rsidRDefault="004E6B68" w:rsidP="00F52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72" w14:textId="77777777" w:rsidR="004E6B68" w:rsidRPr="001F712D" w:rsidRDefault="004E6B68" w:rsidP="00F52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8C8" w14:textId="77777777" w:rsidR="004E6B68" w:rsidRPr="001F712D" w:rsidRDefault="004E6B68" w:rsidP="00F52A54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780" w14:textId="77777777" w:rsidR="004E6B68" w:rsidRPr="001F712D" w:rsidRDefault="004E6B68" w:rsidP="00F52A54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835" w14:textId="77777777" w:rsidR="004E6B68" w:rsidRPr="001F712D" w:rsidRDefault="004E6B68" w:rsidP="00F52A54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2BA" w14:textId="77777777" w:rsidR="004E6B68" w:rsidRPr="001F712D" w:rsidRDefault="004E6B68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943" w14:textId="77777777" w:rsidR="004E6B68" w:rsidRPr="001F712D" w:rsidRDefault="004E6B68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8F3" w14:textId="77777777" w:rsidR="004E6B68" w:rsidRPr="001F712D" w:rsidRDefault="004E6B68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FCD" w14:textId="77777777" w:rsidR="004E6B68" w:rsidRPr="001F712D" w:rsidRDefault="004E6B68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72ACDA7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C19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83F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</w:t>
            </w:r>
            <w:r>
              <w:rPr>
                <w:sz w:val="24"/>
                <w:szCs w:val="24"/>
              </w:rPr>
              <w:t xml:space="preserve">                    до 5</w:t>
            </w:r>
            <w:r w:rsidRPr="001F712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68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D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A8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4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1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ED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1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7F1849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9EF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0E5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0C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E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25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7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1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DC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B8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277376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D0C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E30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68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DB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19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3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7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12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4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C1D9DD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8AA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35D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3B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4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8F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C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3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D6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26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DB32A9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1D9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A21" w14:textId="77777777" w:rsidR="00FD19EC" w:rsidRPr="001F712D" w:rsidRDefault="00FD19EC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</w:t>
            </w:r>
            <w:r w:rsidR="00A848EB"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E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7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CF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2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46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13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7A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0AAE" w:rsidRPr="007D1687" w14:paraId="0B1375AE" w14:textId="77777777" w:rsidTr="00C50529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363A" w14:textId="77777777" w:rsidR="00A30AAE" w:rsidRPr="001F712D" w:rsidRDefault="00A30AAE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B3892" w14:textId="77777777" w:rsidR="00A30AAE" w:rsidRPr="001F712D" w:rsidRDefault="00A30AAE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</w:p>
          <w:p w14:paraId="0886094A" w14:textId="77777777" w:rsidR="00A30AAE" w:rsidRPr="001F712D" w:rsidRDefault="00A30AAE" w:rsidP="0092247D">
            <w:pPr>
              <w:jc w:val="both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3F7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A87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80B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029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747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C74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2C7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6DF4CE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D0C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7C1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BD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9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F4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47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2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E3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67EEF3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941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5E4" w14:textId="77777777" w:rsidR="00FD19EC" w:rsidRPr="001F712D" w:rsidRDefault="00FD19EC" w:rsidP="00144F94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</w:t>
            </w:r>
            <w:r w:rsidR="00A07BB5">
              <w:rPr>
                <w:sz w:val="24"/>
                <w:szCs w:val="24"/>
              </w:rPr>
              <w:t xml:space="preserve">питанники, посещающие группы </w:t>
            </w:r>
            <w:r w:rsidRPr="001F712D">
              <w:rPr>
                <w:sz w:val="24"/>
                <w:szCs w:val="24"/>
              </w:rPr>
              <w:t>24</w:t>
            </w:r>
            <w:r w:rsidR="00144F94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F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60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D4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61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8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E3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7D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90E497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909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DB8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B0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B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3D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50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1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36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34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160DC" w:rsidRPr="007D1687" w14:paraId="2C1F2065" w14:textId="77777777" w:rsidTr="00F52A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6CD" w14:textId="77777777" w:rsidR="004160DC" w:rsidRDefault="004160DC" w:rsidP="00F52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7E1" w14:textId="77777777" w:rsidR="004160DC" w:rsidRPr="001F712D" w:rsidRDefault="004160DC" w:rsidP="00F52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1AC" w14:textId="77777777" w:rsidR="004160DC" w:rsidRPr="001F712D" w:rsidRDefault="004160DC" w:rsidP="00F52A54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2A6" w14:textId="77777777" w:rsidR="004160DC" w:rsidRPr="001F712D" w:rsidRDefault="004160DC" w:rsidP="00F52A54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1A3" w14:textId="77777777" w:rsidR="004160DC" w:rsidRPr="001F712D" w:rsidRDefault="004160DC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847" w14:textId="77777777" w:rsidR="004160DC" w:rsidRPr="001F712D" w:rsidRDefault="004160DC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49E" w14:textId="77777777" w:rsidR="004160DC" w:rsidRPr="001F712D" w:rsidRDefault="004160DC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FA8" w14:textId="77777777" w:rsidR="004160DC" w:rsidRPr="001F712D" w:rsidRDefault="004160DC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D33" w14:textId="77777777" w:rsidR="004160DC" w:rsidRPr="001F712D" w:rsidRDefault="004160DC" w:rsidP="00F52A5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239C22B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7A0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32A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4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1B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9C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4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6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7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B5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D57227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257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9BD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02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C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9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4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3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B4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B2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ED1E9B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061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F4B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A1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8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53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8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F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B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2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15E27D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1C7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03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(разно</w:t>
            </w:r>
            <w:r w:rsidRPr="001F712D">
              <w:rPr>
                <w:sz w:val="24"/>
                <w:szCs w:val="24"/>
              </w:rPr>
              <w:t>возрастные) группы общеразвивающей направленности: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E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F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C5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27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D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37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3D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1FFE91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215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D7A" w14:textId="77777777"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воспитанники, посещающие группы кратковременного </w:t>
            </w:r>
            <w:r w:rsidR="00616D55" w:rsidRPr="001F712D">
              <w:rPr>
                <w:sz w:val="24"/>
                <w:szCs w:val="24"/>
              </w:rPr>
              <w:t>пребывания (3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6F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59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A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6A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8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C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8A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0787EE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219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446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E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6E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7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F8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4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0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96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165CA0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660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E47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59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7B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7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7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B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A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D8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0F84286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137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48E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A0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D8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7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E6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C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69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F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A5A3E6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8F9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E6F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A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8B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1D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CB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3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2D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F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3186E9A" w14:textId="77777777" w:rsidR="00A30AAE" w:rsidRDefault="00A30AAE"/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A30AAE" w:rsidRPr="007D1687" w14:paraId="4921DE1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F7A" w14:textId="77777777" w:rsidR="00A30AAE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ABC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266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F86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18F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889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496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003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DAF" w14:textId="77777777" w:rsidR="00A30AAE" w:rsidRPr="001F712D" w:rsidRDefault="00A30AAE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031BD65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D56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7B2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E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95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B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1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4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2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6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E6ADCE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38A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77A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4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DE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F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9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1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0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233FAC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F5B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183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50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B7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4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C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6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80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41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90F7E1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697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132" w14:textId="77777777"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</w:t>
            </w:r>
            <w:r w:rsidR="00616D55"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C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C9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D2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01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EF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9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42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AC7019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EA4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BCE" w14:textId="77777777"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6BF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D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5C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A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06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6C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0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1E77EF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7C4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1FD" w14:textId="77777777" w:rsidR="00FD19EC" w:rsidRPr="001F712D" w:rsidRDefault="00FD19EC" w:rsidP="00616D55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AD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8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26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4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1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6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E3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12829F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1FA" w14:textId="77777777"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228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1E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D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09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05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0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91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7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DF91D5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09C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A68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84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6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5F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D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A1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FA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E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0AAE" w:rsidRPr="007D1687" w14:paraId="51C93FE2" w14:textId="77777777" w:rsidTr="00A30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B3E" w14:textId="77777777" w:rsidR="00A30AAE" w:rsidRDefault="00A30AAE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DEF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D73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D2A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A6D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D17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EDD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027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708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416C2DE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0DC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702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E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A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A9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7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5F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F1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8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4BA8AE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23E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31E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3A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09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39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CD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23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A1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9B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D100F3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B3D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0E5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3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43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7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AE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53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2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8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6BCF13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DA4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0F5" w14:textId="77777777"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</w:t>
            </w:r>
            <w:r w:rsidR="00616D55" w:rsidRPr="001F712D">
              <w:rPr>
                <w:sz w:val="24"/>
                <w:szCs w:val="24"/>
              </w:rPr>
              <w:t>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93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4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E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4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CD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B7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BA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30DE1C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863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.4.2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1A9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61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89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1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39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8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E9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9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76E243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CCC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.4.3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87A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D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F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9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2E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F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C5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B3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0438EB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998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.4.4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B7F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8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FC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E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0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2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7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15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95C32F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3F7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8A6" w14:textId="77777777" w:rsidR="00FD19EC" w:rsidRPr="001F712D" w:rsidRDefault="00FD19EC" w:rsidP="00AF0FE0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 w:rsidR="0059144C">
              <w:rPr>
                <w:sz w:val="24"/>
                <w:szCs w:val="24"/>
              </w:rPr>
              <w:t>ки, посещающие группы 10,5-</w:t>
            </w:r>
            <w:r w:rsidR="00A07BB5">
              <w:rPr>
                <w:sz w:val="24"/>
                <w:szCs w:val="24"/>
              </w:rPr>
              <w:t xml:space="preserve">часового </w:t>
            </w:r>
            <w:r w:rsidRPr="001F712D">
              <w:rPr>
                <w:sz w:val="24"/>
                <w:szCs w:val="24"/>
              </w:rPr>
              <w:t>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4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8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2A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EF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A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6C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2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467554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52C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AEB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C5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7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79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DD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03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1F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9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0AAE" w:rsidRPr="007D1687" w14:paraId="47D610A7" w14:textId="77777777" w:rsidTr="00A30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10B" w14:textId="77777777" w:rsidR="00A30AAE" w:rsidRDefault="00A30AAE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90B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32F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A43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D4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F51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94B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72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DBF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5B72888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F74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EB5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27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B6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F9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66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CD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8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F4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4CFC5C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526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C6B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8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DC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23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E4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D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3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B2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ECA812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C1C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AED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09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F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4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8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5B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B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C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14:paraId="1BA5278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3FF" w14:textId="77777777" w:rsidR="00A848EB" w:rsidRDefault="00517D1D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9F" w14:textId="77777777" w:rsidR="00A848EB" w:rsidRPr="001F712D" w:rsidRDefault="00517D1D" w:rsidP="0059144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</w:t>
            </w:r>
            <w:r w:rsidR="00AF0FE0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A848EB" w:rsidRPr="001F712D">
              <w:rPr>
                <w:sz w:val="24"/>
                <w:szCs w:val="24"/>
              </w:rPr>
              <w:t>сещающие</w:t>
            </w:r>
            <w:proofErr w:type="spellEnd"/>
            <w:r w:rsidR="00A848EB" w:rsidRPr="001F712D">
              <w:rPr>
                <w:sz w:val="24"/>
                <w:szCs w:val="24"/>
              </w:rPr>
              <w:t xml:space="preserve"> группы 12</w:t>
            </w:r>
            <w:r w:rsidR="0059144C">
              <w:rPr>
                <w:sz w:val="24"/>
                <w:szCs w:val="24"/>
              </w:rPr>
              <w:t>-</w:t>
            </w:r>
            <w:r w:rsidR="00A848EB"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="00A848EB"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2B0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523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FDC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1D7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38E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F3F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381" w14:textId="77777777"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69E191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72F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18F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2D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73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FB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4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27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9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5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D7B8AB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C7E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CA2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B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6D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74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E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01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0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2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E7759D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80F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.6.</w:t>
            </w:r>
            <w:r w:rsidR="001B2979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688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C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65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03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5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9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34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71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48803E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F2A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67E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7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9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7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28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3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9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B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56DDE9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757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DF6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9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E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73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2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9D2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F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FA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0AAE" w:rsidRPr="007D1687" w14:paraId="29C137A9" w14:textId="77777777" w:rsidTr="00A30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9C1" w14:textId="77777777" w:rsidR="00A30AAE" w:rsidRDefault="00A30AAE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065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DC4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88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F44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22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FE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29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A57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504A109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FE1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181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1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2B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A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4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B6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8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9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5ED89A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8A3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87E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D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31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0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B7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5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4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F3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C1CC58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0292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D46" w14:textId="77777777"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</w:t>
            </w:r>
            <w:r w:rsidR="00517D1D"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2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C2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02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1C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1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BF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27A17E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4FD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08E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ED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D4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E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2C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B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9E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D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003135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9A2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399" w14:textId="77777777" w:rsidR="00FD19EC" w:rsidRPr="001F712D" w:rsidRDefault="00FD19EC" w:rsidP="0059144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</w:t>
            </w:r>
            <w:r w:rsidR="00A07BB5">
              <w:rPr>
                <w:sz w:val="24"/>
                <w:szCs w:val="24"/>
              </w:rPr>
              <w:t xml:space="preserve">оспитанники, посещающие группы </w:t>
            </w:r>
            <w:r w:rsidRPr="001F712D">
              <w:rPr>
                <w:sz w:val="24"/>
                <w:szCs w:val="24"/>
              </w:rPr>
              <w:t>24</w:t>
            </w:r>
            <w:r w:rsidR="0059144C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C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CE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1A7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CB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56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AD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2D9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59ED5A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DB5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F11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8F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D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EE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45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3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9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F6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7E790C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B8C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18F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3C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14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B7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5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F9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8A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1C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59DBA8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BF3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030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712D">
              <w:rPr>
                <w:sz w:val="24"/>
                <w:szCs w:val="24"/>
              </w:rPr>
              <w:t>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5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2E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3C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79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E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51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7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8B5831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2AD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692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31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FD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3A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7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B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D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4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67202C8" w14:textId="77777777" w:rsidR="00A30AAE" w:rsidRDefault="00A30AAE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A30AAE" w:rsidRPr="007D1687" w14:paraId="7075631A" w14:textId="77777777" w:rsidTr="00A30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A2B" w14:textId="77777777" w:rsidR="00A30AAE" w:rsidRDefault="00A30AAE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298" w14:textId="77777777" w:rsidR="00A30AAE" w:rsidRPr="001F712D" w:rsidRDefault="00A30AAE" w:rsidP="00A30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C4B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274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160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36B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E04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9BE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324" w14:textId="77777777" w:rsidR="00A30AAE" w:rsidRPr="001F712D" w:rsidRDefault="00A30AAE" w:rsidP="00A30AA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0D5F7C9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35B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E17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компенсирующей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E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B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AA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1A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43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EB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6D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5A6035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3A4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74E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(3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52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1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6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D3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75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BC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C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FC77A7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CC6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4E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D3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CB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52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F3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3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E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2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BBCE50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09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F66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1C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4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34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1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56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4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DE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7954BA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2DF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75C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FC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AF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19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3C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A2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C3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E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8217A5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5BB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E28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95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CD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1C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DD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5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43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52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F8EABE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1B8" w14:textId="77777777"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D35" w14:textId="77777777"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воспитанники, посещающие группы кратковременного </w:t>
            </w:r>
            <w:r w:rsidR="00A848EB" w:rsidRPr="001F712D">
              <w:rPr>
                <w:sz w:val="24"/>
                <w:szCs w:val="24"/>
              </w:rPr>
              <w:t>пребывания (4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16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BF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6C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30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A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E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BF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E2819D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B35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.2.1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09C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1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E4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F9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F4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A4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98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05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3751D16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6274F2A3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AC0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5B6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86A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76B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6B4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159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18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261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EC4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62A977A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476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.2.2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643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88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56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1B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7B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A9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8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B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0DF65E6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02C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98B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73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D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B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D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56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D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D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B1E7FD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9CE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.2.4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A69" w14:textId="77777777"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</w:t>
            </w:r>
            <w:r w:rsidR="00517D1D" w:rsidRPr="001F712D">
              <w:rPr>
                <w:sz w:val="24"/>
                <w:szCs w:val="24"/>
              </w:rPr>
              <w:t>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1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41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A7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8A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84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86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8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680657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2F8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8D6" w14:textId="77777777" w:rsidR="00FD19EC" w:rsidRPr="001F712D" w:rsidRDefault="00FD19EC" w:rsidP="00517D1D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44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FF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B7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2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9A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A1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4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544324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A0C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A73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A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CA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2A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26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76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9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A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2C1C4A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DB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F24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A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71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8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EC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3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B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D6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DA6B4CE" w14:textId="77777777" w:rsidTr="00422580">
        <w:trPr>
          <w:trHeight w:val="8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480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9A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04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8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56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97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31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8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4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5BBF218" w14:textId="77777777" w:rsidTr="00422580">
        <w:trPr>
          <w:trHeight w:val="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EF7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230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7B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DD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E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94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08F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D8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A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6434FD3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04F1C35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19B" w14:textId="77777777" w:rsidR="00422580" w:rsidRDefault="00422580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ABE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FEC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3B7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B4C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7F4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135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8BB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5C2" w14:textId="77777777" w:rsidR="00422580" w:rsidRPr="001F712D" w:rsidRDefault="00422580" w:rsidP="001F71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7B57DB6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AF9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66A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FD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7C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B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7D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C3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E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4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3849C3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0C1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324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C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A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6F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8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EC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B2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9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1F2097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64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579" w14:textId="77777777" w:rsidR="00FD19EC" w:rsidRPr="001F712D" w:rsidRDefault="00FD19EC" w:rsidP="001014F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A07BB5">
              <w:rPr>
                <w:sz w:val="24"/>
                <w:szCs w:val="24"/>
              </w:rPr>
              <w:t>-</w:t>
            </w:r>
            <w:r w:rsidR="00517D1D"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517D1D" w:rsidRPr="001F712D">
              <w:rPr>
                <w:sz w:val="24"/>
                <w:szCs w:val="24"/>
              </w:rPr>
              <w:t>расте</w:t>
            </w:r>
            <w:proofErr w:type="spellEnd"/>
            <w:r w:rsidR="00517D1D"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C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B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8E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F6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EC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B4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EC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52A33B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EC9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EB5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FD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FD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5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5B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09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F5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FC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58A70C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35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41C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A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5F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D5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D8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4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CD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A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7FC4DA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71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EB0" w14:textId="77777777" w:rsidR="00FD19EC" w:rsidRPr="001F712D" w:rsidRDefault="00FD19EC" w:rsidP="0059144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10,5</w:t>
            </w:r>
            <w:r w:rsidR="0059144C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час</w:t>
            </w:r>
            <w:r w:rsidR="001014F2">
              <w:rPr>
                <w:sz w:val="24"/>
                <w:szCs w:val="24"/>
              </w:rPr>
              <w:t>ового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6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A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6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5C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D4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83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B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41BBAA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6BE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4F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01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4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C7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8D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46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45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B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4FEF4F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7B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632" w14:textId="77777777"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</w:t>
            </w:r>
            <w:r w:rsidR="00A848EB" w:rsidRPr="001F712D">
              <w:rPr>
                <w:sz w:val="24"/>
                <w:szCs w:val="24"/>
              </w:rPr>
              <w:t>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C0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4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BA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D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E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E1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3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4080D5A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372257FE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84B" w14:textId="77777777" w:rsidR="00422580" w:rsidRPr="001F712D" w:rsidRDefault="00422580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62A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8E8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958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F5F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783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AED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3DF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0AF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724B775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A83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91F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2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53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E6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51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1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01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0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4B6E22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9FC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3.5.4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23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1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FD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F2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7C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8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3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C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73BDBC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1E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1F3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</w:t>
            </w:r>
            <w:r w:rsidR="0059144C">
              <w:rPr>
                <w:sz w:val="24"/>
                <w:szCs w:val="24"/>
              </w:rPr>
              <w:t>питанники, посещающие группы 12-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1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11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36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DC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F5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5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61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1FE876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DD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A40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C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2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E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4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7D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D1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E3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9116B7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269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2C4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AA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45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C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5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3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F6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17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8DDFD5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720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51C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EE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A8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2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9E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B1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1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1E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F25B3D6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BF7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F89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C6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D4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0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D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D9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D3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F3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C2BC55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50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C59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57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CD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2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B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9D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91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9B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6EDEB8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F6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3.7.1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20E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848EB" w:rsidRPr="001F712D">
              <w:rPr>
                <w:sz w:val="24"/>
                <w:szCs w:val="24"/>
              </w:rPr>
              <w:t>расте</w:t>
            </w:r>
            <w:proofErr w:type="spellEnd"/>
            <w:r w:rsidR="00A848EB"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DC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4A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D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1D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13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65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E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2580" w:rsidRPr="007D1687" w14:paraId="0FB20049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5FD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35D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96D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0FD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44E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1D8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88A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B09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4E3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42BBE3A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F80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.7.2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712" w14:textId="77777777" w:rsidR="00FD19EC" w:rsidRPr="001F712D" w:rsidRDefault="001014F2" w:rsidP="00C32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19EC" w:rsidRPr="001F712D">
              <w:rPr>
                <w:sz w:val="24"/>
                <w:szCs w:val="24"/>
              </w:rPr>
              <w:t>оспитанни</w:t>
            </w:r>
            <w:r w:rsidR="00FD19EC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в</w:t>
            </w:r>
            <w:r w:rsidR="00FD19EC">
              <w:rPr>
                <w:sz w:val="24"/>
                <w:szCs w:val="24"/>
              </w:rPr>
              <w:t xml:space="preserve"> в</w:t>
            </w:r>
            <w:r w:rsidR="00FD19EC" w:rsidRPr="001F712D">
              <w:rPr>
                <w:sz w:val="24"/>
                <w:szCs w:val="24"/>
              </w:rPr>
              <w:t>оз</w:t>
            </w:r>
            <w:r w:rsidR="00FD19EC">
              <w:rPr>
                <w:sz w:val="24"/>
                <w:szCs w:val="24"/>
              </w:rPr>
              <w:t>-</w:t>
            </w:r>
            <w:proofErr w:type="spellStart"/>
            <w:r w:rsidR="00FD19EC" w:rsidRPr="001F712D">
              <w:rPr>
                <w:sz w:val="24"/>
                <w:szCs w:val="24"/>
              </w:rPr>
              <w:t>расте</w:t>
            </w:r>
            <w:proofErr w:type="spellEnd"/>
            <w:r w:rsidR="00FD19EC"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1A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B6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0B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D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2E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A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3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6B1BB6B" w14:textId="77777777" w:rsidTr="00517D1D">
        <w:trPr>
          <w:trHeight w:val="8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F35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.7.3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EA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4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9C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648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6D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9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6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90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A28CFD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4AC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.7.4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B4A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9C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0E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C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8C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82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2B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7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91FAF7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16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F74" w14:textId="77777777" w:rsidR="00FD19EC" w:rsidRPr="001F712D" w:rsidRDefault="00FD19EC" w:rsidP="00F00E77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</w:t>
            </w:r>
            <w:r w:rsidR="00A07BB5">
              <w:rPr>
                <w:sz w:val="24"/>
                <w:szCs w:val="24"/>
              </w:rPr>
              <w:t xml:space="preserve">питанники, посещающие группы </w:t>
            </w:r>
            <w:r w:rsidRPr="001F712D">
              <w:rPr>
                <w:sz w:val="24"/>
                <w:szCs w:val="24"/>
              </w:rPr>
              <w:t>24</w:t>
            </w:r>
            <w:r w:rsidR="00F00E77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7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E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1E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D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08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56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D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82FD51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941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C57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B9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9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E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EF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BC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5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B11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B7B4B8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399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22B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0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A3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D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93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A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8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1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4AAE0E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E13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E2E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</w:t>
            </w:r>
            <w:r w:rsidR="00AF0FE0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4E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D7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AB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4C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22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53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F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45655F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812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415" w14:textId="77777777" w:rsidR="00FD19EC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  <w:p w14:paraId="124056A7" w14:textId="77777777" w:rsidR="00517D1D" w:rsidRPr="001F712D" w:rsidRDefault="00517D1D" w:rsidP="00C32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33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1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AB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A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A8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97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A9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F2C35F9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65481E52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47A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8E7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2AD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21A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7EE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24C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979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4F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838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06C666A6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F8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CF1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оздорови</w:t>
            </w:r>
            <w:r>
              <w:rPr>
                <w:sz w:val="24"/>
                <w:szCs w:val="24"/>
              </w:rPr>
              <w:t>-</w:t>
            </w:r>
            <w:r w:rsidR="00A848EB" w:rsidRPr="001F712D">
              <w:rPr>
                <w:sz w:val="24"/>
                <w:szCs w:val="24"/>
              </w:rPr>
              <w:t xml:space="preserve"> тельной направленности: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6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3C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85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0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F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3D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B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7EAF05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8B8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6F9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(3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E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BF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F5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BA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1D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30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5D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1A9887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258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CEB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9C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F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A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6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0A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7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FB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31F079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36E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2D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48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3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4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CB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6A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9A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2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D37E02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415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D84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A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C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1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C8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78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1B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3C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2FA413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EF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042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9B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F4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8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9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EB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D2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64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BDB238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EBB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2C5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CB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6C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A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38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8D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A2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A3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13D5F9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DEF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15F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AC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1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30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70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54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02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D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4A8A110E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1F5F2FFD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C11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3D1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93F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13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3F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655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F5C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627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5D0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1AF6FF9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777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FC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848EB" w:rsidRPr="001F712D">
              <w:rPr>
                <w:sz w:val="24"/>
                <w:szCs w:val="24"/>
              </w:rPr>
              <w:t>расте</w:t>
            </w:r>
            <w:proofErr w:type="spellEnd"/>
            <w:r w:rsidR="00A848EB"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7E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4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22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DB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1B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63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7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076AB8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F43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62E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5F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1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A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C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BFA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6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9D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651678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751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B5F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96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86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8A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14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1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E5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6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AAEE016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B51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AA" w14:textId="77777777" w:rsidR="00FD19EC" w:rsidRPr="001F712D" w:rsidRDefault="00FD19EC" w:rsidP="0021798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воспитанники, посещающие группы </w:t>
            </w:r>
            <w:r w:rsidR="0021798C" w:rsidRPr="001F712D">
              <w:rPr>
                <w:sz w:val="24"/>
                <w:szCs w:val="24"/>
              </w:rPr>
              <w:t>кратковременного пребывания (5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3F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E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2C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FC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5E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49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B3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13CFB1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1D4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7C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1F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41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A6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0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F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17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C7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17B784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086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D17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14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78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8D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B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B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52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2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EF0106A" w14:textId="77777777" w:rsidTr="00422580">
        <w:trPr>
          <w:trHeight w:val="8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F2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5C7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CC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A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5C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5A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6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D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D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5FD8AD9" w14:textId="77777777" w:rsidTr="00422580">
        <w:trPr>
          <w:trHeight w:val="8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E25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0E7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61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63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33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5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08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7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BB7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AC4519D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25EF406F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960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C96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F9F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B64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313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7EA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5B2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7C4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578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35CBD0C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51E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515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воспитанники, посещающие группы сокращенного дня пребывания (от 8 до </w:t>
            </w:r>
            <w:r w:rsidR="00A848EB" w:rsidRPr="001F712D">
              <w:rPr>
                <w:sz w:val="24"/>
                <w:szCs w:val="24"/>
              </w:rPr>
              <w:t>10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A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5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E2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89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A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B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CC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4797FC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426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12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05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0D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14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3C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3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10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9B39D1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161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027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0D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A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C3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96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2B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6C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63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FDF233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732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778" w14:textId="77777777"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 w:rsidR="0021798C">
              <w:rPr>
                <w:sz w:val="24"/>
                <w:szCs w:val="24"/>
              </w:rPr>
              <w:t>-</w:t>
            </w:r>
            <w:r w:rsidR="0021798C"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21798C" w:rsidRPr="001F712D">
              <w:rPr>
                <w:sz w:val="24"/>
                <w:szCs w:val="24"/>
              </w:rPr>
              <w:t>расте</w:t>
            </w:r>
            <w:proofErr w:type="spellEnd"/>
            <w:r w:rsidR="0021798C" w:rsidRPr="001F712D">
              <w:rPr>
                <w:sz w:val="24"/>
                <w:szCs w:val="24"/>
              </w:rPr>
              <w:t xml:space="preserve"> от 3 лет до 5 лет</w:t>
            </w:r>
            <w:r w:rsidR="0021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2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2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3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AB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9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B8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5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D3B562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307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E2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4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1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55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1C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2B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7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50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0A2B2A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8E4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3AE" w14:textId="77777777" w:rsidR="00FD19EC" w:rsidRPr="001F712D" w:rsidRDefault="00FD19EC" w:rsidP="00F00E77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</w:t>
            </w:r>
            <w:r w:rsidR="00AD4A4E">
              <w:rPr>
                <w:sz w:val="24"/>
                <w:szCs w:val="24"/>
              </w:rPr>
              <w:t>ики, посещающие группы 10,5</w:t>
            </w:r>
            <w:r w:rsidR="00F00E77">
              <w:rPr>
                <w:sz w:val="24"/>
                <w:szCs w:val="24"/>
              </w:rPr>
              <w:t>-</w:t>
            </w:r>
            <w:r w:rsidR="00AD4A4E">
              <w:rPr>
                <w:sz w:val="24"/>
                <w:szCs w:val="24"/>
              </w:rPr>
              <w:t>часового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D5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B4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61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B2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4D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95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F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DEA78F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DE3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.5.1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95F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>ки в</w:t>
            </w:r>
            <w:r w:rsidR="00AD4A4E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50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F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A7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C9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D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25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C7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80576F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57D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4.5.2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5AE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C4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A9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49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6F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50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44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0A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44B2BD53" w14:textId="77777777" w:rsidR="004160DC" w:rsidRDefault="004160DC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422580" w:rsidRPr="007D1687" w14:paraId="3D40D4D9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4D5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464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EF8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43D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153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CD5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5DC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3C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E60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3C48C44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DA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.5.3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319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2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E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5A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1B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E2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F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B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5D20B4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9AC" w14:textId="77777777"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4.5.4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68E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</w:t>
            </w:r>
            <w:r w:rsidR="00A848EB" w:rsidRPr="001F712D">
              <w:rPr>
                <w:sz w:val="24"/>
                <w:szCs w:val="24"/>
              </w:rPr>
              <w:t>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5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4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C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B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3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0D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6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329F05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B4B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FE12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</w:t>
            </w:r>
            <w:r w:rsidR="00F00E77">
              <w:rPr>
                <w:sz w:val="24"/>
                <w:szCs w:val="24"/>
              </w:rPr>
              <w:t>ющие группы 12-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0B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0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DC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1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F5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DE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62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66B931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74B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65D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78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29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B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6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7F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3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5A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CCBDFE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183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397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B3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2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49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6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80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74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30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E010E9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A54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3CF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0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5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E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6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CA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E7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9E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1F19B9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B2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BAB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22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2C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FF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5F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AF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04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A3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78B18A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789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589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62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9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C3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0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23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3E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DF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1F1BAA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44F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521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B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D6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E4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F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F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C9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8C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22580" w:rsidRPr="007D1687" w14:paraId="05BBF4B6" w14:textId="77777777" w:rsidTr="0042258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D1C" w14:textId="77777777" w:rsidR="00422580" w:rsidRDefault="00422580" w:rsidP="00C50529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FFF" w14:textId="77777777" w:rsidR="00422580" w:rsidRPr="001F712D" w:rsidRDefault="00422580" w:rsidP="0042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5A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8B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4B4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C22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006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0C4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031" w14:textId="77777777" w:rsidR="00422580" w:rsidRPr="001F712D" w:rsidRDefault="00422580" w:rsidP="0042258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5DE9A9F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5BA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F79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2B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A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A0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98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BE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5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03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AF76510" w14:textId="77777777" w:rsidTr="00E03C60">
        <w:trPr>
          <w:trHeight w:val="6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489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802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F3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C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E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2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36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96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4B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FF162E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10F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C2B" w14:textId="77777777"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0D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6E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0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F1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79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57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52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10622A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74B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958" w14:textId="77777777" w:rsidR="00FD19EC" w:rsidRPr="001F712D" w:rsidRDefault="00FD19EC" w:rsidP="00F00E7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</w:t>
            </w:r>
            <w:r w:rsidR="00A07BB5">
              <w:rPr>
                <w:sz w:val="24"/>
                <w:szCs w:val="24"/>
              </w:rPr>
              <w:t xml:space="preserve">питанники, посещающие группы </w:t>
            </w:r>
            <w:r w:rsidRPr="001F712D">
              <w:rPr>
                <w:sz w:val="24"/>
                <w:szCs w:val="24"/>
              </w:rPr>
              <w:t>24</w:t>
            </w:r>
            <w:r w:rsidR="00F00E77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часов</w:t>
            </w:r>
            <w:r w:rsidR="00A07BB5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</w:t>
            </w:r>
            <w:proofErr w:type="spellStart"/>
            <w:r w:rsidRPr="001F712D">
              <w:rPr>
                <w:sz w:val="24"/>
                <w:szCs w:val="24"/>
              </w:rPr>
              <w:t>пребы</w:t>
            </w:r>
            <w:proofErr w:type="spellEnd"/>
            <w:r w:rsidR="0021798C">
              <w:rPr>
                <w:sz w:val="24"/>
                <w:szCs w:val="24"/>
              </w:rPr>
              <w:t>-</w:t>
            </w:r>
            <w:r w:rsidR="0021798C"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21798C" w:rsidRPr="001F712D">
              <w:rPr>
                <w:sz w:val="24"/>
                <w:szCs w:val="24"/>
              </w:rPr>
              <w:t>вания</w:t>
            </w:r>
            <w:proofErr w:type="spellEnd"/>
            <w:r w:rsidR="0021798C" w:rsidRPr="001F712D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3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D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00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5C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EC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C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C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CD2A63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C61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2AD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D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2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B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BB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60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89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6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4AE537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207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06E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0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9C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BB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08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39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E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4A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130072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444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51A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C7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8C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2C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AA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17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0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79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3A1078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C8A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446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FD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8A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1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E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11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A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D5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7D6E9B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02A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571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комбинированной направленности: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4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0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C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386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0A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57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4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1798C" w:rsidRPr="007D1687" w14:paraId="652D3BE1" w14:textId="77777777" w:rsidTr="002179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B86" w14:textId="77777777" w:rsidR="0021798C" w:rsidRDefault="0021798C" w:rsidP="0021798C">
            <w:pPr>
              <w:ind w:left="-62" w:right="-119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D2F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52E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F22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AFF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4FD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B45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C58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37D" w14:textId="77777777" w:rsidR="0021798C" w:rsidRPr="001F712D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576A5D2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CCB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A5C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(3 ча</w:t>
            </w:r>
            <w:r w:rsidR="00A848EB"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14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F8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4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E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F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3C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2F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298D37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56E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.1.1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BA2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B6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B2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76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D1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B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B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9A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350247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BF0" w14:textId="77777777" w:rsidR="00FD19EC" w:rsidRPr="001F712D" w:rsidRDefault="00FD19EC" w:rsidP="00D81C97">
            <w:pPr>
              <w:ind w:left="-62" w:right="-119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.1.2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E00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1B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2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E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8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13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C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C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C31918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C2F" w14:textId="77777777" w:rsidR="00FD19EC" w:rsidRPr="001F712D" w:rsidRDefault="00FD19EC" w:rsidP="00D81C97">
            <w:pPr>
              <w:ind w:right="-119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5.1.3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557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94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73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1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41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E8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9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53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CDF22E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8EA" w14:textId="77777777" w:rsidR="00FD19EC" w:rsidRPr="001F712D" w:rsidRDefault="00FD19EC" w:rsidP="00D81C97">
            <w:pPr>
              <w:ind w:right="-119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5.1.4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22B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>ки ста</w:t>
            </w:r>
            <w:r w:rsidRPr="001F712D">
              <w:rPr>
                <w:sz w:val="24"/>
                <w:szCs w:val="24"/>
              </w:rPr>
              <w:t>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1A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5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FE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86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9F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56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EC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3388F2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D46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596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8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19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9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FC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84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BE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1C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0F3755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320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B31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C5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A0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A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8C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91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A0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82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0E251A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98C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984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5A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9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8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72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FE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95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EB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1563E278" w14:textId="77777777" w:rsidR="00422580" w:rsidRDefault="00422580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21798C" w:rsidRPr="007D1687" w14:paraId="49B6EAB5" w14:textId="77777777" w:rsidTr="002179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D" w14:textId="77777777" w:rsidR="0021798C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096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23D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D65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070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CE0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C18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079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DEE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6E6D445B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65A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.2.3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0F1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AD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76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9F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54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F4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04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95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15DB99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187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.2.4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C96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32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6F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25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8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B8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9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61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252DE9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11A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936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37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01A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8B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72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4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14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29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36FE91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846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.3.1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FB8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1F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EB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D9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3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B9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32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6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31743B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019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2E3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63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DA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32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F7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A0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BD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3B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D917845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EEC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.3.3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5DB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F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18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29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1C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EA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57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E7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24E6F8D0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4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3.4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88F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7F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7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FD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57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A3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CD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2D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23DB71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187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A34" w14:textId="77777777" w:rsidR="00FD19EC" w:rsidRPr="001F712D" w:rsidRDefault="00FD19EC" w:rsidP="00AD4A4E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E6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B2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B8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82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D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8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D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1798C" w:rsidRPr="007D1687" w14:paraId="6666F5CC" w14:textId="77777777" w:rsidTr="002179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8F3" w14:textId="77777777" w:rsidR="0021798C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DF5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503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917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1DC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472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F9D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9CD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70D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138E5446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86A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42A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7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35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D8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2A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3B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3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23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33CBA8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CD1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EEB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r w:rsidR="00A848EB" w:rsidRPr="001F712D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B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AA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A8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C2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E7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8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79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6A0FF3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F48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F80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33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10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2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CF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08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7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EE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FED831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BF04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4B8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</w:t>
            </w:r>
            <w:r w:rsidR="0021798C" w:rsidRPr="001F712D">
              <w:rPr>
                <w:sz w:val="24"/>
                <w:szCs w:val="24"/>
              </w:rPr>
              <w:t>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FA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D0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EC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F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B9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BB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5F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DFDF693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668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9D7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</w:t>
            </w:r>
            <w:r w:rsidR="00F00E77">
              <w:rPr>
                <w:sz w:val="24"/>
                <w:szCs w:val="24"/>
              </w:rPr>
              <w:t>танники, посещающие группы 10,5-</w:t>
            </w:r>
            <w:r w:rsidRPr="001F712D">
              <w:rPr>
                <w:sz w:val="24"/>
                <w:szCs w:val="24"/>
              </w:rPr>
              <w:t>час</w:t>
            </w:r>
            <w:r w:rsidR="0066409C">
              <w:rPr>
                <w:sz w:val="24"/>
                <w:szCs w:val="24"/>
              </w:rPr>
              <w:t>ового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0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E9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22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D1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5E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42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87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577AD3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649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31E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C2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4C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74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1D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09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EB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F9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AE47DE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0AE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5.2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A6F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9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B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74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4B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12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75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ACBA8D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889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854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25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B8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EC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85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22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7A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79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134EA26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823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F3E" w14:textId="77777777" w:rsidR="00FD19EC" w:rsidRPr="001F712D" w:rsidRDefault="00FD19EC" w:rsidP="0066409C">
            <w:pPr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72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5A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F8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E6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11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2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1D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1798C" w:rsidRPr="007D1687" w14:paraId="626842E9" w14:textId="77777777" w:rsidTr="002179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831" w14:textId="77777777" w:rsidR="0021798C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EA8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195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951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964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74F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490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3B0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594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7CB3FCE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4D0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62F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для восп</w:t>
            </w:r>
            <w:r w:rsidR="00F00E77">
              <w:rPr>
                <w:sz w:val="24"/>
                <w:szCs w:val="24"/>
              </w:rPr>
              <w:t>итанников, посещающих группы 12-</w:t>
            </w:r>
            <w:r w:rsidRPr="001F712D">
              <w:rPr>
                <w:sz w:val="24"/>
                <w:szCs w:val="24"/>
              </w:rPr>
              <w:t>часов</w:t>
            </w:r>
            <w:r w:rsidR="00EE2C86">
              <w:rPr>
                <w:sz w:val="24"/>
                <w:szCs w:val="24"/>
              </w:rPr>
              <w:t>ого</w:t>
            </w:r>
            <w:r w:rsidRPr="001F712D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BA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07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9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F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06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CA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02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7AF245E7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B87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6.1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7E5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B7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4C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E9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D2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43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09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93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11B71B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DF6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.6.2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7B2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5F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48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8E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DD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4C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CB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2F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DA03F1F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D78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.6.3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71A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6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8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F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AD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2D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F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CE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60001C8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19D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659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4A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01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14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8B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CC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29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6E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D150F1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DC6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FC8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7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C9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4A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28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88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95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BC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97F691A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918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.7.1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738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F9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24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3C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9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7D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57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A1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CE5C0A9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CDC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7.2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BC6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B5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B8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E5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1E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63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CE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FC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51CF088" w14:textId="77777777" w:rsidR="0021798C" w:rsidRDefault="0021798C">
      <w:r>
        <w:br w:type="page"/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5"/>
        <w:gridCol w:w="1275"/>
        <w:gridCol w:w="1335"/>
        <w:gridCol w:w="1843"/>
        <w:gridCol w:w="1843"/>
        <w:gridCol w:w="1644"/>
        <w:gridCol w:w="2266"/>
        <w:gridCol w:w="1701"/>
      </w:tblGrid>
      <w:tr w:rsidR="0021798C" w:rsidRPr="007D1687" w14:paraId="0726B897" w14:textId="77777777" w:rsidTr="002179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2C7" w14:textId="77777777" w:rsidR="0021798C" w:rsidRDefault="0021798C" w:rsidP="0021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02B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6B2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4EC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56F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9E8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FF1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644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FF8" w14:textId="77777777" w:rsidR="0021798C" w:rsidRPr="001F712D" w:rsidRDefault="0021798C" w:rsidP="0021798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14:paraId="2D0F063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4DF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7.3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BCF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42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86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B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6C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1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D0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19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0F8F15E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BB6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.7.4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AA6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1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3D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77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B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62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4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45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5026F732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569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D6C" w14:textId="77777777" w:rsidR="00FD19EC" w:rsidRPr="001F712D" w:rsidRDefault="00FD19EC" w:rsidP="00EE2C86">
            <w:pPr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</w:t>
            </w:r>
            <w:r w:rsidR="00F13A7A">
              <w:rPr>
                <w:sz w:val="24"/>
                <w:szCs w:val="24"/>
              </w:rPr>
              <w:t xml:space="preserve">питанники, посещающие группы </w:t>
            </w:r>
            <w:r w:rsidR="00F00E77">
              <w:rPr>
                <w:sz w:val="24"/>
                <w:szCs w:val="24"/>
              </w:rPr>
              <w:t>24-</w:t>
            </w:r>
            <w:r w:rsidRPr="00A15933">
              <w:rPr>
                <w:sz w:val="24"/>
                <w:szCs w:val="24"/>
              </w:rPr>
              <w:t>часов</w:t>
            </w:r>
            <w:r w:rsidR="00F13A7A">
              <w:rPr>
                <w:sz w:val="24"/>
                <w:szCs w:val="24"/>
              </w:rPr>
              <w:t>ого</w:t>
            </w:r>
            <w:r w:rsidRPr="00A15933">
              <w:rPr>
                <w:sz w:val="24"/>
                <w:szCs w:val="24"/>
              </w:rPr>
              <w:t xml:space="preserve"> пребывания: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0E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6A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8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A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F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61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9A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059A215C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D9D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858" w14:textId="77777777" w:rsidR="00FD19EC" w:rsidRPr="001F712D" w:rsidRDefault="00FD19EC" w:rsidP="00110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</w:t>
            </w:r>
            <w:r w:rsidR="0021798C" w:rsidRPr="001F712D">
              <w:rPr>
                <w:sz w:val="24"/>
                <w:szCs w:val="24"/>
              </w:rPr>
              <w:t>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D8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B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F3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4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67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F4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AE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35974B0D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BD1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68B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D0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F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41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48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2D2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98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FBB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42236CC1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DC7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CC7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50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01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35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87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D0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62E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2E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A4DC074" w14:textId="77777777" w:rsidTr="00E03C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878" w14:textId="77777777"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40F" w14:textId="77777777"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5F0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701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415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0B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046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0D4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ED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14:paraId="620FC0B5" w14:textId="77777777" w:rsidTr="00E03C6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D83" w14:textId="77777777" w:rsidR="00FD19EC" w:rsidRPr="00A848EB" w:rsidRDefault="00FD19EC" w:rsidP="00A848EB">
            <w:pPr>
              <w:jc w:val="both"/>
              <w:rPr>
                <w:b/>
                <w:sz w:val="24"/>
                <w:szCs w:val="24"/>
              </w:rPr>
            </w:pPr>
            <w:r w:rsidRPr="00A848EB">
              <w:rPr>
                <w:b/>
                <w:sz w:val="24"/>
                <w:szCs w:val="24"/>
              </w:rPr>
              <w:t>И</w:t>
            </w:r>
            <w:r w:rsidR="00A848EB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F99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E5C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EF3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01D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83A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BAF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E68" w14:textId="77777777"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1160D35F" w14:textId="77777777" w:rsidR="007D1687" w:rsidRDefault="007D1687" w:rsidP="007D1687">
      <w:pPr>
        <w:ind w:firstLine="709"/>
        <w:jc w:val="both"/>
        <w:rPr>
          <w:szCs w:val="28"/>
        </w:rPr>
      </w:pPr>
    </w:p>
    <w:p w14:paraId="4D9D4CB8" w14:textId="77777777" w:rsidR="00071D26" w:rsidRDefault="00071D26" w:rsidP="00D81C97">
      <w:pPr>
        <w:jc w:val="both"/>
        <w:rPr>
          <w:szCs w:val="28"/>
        </w:rPr>
      </w:pPr>
      <w:r>
        <w:rPr>
          <w:szCs w:val="28"/>
        </w:rPr>
        <w:t>Исполняющий обязанности н</w:t>
      </w:r>
      <w:r w:rsidR="00D81C97" w:rsidRPr="00D81C97">
        <w:rPr>
          <w:szCs w:val="28"/>
        </w:rPr>
        <w:t>ачальник</w:t>
      </w:r>
      <w:r>
        <w:rPr>
          <w:szCs w:val="28"/>
        </w:rPr>
        <w:t>а</w:t>
      </w:r>
      <w:r w:rsidR="00D81C97" w:rsidRPr="00D81C97">
        <w:rPr>
          <w:szCs w:val="28"/>
        </w:rPr>
        <w:t xml:space="preserve"> управления </w:t>
      </w:r>
    </w:p>
    <w:p w14:paraId="02D1C79C" w14:textId="7CADD04C" w:rsidR="00D81C97" w:rsidRPr="00071D26" w:rsidRDefault="00071D26" w:rsidP="00D81C97">
      <w:pPr>
        <w:jc w:val="both"/>
        <w:rPr>
          <w:szCs w:val="28"/>
          <w:lang w:val="en-US"/>
        </w:rPr>
      </w:pPr>
      <w:r>
        <w:rPr>
          <w:szCs w:val="28"/>
        </w:rPr>
        <w:t>о</w:t>
      </w:r>
      <w:r w:rsidR="00D81C97" w:rsidRPr="00D81C97">
        <w:rPr>
          <w:szCs w:val="28"/>
        </w:rPr>
        <w:t>бразования</w:t>
      </w:r>
      <w:r>
        <w:rPr>
          <w:szCs w:val="28"/>
        </w:rPr>
        <w:t xml:space="preserve"> </w:t>
      </w:r>
      <w:r w:rsidR="00D81C97" w:rsidRPr="00D81C97">
        <w:rPr>
          <w:szCs w:val="28"/>
        </w:rPr>
        <w:t>администрации муниципального</w:t>
      </w:r>
    </w:p>
    <w:p w14:paraId="44E36152" w14:textId="34663AC1" w:rsidR="00D81C97" w:rsidRPr="00071D26" w:rsidRDefault="00D81C97" w:rsidP="00D81C97">
      <w:pPr>
        <w:jc w:val="both"/>
        <w:rPr>
          <w:szCs w:val="28"/>
        </w:rPr>
      </w:pPr>
      <w:r w:rsidRPr="00D81C97">
        <w:rPr>
          <w:szCs w:val="28"/>
        </w:rPr>
        <w:t>образования город-курорт Геленджик</w:t>
      </w:r>
      <w:r w:rsidRPr="00D81C97">
        <w:rPr>
          <w:szCs w:val="28"/>
        </w:rPr>
        <w:tab/>
      </w:r>
      <w:r w:rsidRPr="00D81C97">
        <w:rPr>
          <w:szCs w:val="28"/>
        </w:rPr>
        <w:tab/>
      </w:r>
      <w:r w:rsidRPr="00D81C97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1A02AE">
        <w:rPr>
          <w:szCs w:val="28"/>
        </w:rPr>
        <w:tab/>
      </w:r>
      <w:r w:rsidR="00071D26">
        <w:rPr>
          <w:szCs w:val="28"/>
        </w:rPr>
        <w:t xml:space="preserve">     Е.В. Попова </w:t>
      </w:r>
    </w:p>
    <w:p w14:paraId="621962BA" w14:textId="77777777" w:rsidR="00D81C97" w:rsidRDefault="00D81C97" w:rsidP="00D81C97">
      <w:pPr>
        <w:jc w:val="both"/>
        <w:rPr>
          <w:szCs w:val="28"/>
        </w:rPr>
      </w:pPr>
    </w:p>
    <w:p w14:paraId="02ED658C" w14:textId="77777777" w:rsidR="00D81C97" w:rsidRPr="007D1687" w:rsidRDefault="00D81C97" w:rsidP="007D1687">
      <w:pPr>
        <w:ind w:firstLine="709"/>
        <w:jc w:val="both"/>
        <w:rPr>
          <w:szCs w:val="28"/>
        </w:rPr>
        <w:sectPr w:rsidR="00D81C97" w:rsidRPr="007D1687" w:rsidSect="005041E6">
          <w:headerReference w:type="default" r:id="rId24"/>
          <w:footerReference w:type="default" r:id="rId25"/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711"/>
      </w:tblGrid>
      <w:tr w:rsidR="002E17A7" w14:paraId="18745121" w14:textId="77777777" w:rsidTr="002E17A7">
        <w:tc>
          <w:tcPr>
            <w:tcW w:w="5070" w:type="dxa"/>
          </w:tcPr>
          <w:p w14:paraId="685D5584" w14:textId="77777777" w:rsidR="002E17A7" w:rsidRDefault="002E17A7" w:rsidP="007D1687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</w:tcPr>
          <w:p w14:paraId="5FA6A8DB" w14:textId="77777777" w:rsidR="002E17A7" w:rsidRPr="007D1687" w:rsidRDefault="003E52E6" w:rsidP="003E52E6">
            <w:pPr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14:paraId="17A8CCBA" w14:textId="77777777" w:rsidR="00110C97" w:rsidRPr="00110C97" w:rsidRDefault="002E17A7" w:rsidP="003E52E6">
            <w:pPr>
              <w:rPr>
                <w:bCs/>
                <w:szCs w:val="28"/>
              </w:rPr>
            </w:pPr>
            <w:r w:rsidRPr="002E17A7">
              <w:rPr>
                <w:szCs w:val="28"/>
              </w:rPr>
              <w:t>к Порядку</w:t>
            </w:r>
            <w:r w:rsidR="00F613FA">
              <w:rPr>
                <w:szCs w:val="28"/>
              </w:rPr>
              <w:t xml:space="preserve"> </w:t>
            </w:r>
            <w:r w:rsidR="00AF0FE0">
              <w:rPr>
                <w:szCs w:val="28"/>
              </w:rPr>
              <w:t xml:space="preserve">определения объема и </w:t>
            </w:r>
            <w:r w:rsidR="00F613FA" w:rsidRPr="00C04240">
              <w:rPr>
                <w:bCs/>
              </w:rPr>
              <w:t xml:space="preserve">предоставления субсидии из бюджета муниципального образования город-курорт Геленджик </w:t>
            </w:r>
            <w:r w:rsidR="00F613FA">
              <w:rPr>
                <w:bCs/>
              </w:rPr>
              <w:t>частным дошкольным образовательным организациям на</w:t>
            </w:r>
            <w:r w:rsidR="00F613FA" w:rsidRPr="00C04240">
              <w:rPr>
                <w:bCs/>
              </w:rPr>
              <w:t xml:space="preserve"> возмещени</w:t>
            </w:r>
            <w:r w:rsidR="00F613FA">
              <w:rPr>
                <w:bCs/>
              </w:rPr>
              <w:t>е</w:t>
            </w:r>
            <w:r w:rsidR="00F613FA" w:rsidRPr="00C04240">
              <w:rPr>
                <w:bCs/>
              </w:rPr>
      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 w:rsidR="00F613FA">
              <w:rPr>
                <w:bCs/>
              </w:rPr>
              <w:t>)</w:t>
            </w:r>
          </w:p>
          <w:p w14:paraId="41C2B604" w14:textId="77777777" w:rsidR="002E17A7" w:rsidRPr="002E17A7" w:rsidRDefault="002E17A7" w:rsidP="003E52E6">
            <w:pPr>
              <w:rPr>
                <w:szCs w:val="28"/>
              </w:rPr>
            </w:pPr>
          </w:p>
          <w:p w14:paraId="65CD8500" w14:textId="77777777" w:rsidR="002E17A7" w:rsidRDefault="002E17A7" w:rsidP="007D1687">
            <w:pPr>
              <w:jc w:val="both"/>
              <w:rPr>
                <w:szCs w:val="28"/>
              </w:rPr>
            </w:pPr>
          </w:p>
        </w:tc>
      </w:tr>
    </w:tbl>
    <w:p w14:paraId="415929B1" w14:textId="77777777" w:rsidR="007D1687" w:rsidRPr="007D1687" w:rsidRDefault="007D1687" w:rsidP="007D1687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923"/>
      </w:tblGrid>
      <w:tr w:rsidR="00757CF3" w14:paraId="0FBA7388" w14:textId="77777777" w:rsidTr="000E1F4F">
        <w:tc>
          <w:tcPr>
            <w:tcW w:w="4927" w:type="dxa"/>
          </w:tcPr>
          <w:p w14:paraId="14A148D0" w14:textId="77777777" w:rsidR="00757CF3" w:rsidRDefault="00757CF3" w:rsidP="000E1F4F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14:paraId="0A73216B" w14:textId="77777777" w:rsidR="00757CF3" w:rsidRPr="007D1687" w:rsidRDefault="00757CF3" w:rsidP="000E1F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управления</w:t>
            </w:r>
            <w:r w:rsidRPr="007D1687">
              <w:rPr>
                <w:szCs w:val="28"/>
              </w:rPr>
              <w:t xml:space="preserve"> образования</w:t>
            </w:r>
          </w:p>
          <w:p w14:paraId="7DD5AEC7" w14:textId="77777777" w:rsidR="00757CF3" w:rsidRPr="007D1687" w:rsidRDefault="00757CF3" w:rsidP="000E1F4F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администрации муниципального</w:t>
            </w:r>
          </w:p>
          <w:p w14:paraId="099F0F3E" w14:textId="77777777" w:rsidR="00757CF3" w:rsidRDefault="00757CF3" w:rsidP="000E1F4F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образования го</w:t>
            </w:r>
            <w:r>
              <w:rPr>
                <w:szCs w:val="28"/>
              </w:rPr>
              <w:t>род-курорт Геленджик</w:t>
            </w:r>
          </w:p>
          <w:p w14:paraId="3618763F" w14:textId="77777777" w:rsidR="00757CF3" w:rsidRDefault="00757CF3" w:rsidP="000E1F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14:paraId="637D159E" w14:textId="77777777" w:rsidR="00757CF3" w:rsidRPr="009F1EA0" w:rsidRDefault="00757CF3" w:rsidP="000E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14:paraId="50B33A38" w14:textId="77777777" w:rsidR="00EE2C86" w:rsidRPr="007D1687" w:rsidRDefault="00EE2C86" w:rsidP="000E1F4F">
            <w:pPr>
              <w:ind w:firstLine="709"/>
              <w:jc w:val="both"/>
              <w:rPr>
                <w:szCs w:val="28"/>
              </w:rPr>
            </w:pPr>
          </w:p>
          <w:p w14:paraId="06CD5ECC" w14:textId="77777777" w:rsidR="00757CF3" w:rsidRDefault="00757CF3" w:rsidP="000E1F4F">
            <w:pPr>
              <w:jc w:val="both"/>
              <w:rPr>
                <w:szCs w:val="28"/>
              </w:rPr>
            </w:pPr>
          </w:p>
        </w:tc>
      </w:tr>
    </w:tbl>
    <w:p w14:paraId="7EEEDD74" w14:textId="77777777" w:rsidR="007D1687" w:rsidRPr="00B235D7" w:rsidRDefault="007D1687" w:rsidP="002E17A7">
      <w:pPr>
        <w:jc w:val="center"/>
        <w:rPr>
          <w:szCs w:val="28"/>
        </w:rPr>
      </w:pPr>
      <w:bookmarkStart w:id="4" w:name="Par2353"/>
      <w:bookmarkEnd w:id="4"/>
      <w:r w:rsidRPr="00B235D7">
        <w:rPr>
          <w:szCs w:val="28"/>
        </w:rPr>
        <w:t>ЗАЯВКА</w:t>
      </w:r>
    </w:p>
    <w:p w14:paraId="2CB29C0F" w14:textId="77777777" w:rsidR="007A774B" w:rsidRDefault="007D1687" w:rsidP="007A774B">
      <w:pPr>
        <w:jc w:val="center"/>
        <w:rPr>
          <w:szCs w:val="28"/>
        </w:rPr>
      </w:pPr>
      <w:r w:rsidRPr="00B235D7">
        <w:rPr>
          <w:szCs w:val="28"/>
        </w:rPr>
        <w:t>на перечисление субсидии</w:t>
      </w:r>
      <w:r w:rsidR="007A774B">
        <w:rPr>
          <w:szCs w:val="28"/>
        </w:rPr>
        <w:t xml:space="preserve"> на возмещение затрат, </w:t>
      </w:r>
    </w:p>
    <w:p w14:paraId="5B19BB19" w14:textId="77777777" w:rsidR="007A774B" w:rsidRDefault="007A774B" w:rsidP="007A774B">
      <w:pPr>
        <w:jc w:val="center"/>
        <w:rPr>
          <w:szCs w:val="28"/>
        </w:rPr>
      </w:pPr>
      <w:r>
        <w:rPr>
          <w:szCs w:val="28"/>
        </w:rPr>
        <w:t xml:space="preserve">включая расходы на оплату труда, приобретение учебников </w:t>
      </w:r>
    </w:p>
    <w:p w14:paraId="052B8B26" w14:textId="77777777" w:rsidR="007A774B" w:rsidRDefault="007A774B" w:rsidP="007A774B">
      <w:pPr>
        <w:jc w:val="center"/>
        <w:rPr>
          <w:szCs w:val="28"/>
        </w:rPr>
      </w:pPr>
      <w:r>
        <w:rPr>
          <w:szCs w:val="28"/>
        </w:rPr>
        <w:t>и учебных пособий, средств обучения, игр, игрушек</w:t>
      </w:r>
    </w:p>
    <w:p w14:paraId="7285D4D8" w14:textId="77777777" w:rsidR="00110C97" w:rsidRPr="00B235D7" w:rsidRDefault="00110C97" w:rsidP="007D1687">
      <w:pPr>
        <w:ind w:firstLine="709"/>
        <w:jc w:val="both"/>
        <w:rPr>
          <w:szCs w:val="28"/>
        </w:rPr>
      </w:pPr>
    </w:p>
    <w:p w14:paraId="13434A79" w14:textId="77777777" w:rsidR="00757CF3" w:rsidRDefault="00757CF3" w:rsidP="007A5D93">
      <w:pPr>
        <w:ind w:firstLine="708"/>
        <w:jc w:val="both"/>
        <w:rPr>
          <w:szCs w:val="28"/>
        </w:rPr>
      </w:pPr>
      <w:r w:rsidRPr="00B235D7">
        <w:rPr>
          <w:szCs w:val="28"/>
        </w:rPr>
        <w:t>Согласно</w:t>
      </w:r>
      <w:r w:rsidR="007D1687" w:rsidRPr="00B235D7">
        <w:rPr>
          <w:szCs w:val="28"/>
        </w:rPr>
        <w:t xml:space="preserve"> график</w:t>
      </w:r>
      <w:r w:rsidRPr="00B235D7">
        <w:rPr>
          <w:szCs w:val="28"/>
        </w:rPr>
        <w:t>у</w:t>
      </w:r>
      <w:r w:rsidR="007D1687" w:rsidRPr="00B235D7">
        <w:rPr>
          <w:szCs w:val="28"/>
        </w:rPr>
        <w:t xml:space="preserve"> перечисления субсидии, являющ</w:t>
      </w:r>
      <w:r w:rsidR="007A774B">
        <w:rPr>
          <w:szCs w:val="28"/>
        </w:rPr>
        <w:t>ему</w:t>
      </w:r>
      <w:r w:rsidR="007D1687" w:rsidRPr="00B235D7">
        <w:rPr>
          <w:szCs w:val="28"/>
        </w:rPr>
        <w:t>ся приложением</w:t>
      </w:r>
      <w:r w:rsidR="002E17A7" w:rsidRPr="00B235D7">
        <w:rPr>
          <w:szCs w:val="28"/>
        </w:rPr>
        <w:t xml:space="preserve"> к </w:t>
      </w:r>
      <w:r w:rsidR="007A774B">
        <w:rPr>
          <w:szCs w:val="28"/>
        </w:rPr>
        <w:t>с</w:t>
      </w:r>
      <w:r w:rsidR="002E17A7" w:rsidRPr="00B235D7">
        <w:rPr>
          <w:szCs w:val="28"/>
        </w:rPr>
        <w:t xml:space="preserve">оглашению </w:t>
      </w:r>
      <w:r w:rsidR="007D1687" w:rsidRPr="00B235D7">
        <w:rPr>
          <w:szCs w:val="28"/>
        </w:rPr>
        <w:t xml:space="preserve">о </w:t>
      </w:r>
      <w:r w:rsidR="002E17A7" w:rsidRPr="00B235D7">
        <w:rPr>
          <w:szCs w:val="28"/>
        </w:rPr>
        <w:t>предоставл</w:t>
      </w:r>
      <w:r w:rsidR="00A15933" w:rsidRPr="00B235D7">
        <w:rPr>
          <w:szCs w:val="28"/>
        </w:rPr>
        <w:t>ении субсидии</w:t>
      </w:r>
      <w:r w:rsidR="002E17A7" w:rsidRPr="00B235D7">
        <w:rPr>
          <w:szCs w:val="28"/>
        </w:rPr>
        <w:t xml:space="preserve"> из </w:t>
      </w:r>
      <w:r w:rsidR="007D1687" w:rsidRPr="00B235D7">
        <w:rPr>
          <w:szCs w:val="28"/>
        </w:rPr>
        <w:t>бюджета</w:t>
      </w:r>
      <w:r w:rsidR="00B235D7">
        <w:rPr>
          <w:szCs w:val="28"/>
        </w:rPr>
        <w:t xml:space="preserve"> </w:t>
      </w:r>
      <w:r w:rsidR="007D1687" w:rsidRPr="00B235D7">
        <w:rPr>
          <w:szCs w:val="28"/>
        </w:rPr>
        <w:t>муниципально</w:t>
      </w:r>
      <w:r w:rsidR="002E17A7" w:rsidRPr="00B235D7">
        <w:rPr>
          <w:szCs w:val="28"/>
        </w:rPr>
        <w:t xml:space="preserve">го образования город-курорт Геленджик </w:t>
      </w:r>
      <w:r w:rsidR="007A5D93">
        <w:rPr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</w:t>
      </w:r>
      <w:r w:rsidR="00F00E77">
        <w:rPr>
          <w:szCs w:val="28"/>
        </w:rPr>
        <w:t xml:space="preserve"> (далее – Субсидия</w:t>
      </w:r>
      <w:r w:rsidR="00F13A7A">
        <w:rPr>
          <w:szCs w:val="28"/>
        </w:rPr>
        <w:t>)</w:t>
      </w:r>
      <w:r w:rsidR="00F00E77">
        <w:rPr>
          <w:szCs w:val="28"/>
        </w:rPr>
        <w:t>,</w:t>
      </w:r>
      <w:r w:rsidR="007A5D93">
        <w:rPr>
          <w:szCs w:val="28"/>
        </w:rPr>
        <w:t xml:space="preserve"> </w:t>
      </w:r>
      <w:r w:rsidRPr="00B235D7">
        <w:rPr>
          <w:szCs w:val="28"/>
        </w:rPr>
        <w:t>в соответствии</w:t>
      </w:r>
      <w:r w:rsidR="00F13A7A">
        <w:rPr>
          <w:szCs w:val="28"/>
        </w:rPr>
        <w:t xml:space="preserve"> </w:t>
      </w:r>
      <w:r w:rsidRPr="00B235D7">
        <w:rPr>
          <w:szCs w:val="28"/>
        </w:rPr>
        <w:t>с</w:t>
      </w:r>
      <w:r w:rsidR="00F13A7A">
        <w:rPr>
          <w:szCs w:val="28"/>
        </w:rPr>
        <w:t>____________________</w:t>
      </w:r>
      <w:r w:rsidR="007A5D93">
        <w:rPr>
          <w:szCs w:val="28"/>
        </w:rPr>
        <w:t>_</w:t>
      </w:r>
      <w:r w:rsidRPr="00B235D7">
        <w:rPr>
          <w:szCs w:val="28"/>
        </w:rPr>
        <w:t xml:space="preserve"> ________________________</w:t>
      </w:r>
      <w:r w:rsidR="00997F6A" w:rsidRPr="00B235D7">
        <w:rPr>
          <w:szCs w:val="28"/>
        </w:rPr>
        <w:t>____________________________________________</w:t>
      </w:r>
    </w:p>
    <w:p w14:paraId="178CBBEE" w14:textId="77777777" w:rsidR="00EE2C86" w:rsidRDefault="00EE2C86" w:rsidP="00EE2C8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0D12673D" w14:textId="77777777" w:rsidR="00EE2C86" w:rsidRPr="00B235D7" w:rsidRDefault="00EE2C86" w:rsidP="00EE2C8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160F5778" w14:textId="77777777" w:rsidR="00757CF3" w:rsidRPr="00B235D7" w:rsidRDefault="00757CF3" w:rsidP="00757CF3">
      <w:pPr>
        <w:jc w:val="both"/>
        <w:rPr>
          <w:sz w:val="24"/>
          <w:szCs w:val="24"/>
        </w:rPr>
      </w:pPr>
      <w:r w:rsidRPr="00B235D7">
        <w:rPr>
          <w:sz w:val="24"/>
          <w:szCs w:val="24"/>
        </w:rPr>
        <w:t xml:space="preserve">                                         (наименование нормативного правового акта)</w:t>
      </w:r>
    </w:p>
    <w:p w14:paraId="659B54EF" w14:textId="77777777" w:rsidR="007D1687" w:rsidRPr="00B235D7" w:rsidRDefault="002E17A7" w:rsidP="00757CF3">
      <w:pPr>
        <w:jc w:val="both"/>
        <w:rPr>
          <w:szCs w:val="28"/>
        </w:rPr>
      </w:pPr>
      <w:r w:rsidRPr="00B235D7">
        <w:rPr>
          <w:szCs w:val="28"/>
        </w:rPr>
        <w:t>от ________________№</w:t>
      </w:r>
      <w:r w:rsidR="003E52E6" w:rsidRPr="00B235D7">
        <w:rPr>
          <w:szCs w:val="28"/>
        </w:rPr>
        <w:t>___________</w:t>
      </w:r>
      <w:r w:rsidR="00757CF3" w:rsidRPr="00B235D7">
        <w:rPr>
          <w:szCs w:val="28"/>
        </w:rPr>
        <w:t xml:space="preserve"> (далее – Порядок)</w:t>
      </w:r>
    </w:p>
    <w:p w14:paraId="13163376" w14:textId="77777777" w:rsidR="00110C97" w:rsidRPr="00B235D7" w:rsidRDefault="00110C97" w:rsidP="00110C97">
      <w:pPr>
        <w:jc w:val="both"/>
        <w:rPr>
          <w:szCs w:val="28"/>
        </w:rPr>
      </w:pPr>
      <w:r w:rsidRPr="00B235D7">
        <w:rPr>
          <w:szCs w:val="28"/>
        </w:rPr>
        <w:t>____________________________________________________________________</w:t>
      </w:r>
    </w:p>
    <w:p w14:paraId="55C0F927" w14:textId="77777777" w:rsidR="00110C97" w:rsidRPr="00B235D7" w:rsidRDefault="00110C97" w:rsidP="00110C97">
      <w:pPr>
        <w:jc w:val="both"/>
        <w:rPr>
          <w:szCs w:val="28"/>
        </w:rPr>
      </w:pPr>
      <w:r w:rsidRPr="00B235D7">
        <w:rPr>
          <w:szCs w:val="28"/>
        </w:rPr>
        <w:t>____________________________________________________________________</w:t>
      </w:r>
    </w:p>
    <w:p w14:paraId="67232B5A" w14:textId="77777777" w:rsidR="007D1687" w:rsidRPr="00B235D7" w:rsidRDefault="007D1687" w:rsidP="002E17A7">
      <w:pPr>
        <w:jc w:val="center"/>
        <w:rPr>
          <w:sz w:val="24"/>
          <w:szCs w:val="24"/>
        </w:rPr>
      </w:pPr>
      <w:r w:rsidRPr="00B235D7">
        <w:rPr>
          <w:sz w:val="24"/>
          <w:szCs w:val="24"/>
        </w:rPr>
        <w:t xml:space="preserve">(полное наименование </w:t>
      </w:r>
      <w:r w:rsidR="00757CF3" w:rsidRPr="00B235D7">
        <w:rPr>
          <w:sz w:val="24"/>
          <w:szCs w:val="24"/>
        </w:rPr>
        <w:t>Получателя, ИНН</w:t>
      </w:r>
      <w:r w:rsidRPr="00B235D7">
        <w:rPr>
          <w:sz w:val="24"/>
          <w:szCs w:val="24"/>
        </w:rPr>
        <w:t>)</w:t>
      </w:r>
    </w:p>
    <w:p w14:paraId="4B4301E6" w14:textId="77777777" w:rsidR="007D1687" w:rsidRDefault="002E17A7" w:rsidP="002E17A7">
      <w:pPr>
        <w:jc w:val="both"/>
        <w:rPr>
          <w:szCs w:val="28"/>
        </w:rPr>
      </w:pPr>
      <w:r w:rsidRPr="00B235D7">
        <w:rPr>
          <w:szCs w:val="28"/>
        </w:rPr>
        <w:t xml:space="preserve">представляет копии </w:t>
      </w:r>
      <w:r w:rsidR="007D1687" w:rsidRPr="00B235D7">
        <w:rPr>
          <w:szCs w:val="28"/>
        </w:rPr>
        <w:t>документ</w:t>
      </w:r>
      <w:r w:rsidRPr="00B235D7">
        <w:rPr>
          <w:szCs w:val="28"/>
        </w:rPr>
        <w:t>ов, необходимых для принятия</w:t>
      </w:r>
      <w:r w:rsidR="007D1687" w:rsidRPr="00B235D7">
        <w:rPr>
          <w:szCs w:val="28"/>
        </w:rPr>
        <w:t xml:space="preserve"> реше</w:t>
      </w:r>
      <w:r w:rsidRPr="00B235D7">
        <w:rPr>
          <w:szCs w:val="28"/>
        </w:rPr>
        <w:t>ния</w:t>
      </w:r>
      <w:r w:rsidR="007D1687" w:rsidRPr="00B235D7">
        <w:rPr>
          <w:szCs w:val="28"/>
        </w:rPr>
        <w:t xml:space="preserve"> о</w:t>
      </w:r>
      <w:r w:rsidR="00D30123">
        <w:rPr>
          <w:szCs w:val="28"/>
        </w:rPr>
        <w:t xml:space="preserve"> </w:t>
      </w:r>
      <w:r w:rsidR="007D1687" w:rsidRPr="00B235D7">
        <w:rPr>
          <w:szCs w:val="28"/>
        </w:rPr>
        <w:t>пере</w:t>
      </w:r>
      <w:r w:rsidRPr="00B235D7">
        <w:rPr>
          <w:szCs w:val="28"/>
        </w:rPr>
        <w:t>числении субсидии в ___________</w:t>
      </w:r>
      <w:r w:rsidR="00D30123">
        <w:rPr>
          <w:szCs w:val="28"/>
        </w:rPr>
        <w:t xml:space="preserve"> </w:t>
      </w:r>
      <w:r w:rsidRPr="00B235D7">
        <w:rPr>
          <w:szCs w:val="28"/>
        </w:rPr>
        <w:t xml:space="preserve">месяце 20_____года, </w:t>
      </w:r>
      <w:r w:rsidR="007D1687" w:rsidRPr="00B235D7">
        <w:rPr>
          <w:szCs w:val="28"/>
        </w:rPr>
        <w:t>на_______ листах</w:t>
      </w:r>
      <w:r w:rsidR="00B235D7">
        <w:rPr>
          <w:szCs w:val="28"/>
        </w:rPr>
        <w:t xml:space="preserve"> </w:t>
      </w:r>
      <w:r w:rsidR="007D1687" w:rsidRPr="00B235D7">
        <w:rPr>
          <w:szCs w:val="28"/>
        </w:rPr>
        <w:t>в</w:t>
      </w:r>
      <w:r w:rsidR="007D1687" w:rsidRPr="007D1687">
        <w:rPr>
          <w:szCs w:val="28"/>
        </w:rPr>
        <w:t xml:space="preserve"> 1 экз. и информацию о расходовании собственных средств:</w:t>
      </w:r>
    </w:p>
    <w:p w14:paraId="64ACA51A" w14:textId="77777777" w:rsidR="00757CF3" w:rsidRPr="007D1687" w:rsidRDefault="00757CF3" w:rsidP="002E17A7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411"/>
        <w:gridCol w:w="1271"/>
        <w:gridCol w:w="1417"/>
        <w:gridCol w:w="2840"/>
      </w:tblGrid>
      <w:tr w:rsidR="007D1687" w:rsidRPr="007D1687" w14:paraId="69D3E44D" w14:textId="77777777" w:rsidTr="00DC5F0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A66" w14:textId="77777777" w:rsidR="007D1687" w:rsidRDefault="002E17A7" w:rsidP="00DC5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A69C0BC" w14:textId="77777777" w:rsidR="002E17A7" w:rsidRPr="002E17A7" w:rsidRDefault="002E17A7" w:rsidP="00DC5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26F" w14:textId="77777777"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067" w14:textId="77777777"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2C1B" w14:textId="77777777"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Показатель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CF5" w14:textId="77777777"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Реквизиты бухгалтерских документов, подтверждающих произведенные расходы</w:t>
            </w:r>
          </w:p>
        </w:tc>
      </w:tr>
      <w:tr w:rsidR="00110C97" w:rsidRPr="007D1687" w14:paraId="2E2905E2" w14:textId="77777777" w:rsidTr="00110C97">
        <w:trPr>
          <w:trHeight w:val="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AE3" w14:textId="77777777" w:rsidR="00110C97" w:rsidRPr="002E17A7" w:rsidRDefault="00110C97" w:rsidP="002E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1D2EF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Израсходовано собственных средств, всего</w:t>
            </w:r>
            <w:r>
              <w:rPr>
                <w:sz w:val="24"/>
                <w:szCs w:val="24"/>
              </w:rPr>
              <w:t>,</w:t>
            </w:r>
            <w:r w:rsidRPr="002E17A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5E4B4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3B67B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49D4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110C97" w:rsidRPr="007D1687" w14:paraId="1406395F" w14:textId="77777777" w:rsidTr="00110C97">
        <w:trPr>
          <w:trHeight w:val="4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DF5" w14:textId="77777777" w:rsidR="00110C97" w:rsidRPr="002E17A7" w:rsidRDefault="00110C97" w:rsidP="002E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EE8F" w14:textId="77777777" w:rsidR="00110C9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Оплата труда работников</w:t>
            </w:r>
            <w:r>
              <w:rPr>
                <w:sz w:val="24"/>
                <w:szCs w:val="24"/>
              </w:rPr>
              <w:t>,</w:t>
            </w:r>
          </w:p>
          <w:p w14:paraId="0B41B5D9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0DC3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DA11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08B20" w14:textId="77777777"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184A38C7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F8" w14:textId="77777777" w:rsidR="007D1687" w:rsidRPr="002E17A7" w:rsidRDefault="007D1687" w:rsidP="002E17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08B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648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D35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4CE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3DE948F4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A05" w14:textId="77777777" w:rsidR="007D1687" w:rsidRPr="002E17A7" w:rsidRDefault="007D1687" w:rsidP="002E17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6B4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F04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E63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EF3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0274B3C3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8F7" w14:textId="77777777" w:rsidR="007D1687" w:rsidRPr="002E17A7" w:rsidRDefault="007D1687" w:rsidP="002E17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AC7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656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640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A42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73868728" w14:textId="77777777" w:rsidTr="002E17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2A4" w14:textId="77777777" w:rsidR="007D1687" w:rsidRPr="002E17A7" w:rsidRDefault="002E17A7" w:rsidP="002E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D43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Расходы на: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275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AA7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4F1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6F040774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FEC" w14:textId="77777777"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3EA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DCF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1B7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B58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1775641D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5A1" w14:textId="77777777"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7F6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43A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970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48A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5545B164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5EF" w14:textId="77777777"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A8C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игры, игрушки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397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3AE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C4C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3FF0E50D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4BD" w14:textId="77777777"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795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86A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792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671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14:paraId="4BB721B4" w14:textId="7777777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20F" w14:textId="77777777"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73A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45F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B94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B66" w14:textId="77777777"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</w:tbl>
    <w:p w14:paraId="4B94D493" w14:textId="77777777" w:rsidR="007D1687" w:rsidRDefault="007D1687" w:rsidP="007D1687">
      <w:pPr>
        <w:ind w:firstLine="709"/>
        <w:jc w:val="both"/>
        <w:rPr>
          <w:szCs w:val="28"/>
        </w:rPr>
      </w:pPr>
    </w:p>
    <w:p w14:paraId="27ABF19B" w14:textId="77777777" w:rsidR="00110C97" w:rsidRPr="007D1687" w:rsidRDefault="00110C97" w:rsidP="007D1687">
      <w:pPr>
        <w:ind w:firstLine="709"/>
        <w:jc w:val="both"/>
        <w:rPr>
          <w:szCs w:val="28"/>
        </w:rPr>
      </w:pPr>
    </w:p>
    <w:p w14:paraId="0A6097DC" w14:textId="77777777" w:rsidR="007D1687" w:rsidRPr="007D1687" w:rsidRDefault="007D1687" w:rsidP="002E17A7">
      <w:pPr>
        <w:jc w:val="both"/>
        <w:rPr>
          <w:szCs w:val="28"/>
        </w:rPr>
      </w:pPr>
      <w:r w:rsidRPr="007D1687">
        <w:rPr>
          <w:szCs w:val="28"/>
        </w:rPr>
        <w:t>Руководитель</w:t>
      </w:r>
    </w:p>
    <w:p w14:paraId="36AE9084" w14:textId="77777777" w:rsidR="007D1687" w:rsidRPr="007D1687" w:rsidRDefault="007D1687" w:rsidP="002E17A7">
      <w:pPr>
        <w:jc w:val="both"/>
        <w:rPr>
          <w:szCs w:val="28"/>
        </w:rPr>
      </w:pPr>
      <w:r w:rsidRPr="007D1687">
        <w:rPr>
          <w:szCs w:val="28"/>
        </w:rPr>
        <w:t>(уполномоченное лицо)       _____________  ____________________  __________</w:t>
      </w:r>
    </w:p>
    <w:p w14:paraId="61EAD744" w14:textId="77777777" w:rsidR="007D1687" w:rsidRPr="002E17A7" w:rsidRDefault="007D1687" w:rsidP="002E17A7">
      <w:pPr>
        <w:jc w:val="both"/>
        <w:rPr>
          <w:sz w:val="24"/>
          <w:szCs w:val="24"/>
        </w:rPr>
      </w:pPr>
      <w:r w:rsidRPr="002E17A7">
        <w:rPr>
          <w:sz w:val="24"/>
          <w:szCs w:val="24"/>
        </w:rPr>
        <w:t xml:space="preserve"> </w:t>
      </w:r>
      <w:r w:rsidR="00B235D7">
        <w:rPr>
          <w:sz w:val="24"/>
          <w:szCs w:val="24"/>
        </w:rPr>
        <w:t xml:space="preserve">                                   </w:t>
      </w:r>
      <w:r w:rsidR="00137995">
        <w:rPr>
          <w:sz w:val="24"/>
          <w:szCs w:val="24"/>
        </w:rPr>
        <w:t xml:space="preserve">                            </w:t>
      </w:r>
      <w:r w:rsidR="00B235D7">
        <w:rPr>
          <w:sz w:val="24"/>
          <w:szCs w:val="24"/>
        </w:rPr>
        <w:t xml:space="preserve"> </w:t>
      </w:r>
      <w:r w:rsidRPr="002E17A7">
        <w:rPr>
          <w:sz w:val="24"/>
          <w:szCs w:val="24"/>
        </w:rPr>
        <w:t xml:space="preserve"> (подпись)   </w:t>
      </w:r>
      <w:r w:rsidR="00B235D7">
        <w:rPr>
          <w:sz w:val="24"/>
          <w:szCs w:val="24"/>
        </w:rPr>
        <w:t xml:space="preserve"> </w:t>
      </w:r>
      <w:r w:rsidR="00137995">
        <w:rPr>
          <w:sz w:val="24"/>
          <w:szCs w:val="24"/>
        </w:rPr>
        <w:t xml:space="preserve">    </w:t>
      </w:r>
      <w:r w:rsidRPr="002E17A7">
        <w:rPr>
          <w:sz w:val="24"/>
          <w:szCs w:val="24"/>
        </w:rPr>
        <w:t xml:space="preserve"> (расшифровка подписи)   </w:t>
      </w:r>
      <w:r w:rsidR="00137995">
        <w:rPr>
          <w:sz w:val="24"/>
          <w:szCs w:val="24"/>
        </w:rPr>
        <w:t xml:space="preserve">        </w:t>
      </w:r>
      <w:r w:rsidR="00B235D7">
        <w:rPr>
          <w:sz w:val="24"/>
          <w:szCs w:val="24"/>
        </w:rPr>
        <w:t xml:space="preserve">  </w:t>
      </w:r>
      <w:r w:rsidRPr="002E17A7">
        <w:rPr>
          <w:sz w:val="24"/>
          <w:szCs w:val="24"/>
        </w:rPr>
        <w:t>(дата)</w:t>
      </w:r>
    </w:p>
    <w:p w14:paraId="09513834" w14:textId="77777777" w:rsidR="007D1687" w:rsidRDefault="007D1687" w:rsidP="007D1687">
      <w:pPr>
        <w:ind w:firstLine="709"/>
        <w:jc w:val="both"/>
        <w:rPr>
          <w:szCs w:val="28"/>
        </w:rPr>
      </w:pPr>
    </w:p>
    <w:p w14:paraId="0BE5D6F8" w14:textId="77777777" w:rsidR="00F04F47" w:rsidRPr="007D1687" w:rsidRDefault="00F04F47" w:rsidP="007D1687">
      <w:pPr>
        <w:ind w:firstLine="709"/>
        <w:jc w:val="both"/>
        <w:rPr>
          <w:szCs w:val="28"/>
        </w:rPr>
      </w:pPr>
    </w:p>
    <w:p w14:paraId="4A1FEF0D" w14:textId="77777777" w:rsidR="00071D26" w:rsidRDefault="00071D26" w:rsidP="002E17A7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14:paraId="0B74A4CA" w14:textId="60AA3FE7" w:rsidR="002E17A7" w:rsidRPr="002E17A7" w:rsidRDefault="00071D26" w:rsidP="002E17A7">
      <w:pPr>
        <w:jc w:val="both"/>
        <w:rPr>
          <w:szCs w:val="28"/>
        </w:rPr>
      </w:pPr>
      <w:r>
        <w:rPr>
          <w:szCs w:val="28"/>
        </w:rPr>
        <w:t>н</w:t>
      </w:r>
      <w:r w:rsidR="002E17A7" w:rsidRPr="002E17A7">
        <w:rPr>
          <w:szCs w:val="28"/>
        </w:rPr>
        <w:t>ачальник</w:t>
      </w:r>
      <w:r>
        <w:rPr>
          <w:szCs w:val="28"/>
        </w:rPr>
        <w:t>а</w:t>
      </w:r>
      <w:r w:rsidR="002E17A7" w:rsidRPr="002E17A7">
        <w:rPr>
          <w:szCs w:val="28"/>
        </w:rPr>
        <w:t xml:space="preserve"> управления образования</w:t>
      </w:r>
    </w:p>
    <w:p w14:paraId="14E291CF" w14:textId="77777777" w:rsidR="002E17A7" w:rsidRPr="002E17A7" w:rsidRDefault="002E17A7" w:rsidP="002E17A7">
      <w:pPr>
        <w:jc w:val="both"/>
        <w:rPr>
          <w:szCs w:val="28"/>
        </w:rPr>
      </w:pPr>
      <w:r w:rsidRPr="002E17A7">
        <w:rPr>
          <w:szCs w:val="28"/>
        </w:rPr>
        <w:t>администрации муниципального</w:t>
      </w:r>
    </w:p>
    <w:p w14:paraId="53005D0F" w14:textId="24FCD4DD" w:rsidR="002E17A7" w:rsidRPr="002E17A7" w:rsidRDefault="002E17A7" w:rsidP="002E17A7">
      <w:pPr>
        <w:jc w:val="both"/>
        <w:rPr>
          <w:szCs w:val="28"/>
        </w:rPr>
      </w:pPr>
      <w:r w:rsidRPr="002E17A7">
        <w:rPr>
          <w:szCs w:val="28"/>
        </w:rPr>
        <w:t>образования город-курорт Геленджик</w:t>
      </w:r>
      <w:r w:rsidRPr="002E17A7">
        <w:rPr>
          <w:szCs w:val="28"/>
        </w:rPr>
        <w:tab/>
      </w:r>
      <w:r w:rsidRPr="002E17A7">
        <w:rPr>
          <w:szCs w:val="28"/>
        </w:rPr>
        <w:tab/>
      </w:r>
      <w:r w:rsidRPr="002E17A7">
        <w:rPr>
          <w:szCs w:val="28"/>
        </w:rPr>
        <w:tab/>
      </w:r>
      <w:r w:rsidR="00757CF3">
        <w:rPr>
          <w:szCs w:val="28"/>
        </w:rPr>
        <w:tab/>
      </w:r>
      <w:r w:rsidR="00757CF3">
        <w:rPr>
          <w:szCs w:val="28"/>
        </w:rPr>
        <w:tab/>
      </w:r>
      <w:r w:rsidR="00071D26">
        <w:rPr>
          <w:szCs w:val="28"/>
        </w:rPr>
        <w:t xml:space="preserve">    Е.В. Попова</w:t>
      </w:r>
    </w:p>
    <w:p w14:paraId="4FFEDE64" w14:textId="77777777" w:rsidR="002E17A7" w:rsidRDefault="002E17A7" w:rsidP="007D1687">
      <w:pPr>
        <w:ind w:firstLine="709"/>
        <w:jc w:val="both"/>
        <w:rPr>
          <w:szCs w:val="28"/>
        </w:rPr>
        <w:sectPr w:rsidR="002E17A7" w:rsidSect="002E17A7">
          <w:headerReference w:type="default" r:id="rId26"/>
          <w:footerReference w:type="default" r:id="rId27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4927"/>
        <w:gridCol w:w="9390"/>
      </w:tblGrid>
      <w:tr w:rsidR="002E17A7" w14:paraId="1F1A89A6" w14:textId="77777777" w:rsidTr="004160DC">
        <w:tc>
          <w:tcPr>
            <w:tcW w:w="4927" w:type="dxa"/>
          </w:tcPr>
          <w:p w14:paraId="7FA68947" w14:textId="77777777" w:rsidR="002E17A7" w:rsidRDefault="002E17A7" w:rsidP="007D1687">
            <w:pPr>
              <w:jc w:val="both"/>
              <w:rPr>
                <w:szCs w:val="28"/>
              </w:rPr>
            </w:pPr>
          </w:p>
        </w:tc>
        <w:tc>
          <w:tcPr>
            <w:tcW w:w="9390" w:type="dxa"/>
          </w:tcPr>
          <w:p w14:paraId="32ED58A9" w14:textId="77777777" w:rsidR="002E17A7" w:rsidRPr="002E17A7" w:rsidRDefault="00757CF3" w:rsidP="00757CF3">
            <w:pPr>
              <w:ind w:left="4854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14:paraId="566F2C93" w14:textId="77777777" w:rsidR="002E17A7" w:rsidRPr="002E17A7" w:rsidRDefault="002E17A7" w:rsidP="00757CF3">
            <w:pPr>
              <w:ind w:left="4854"/>
              <w:rPr>
                <w:szCs w:val="28"/>
              </w:rPr>
            </w:pPr>
            <w:r w:rsidRPr="002E17A7">
              <w:rPr>
                <w:szCs w:val="28"/>
              </w:rPr>
              <w:t>к Порядку</w:t>
            </w:r>
            <w:r w:rsidR="001B62DD">
              <w:rPr>
                <w:szCs w:val="28"/>
              </w:rPr>
              <w:t xml:space="preserve"> определения объема и</w:t>
            </w:r>
            <w:r w:rsidR="00F613FA">
              <w:rPr>
                <w:szCs w:val="28"/>
              </w:rPr>
              <w:t xml:space="preserve"> </w:t>
            </w:r>
            <w:r w:rsidR="00F613FA" w:rsidRPr="00C04240">
              <w:rPr>
                <w:bCs/>
              </w:rPr>
              <w:t xml:space="preserve">предоставления субсидии из бюджета муниципального образования город-курорт Геленджик </w:t>
            </w:r>
            <w:r w:rsidR="00F613FA">
              <w:rPr>
                <w:bCs/>
              </w:rPr>
              <w:t>частным дошкольным образовательным организациям на</w:t>
            </w:r>
            <w:r w:rsidR="00F613FA" w:rsidRPr="00C04240">
              <w:rPr>
                <w:bCs/>
              </w:rPr>
              <w:t xml:space="preserve"> возмещени</w:t>
            </w:r>
            <w:r w:rsidR="00F613FA">
              <w:rPr>
                <w:bCs/>
              </w:rPr>
              <w:t>е</w:t>
            </w:r>
            <w:r w:rsidR="00F613FA" w:rsidRPr="00C04240">
              <w:rPr>
                <w:bCs/>
              </w:rPr>
      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 w:rsidR="00F613FA">
              <w:rPr>
                <w:bCs/>
              </w:rPr>
              <w:t>)</w:t>
            </w:r>
          </w:p>
          <w:p w14:paraId="020DF3CD" w14:textId="77777777" w:rsidR="00110C97" w:rsidRPr="002E17A7" w:rsidRDefault="00110C97" w:rsidP="002E17A7">
            <w:pPr>
              <w:ind w:left="4854"/>
              <w:jc w:val="center"/>
              <w:rPr>
                <w:szCs w:val="28"/>
              </w:rPr>
            </w:pPr>
          </w:p>
          <w:p w14:paraId="6C4E9E44" w14:textId="77777777" w:rsidR="002E17A7" w:rsidRDefault="002E17A7" w:rsidP="002E17A7">
            <w:pPr>
              <w:jc w:val="center"/>
              <w:rPr>
                <w:szCs w:val="28"/>
              </w:rPr>
            </w:pPr>
          </w:p>
        </w:tc>
      </w:tr>
    </w:tbl>
    <w:p w14:paraId="581F61EC" w14:textId="77777777" w:rsidR="007D1687" w:rsidRDefault="007D1687" w:rsidP="002E17A7">
      <w:pPr>
        <w:jc w:val="both"/>
        <w:rPr>
          <w:szCs w:val="28"/>
        </w:rPr>
      </w:pPr>
    </w:p>
    <w:p w14:paraId="46FC728D" w14:textId="77777777" w:rsidR="00D30123" w:rsidRDefault="00D30123" w:rsidP="00A15933">
      <w:pPr>
        <w:jc w:val="center"/>
        <w:rPr>
          <w:szCs w:val="28"/>
        </w:rPr>
      </w:pPr>
    </w:p>
    <w:p w14:paraId="5DC36091" w14:textId="77777777" w:rsidR="00137995" w:rsidRDefault="00137995" w:rsidP="00A15933">
      <w:pPr>
        <w:jc w:val="center"/>
        <w:rPr>
          <w:szCs w:val="28"/>
        </w:rPr>
      </w:pPr>
    </w:p>
    <w:p w14:paraId="2B5C703F" w14:textId="77777777" w:rsidR="00A15933" w:rsidRPr="007D1687" w:rsidRDefault="001B62DD" w:rsidP="003A38DD">
      <w:pPr>
        <w:jc w:val="center"/>
        <w:rPr>
          <w:szCs w:val="28"/>
        </w:rPr>
      </w:pPr>
      <w:r>
        <w:rPr>
          <w:szCs w:val="28"/>
        </w:rPr>
        <w:t>Отчет</w:t>
      </w:r>
    </w:p>
    <w:p w14:paraId="144AE500" w14:textId="77777777" w:rsidR="00AF0FE0" w:rsidRDefault="007720F5" w:rsidP="003A38DD">
      <w:pPr>
        <w:jc w:val="center"/>
        <w:rPr>
          <w:szCs w:val="28"/>
        </w:rPr>
      </w:pPr>
      <w:r w:rsidRPr="00CC1D38">
        <w:rPr>
          <w:szCs w:val="28"/>
        </w:rPr>
        <w:t xml:space="preserve">о списочной фактической численности в соответствии </w:t>
      </w:r>
    </w:p>
    <w:p w14:paraId="183FE8C0" w14:textId="77777777" w:rsidR="00AF0FE0" w:rsidRDefault="007720F5" w:rsidP="003A38DD">
      <w:pPr>
        <w:jc w:val="center"/>
        <w:rPr>
          <w:szCs w:val="28"/>
        </w:rPr>
      </w:pPr>
      <w:r w:rsidRPr="00CC1D38">
        <w:rPr>
          <w:szCs w:val="28"/>
        </w:rPr>
        <w:t>с данными региональной информационной системы</w:t>
      </w:r>
    </w:p>
    <w:p w14:paraId="66D0C69E" w14:textId="77777777" w:rsidR="00AF0FE0" w:rsidRDefault="007720F5" w:rsidP="003A38DD">
      <w:pPr>
        <w:jc w:val="center"/>
        <w:rPr>
          <w:szCs w:val="28"/>
        </w:rPr>
      </w:pPr>
      <w:r w:rsidRPr="00CC1D38">
        <w:rPr>
          <w:szCs w:val="28"/>
        </w:rPr>
        <w:t xml:space="preserve"> доступности дошкольного образования</w:t>
      </w:r>
      <w:r w:rsidRPr="00D30123">
        <w:rPr>
          <w:szCs w:val="28"/>
        </w:rPr>
        <w:t xml:space="preserve"> </w:t>
      </w:r>
    </w:p>
    <w:p w14:paraId="7260966E" w14:textId="77777777" w:rsidR="00A15933" w:rsidRPr="00D30123" w:rsidRDefault="00A15933" w:rsidP="003A38DD">
      <w:pPr>
        <w:jc w:val="center"/>
        <w:rPr>
          <w:szCs w:val="28"/>
        </w:rPr>
      </w:pPr>
      <w:r w:rsidRPr="00D30123">
        <w:rPr>
          <w:szCs w:val="28"/>
        </w:rPr>
        <w:t>за ___________</w:t>
      </w:r>
      <w:r w:rsidR="00D30123">
        <w:rPr>
          <w:szCs w:val="28"/>
        </w:rPr>
        <w:t xml:space="preserve"> </w:t>
      </w:r>
      <w:r w:rsidRPr="00D30123">
        <w:rPr>
          <w:szCs w:val="28"/>
        </w:rPr>
        <w:t>год</w:t>
      </w:r>
    </w:p>
    <w:p w14:paraId="7E77DD8A" w14:textId="77777777" w:rsidR="002E17A7" w:rsidRDefault="002E17A7" w:rsidP="003A38DD">
      <w:pPr>
        <w:jc w:val="center"/>
        <w:rPr>
          <w:szCs w:val="28"/>
        </w:rPr>
      </w:pPr>
    </w:p>
    <w:p w14:paraId="577AE068" w14:textId="77777777" w:rsidR="00137995" w:rsidRPr="00D30123" w:rsidRDefault="00137995" w:rsidP="003A38DD">
      <w:pPr>
        <w:jc w:val="center"/>
        <w:rPr>
          <w:szCs w:val="28"/>
        </w:rPr>
      </w:pPr>
    </w:p>
    <w:p w14:paraId="1FFFD791" w14:textId="77777777" w:rsidR="007D1687" w:rsidRPr="004160DC" w:rsidRDefault="007D1687" w:rsidP="002E17A7">
      <w:pPr>
        <w:jc w:val="both"/>
        <w:rPr>
          <w:szCs w:val="28"/>
        </w:rPr>
      </w:pPr>
      <w:r w:rsidRPr="00D30123">
        <w:rPr>
          <w:szCs w:val="28"/>
        </w:rPr>
        <w:t>Наименование</w:t>
      </w:r>
      <w:r w:rsidR="00D30123">
        <w:rPr>
          <w:szCs w:val="28"/>
        </w:rPr>
        <w:t xml:space="preserve"> </w:t>
      </w:r>
      <w:r w:rsidRPr="00D30123">
        <w:rPr>
          <w:szCs w:val="28"/>
        </w:rPr>
        <w:t>образовательной организации ____________________________</w:t>
      </w:r>
      <w:r w:rsidR="00757CF3" w:rsidRPr="00D30123">
        <w:rPr>
          <w:szCs w:val="28"/>
        </w:rPr>
        <w:t>_______________________________</w:t>
      </w:r>
      <w:r w:rsidR="004160DC" w:rsidRPr="004160DC">
        <w:rPr>
          <w:szCs w:val="28"/>
        </w:rPr>
        <w:t>__</w:t>
      </w:r>
    </w:p>
    <w:p w14:paraId="34FD8ABA" w14:textId="77777777" w:rsidR="004160DC" w:rsidRPr="004160DC" w:rsidRDefault="004160DC" w:rsidP="002E17A7">
      <w:pPr>
        <w:jc w:val="both"/>
        <w:rPr>
          <w:szCs w:val="28"/>
        </w:rPr>
      </w:pPr>
      <w:r w:rsidRPr="004160DC">
        <w:rPr>
          <w:szCs w:val="28"/>
        </w:rPr>
        <w:t>___________________________________________________________________________________________________</w:t>
      </w:r>
    </w:p>
    <w:p w14:paraId="7DBFCC1F" w14:textId="77777777" w:rsidR="007D1687" w:rsidRPr="00D30123" w:rsidRDefault="007D1687" w:rsidP="002E17A7">
      <w:pPr>
        <w:jc w:val="both"/>
        <w:rPr>
          <w:szCs w:val="28"/>
        </w:rPr>
      </w:pPr>
      <w:r w:rsidRPr="00D30123">
        <w:rPr>
          <w:szCs w:val="28"/>
        </w:rPr>
        <w:t>Вид образовательной организации ___________</w:t>
      </w:r>
      <w:r w:rsidR="002E17A7" w:rsidRPr="00D30123">
        <w:rPr>
          <w:szCs w:val="28"/>
        </w:rPr>
        <w:t>__________________________</w:t>
      </w:r>
      <w:r w:rsidR="00757CF3" w:rsidRPr="00D30123">
        <w:rPr>
          <w:szCs w:val="28"/>
        </w:rPr>
        <w:t>_______________________________</w:t>
      </w:r>
      <w:r w:rsidR="004160DC" w:rsidRPr="004160DC">
        <w:rPr>
          <w:szCs w:val="28"/>
        </w:rPr>
        <w:t>_</w:t>
      </w:r>
      <w:r w:rsidR="00757CF3" w:rsidRPr="00D30123">
        <w:rPr>
          <w:szCs w:val="28"/>
        </w:rPr>
        <w:t xml:space="preserve"> </w:t>
      </w:r>
    </w:p>
    <w:p w14:paraId="4206B733" w14:textId="77777777" w:rsidR="00757CF3" w:rsidRPr="00D30123" w:rsidRDefault="00757CF3" w:rsidP="00757CF3">
      <w:pPr>
        <w:jc w:val="both"/>
        <w:rPr>
          <w:szCs w:val="28"/>
        </w:rPr>
      </w:pPr>
      <w:bookmarkStart w:id="5" w:name="Par2481"/>
      <w:bookmarkEnd w:id="5"/>
      <w:r w:rsidRPr="00D30123">
        <w:rPr>
          <w:szCs w:val="28"/>
        </w:rPr>
        <w:t>Юридический адрес организации_______________________________________________________________________</w:t>
      </w:r>
    </w:p>
    <w:p w14:paraId="16AEF5C6" w14:textId="77777777" w:rsidR="007D1687" w:rsidRPr="004160DC" w:rsidRDefault="004160DC" w:rsidP="004160DC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___________________________________________________________________________________________________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7D1687" w:rsidRPr="00D30123" w14:paraId="6F77BB29" w14:textId="77777777" w:rsidTr="00110C97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307" w14:textId="77777777" w:rsidR="006F4C09" w:rsidRPr="00D30123" w:rsidRDefault="002E17A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№</w:t>
            </w:r>
          </w:p>
          <w:p w14:paraId="093EE2EE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0B4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Наименование групп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4BA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Всего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D85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 том числе</w:t>
            </w:r>
          </w:p>
        </w:tc>
      </w:tr>
      <w:tr w:rsidR="007D1687" w:rsidRPr="00D30123" w14:paraId="035765B5" w14:textId="77777777" w:rsidTr="00110C9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78C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A62E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0E7" w14:textId="77777777" w:rsidR="006F4C09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Численность групп</w:t>
            </w:r>
          </w:p>
          <w:p w14:paraId="13199E9E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EED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Среднегодовая численность воспитанников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789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Среднегодовая численность воспитанников, за исключением обучающихся с ограниченными возможностями здоровья (ОВЗ) и</w:t>
            </w:r>
            <w:r w:rsidR="00AF0FE0">
              <w:rPr>
                <w:sz w:val="24"/>
                <w:szCs w:val="24"/>
              </w:rPr>
              <w:t xml:space="preserve"> </w:t>
            </w:r>
            <w:r w:rsidRPr="00D30123">
              <w:rPr>
                <w:sz w:val="24"/>
                <w:szCs w:val="24"/>
              </w:rPr>
              <w:t>детей-</w:t>
            </w:r>
            <w:proofErr w:type="spellStart"/>
            <w:r w:rsidRPr="00D30123">
              <w:rPr>
                <w:sz w:val="24"/>
                <w:szCs w:val="24"/>
              </w:rPr>
              <w:t>инва</w:t>
            </w:r>
            <w:proofErr w:type="spellEnd"/>
            <w:r w:rsidR="00110C97" w:rsidRPr="00D30123">
              <w:rPr>
                <w:sz w:val="24"/>
                <w:szCs w:val="24"/>
              </w:rPr>
              <w:t>-</w:t>
            </w:r>
            <w:proofErr w:type="spellStart"/>
            <w:r w:rsidRPr="00D30123">
              <w:rPr>
                <w:sz w:val="24"/>
                <w:szCs w:val="24"/>
              </w:rPr>
              <w:t>лидов</w:t>
            </w:r>
            <w:proofErr w:type="spellEnd"/>
            <w:r w:rsidRPr="00D30123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9A8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Среднегодовая численность воспитанников с тяжелыми нарушениями речи, с задержкой психического развития, с умственной отсталостью легкой степени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F10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Среднегодовая численность слабовидящих воспитанников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906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Среднегодовая численность воспитанников с нарушением опорно-двигательного аппарата, с аутизмом, со сложным дефектом (имеющих сочетание 2 или более недостатков в физическом и (или) психическом развитии)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758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Среднего</w:t>
            </w:r>
            <w:r w:rsidR="00AF0FE0">
              <w:rPr>
                <w:sz w:val="24"/>
                <w:szCs w:val="24"/>
              </w:rPr>
              <w:t>-</w:t>
            </w:r>
            <w:proofErr w:type="spellStart"/>
            <w:r w:rsidRPr="00D30123">
              <w:rPr>
                <w:sz w:val="24"/>
                <w:szCs w:val="24"/>
              </w:rPr>
              <w:t>довая</w:t>
            </w:r>
            <w:proofErr w:type="spellEnd"/>
            <w:r w:rsidRPr="00D30123">
              <w:rPr>
                <w:sz w:val="24"/>
                <w:szCs w:val="24"/>
              </w:rPr>
              <w:t xml:space="preserve"> числен</w:t>
            </w:r>
            <w:r w:rsidR="00AF0FE0">
              <w:rPr>
                <w:sz w:val="24"/>
                <w:szCs w:val="24"/>
              </w:rPr>
              <w:t>-</w:t>
            </w:r>
            <w:proofErr w:type="spellStart"/>
            <w:r w:rsidRPr="00D30123">
              <w:rPr>
                <w:sz w:val="24"/>
                <w:szCs w:val="24"/>
              </w:rPr>
              <w:t>ность</w:t>
            </w:r>
            <w:proofErr w:type="spellEnd"/>
            <w:r w:rsidRPr="00D30123">
              <w:rPr>
                <w:sz w:val="24"/>
                <w:szCs w:val="24"/>
              </w:rPr>
              <w:t xml:space="preserve"> воспитан</w:t>
            </w:r>
            <w:r w:rsidR="00AF0FE0">
              <w:rPr>
                <w:sz w:val="24"/>
                <w:szCs w:val="24"/>
              </w:rPr>
              <w:t>-</w:t>
            </w:r>
            <w:proofErr w:type="spellStart"/>
            <w:r w:rsidRPr="00D30123">
              <w:rPr>
                <w:sz w:val="24"/>
                <w:szCs w:val="24"/>
              </w:rPr>
              <w:t>ников</w:t>
            </w:r>
            <w:proofErr w:type="spellEnd"/>
            <w:r w:rsidRPr="00D30123">
              <w:rPr>
                <w:sz w:val="24"/>
                <w:szCs w:val="24"/>
              </w:rPr>
              <w:t xml:space="preserve"> с туберкулезной </w:t>
            </w:r>
            <w:proofErr w:type="spellStart"/>
            <w:r w:rsidRPr="00D30123">
              <w:rPr>
                <w:sz w:val="24"/>
                <w:szCs w:val="24"/>
              </w:rPr>
              <w:t>интоксика</w:t>
            </w:r>
            <w:r w:rsidR="00AF0FE0">
              <w:rPr>
                <w:sz w:val="24"/>
                <w:szCs w:val="24"/>
              </w:rPr>
              <w:t>-</w:t>
            </w:r>
            <w:r w:rsidRPr="00D30123">
              <w:rPr>
                <w:sz w:val="24"/>
                <w:szCs w:val="24"/>
              </w:rPr>
              <w:t>цией</w:t>
            </w:r>
            <w:proofErr w:type="spellEnd"/>
            <w:r w:rsidRPr="00D30123">
              <w:rPr>
                <w:sz w:val="24"/>
                <w:szCs w:val="24"/>
              </w:rPr>
              <w:t xml:space="preserve"> (чел.)</w:t>
            </w:r>
          </w:p>
        </w:tc>
      </w:tr>
      <w:tr w:rsidR="006F4C09" w:rsidRPr="00D30123" w14:paraId="2EB959AF" w14:textId="77777777" w:rsidTr="006F4C09">
        <w:trPr>
          <w:cantSplit/>
          <w:trHeight w:val="206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23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C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AA871" w14:textId="77777777" w:rsidR="007D1687" w:rsidRPr="00D30123" w:rsidRDefault="006F4C09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</w:t>
            </w:r>
            <w:r w:rsidR="007D1687" w:rsidRPr="00D30123">
              <w:rPr>
                <w:sz w:val="24"/>
                <w:szCs w:val="24"/>
              </w:rPr>
              <w:t>о соглашению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CB817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FF174F" w14:textId="77777777" w:rsidR="007D1687" w:rsidRPr="00D3012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DFA15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FBCF0" w14:textId="77777777" w:rsidR="007D1687" w:rsidRPr="00D3012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01DB4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0460C" w14:textId="77777777" w:rsidR="007D1687" w:rsidRPr="00D3012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6C3B62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F16B6" w14:textId="77777777" w:rsidR="007D1687" w:rsidRPr="00D3012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2479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F266C" w14:textId="77777777" w:rsidR="007D1687" w:rsidRPr="00D3012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1EFBA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67B07" w14:textId="77777777" w:rsidR="007D1687" w:rsidRPr="00D3012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A87D2" w14:textId="77777777" w:rsidR="007D1687" w:rsidRPr="00D3012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Фактически</w:t>
            </w:r>
          </w:p>
        </w:tc>
      </w:tr>
      <w:tr w:rsidR="006F4C09" w:rsidRPr="00D30123" w14:paraId="12FB856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29D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1D1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BEB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AAA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2DB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95C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DA7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37B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7EB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17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F87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958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3DC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887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BAD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69F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5532C855" w14:textId="77777777" w:rsidTr="00F13A7A">
        <w:trPr>
          <w:trHeight w:val="8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F5A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5DD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4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9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9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D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6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F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3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F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1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5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E9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F9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0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F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2F4F197" w14:textId="77777777" w:rsidTr="00F13A7A">
        <w:trPr>
          <w:trHeight w:val="14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D68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12B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5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C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F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F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67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6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1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E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2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B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E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F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62F656B" w14:textId="77777777" w:rsidTr="00F13A7A">
        <w:trPr>
          <w:trHeight w:val="9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4EE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559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B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05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4F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9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6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F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8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B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D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3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9E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A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7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7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7A4A93B" w14:textId="77777777" w:rsidTr="00F13A7A">
        <w:trPr>
          <w:trHeight w:val="7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121" w14:textId="77777777" w:rsidR="007D1687" w:rsidRPr="00D30123" w:rsidRDefault="007D1687" w:rsidP="006F4C09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EDC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F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B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C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5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EEA" w14:textId="77777777" w:rsidR="002E3361" w:rsidRPr="00D30123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5BBCC7EC" w14:textId="77777777" w:rsidR="002E3361" w:rsidRPr="00D30123" w:rsidRDefault="002E3361" w:rsidP="002E3361">
            <w:pPr>
              <w:rPr>
                <w:sz w:val="24"/>
                <w:szCs w:val="24"/>
              </w:rPr>
            </w:pPr>
          </w:p>
          <w:p w14:paraId="744E9EAB" w14:textId="77777777" w:rsidR="007D1687" w:rsidRPr="00D30123" w:rsidRDefault="007D1687" w:rsidP="002E33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2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6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C6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2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D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9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1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93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1A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8F2546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60C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D7E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A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A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8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B7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0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C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B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17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E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3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C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6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3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A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914F7C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5CB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8AF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6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B9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23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7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7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1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B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AF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31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C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5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4F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0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6C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17613E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D7A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427" w14:textId="77777777" w:rsidR="007D1687" w:rsidRPr="00D30123" w:rsidRDefault="007D1687" w:rsidP="00A1593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воспитанники, посещающие группы кратковременного </w:t>
            </w:r>
            <w:r w:rsidR="0021798C" w:rsidRPr="00D30123">
              <w:rPr>
                <w:sz w:val="24"/>
                <w:szCs w:val="24"/>
              </w:rPr>
              <w:t>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6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7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3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E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2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1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ED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8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2A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2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F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D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3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4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EE38A8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9B7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3F2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2D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C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4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F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D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3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9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2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B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13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1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3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C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D07C1F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BAF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403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8A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79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7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BB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4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DD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1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E1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B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F4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E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A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F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6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DA8B9E8" w14:textId="77777777" w:rsidR="004160DC" w:rsidRDefault="004160DC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4160DC" w:rsidRPr="00D30123" w14:paraId="5ED7BAEC" w14:textId="77777777" w:rsidTr="00F52A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452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BDC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17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68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9DC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4F7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2D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65D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9D4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78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CBF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6A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14A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55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995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50F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75E4521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DEC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693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5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F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0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E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0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A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2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4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E6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B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5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3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8F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C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944164D" w14:textId="77777777" w:rsidTr="00A15933">
        <w:trPr>
          <w:trHeight w:val="4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756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AA1" w14:textId="77777777" w:rsidR="007D1687" w:rsidRPr="00D30123" w:rsidRDefault="007D1687" w:rsidP="006F4C09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A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6A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2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5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F0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B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9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5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C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C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D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A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5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5E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BD0CED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811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3D3" w14:textId="77777777" w:rsidR="00A15933" w:rsidRPr="00D30123" w:rsidRDefault="007D1687" w:rsidP="00A1593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</w:t>
            </w:r>
            <w:r w:rsidR="00A15933" w:rsidRPr="00D30123">
              <w:rPr>
                <w:sz w:val="24"/>
                <w:szCs w:val="24"/>
              </w:rPr>
              <w:t xml:space="preserve">временного </w:t>
            </w:r>
          </w:p>
          <w:p w14:paraId="2710C2B7" w14:textId="77777777" w:rsidR="00A15933" w:rsidRPr="00D30123" w:rsidRDefault="00A15933" w:rsidP="00A1593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пребывания </w:t>
            </w:r>
          </w:p>
          <w:p w14:paraId="490AB0E2" w14:textId="77777777" w:rsidR="007D1687" w:rsidRPr="00D30123" w:rsidRDefault="00A15933" w:rsidP="00A1593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(5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6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1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3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1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1E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C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C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8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3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F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0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1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B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D0EF9B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F39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B7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53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C9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129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46C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DF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ACC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DC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DF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33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F85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2FC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61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083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3DC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FACC0F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548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04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D3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C7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63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9E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531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65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475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D9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7A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9F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411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123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0D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9A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DF3203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417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EB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B33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7A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F1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CB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A3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C1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B15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57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2C8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E3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B9C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26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D6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F6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3DABCD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03F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3CA" w14:textId="77777777" w:rsidR="007D1687" w:rsidRPr="00D30123" w:rsidRDefault="007D1687" w:rsidP="00A1593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</w:t>
            </w:r>
            <w:r w:rsidR="0021798C" w:rsidRPr="00D3012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39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7AF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9E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1F1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EA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78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F19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C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75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C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91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BC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639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EE1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B20CFE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426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E6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сокращенного дня</w:t>
            </w:r>
            <w:r w:rsidR="00AF0FE0">
              <w:rPr>
                <w:sz w:val="24"/>
                <w:szCs w:val="24"/>
              </w:rPr>
              <w:t xml:space="preserve"> </w:t>
            </w:r>
            <w:r w:rsidRPr="00D30123">
              <w:rPr>
                <w:sz w:val="24"/>
                <w:szCs w:val="24"/>
              </w:rPr>
              <w:t>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DF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21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A3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DD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C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2A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11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1F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EB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4D1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45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4D8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C5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723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8E5282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F5F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80A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A05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91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219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B7F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F0F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02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6C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658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DF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74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C6F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B4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3F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1F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D86714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628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0E6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в </w:t>
            </w:r>
            <w:r w:rsidR="00A15933" w:rsidRPr="00D30123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59F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E8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485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B3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B11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37E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19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74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EA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C0F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88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F8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49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3A6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C27D25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9E4F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27D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4C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B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1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D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DE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3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C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2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5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5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6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2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D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1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65B075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E44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7A7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2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3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A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4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E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9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7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3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6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E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0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5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2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5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916FC8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CB1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2F6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10,5</w:t>
            </w:r>
            <w:r w:rsidR="00F00E77">
              <w:rPr>
                <w:sz w:val="24"/>
                <w:szCs w:val="24"/>
              </w:rPr>
              <w:t>-</w:t>
            </w:r>
            <w:r w:rsidRPr="00D30123">
              <w:rPr>
                <w:sz w:val="24"/>
                <w:szCs w:val="24"/>
              </w:rPr>
              <w:t>час</w:t>
            </w:r>
            <w:r w:rsidR="001B62DD">
              <w:rPr>
                <w:sz w:val="24"/>
                <w:szCs w:val="24"/>
              </w:rPr>
              <w:t>ов</w:t>
            </w:r>
            <w:r w:rsidR="00F13A7A">
              <w:rPr>
                <w:sz w:val="24"/>
                <w:szCs w:val="24"/>
              </w:rPr>
              <w:t>о</w:t>
            </w:r>
            <w:r w:rsidR="00F00E77">
              <w:rPr>
                <w:sz w:val="24"/>
                <w:szCs w:val="24"/>
              </w:rPr>
              <w:t>-</w:t>
            </w:r>
            <w:r w:rsidR="00F13A7A">
              <w:rPr>
                <w:sz w:val="24"/>
                <w:szCs w:val="24"/>
              </w:rPr>
              <w:t>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D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A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9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3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2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E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CF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DC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4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ED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E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1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D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1AE576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76B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2F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7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0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E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4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2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A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6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B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53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7B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AE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E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1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C9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85FE9C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F8D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074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3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E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0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F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EB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0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1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0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5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8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58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E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D7B135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010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2F5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C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C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C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D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5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A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D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A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6A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2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AE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7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6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8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9D8C82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E88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6A4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6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2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8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E9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B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2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2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3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A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B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0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29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15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C83798C" w14:textId="77777777" w:rsidR="004160DC" w:rsidRDefault="004160DC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4160DC" w:rsidRPr="00D30123" w14:paraId="36BB633D" w14:textId="77777777" w:rsidTr="00F52A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9F3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67E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2E1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091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8AB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AD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11B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8B9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8BA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10B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2AF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C8D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30E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504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7A1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8C6" w14:textId="77777777" w:rsidR="004160DC" w:rsidRPr="00D30123" w:rsidRDefault="004160DC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5DE2AA6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6CC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F91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воспитанники, посещающие </w:t>
            </w:r>
            <w:r w:rsidR="00F00E77">
              <w:rPr>
                <w:sz w:val="24"/>
                <w:szCs w:val="24"/>
              </w:rPr>
              <w:t>группы 12-</w:t>
            </w:r>
            <w:r w:rsidR="00A15933" w:rsidRPr="00D30123">
              <w:rPr>
                <w:sz w:val="24"/>
                <w:szCs w:val="24"/>
              </w:rPr>
              <w:t>часов</w:t>
            </w:r>
            <w:r w:rsidR="00F13A7A">
              <w:rPr>
                <w:sz w:val="24"/>
                <w:szCs w:val="24"/>
              </w:rPr>
              <w:t>ого</w:t>
            </w:r>
            <w:r w:rsidR="00A15933"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7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9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4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B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8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C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9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F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7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6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63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0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79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F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FCE1CA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1FB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358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5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9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4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9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57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D6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5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3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A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ED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9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91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1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6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A823A2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CED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207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F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6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D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7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9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E2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2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A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9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E9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C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6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8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F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E3AAC8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5A0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B3B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17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4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7A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3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5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6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6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1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5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4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D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3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1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0C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EEBF14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40A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190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8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1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0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F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E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A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F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C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F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4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1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5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2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E91F22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FA7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1DC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6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E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8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7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C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C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8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9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8B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B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E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1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7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4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040130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1B8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F60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6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A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33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34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73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5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D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F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54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5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98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B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4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3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C589ED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7A9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503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D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6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C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E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7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9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2D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0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4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C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3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F0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15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8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6277C8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C98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1A3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9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C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AA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7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2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6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6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8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7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2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16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F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63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4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51DAE7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D1F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991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83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C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CC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C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9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4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C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8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C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2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A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72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6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D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69E095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3EA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30A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</w:t>
            </w:r>
            <w:r w:rsidR="00F00E77">
              <w:rPr>
                <w:sz w:val="24"/>
                <w:szCs w:val="24"/>
              </w:rPr>
              <w:t xml:space="preserve">спитанники, посещающие группы </w:t>
            </w:r>
            <w:r w:rsidRPr="00D30123">
              <w:rPr>
                <w:sz w:val="24"/>
                <w:szCs w:val="24"/>
              </w:rPr>
              <w:t xml:space="preserve"> 24</w:t>
            </w:r>
            <w:r w:rsidR="00F00E77">
              <w:rPr>
                <w:sz w:val="24"/>
                <w:szCs w:val="24"/>
              </w:rPr>
              <w:t xml:space="preserve">-часово-го </w:t>
            </w:r>
            <w:r w:rsidRPr="00D30123">
              <w:rPr>
                <w:sz w:val="24"/>
                <w:szCs w:val="24"/>
              </w:rPr>
              <w:t>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A3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2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6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0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E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A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8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E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A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D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1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36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C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2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02070B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0A1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FA6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10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B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D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4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3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5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7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E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59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2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E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D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A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E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AE022D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C6D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A89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2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79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3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E3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8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4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24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D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F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6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D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85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F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C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DE3EA3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31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420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5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3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8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72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E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39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BE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F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F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8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7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A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C7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05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DDA39D1" w14:textId="77777777" w:rsidTr="00A15933">
        <w:trPr>
          <w:trHeight w:val="46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C39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B0A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A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F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A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CA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D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B6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8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8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2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80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4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0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8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A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C128E6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F64" w14:textId="77777777" w:rsidR="007D1687" w:rsidRPr="00D30123" w:rsidRDefault="00A15933" w:rsidP="00A159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61B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Смешанные (разновозрастные) группы общеразвивающей </w:t>
            </w:r>
          </w:p>
          <w:p w14:paraId="209724D2" w14:textId="77777777" w:rsidR="00A15933" w:rsidRPr="00D30123" w:rsidRDefault="00A15933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направленности: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9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2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F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59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5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2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71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8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7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F1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5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7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9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41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D898B8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644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F2C" w14:textId="77777777" w:rsidR="007D1687" w:rsidRPr="00D30123" w:rsidRDefault="007D1687" w:rsidP="00F00E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E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C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4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5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6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8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5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2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A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A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B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F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D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7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25013E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DC0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198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9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6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5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0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D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91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E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F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9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0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2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F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1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5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3A5BA5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5C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27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9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3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9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3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F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3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0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C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1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C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F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E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2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4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411210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49D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B48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0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DC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48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5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0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6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E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A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2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8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F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4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F6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A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27D2A9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89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E02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BD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9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4D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0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9D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26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A2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2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1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F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2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3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0F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6C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791551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CE7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B4B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9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C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77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D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F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4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6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2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4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D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D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5BC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D5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C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B77BC0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283" w14:textId="77777777" w:rsidR="007D1687" w:rsidRPr="00D30123" w:rsidRDefault="007D1687" w:rsidP="00110C97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6AA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</w:t>
            </w:r>
            <w:r w:rsidR="004E3A2A" w:rsidRPr="00D30123">
              <w:rPr>
                <w:sz w:val="24"/>
                <w:szCs w:val="24"/>
              </w:rPr>
              <w:t>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0E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9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5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E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06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3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7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4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81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0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D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8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5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A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735015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DE8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FB4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5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4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C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3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7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9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6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D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4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2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2F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1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B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6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F0F3D0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D69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7F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0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A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A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4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C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24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B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B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3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5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7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8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9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0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1F3454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84A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4AC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2A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4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A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9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06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B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F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B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C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90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C9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53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4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4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CB59F6A" w14:textId="77777777" w:rsidR="00F52A54" w:rsidRDefault="00F52A54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F52A54" w:rsidRPr="00D30123" w14:paraId="70FD770C" w14:textId="77777777" w:rsidTr="00F52A5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18E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BBA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ED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564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46F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767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349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B55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E1F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E41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6C9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F53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8FA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940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4CE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D14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5979344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EF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FDB" w14:textId="77777777" w:rsidR="007D1687" w:rsidRPr="00D30123" w:rsidRDefault="007D1687" w:rsidP="00AF0FE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(5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B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A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BD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7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3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E1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B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B5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93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3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C7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4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09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7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E31E4A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9BA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E90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A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6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57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5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4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5D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7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8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D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5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0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D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A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7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303CB6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AD8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8C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5E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1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D7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1C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E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2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9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6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6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8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D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D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1B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287357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764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A88" w14:textId="77777777" w:rsidR="007D1687" w:rsidRPr="00D30123" w:rsidRDefault="007D1687" w:rsidP="001B62DD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0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B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2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2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9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3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D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C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8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2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A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B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6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F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C7C5E5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E45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751" w14:textId="77777777" w:rsidR="007D1687" w:rsidRPr="00D30123" w:rsidRDefault="007D1687" w:rsidP="001B62DD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7A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7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A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7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D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5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4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94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2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D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C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1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3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6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11C2F8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DB5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645" w14:textId="77777777" w:rsidR="007D1687" w:rsidRPr="00D30123" w:rsidRDefault="007D1687" w:rsidP="001B62DD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3C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3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B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3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1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EB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6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6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D3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6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9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88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B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1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EF08F9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97D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0AA" w14:textId="77777777" w:rsidR="007D1687" w:rsidRPr="00D30123" w:rsidRDefault="007D1687" w:rsidP="001B62DD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7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2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DC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EA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8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6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5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2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14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D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2F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4A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F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0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DC04C3F" w14:textId="77777777" w:rsidR="00F52A54" w:rsidRDefault="00F52A54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F52A54" w:rsidRPr="00D30123" w14:paraId="6696DE3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AEC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800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0CA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897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F38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9F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90E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45B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414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832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357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DE3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323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15B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927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6BF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F52A54" w:rsidRPr="00D30123" w14:paraId="0477900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47C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938" w14:textId="77777777" w:rsidR="00F52A54" w:rsidRPr="00D30123" w:rsidRDefault="00F52A54" w:rsidP="00F52A54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0D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C3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7E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87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E1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66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42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8A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F2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2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40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BE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0E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4C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0026FF4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798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2DF" w14:textId="77777777" w:rsidR="00F52A54" w:rsidRPr="00D30123" w:rsidRDefault="00F52A54" w:rsidP="00F52A54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A3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AE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2D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94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BF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85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5E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A3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6B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59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4D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4F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2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48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1BC1877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5A1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835" w14:textId="77777777" w:rsidR="00F52A54" w:rsidRPr="00D30123" w:rsidRDefault="00F52A54" w:rsidP="00F52A54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81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18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8B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F3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59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E1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1C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04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6D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19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BB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89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23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1A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055C2C3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925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8E4" w14:textId="77777777" w:rsidR="006659A7" w:rsidRDefault="00F52A54" w:rsidP="006659A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10,5</w:t>
            </w:r>
            <w:r w:rsidR="006659A7">
              <w:rPr>
                <w:sz w:val="24"/>
                <w:szCs w:val="24"/>
              </w:rPr>
              <w:t>-</w:t>
            </w:r>
            <w:r w:rsidRPr="00D3012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ово</w:t>
            </w:r>
            <w:r w:rsidR="006659A7">
              <w:rPr>
                <w:sz w:val="24"/>
                <w:szCs w:val="24"/>
              </w:rPr>
              <w:t>-</w:t>
            </w:r>
          </w:p>
          <w:p w14:paraId="3D3EF49C" w14:textId="77777777" w:rsidR="00F52A54" w:rsidRPr="00D30123" w:rsidRDefault="00F52A54" w:rsidP="006659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0123">
              <w:rPr>
                <w:sz w:val="24"/>
                <w:szCs w:val="24"/>
              </w:rPr>
              <w:t>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01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68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86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09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72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91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B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94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C6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8E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E8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C8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65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DC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4C10D99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489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25B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49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27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38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13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B7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CD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DD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36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BD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89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74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96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D07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87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200D431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52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23A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99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CA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6A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41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CD3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B1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6E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95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A9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25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6B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8D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F2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E8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50A1A35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0FE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D7C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66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93B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F4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70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08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5E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A8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4E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12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D2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8D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B7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A8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08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71B61E6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14B8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849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28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4D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6E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7C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E8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A1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36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6B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C1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BE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B7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17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63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FC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1369B60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67A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253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</w:t>
            </w:r>
            <w:r w:rsidR="006659A7">
              <w:rPr>
                <w:sz w:val="24"/>
                <w:szCs w:val="24"/>
              </w:rPr>
              <w:t>ники, посещающие группы 12-</w:t>
            </w:r>
            <w:r w:rsidRPr="00D30123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BA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02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AB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96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5C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D2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72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A1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C3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AB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82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1F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BA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B5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171766D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DC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937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F9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A07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4E5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3D3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F4D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B28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3BC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3D9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96D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9E9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7A4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7A1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84B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FB2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659A7" w:rsidRPr="00D30123" w14:paraId="0E24DF8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2F5" w14:textId="77777777" w:rsidR="006659A7" w:rsidRPr="00D30123" w:rsidRDefault="006659A7" w:rsidP="0078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212" w14:textId="77777777" w:rsidR="006659A7" w:rsidRPr="00D30123" w:rsidRDefault="006659A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A21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273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A91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A3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6CE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657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8B7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78A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8C7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67F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58F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D78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B5C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F4D" w14:textId="77777777" w:rsidR="006659A7" w:rsidRPr="00D30123" w:rsidRDefault="006659A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3E929B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375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230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E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D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B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C6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9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9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3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91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C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7A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7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C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33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F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E58938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433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DC1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E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E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6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F8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7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A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D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2D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4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65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D2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4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3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1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B3D153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BB3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AB4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</w:t>
            </w:r>
            <w:r w:rsidR="004E3A2A" w:rsidRPr="00D3012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2E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B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86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3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0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C2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B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4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A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3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2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B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5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70A261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886" w14:textId="77777777" w:rsidR="007D1687" w:rsidRPr="00D30123" w:rsidRDefault="00783B20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97D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B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40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A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7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73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87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A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4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5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0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EA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55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3F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4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DB60B7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E8B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A56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5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A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A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5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FF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8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E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9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6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F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0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5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0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2A59E6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EB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F0F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5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C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2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B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E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D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6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A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B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E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C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1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6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EF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EEC459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EE4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786" w14:textId="77777777" w:rsidR="007D1687" w:rsidRPr="00D30123" w:rsidRDefault="007D1687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0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D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9B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B2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6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1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2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33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B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E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2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2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D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8C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6DA4E4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E55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778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2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C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3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F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C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D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4C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F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0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D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40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1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F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FF972E6" w14:textId="77777777" w:rsidR="006659A7" w:rsidRDefault="006659A7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6659A7" w:rsidRPr="00D30123" w14:paraId="023EC89B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67B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038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7FF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AA8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1A2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58E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C3E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78D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DF9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375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33F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E405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CE9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039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B90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745" w14:textId="77777777" w:rsidR="006659A7" w:rsidRPr="00D30123" w:rsidRDefault="006659A7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3C16271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36C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A29" w14:textId="77777777" w:rsidR="007D1687" w:rsidRPr="00D30123" w:rsidRDefault="007D1687" w:rsidP="00333177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</w:t>
            </w:r>
            <w:r w:rsidR="00F52A54">
              <w:rPr>
                <w:sz w:val="24"/>
                <w:szCs w:val="24"/>
              </w:rPr>
              <w:t xml:space="preserve">питанники, посещающие группы </w:t>
            </w:r>
            <w:r w:rsidRPr="00D30123">
              <w:rPr>
                <w:sz w:val="24"/>
                <w:szCs w:val="24"/>
              </w:rPr>
              <w:t>24</w:t>
            </w:r>
            <w:r w:rsidR="00333177" w:rsidRPr="00333177">
              <w:rPr>
                <w:sz w:val="24"/>
                <w:szCs w:val="24"/>
              </w:rPr>
              <w:t>-</w:t>
            </w:r>
            <w:r w:rsidRPr="00D30123">
              <w:rPr>
                <w:sz w:val="24"/>
                <w:szCs w:val="24"/>
              </w:rPr>
              <w:t>часов</w:t>
            </w:r>
            <w:r w:rsidR="00F52A54"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</w:t>
            </w:r>
            <w:r w:rsidR="00D30123" w:rsidRPr="00D30123">
              <w:rPr>
                <w:sz w:val="24"/>
                <w:szCs w:val="24"/>
              </w:rPr>
              <w:t>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B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D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0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B5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B4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A2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E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D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0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A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3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9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F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3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615D841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53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9DF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76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EF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3D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6A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74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5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E4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62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FC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D3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C2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DD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31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40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58CCAD7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878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CF2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23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B6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0B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4B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26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82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B8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92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6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A3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C5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4A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9C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B1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1FB0D5D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10D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E3F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E8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98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CA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E9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86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B2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A2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B6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70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CF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E9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32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49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82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0D2DD50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EA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816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F6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35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9E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CE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13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C8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C8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70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97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81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BC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E3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AF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7AC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62958FD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706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998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Группы компенсирующей направленности: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2F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8F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6B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5A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5E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CA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B4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CB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A7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05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FD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03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D3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40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4AEA1474" w14:textId="77777777" w:rsidTr="00333177">
        <w:trPr>
          <w:trHeight w:val="13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F4A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0BB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E4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33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7A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62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9C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D9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E3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5F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C4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8B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C8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B9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76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7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0326F28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4E4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93E" w14:textId="77777777" w:rsidR="00F52A54" w:rsidRPr="00D30123" w:rsidRDefault="00F52A54" w:rsidP="00333177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BA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55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E9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6B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FA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EF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7C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43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E4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22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05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7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04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DA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832D141" w14:textId="77777777" w:rsidR="00BF3008" w:rsidRDefault="00BF3008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BF3008" w:rsidRPr="00D30123" w14:paraId="7D1DF03E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48A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5E7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6DA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6AB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AA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3AE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4B2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A21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4A6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3EB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060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31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35A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AC2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015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3AB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F52A54" w:rsidRPr="00D30123" w14:paraId="771704C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4A9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DDF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98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01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E3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CBB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4D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14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AB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A6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A0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0E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C2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1E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38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BF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76E8874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98D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5E7" w14:textId="77777777" w:rsidR="00F52A54" w:rsidRPr="00D30123" w:rsidRDefault="00F52A54" w:rsidP="00F52A54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D6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CE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BB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AB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65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98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904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41B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6B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CD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08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1B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BF6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7B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5D8B865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25B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135" w14:textId="77777777" w:rsidR="00F52A54" w:rsidRPr="00D30123" w:rsidRDefault="00F52A54" w:rsidP="00BF3008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10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5C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EAF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A6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30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8F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21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27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EE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49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A6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BA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5B9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EF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52A54" w:rsidRPr="00D30123" w14:paraId="22F5CDD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B18" w14:textId="77777777" w:rsidR="00F52A54" w:rsidRPr="00D30123" w:rsidRDefault="00F52A54" w:rsidP="00F52A5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6BA" w14:textId="77777777" w:rsidR="00F52A54" w:rsidRPr="00D30123" w:rsidRDefault="00F52A54" w:rsidP="00BF3008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3B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39C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96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9E7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2F0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9F2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AB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14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C81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048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7E3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895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58E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1DD" w14:textId="77777777" w:rsidR="00F52A54" w:rsidRPr="00D30123" w:rsidRDefault="00F52A54" w:rsidP="00F52A5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C099C5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3B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2CB" w14:textId="77777777" w:rsidR="007D1687" w:rsidRPr="00D30123" w:rsidRDefault="007D1687" w:rsidP="00BF3008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0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D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A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DF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59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4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E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3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CF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9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9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E1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55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E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DD53A3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69E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ECD" w14:textId="77777777" w:rsidR="007D1687" w:rsidRPr="00D30123" w:rsidRDefault="007D1687" w:rsidP="00BF3008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9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0D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5C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C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7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5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92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0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8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C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CB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5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8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0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10F555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B4E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DB7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0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1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B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5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9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4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9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E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3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D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1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5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5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0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F514B4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AEE6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66D" w14:textId="77777777" w:rsidR="007D1687" w:rsidRPr="00D30123" w:rsidRDefault="007D1687" w:rsidP="00783B20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C4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F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0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AA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D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D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B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7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7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0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9A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D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E1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CC24048" w14:textId="77777777" w:rsidR="00BF3008" w:rsidRDefault="00BF3008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BF3008" w:rsidRPr="00D30123" w14:paraId="66AAEC9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14D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3F7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F06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048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199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372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697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117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F13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F25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713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ED3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636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C20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E8A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8F3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BF3008" w:rsidRPr="00D30123" w14:paraId="40365A9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304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277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воспитанники, посещающие группы кратковременного пребывания (5 </w:t>
            </w:r>
            <w:proofErr w:type="spellStart"/>
            <w:r w:rsidRPr="00D30123">
              <w:rPr>
                <w:sz w:val="24"/>
                <w:szCs w:val="24"/>
              </w:rPr>
              <w:t>ча</w:t>
            </w:r>
            <w:proofErr w:type="spellEnd"/>
            <w:r w:rsidRPr="00D30123">
              <w:rPr>
                <w:sz w:val="24"/>
                <w:szCs w:val="24"/>
              </w:rPr>
              <w:t>- 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2D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6D8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8B4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23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06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9B6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9E0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70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B1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7F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04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46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BC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87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34BF51D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342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1A4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FE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D0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85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64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C54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E0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51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09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78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5F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E6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4D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05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4D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6982067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1D0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554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D4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D2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0F0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A9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AB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85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C7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FE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7E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3A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F7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3F8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9D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1F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6ADC6F8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C1D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48F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B7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69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90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57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200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3F6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36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B8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6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D2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09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E3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05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1E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1F4FF99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E17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198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AD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10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50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C7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7E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E18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97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A7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35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61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60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D9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406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AE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2ACA05A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3BD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A5B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FB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50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B18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17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CC0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F4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B3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62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75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8F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26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8E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5E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2A4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38A84B1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FDF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232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D3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EA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84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4C0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9D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FE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88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14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12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BB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5B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EC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CD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1B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B55FF8F" w14:textId="77777777" w:rsidR="00BF3008" w:rsidRDefault="00BF3008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BF3008" w:rsidRPr="00D30123" w14:paraId="66A6914C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5FF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155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E7A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491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BFF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000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C16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AE6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A67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AE3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54B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C3D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2DF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8CF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A85" w14:textId="77777777" w:rsidR="00BF3008" w:rsidRPr="00D30123" w:rsidRDefault="00BF3008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AAE" w14:textId="77777777" w:rsidR="00BF3008" w:rsidRPr="00BF3008" w:rsidRDefault="00BF3008" w:rsidP="007F4B33">
            <w:pPr>
              <w:jc w:val="center"/>
              <w:rPr>
                <w:sz w:val="24"/>
                <w:szCs w:val="24"/>
                <w:lang w:val="en-US"/>
              </w:rPr>
            </w:pPr>
            <w:r w:rsidRPr="00D301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F3008" w:rsidRPr="00D30123" w14:paraId="711E508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384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FCD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4E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06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C73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52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02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18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C4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C5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EB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E5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B9F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15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0B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3B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78F28F0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7E4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861C" w14:textId="77777777" w:rsidR="00BF3008" w:rsidRPr="00D30123" w:rsidRDefault="00BF3008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9A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BB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360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009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457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D2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C9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3A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BA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9E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C28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2F4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BD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33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F3008" w:rsidRPr="00D30123" w14:paraId="50D37A8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2B0" w14:textId="77777777" w:rsidR="00BF3008" w:rsidRPr="00D30123" w:rsidRDefault="00BF3008" w:rsidP="00BF3008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4C2" w14:textId="77777777" w:rsidR="00BF3008" w:rsidRPr="00D30123" w:rsidRDefault="00BF3008" w:rsidP="00BF3008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081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062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28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A8C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4B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A8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00B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AF5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7AD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630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E13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244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97E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8DA" w14:textId="77777777" w:rsidR="00BF3008" w:rsidRPr="00D30123" w:rsidRDefault="00BF3008" w:rsidP="00BF300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74A31E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0FC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6E01F0">
              <w:rPr>
                <w:sz w:val="24"/>
                <w:szCs w:val="24"/>
              </w:rPr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6DD" w14:textId="77777777" w:rsidR="00350B1B" w:rsidRDefault="007D1687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10,5</w:t>
            </w:r>
            <w:r w:rsidR="00350B1B">
              <w:rPr>
                <w:sz w:val="24"/>
                <w:szCs w:val="24"/>
              </w:rPr>
              <w:t>-</w:t>
            </w:r>
            <w:r w:rsidRPr="00D30123">
              <w:rPr>
                <w:sz w:val="24"/>
                <w:szCs w:val="24"/>
              </w:rPr>
              <w:t>час</w:t>
            </w:r>
            <w:r w:rsidR="00350B1B">
              <w:rPr>
                <w:sz w:val="24"/>
                <w:szCs w:val="24"/>
              </w:rPr>
              <w:t>о-</w:t>
            </w:r>
          </w:p>
          <w:p w14:paraId="38DB84AB" w14:textId="77777777" w:rsidR="007D1687" w:rsidRPr="00D30123" w:rsidRDefault="00350B1B" w:rsidP="0035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</w:t>
            </w:r>
            <w:r w:rsidR="00F52A54">
              <w:rPr>
                <w:sz w:val="24"/>
                <w:szCs w:val="24"/>
              </w:rPr>
              <w:t>го</w:t>
            </w:r>
            <w:proofErr w:type="spellEnd"/>
            <w:r w:rsidR="007D1687"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9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B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A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9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B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D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A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7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7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B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3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1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5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D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B1F552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5AE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C7B" w14:textId="77777777" w:rsidR="007D1687" w:rsidRPr="00D30123" w:rsidRDefault="007D1687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D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E6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12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3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9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D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7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F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D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E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0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E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2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5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E59ACF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138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FF1" w14:textId="77777777" w:rsidR="007D1687" w:rsidRPr="00D30123" w:rsidRDefault="007D1687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7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B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3A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2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8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A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4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A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25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C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B0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1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8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F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A22129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75C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021" w14:textId="77777777" w:rsidR="007D1687" w:rsidRPr="00D30123" w:rsidRDefault="007D1687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7A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C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0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B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6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5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7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E1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0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0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8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B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3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8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69D553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852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238" w14:textId="77777777" w:rsidR="007D1687" w:rsidRPr="00D30123" w:rsidRDefault="007D1687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5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1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F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0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4F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B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7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D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44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5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B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5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5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B7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810020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277" w14:textId="77777777" w:rsidR="007D1687" w:rsidRPr="00D30123" w:rsidRDefault="007D1687" w:rsidP="00783B20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463" w14:textId="77777777" w:rsidR="007D1687" w:rsidRPr="00D30123" w:rsidRDefault="007D1687" w:rsidP="00350B1B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</w:t>
            </w:r>
            <w:r w:rsidR="00350B1B">
              <w:rPr>
                <w:sz w:val="24"/>
                <w:szCs w:val="24"/>
              </w:rPr>
              <w:t>ппы 12-</w:t>
            </w:r>
            <w:r w:rsidRPr="00D30123">
              <w:rPr>
                <w:sz w:val="24"/>
                <w:szCs w:val="24"/>
              </w:rPr>
              <w:t>часов</w:t>
            </w:r>
            <w:r w:rsidR="00F52A54"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C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C2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0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2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09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03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4F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8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6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6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D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10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79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0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50B1B" w:rsidRPr="00D30123" w14:paraId="033C4843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FA1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900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0A3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CAC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C10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2BE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DF3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5B2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F26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B90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FB1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738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B17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2D7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1A5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1FA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4D67FCE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028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2C1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6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4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AA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2D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5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A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4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C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F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9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E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3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7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F18A4A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F74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534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1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4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8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3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F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8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54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3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2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2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6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1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B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52A806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228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7CD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A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9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2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2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1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5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4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C9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3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F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0A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2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9C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F2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58BEF8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2BF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458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0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B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5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0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E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D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72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E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2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8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E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0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3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2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C4E9F7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CE2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373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</w:t>
            </w:r>
            <w:r w:rsidR="00D30123" w:rsidRPr="00D30123">
              <w:rPr>
                <w:sz w:val="24"/>
                <w:szCs w:val="24"/>
              </w:rPr>
              <w:t xml:space="preserve">- </w:t>
            </w:r>
            <w:proofErr w:type="spellStart"/>
            <w:r w:rsidR="00D30123" w:rsidRPr="00D30123">
              <w:rPr>
                <w:sz w:val="24"/>
                <w:szCs w:val="24"/>
              </w:rPr>
              <w:t>сещающие</w:t>
            </w:r>
            <w:proofErr w:type="spellEnd"/>
            <w:r w:rsidR="00D30123" w:rsidRPr="00D30123">
              <w:rPr>
                <w:sz w:val="24"/>
                <w:szCs w:val="24"/>
              </w:rPr>
              <w:t xml:space="preserve">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B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1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1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2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0C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AC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2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7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FE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3C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C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F4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2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7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905A83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CAF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5F8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0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A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5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44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C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F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1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3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7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A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9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4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BC2791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E88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0B6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95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4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8C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D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C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6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F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8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3D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7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C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1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6FCC9C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56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F4A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в возрасте от 3 лет </w:t>
            </w:r>
            <w:r w:rsidR="004E3A2A" w:rsidRPr="00D30123">
              <w:rPr>
                <w:sz w:val="24"/>
                <w:szCs w:val="24"/>
              </w:rPr>
              <w:t>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1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C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D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A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D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EA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F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4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B3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A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44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6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F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4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D9F28A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BA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182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9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F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D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0A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3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1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9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E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E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F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6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A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9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4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DE6ED54" w14:textId="77777777" w:rsidR="00350B1B" w:rsidRDefault="00350B1B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350B1B" w:rsidRPr="00D30123" w14:paraId="3ED0AB2E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983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0B2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8CB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C34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32A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F04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607E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28E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E95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810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E8C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EAA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8B2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5CF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451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27" w14:textId="77777777" w:rsidR="00350B1B" w:rsidRPr="00D30123" w:rsidRDefault="00350B1B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375E4B1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0C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655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</w:t>
            </w:r>
            <w:r w:rsidR="00F52A54">
              <w:rPr>
                <w:sz w:val="24"/>
                <w:szCs w:val="24"/>
              </w:rPr>
              <w:t xml:space="preserve">питанники, посещающие группы </w:t>
            </w:r>
            <w:r w:rsidR="0073757C">
              <w:rPr>
                <w:sz w:val="24"/>
                <w:szCs w:val="24"/>
              </w:rPr>
              <w:t>24-</w:t>
            </w:r>
            <w:r w:rsidRPr="00D30123">
              <w:rPr>
                <w:sz w:val="24"/>
                <w:szCs w:val="24"/>
              </w:rPr>
              <w:t>часов</w:t>
            </w:r>
            <w:r w:rsidR="00F52A54"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2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0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6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9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1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8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B7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2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DD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8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56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E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7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9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E18A97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799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C0D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5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6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6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A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C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7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D9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FDE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D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5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F14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47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6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4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BB294D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BA1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3EE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F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AC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60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0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E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E2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9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0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B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7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1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2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92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FF1C58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042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5DF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31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9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9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1C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8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F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0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C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C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2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9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57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7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C5DE20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249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FF8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B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2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0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1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0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4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2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51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23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B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4C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D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4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977E11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A05A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D29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Группы оздоровительной направленности: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07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E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B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F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3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4B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F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0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8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B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D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6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D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C74EA2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F09" w14:textId="77777777" w:rsidR="007D1687" w:rsidRPr="00D30123" w:rsidRDefault="007D1687" w:rsidP="004E3A2A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387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</w:t>
            </w:r>
            <w:r w:rsidR="004E3A2A" w:rsidRPr="00D30123">
              <w:rPr>
                <w:sz w:val="24"/>
                <w:szCs w:val="24"/>
              </w:rPr>
              <w:t>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1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FF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7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B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6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A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4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1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A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3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8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E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1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E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1544F7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A02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F47" w14:textId="77777777" w:rsidR="007D1687" w:rsidRPr="00D30123" w:rsidRDefault="007D1687" w:rsidP="0073757C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4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9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C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A9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3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99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3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6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0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B2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0B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6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8F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F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A792659" w14:textId="77777777" w:rsidR="00B937E5" w:rsidRDefault="00B937E5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B937E5" w:rsidRPr="00D30123" w14:paraId="394FB3F5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549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C39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437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632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B84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824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7F7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53B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4DC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907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8B8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041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FBB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4EA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F87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291" w14:textId="77777777" w:rsidR="00B937E5" w:rsidRPr="00D30123" w:rsidRDefault="00B937E5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21ED060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91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49E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10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A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2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B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D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8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D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F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C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A1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3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B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2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F78EDC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A7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81D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E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0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6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9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0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E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3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0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6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8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F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3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4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1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A9AC9B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596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178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A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F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F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6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7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A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6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0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2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D0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6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8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3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351468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00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98A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A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A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0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5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B2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8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8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F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5F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2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36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26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C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7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C19724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7F7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98B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90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2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93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B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5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0A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9E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9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53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9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3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1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B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8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137624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858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FAC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32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1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B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A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6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3D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D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3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9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2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E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2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E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1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088C8C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83D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9B6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4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C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8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C2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6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4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39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4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B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9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C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6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6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0193D2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9BE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41C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A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32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7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F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05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7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D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8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2D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E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D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F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5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2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34C1A05" w14:textId="77777777" w:rsidR="00B937E5" w:rsidRDefault="00B937E5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B937E5" w:rsidRPr="00D30123" w14:paraId="2A92581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0A3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992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D09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88D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A61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4B5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9CE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CCF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D65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09E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0F0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4A0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502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11F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277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820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B937E5" w:rsidRPr="00D30123" w14:paraId="39A63E2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937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22E" w14:textId="77777777" w:rsidR="00B937E5" w:rsidRPr="00D30123" w:rsidRDefault="00B937E5" w:rsidP="00B937E5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(5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85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B4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EE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DE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E7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269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DF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BF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19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44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C6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E9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AB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59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0DF03E3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488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641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51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57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78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5D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98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2D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FC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B4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56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FF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67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26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27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99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2D191F2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E78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2EC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61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73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0C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1F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1E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43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A6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B6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2D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2D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72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73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CE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E0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30852A6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726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050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02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20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86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A9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56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41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94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92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B7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7D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36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F8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3E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A6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2257C3A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7EEC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016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24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70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D5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54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6B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79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FC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7C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27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E9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A2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F9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F7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5C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1242164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D9B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F24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04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47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43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07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50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77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23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11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59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71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0B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48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20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0C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7812690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756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ACA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1D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B1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CB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99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C0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E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53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6A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10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90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A5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1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CD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48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553D20F" w14:textId="77777777" w:rsidR="00B937E5" w:rsidRDefault="00B937E5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B937E5" w:rsidRPr="00D30123" w14:paraId="51D1BB8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35C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847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D0D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CB9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640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BD7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F7D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3B8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45C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115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D4B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7D8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BE3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C2C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5CE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FF1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B937E5" w:rsidRPr="00D30123" w14:paraId="0D333DE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99A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0A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77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32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E0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DA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C3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44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1A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F4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48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F1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D7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479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17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C5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09B408A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8DB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F2C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BD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F2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78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B5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6B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B7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5F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CD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2B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38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CE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B9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F3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26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302B23C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235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188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5E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E9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6B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68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EC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11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B7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B2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FD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35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66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5F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78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8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07C6FB8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592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A34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10,5</w:t>
            </w:r>
            <w:r w:rsidR="006E01F0">
              <w:rPr>
                <w:sz w:val="24"/>
                <w:szCs w:val="24"/>
              </w:rPr>
              <w:t xml:space="preserve">-часо- 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E2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70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0D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62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FE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D8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85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6A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60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D6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9D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E3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8C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A1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530561B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5D2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C31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D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AB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C4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A0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6A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E0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82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5D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A4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87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0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B0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56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7B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1A17C9E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67A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440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25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E2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D9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0F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FC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1B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2D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0A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21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90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05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DD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0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6C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3509015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1DE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ECB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D9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EE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F6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46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A8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C4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C4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93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26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F2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9A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8F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94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E6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26B51D9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628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2EC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22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97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A3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83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30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A8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95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DB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E4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3B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1F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FC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FE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16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199125F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56C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B5B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</w:t>
            </w:r>
            <w:r w:rsidR="006E01F0">
              <w:rPr>
                <w:sz w:val="24"/>
                <w:szCs w:val="24"/>
              </w:rPr>
              <w:t>питанники, посещающие группы 12-</w:t>
            </w:r>
            <w:r w:rsidRPr="00D30123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19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59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2D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FE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50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4A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56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97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46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0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C2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47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24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98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01F0" w:rsidRPr="00D30123" w14:paraId="31D62BF5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E65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317" w14:textId="77777777" w:rsidR="006E01F0" w:rsidRPr="00D30123" w:rsidRDefault="006E01F0" w:rsidP="007F4B33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080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B7D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511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447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F3C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9A9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291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D47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627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2FA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C20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027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1C8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1A5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B937E5" w:rsidRPr="00D30123" w14:paraId="0F2DC7F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582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4FD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08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D3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44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9E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5F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19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93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53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8D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8F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34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4D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7D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32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113C69B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218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1B9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B7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5E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6F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F7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AF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ED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FF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E1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A4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18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E6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B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3B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43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1C8E761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67D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56C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C2B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8F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1E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B6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F5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E6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72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D9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50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F1C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D65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F01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82F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F59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7E5" w:rsidRPr="00D30123" w14:paraId="7BAB8F2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465" w14:textId="77777777" w:rsidR="00B937E5" w:rsidRPr="00D30123" w:rsidRDefault="00B937E5" w:rsidP="00B937E5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777" w14:textId="77777777" w:rsidR="00B937E5" w:rsidRPr="00D30123" w:rsidRDefault="00B937E5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9F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3B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EE2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34D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A96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FA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C84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10E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C67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EDA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61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9B3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FD8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6D0" w14:textId="77777777" w:rsidR="00B937E5" w:rsidRPr="00D30123" w:rsidRDefault="00B937E5" w:rsidP="00B937E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64FBCB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F7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00E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воспитанники, посещающие группы от 13 до </w:t>
            </w:r>
            <w:r w:rsidR="004E3A2A" w:rsidRPr="00D30123">
              <w:rPr>
                <w:sz w:val="24"/>
                <w:szCs w:val="24"/>
              </w:rPr>
              <w:t>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9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C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3C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C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7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8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BD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0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D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B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ED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B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2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EF0AEE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25F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F74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F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E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A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5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D7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F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FC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7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4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1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1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4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A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4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F10E9D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AA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CFF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D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8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7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C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4D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98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1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C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A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3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4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4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8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D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283AAE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140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67B" w14:textId="77777777" w:rsidR="007D1687" w:rsidRPr="00D30123" w:rsidRDefault="007D1687" w:rsidP="004E3A2A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в </w:t>
            </w:r>
            <w:r w:rsidR="00D30123" w:rsidRPr="00D30123">
              <w:rPr>
                <w:sz w:val="24"/>
                <w:szCs w:val="24"/>
              </w:rPr>
              <w:t>возрасте от 3 лет до5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B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B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0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9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9D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9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5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2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3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7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5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EF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5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05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D52F08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973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B3A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E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10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8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A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5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D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6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7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E86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2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A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6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6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46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1E2A34B" w14:textId="77777777" w:rsidR="006E01F0" w:rsidRDefault="006E01F0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6E01F0" w:rsidRPr="00D30123" w14:paraId="26CE07C8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40D2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A8F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380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E24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059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4EF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D0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FD2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E0B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56B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983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94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2B3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CF2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111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902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19094F0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66B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AA5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</w:t>
            </w:r>
            <w:r w:rsidR="00F52A54">
              <w:rPr>
                <w:sz w:val="24"/>
                <w:szCs w:val="24"/>
              </w:rPr>
              <w:t xml:space="preserve">питанники, посещающие группы </w:t>
            </w:r>
            <w:r w:rsidR="006E01F0">
              <w:rPr>
                <w:sz w:val="24"/>
                <w:szCs w:val="24"/>
              </w:rPr>
              <w:t>24-</w:t>
            </w:r>
            <w:r w:rsidRPr="00D30123">
              <w:rPr>
                <w:sz w:val="24"/>
                <w:szCs w:val="24"/>
              </w:rPr>
              <w:t>часов</w:t>
            </w:r>
            <w:r w:rsidR="00F52A54"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2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8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E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8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48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7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DB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94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4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13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0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A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A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EB739D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160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B55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3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E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6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6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A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3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D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6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D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7D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2B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1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61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71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F31427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D9C" w14:textId="77777777" w:rsidR="007D1687" w:rsidRPr="00D30123" w:rsidRDefault="007D1687" w:rsidP="00385914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7DD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9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4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A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2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8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7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3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6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8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33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8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D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B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6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F72D6B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1C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FCB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в </w:t>
            </w:r>
            <w:r w:rsidR="004E3A2A" w:rsidRPr="00D30123">
              <w:rPr>
                <w:sz w:val="24"/>
                <w:szCs w:val="24"/>
              </w:rPr>
              <w:t>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8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1F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A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1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A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F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40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71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E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D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F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0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9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9F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00AA38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D09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D6C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9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84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0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1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B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2C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25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B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4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E1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1D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8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F0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BD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4C84DB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9E9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E51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Группы комбинированной направленности: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7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8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E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D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5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9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51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2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0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F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A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8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4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3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779375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BF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BB6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31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4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01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5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4A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8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3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8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5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7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E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6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F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D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B40DCE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E6E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E6D" w14:textId="77777777" w:rsidR="007D1687" w:rsidRPr="00D30123" w:rsidRDefault="007D1687" w:rsidP="004E3A2A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в </w:t>
            </w:r>
            <w:r w:rsidR="00D30123" w:rsidRPr="00D30123">
              <w:rPr>
                <w:sz w:val="24"/>
                <w:szCs w:val="24"/>
              </w:rPr>
              <w:t>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B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4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F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3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A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2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E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7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5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E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A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6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E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04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2268375B" w14:textId="77777777" w:rsidR="006E01F0" w:rsidRDefault="006E01F0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6E01F0" w:rsidRPr="00D30123" w14:paraId="267B62D0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DEF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56D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B00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81F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778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A53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2EC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098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09C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EE6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94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7A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8E1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232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590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780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299CB3E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C09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121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3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0E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C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F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0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6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B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1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6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4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9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6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D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8D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793BA9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9AC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A62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E7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D5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73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3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7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8C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9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2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7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5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3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75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C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0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5EA008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13F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58F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7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1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5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33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0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D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8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6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4C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6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94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D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4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5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5F3CD83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9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1DD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воспитанники, </w:t>
            </w:r>
            <w:r w:rsidR="004E3A2A" w:rsidRPr="00D30123">
              <w:rPr>
                <w:sz w:val="24"/>
                <w:szCs w:val="24"/>
              </w:rPr>
              <w:t>посещающие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0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1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E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97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D1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E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D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4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3F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3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AA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5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8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325B2B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417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69B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0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C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2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6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7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9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E9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D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A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4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F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F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8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9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D917E2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F01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409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9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2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74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EA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3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7F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6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C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6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16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2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7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E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1E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F39301B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230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F6E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0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9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E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FC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3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01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0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D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2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E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A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1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91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0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816BCB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A00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2B4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8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D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6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7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C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12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6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A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3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C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C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A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3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33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B52935E" w14:textId="77777777" w:rsidR="006E01F0" w:rsidRDefault="006E01F0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6E01F0" w:rsidRPr="00D30123" w14:paraId="6DA209F2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3A6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3B9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A0B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8C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B9D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46A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10F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B2A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55F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28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1A4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B89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374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D6D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B34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66E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361CEB8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DC2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DA1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воспитанники, посещающие группы </w:t>
            </w:r>
            <w:r w:rsidR="00D30123" w:rsidRPr="00D30123">
              <w:rPr>
                <w:sz w:val="24"/>
                <w:szCs w:val="24"/>
              </w:rPr>
              <w:t>кратковременного пребывания (5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09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F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52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9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F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D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50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7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5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5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F9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72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99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AA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E9CE15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196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9A8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4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42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A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F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64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8B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0A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AC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C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7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36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B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0D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8D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D954464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7ACE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D6A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30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15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1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6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C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B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8A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B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5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B0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B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C6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4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A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0DF395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613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996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B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7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7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1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3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D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A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05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BA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8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52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8C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F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07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57D98C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3F0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866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59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6E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C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C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6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9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28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5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36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D8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4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3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6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B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EB66F9D" w14:textId="77777777" w:rsidTr="004E3A2A">
        <w:trPr>
          <w:trHeight w:val="14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714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5DF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A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D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1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DA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D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18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1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3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B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B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B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15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2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B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5130BFF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868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DD6" w14:textId="77777777" w:rsidR="007D1687" w:rsidRPr="00D30123" w:rsidRDefault="007D1687" w:rsidP="006E01F0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E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F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B0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E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8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8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D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14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57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F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3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F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1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4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6BFFA32" w14:textId="77777777" w:rsidR="006E01F0" w:rsidRDefault="006E01F0">
      <w:r>
        <w:br w:type="page"/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6E01F0" w:rsidRPr="00D30123" w14:paraId="224D4F73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1B8" w14:textId="77777777" w:rsidR="006E01F0" w:rsidRPr="00D30123" w:rsidRDefault="006E01F0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CB6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F79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A61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16A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F7E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A0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48E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C42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AF2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4E0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061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C42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3B6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787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889" w14:textId="77777777" w:rsidR="006E01F0" w:rsidRPr="00D30123" w:rsidRDefault="006E01F0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0A85CEE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60A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724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2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4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62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6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9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F4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59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E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3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2A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4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5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3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0B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B0B9A4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327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CD4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CC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1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2F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F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15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BA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6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6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D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9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84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CB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7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61485A7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62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627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 xml:space="preserve">воспитанники </w:t>
            </w:r>
            <w:r w:rsidR="004E3A2A" w:rsidRPr="00D3012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CC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3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F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2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17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1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1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FC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6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D6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4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B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66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34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D3A03C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D45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E73" w14:textId="77777777" w:rsidR="006E01F0" w:rsidRDefault="007D1687" w:rsidP="00234CC8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10,5</w:t>
            </w:r>
            <w:r w:rsidR="006E01F0">
              <w:rPr>
                <w:sz w:val="24"/>
                <w:szCs w:val="24"/>
              </w:rPr>
              <w:t>-часо-</w:t>
            </w:r>
          </w:p>
          <w:p w14:paraId="2E42D5F7" w14:textId="77777777" w:rsidR="007D1687" w:rsidRPr="00D30123" w:rsidRDefault="00234CC8" w:rsidP="00234C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F52A54">
              <w:rPr>
                <w:sz w:val="24"/>
                <w:szCs w:val="24"/>
              </w:rPr>
              <w:t>ого</w:t>
            </w:r>
            <w:proofErr w:type="spellEnd"/>
            <w:r w:rsidR="007D1687"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37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7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B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B1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3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7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C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E9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E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E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B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D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09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9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ED1875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BD9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7E8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B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B5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05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4B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D7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2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D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AC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D0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1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B3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F3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7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6E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C90A21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237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AE2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0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0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DB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F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C8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D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B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F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28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3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77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A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7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0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7ECFD8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C86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04A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8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9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7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F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DE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B2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8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88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0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6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54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C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F3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82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695950E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B71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85F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B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2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F6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4C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2E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E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00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6A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17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C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E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E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F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A9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419F01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7B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F06" w14:textId="77777777" w:rsidR="007D1687" w:rsidRPr="00D30123" w:rsidRDefault="007D1687" w:rsidP="00B62D23">
            <w:pPr>
              <w:jc w:val="both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для восп</w:t>
            </w:r>
            <w:r w:rsidR="006E01F0">
              <w:rPr>
                <w:sz w:val="24"/>
                <w:szCs w:val="24"/>
              </w:rPr>
              <w:t>итанников, посещающих группы 12-</w:t>
            </w:r>
            <w:r w:rsidRPr="00D30123">
              <w:rPr>
                <w:sz w:val="24"/>
                <w:szCs w:val="24"/>
              </w:rPr>
              <w:t>часов</w:t>
            </w:r>
            <w:r w:rsidR="00F52A54"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2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2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0C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80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72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43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4C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F7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3C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6B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4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2E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7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99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3250A" w:rsidRPr="00D30123" w14:paraId="330E97D5" w14:textId="77777777" w:rsidTr="007F4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C74" w14:textId="77777777" w:rsidR="00A3250A" w:rsidRPr="00D30123" w:rsidRDefault="00A3250A" w:rsidP="007F4B3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19D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C11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7ED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3C3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2A3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60B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AC5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8F0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311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1F5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B98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CC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A0F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51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188" w14:textId="77777777" w:rsidR="00A3250A" w:rsidRPr="00D30123" w:rsidRDefault="00A3250A" w:rsidP="007F4B33">
            <w:pPr>
              <w:ind w:hanging="90"/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16</w:t>
            </w:r>
          </w:p>
        </w:tc>
      </w:tr>
      <w:tr w:rsidR="006F4C09" w:rsidRPr="00D30123" w14:paraId="65F9271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FBC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278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0E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01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F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9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B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E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C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7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C7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1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9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BD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5C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5F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302B1040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417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D0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30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C0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52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4E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5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1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A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B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5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F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33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E1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D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D4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8EC34F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4D6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1C8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23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C7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34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3D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08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21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27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9F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7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C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B6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CD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58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C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0BF240B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E52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82C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8C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48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D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5B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E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3B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B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8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E9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49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4B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8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B9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AE56AB6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FF4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4AC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воспитанники, посещающие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5B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64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10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B1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3F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A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4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F0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5E5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97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80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90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8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C7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3A0618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98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89D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E4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1B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CE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69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02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D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13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A3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AB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C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72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AA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CF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58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24F6816C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87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FD6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1E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8E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A0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3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16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82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4F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B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7B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76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3D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4A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B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39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4B9B7B55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ABA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7C8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</w:t>
            </w:r>
            <w:r w:rsidR="00B62D23" w:rsidRPr="00D30123">
              <w:rPr>
                <w:sz w:val="24"/>
                <w:szCs w:val="24"/>
              </w:rPr>
              <w:t>ники</w:t>
            </w:r>
            <w:r w:rsidRPr="00D30123">
              <w:rPr>
                <w:sz w:val="24"/>
                <w:szCs w:val="24"/>
              </w:rPr>
              <w:t xml:space="preserve">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EB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7F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30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FE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5F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43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1F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FE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A6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5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A4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F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8E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D3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1B8C9891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4BF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733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1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58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21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A9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54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55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9BA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D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BD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A9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7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D4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AD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D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5336FFB8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71F" w14:textId="77777777" w:rsidR="007D1687" w:rsidRPr="00D30123" w:rsidRDefault="00B62D23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628" w14:textId="77777777" w:rsidR="007D1687" w:rsidRPr="00D30123" w:rsidRDefault="004E3A2A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</w:t>
            </w:r>
            <w:r w:rsidR="00C342E3">
              <w:rPr>
                <w:sz w:val="24"/>
                <w:szCs w:val="24"/>
              </w:rPr>
              <w:t xml:space="preserve">питанники, посещающие группы </w:t>
            </w:r>
            <w:r w:rsidR="00A3250A">
              <w:rPr>
                <w:sz w:val="24"/>
                <w:szCs w:val="24"/>
              </w:rPr>
              <w:t>24-</w:t>
            </w:r>
            <w:r w:rsidRPr="00D30123">
              <w:rPr>
                <w:sz w:val="24"/>
                <w:szCs w:val="24"/>
              </w:rPr>
              <w:t>часов</w:t>
            </w:r>
            <w:r w:rsidR="00C342E3">
              <w:rPr>
                <w:sz w:val="24"/>
                <w:szCs w:val="24"/>
              </w:rPr>
              <w:t>ого</w:t>
            </w:r>
            <w:r w:rsidRPr="00D30123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D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4D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F3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11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B6F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28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67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CD3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0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99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6A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C8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22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6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75D02A3A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3CD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722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0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D0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4C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E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05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12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C4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09A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A7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F6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18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F9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A8E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4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5555EE2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D05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CAA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3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3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8A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45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20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E4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36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02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49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97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BA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C7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D6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56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4F95E0D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5A4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74E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40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2F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1E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A5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BEC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04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EB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E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6C9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F5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03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9F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E3B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270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D30123" w14:paraId="66794159" w14:textId="7777777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33B" w14:textId="77777777" w:rsidR="007D1687" w:rsidRPr="00D30123" w:rsidRDefault="007D1687" w:rsidP="00B62D23">
            <w:pPr>
              <w:jc w:val="center"/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5.8.4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79A" w14:textId="77777777" w:rsidR="007D1687" w:rsidRPr="00D30123" w:rsidRDefault="007D1687" w:rsidP="00A3250A">
            <w:pPr>
              <w:rPr>
                <w:sz w:val="24"/>
                <w:szCs w:val="24"/>
              </w:rPr>
            </w:pPr>
            <w:r w:rsidRPr="00D3012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84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0D1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32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786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BA7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C4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0B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E2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EC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7DD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E85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7DC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112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378" w14:textId="77777777" w:rsidR="007D1687" w:rsidRPr="00D3012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14:paraId="13B49D29" w14:textId="77777777" w:rsidTr="006F4C09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A5C" w14:textId="77777777" w:rsidR="007D1687" w:rsidRPr="00385914" w:rsidRDefault="007D1687" w:rsidP="00385914">
            <w:pPr>
              <w:rPr>
                <w:b/>
                <w:sz w:val="24"/>
                <w:szCs w:val="24"/>
              </w:rPr>
            </w:pPr>
            <w:r w:rsidRPr="00D30123">
              <w:rPr>
                <w:b/>
                <w:sz w:val="24"/>
                <w:szCs w:val="24"/>
              </w:rPr>
              <w:t>И</w:t>
            </w:r>
            <w:r w:rsidR="00385914" w:rsidRPr="00D30123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BE5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D2D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125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491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3659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C9A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260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9B7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E33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9F3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693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130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BD5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BB6" w14:textId="77777777"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12FDF1C8" w14:textId="77777777" w:rsidR="004E3A2A" w:rsidRDefault="004E3A2A" w:rsidP="007D1687">
      <w:pPr>
        <w:ind w:firstLine="709"/>
        <w:jc w:val="both"/>
        <w:rPr>
          <w:szCs w:val="28"/>
        </w:rPr>
      </w:pPr>
    </w:p>
    <w:p w14:paraId="33314EDD" w14:textId="77777777" w:rsidR="00A3250A" w:rsidRDefault="00A3250A" w:rsidP="007D1687">
      <w:pPr>
        <w:ind w:firstLine="709"/>
        <w:jc w:val="both"/>
        <w:rPr>
          <w:szCs w:val="28"/>
        </w:rPr>
      </w:pPr>
    </w:p>
    <w:p w14:paraId="05AB3986" w14:textId="77777777" w:rsidR="00A3250A" w:rsidRDefault="00A3250A" w:rsidP="007D1687">
      <w:pPr>
        <w:ind w:firstLine="709"/>
        <w:jc w:val="both"/>
        <w:rPr>
          <w:szCs w:val="28"/>
        </w:rPr>
      </w:pPr>
    </w:p>
    <w:p w14:paraId="3C85269B" w14:textId="77777777" w:rsidR="00071D26" w:rsidRDefault="00071D26" w:rsidP="00B62D23">
      <w:pPr>
        <w:ind w:left="-284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14CA76DD" w14:textId="587041D5" w:rsidR="00A3250A" w:rsidRDefault="00071D26" w:rsidP="00B62D23">
      <w:pPr>
        <w:ind w:left="-284"/>
        <w:jc w:val="both"/>
        <w:rPr>
          <w:szCs w:val="28"/>
        </w:rPr>
      </w:pPr>
      <w:r>
        <w:rPr>
          <w:szCs w:val="28"/>
        </w:rPr>
        <w:t>н</w:t>
      </w:r>
      <w:r w:rsidR="00B62D23" w:rsidRPr="00B62D23">
        <w:rPr>
          <w:szCs w:val="28"/>
        </w:rPr>
        <w:t>ачальник</w:t>
      </w:r>
      <w:r>
        <w:rPr>
          <w:szCs w:val="28"/>
        </w:rPr>
        <w:t xml:space="preserve">а </w:t>
      </w:r>
      <w:r w:rsidR="00B62D23" w:rsidRPr="00B62D23">
        <w:rPr>
          <w:szCs w:val="28"/>
        </w:rPr>
        <w:t>управления образования</w:t>
      </w:r>
      <w:r w:rsidR="00C342E3">
        <w:rPr>
          <w:szCs w:val="28"/>
        </w:rPr>
        <w:t xml:space="preserve"> </w:t>
      </w:r>
    </w:p>
    <w:p w14:paraId="363EC411" w14:textId="77777777" w:rsidR="00A3250A" w:rsidRDefault="00B62D23" w:rsidP="00C342E3">
      <w:pPr>
        <w:ind w:left="-284"/>
        <w:jc w:val="both"/>
        <w:rPr>
          <w:szCs w:val="28"/>
        </w:rPr>
      </w:pPr>
      <w:r w:rsidRPr="00B62D23">
        <w:rPr>
          <w:szCs w:val="28"/>
        </w:rPr>
        <w:t xml:space="preserve">администрации </w:t>
      </w:r>
      <w:r w:rsidR="00A3250A">
        <w:rPr>
          <w:szCs w:val="28"/>
        </w:rPr>
        <w:t>му</w:t>
      </w:r>
      <w:r w:rsidRPr="00B62D23">
        <w:rPr>
          <w:szCs w:val="28"/>
        </w:rPr>
        <w:t>ниципального</w:t>
      </w:r>
      <w:r w:rsidR="00C342E3">
        <w:rPr>
          <w:szCs w:val="28"/>
        </w:rPr>
        <w:t xml:space="preserve"> </w:t>
      </w:r>
      <w:r w:rsidRPr="00B62D23">
        <w:rPr>
          <w:szCs w:val="28"/>
        </w:rPr>
        <w:t xml:space="preserve">образования </w:t>
      </w:r>
    </w:p>
    <w:p w14:paraId="20F49A77" w14:textId="37B08868" w:rsidR="00B62D23" w:rsidRPr="00B62D23" w:rsidRDefault="00B62D23" w:rsidP="00C342E3">
      <w:pPr>
        <w:ind w:left="-284"/>
        <w:jc w:val="both"/>
        <w:rPr>
          <w:szCs w:val="28"/>
        </w:rPr>
      </w:pPr>
      <w:r w:rsidRPr="00B62D23">
        <w:rPr>
          <w:szCs w:val="28"/>
        </w:rPr>
        <w:t>город-курорт Геленджик</w:t>
      </w:r>
      <w:r w:rsidRPr="00B62D23">
        <w:rPr>
          <w:szCs w:val="28"/>
        </w:rPr>
        <w:tab/>
      </w:r>
      <w:r w:rsidRPr="00B62D23">
        <w:rPr>
          <w:szCs w:val="28"/>
        </w:rPr>
        <w:tab/>
      </w:r>
      <w:r w:rsidR="00C342E3">
        <w:rPr>
          <w:szCs w:val="28"/>
        </w:rPr>
        <w:tab/>
      </w:r>
      <w:r w:rsidR="00C342E3">
        <w:rPr>
          <w:szCs w:val="28"/>
        </w:rPr>
        <w:tab/>
      </w:r>
      <w:r w:rsidR="00C342E3">
        <w:rPr>
          <w:szCs w:val="28"/>
        </w:rPr>
        <w:tab/>
      </w:r>
      <w:r w:rsidR="00C342E3">
        <w:rPr>
          <w:szCs w:val="28"/>
        </w:rPr>
        <w:tab/>
      </w:r>
      <w:r w:rsidR="00C342E3">
        <w:rPr>
          <w:szCs w:val="28"/>
        </w:rPr>
        <w:tab/>
      </w:r>
      <w:r w:rsidR="00C342E3">
        <w:rPr>
          <w:szCs w:val="28"/>
        </w:rPr>
        <w:tab/>
        <w:t xml:space="preserve"> </w:t>
      </w:r>
      <w:r w:rsidR="00A3250A">
        <w:rPr>
          <w:szCs w:val="28"/>
        </w:rPr>
        <w:tab/>
      </w:r>
      <w:r w:rsidR="00A3250A">
        <w:rPr>
          <w:szCs w:val="28"/>
        </w:rPr>
        <w:tab/>
      </w:r>
      <w:r w:rsidR="00A3250A">
        <w:rPr>
          <w:szCs w:val="28"/>
        </w:rPr>
        <w:tab/>
      </w:r>
      <w:r w:rsidR="00A3250A">
        <w:rPr>
          <w:szCs w:val="28"/>
        </w:rPr>
        <w:tab/>
      </w:r>
      <w:r w:rsidR="00A3250A">
        <w:rPr>
          <w:szCs w:val="28"/>
        </w:rPr>
        <w:tab/>
      </w:r>
      <w:r w:rsidR="00A3250A">
        <w:rPr>
          <w:szCs w:val="28"/>
        </w:rPr>
        <w:tab/>
        <w:t xml:space="preserve"> </w:t>
      </w:r>
      <w:r w:rsidR="00071D26">
        <w:rPr>
          <w:szCs w:val="28"/>
        </w:rPr>
        <w:t xml:space="preserve">     Е.В. Попова</w:t>
      </w:r>
    </w:p>
    <w:p w14:paraId="62D69C59" w14:textId="77777777" w:rsidR="00B62D23" w:rsidRPr="00B62D23" w:rsidRDefault="00B62D23" w:rsidP="00B62D23">
      <w:pPr>
        <w:ind w:left="-284"/>
        <w:jc w:val="both"/>
        <w:rPr>
          <w:szCs w:val="28"/>
        </w:rPr>
      </w:pPr>
    </w:p>
    <w:p w14:paraId="5E38E95B" w14:textId="77777777" w:rsidR="00B62D23" w:rsidRPr="007D1687" w:rsidRDefault="00B62D23" w:rsidP="00B235D7">
      <w:pPr>
        <w:jc w:val="both"/>
        <w:rPr>
          <w:szCs w:val="28"/>
        </w:rPr>
        <w:sectPr w:rsidR="00B62D23" w:rsidRPr="007D1687" w:rsidSect="002E17A7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pgNumType w:start="1"/>
          <w:cols w:space="720"/>
          <w:noEndnote/>
          <w:titlePg/>
          <w:docGrid w:linePitch="381"/>
        </w:sectPr>
      </w:pPr>
    </w:p>
    <w:p w14:paraId="485D3EE5" w14:textId="77777777" w:rsidR="007E2F19" w:rsidRPr="007B119A" w:rsidRDefault="007E2F19" w:rsidP="00306A0E">
      <w:pPr>
        <w:ind w:right="21"/>
        <w:jc w:val="both"/>
        <w:rPr>
          <w:szCs w:val="28"/>
        </w:rPr>
      </w:pPr>
    </w:p>
    <w:sectPr w:rsidR="007E2F19" w:rsidRPr="007B119A" w:rsidSect="009C414D">
      <w:headerReference w:type="default" r:id="rId30"/>
      <w:headerReference w:type="first" r:id="rId3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773DD" w14:textId="77777777" w:rsidR="009218DB" w:rsidRDefault="009218DB">
      <w:r>
        <w:separator/>
      </w:r>
    </w:p>
  </w:endnote>
  <w:endnote w:type="continuationSeparator" w:id="0">
    <w:p w14:paraId="0D0AE567" w14:textId="77777777" w:rsidR="009218DB" w:rsidRDefault="0092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9093" w14:textId="77777777" w:rsidR="00582B13" w:rsidRDefault="00582B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C289" w14:textId="77777777" w:rsidR="00582B13" w:rsidRDefault="00582B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FDC162" w14:textId="77777777" w:rsidR="00582B13" w:rsidRDefault="00582B1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3812" w14:textId="77777777" w:rsidR="00582B13" w:rsidRDefault="00582B1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D1DB" w14:textId="77777777" w:rsidR="00582B13" w:rsidRDefault="00582B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72DC" w14:textId="77777777" w:rsidR="009218DB" w:rsidRDefault="009218DB">
      <w:r>
        <w:separator/>
      </w:r>
    </w:p>
  </w:footnote>
  <w:footnote w:type="continuationSeparator" w:id="0">
    <w:p w14:paraId="513C003C" w14:textId="77777777" w:rsidR="009218DB" w:rsidRDefault="0092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1C05" w14:textId="77777777" w:rsidR="00582B13" w:rsidRDefault="00582B13">
    <w:pPr>
      <w:pStyle w:val="ab"/>
      <w:jc w:val="center"/>
    </w:pPr>
  </w:p>
  <w:p w14:paraId="58BCECC4" w14:textId="06722690" w:rsidR="00582B13" w:rsidRDefault="00582B13">
    <w:pPr>
      <w:pStyle w:val="ab"/>
      <w:jc w:val="center"/>
    </w:pPr>
    <w:sdt>
      <w:sdtPr>
        <w:id w:val="-8803964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383A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BBBF" w14:textId="77777777" w:rsidR="00582B13" w:rsidRDefault="00582B13">
    <w:pPr>
      <w:pStyle w:val="ab"/>
    </w:pPr>
  </w:p>
  <w:p w14:paraId="4C9E7603" w14:textId="77777777" w:rsidR="00582B13" w:rsidRDefault="00582B1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504C" w14:textId="77777777" w:rsidR="00582B13" w:rsidRDefault="00582B13">
    <w:pPr>
      <w:pStyle w:val="ab"/>
      <w:jc w:val="center"/>
    </w:pPr>
  </w:p>
  <w:p w14:paraId="155A3A1F" w14:textId="77777777" w:rsidR="00582B13" w:rsidRDefault="00582B13">
    <w:pPr>
      <w:pStyle w:val="ab"/>
      <w:jc w:val="center"/>
    </w:pPr>
  </w:p>
  <w:p w14:paraId="417467D1" w14:textId="7608301B" w:rsidR="00582B13" w:rsidRDefault="00582B13">
    <w:pPr>
      <w:pStyle w:val="ab"/>
      <w:jc w:val="center"/>
    </w:pPr>
    <w:sdt>
      <w:sdtPr>
        <w:id w:val="28532015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383A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60A0" w14:textId="77777777" w:rsidR="00582B13" w:rsidRDefault="00582B13">
    <w:pPr>
      <w:pStyle w:val="ab"/>
      <w:jc w:val="center"/>
    </w:pPr>
  </w:p>
  <w:p w14:paraId="76F2BEAD" w14:textId="7FC1D263" w:rsidR="00582B13" w:rsidRDefault="00582B13">
    <w:pPr>
      <w:pStyle w:val="ab"/>
      <w:jc w:val="center"/>
    </w:pPr>
    <w:sdt>
      <w:sdtPr>
        <w:id w:val="167266970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383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989EA0F" w14:textId="77777777" w:rsidR="00582B13" w:rsidRPr="00D81C97" w:rsidRDefault="00582B13" w:rsidP="00D81C97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533C" w14:textId="77777777" w:rsidR="00582B13" w:rsidRDefault="00582B13">
    <w:pPr>
      <w:pStyle w:val="ab"/>
      <w:jc w:val="center"/>
    </w:pPr>
  </w:p>
  <w:p w14:paraId="2716FEA3" w14:textId="1E9390D2" w:rsidR="00582B13" w:rsidRDefault="00582B13">
    <w:pPr>
      <w:pStyle w:val="ab"/>
      <w:jc w:val="center"/>
    </w:pPr>
    <w:sdt>
      <w:sdtPr>
        <w:id w:val="211300230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383A">
          <w:rPr>
            <w:noProof/>
          </w:rPr>
          <w:t>27</w:t>
        </w:r>
        <w:r>
          <w:rPr>
            <w:noProof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C6C6" w14:textId="77777777" w:rsidR="00582B13" w:rsidRDefault="00582B13" w:rsidP="00657B52">
    <w:pPr>
      <w:pStyle w:val="ab"/>
      <w:tabs>
        <w:tab w:val="clear" w:pos="4677"/>
        <w:tab w:val="clear" w:pos="9355"/>
        <w:tab w:val="left" w:pos="984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562A" w14:textId="77777777" w:rsidR="00582B13" w:rsidRPr="0067651A" w:rsidRDefault="00582B13">
    <w:pPr>
      <w:pStyle w:val="ab"/>
      <w:jc w:val="center"/>
      <w:rPr>
        <w:color w:val="FFFFFF"/>
        <w:sz w:val="24"/>
        <w:szCs w:val="24"/>
      </w:rPr>
    </w:pPr>
    <w:r>
      <w:rPr>
        <w:color w:val="FFFFFF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1F"/>
    <w:multiLevelType w:val="multilevel"/>
    <w:tmpl w:val="0000001E"/>
    <w:lvl w:ilvl="0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000021"/>
    <w:multiLevelType w:val="multilevel"/>
    <w:tmpl w:val="00000020"/>
    <w:lvl w:ilvl="0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00000023"/>
    <w:multiLevelType w:val="multilevel"/>
    <w:tmpl w:val="00000022"/>
    <w:lvl w:ilvl="0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00000025"/>
    <w:multiLevelType w:val="multilevel"/>
    <w:tmpl w:val="0000002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00000027"/>
    <w:multiLevelType w:val="multilevel"/>
    <w:tmpl w:val="0000002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00000029"/>
    <w:multiLevelType w:val="multilevel"/>
    <w:tmpl w:val="0000002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01EB44F7"/>
    <w:multiLevelType w:val="hybridMultilevel"/>
    <w:tmpl w:val="048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D1AD7"/>
    <w:multiLevelType w:val="hybridMultilevel"/>
    <w:tmpl w:val="A1C2FD2C"/>
    <w:lvl w:ilvl="0" w:tplc="18EA4A40">
      <w:numFmt w:val="bullet"/>
      <w:lvlText w:val="o"/>
      <w:lvlJc w:val="left"/>
      <w:pPr>
        <w:ind w:left="109" w:hanging="332"/>
      </w:pPr>
      <w:rPr>
        <w:rFonts w:hint="default"/>
        <w:w w:val="97"/>
        <w:lang w:val="ru-RU" w:eastAsia="en-US" w:bidi="ar-SA"/>
      </w:rPr>
    </w:lvl>
    <w:lvl w:ilvl="1" w:tplc="CCD209D4">
      <w:numFmt w:val="bullet"/>
      <w:lvlText w:val="•"/>
      <w:lvlJc w:val="left"/>
      <w:pPr>
        <w:ind w:left="1079" w:hanging="332"/>
      </w:pPr>
      <w:rPr>
        <w:rFonts w:hint="default"/>
        <w:lang w:val="ru-RU" w:eastAsia="en-US" w:bidi="ar-SA"/>
      </w:rPr>
    </w:lvl>
    <w:lvl w:ilvl="2" w:tplc="81D0A29E">
      <w:numFmt w:val="bullet"/>
      <w:lvlText w:val="•"/>
      <w:lvlJc w:val="left"/>
      <w:pPr>
        <w:ind w:left="2058" w:hanging="332"/>
      </w:pPr>
      <w:rPr>
        <w:rFonts w:hint="default"/>
        <w:lang w:val="ru-RU" w:eastAsia="en-US" w:bidi="ar-SA"/>
      </w:rPr>
    </w:lvl>
    <w:lvl w:ilvl="3" w:tplc="24A8BCCC">
      <w:numFmt w:val="bullet"/>
      <w:lvlText w:val="•"/>
      <w:lvlJc w:val="left"/>
      <w:pPr>
        <w:ind w:left="3037" w:hanging="332"/>
      </w:pPr>
      <w:rPr>
        <w:rFonts w:hint="default"/>
        <w:lang w:val="ru-RU" w:eastAsia="en-US" w:bidi="ar-SA"/>
      </w:rPr>
    </w:lvl>
    <w:lvl w:ilvl="4" w:tplc="9124898E">
      <w:numFmt w:val="bullet"/>
      <w:lvlText w:val="•"/>
      <w:lvlJc w:val="left"/>
      <w:pPr>
        <w:ind w:left="4016" w:hanging="332"/>
      </w:pPr>
      <w:rPr>
        <w:rFonts w:hint="default"/>
        <w:lang w:val="ru-RU" w:eastAsia="en-US" w:bidi="ar-SA"/>
      </w:rPr>
    </w:lvl>
    <w:lvl w:ilvl="5" w:tplc="9912CD7A">
      <w:numFmt w:val="bullet"/>
      <w:lvlText w:val="•"/>
      <w:lvlJc w:val="left"/>
      <w:pPr>
        <w:ind w:left="4996" w:hanging="332"/>
      </w:pPr>
      <w:rPr>
        <w:rFonts w:hint="default"/>
        <w:lang w:val="ru-RU" w:eastAsia="en-US" w:bidi="ar-SA"/>
      </w:rPr>
    </w:lvl>
    <w:lvl w:ilvl="6" w:tplc="730E6D4C">
      <w:numFmt w:val="bullet"/>
      <w:lvlText w:val="•"/>
      <w:lvlJc w:val="left"/>
      <w:pPr>
        <w:ind w:left="5975" w:hanging="332"/>
      </w:pPr>
      <w:rPr>
        <w:rFonts w:hint="default"/>
        <w:lang w:val="ru-RU" w:eastAsia="en-US" w:bidi="ar-SA"/>
      </w:rPr>
    </w:lvl>
    <w:lvl w:ilvl="7" w:tplc="64C2CD9C">
      <w:numFmt w:val="bullet"/>
      <w:lvlText w:val="•"/>
      <w:lvlJc w:val="left"/>
      <w:pPr>
        <w:ind w:left="6954" w:hanging="332"/>
      </w:pPr>
      <w:rPr>
        <w:rFonts w:hint="default"/>
        <w:lang w:val="ru-RU" w:eastAsia="en-US" w:bidi="ar-SA"/>
      </w:rPr>
    </w:lvl>
    <w:lvl w:ilvl="8" w:tplc="7BDABD2A">
      <w:numFmt w:val="bullet"/>
      <w:lvlText w:val="•"/>
      <w:lvlJc w:val="left"/>
      <w:pPr>
        <w:ind w:left="7933" w:hanging="332"/>
      </w:pPr>
      <w:rPr>
        <w:rFonts w:hint="default"/>
        <w:lang w:val="ru-RU" w:eastAsia="en-US" w:bidi="ar-SA"/>
      </w:rPr>
    </w:lvl>
  </w:abstractNum>
  <w:abstractNum w:abstractNumId="22" w15:restartNumberingAfterBreak="0">
    <w:nsid w:val="13DC12A3"/>
    <w:multiLevelType w:val="multilevel"/>
    <w:tmpl w:val="09CAF3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3" w15:restartNumberingAfterBreak="0">
    <w:nsid w:val="14496890"/>
    <w:multiLevelType w:val="hybridMultilevel"/>
    <w:tmpl w:val="FA26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D099A"/>
    <w:multiLevelType w:val="hybridMultilevel"/>
    <w:tmpl w:val="A2C041CE"/>
    <w:lvl w:ilvl="0" w:tplc="2EB062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663A9"/>
    <w:multiLevelType w:val="hybridMultilevel"/>
    <w:tmpl w:val="F028C1EC"/>
    <w:lvl w:ilvl="0" w:tplc="103AE5C0">
      <w:start w:val="5"/>
      <w:numFmt w:val="decimal"/>
      <w:lvlText w:val="%1"/>
      <w:lvlJc w:val="left"/>
      <w:pPr>
        <w:ind w:left="1462" w:hanging="490"/>
      </w:pPr>
      <w:rPr>
        <w:rFonts w:hint="default"/>
        <w:lang w:val="ru-RU" w:eastAsia="ru-RU" w:bidi="ru-RU"/>
      </w:rPr>
    </w:lvl>
    <w:lvl w:ilvl="1" w:tplc="72D4B418">
      <w:numFmt w:val="none"/>
      <w:lvlText w:val=""/>
      <w:lvlJc w:val="left"/>
      <w:pPr>
        <w:tabs>
          <w:tab w:val="num" w:pos="360"/>
        </w:tabs>
      </w:pPr>
    </w:lvl>
    <w:lvl w:ilvl="2" w:tplc="AD4A6124">
      <w:numFmt w:val="none"/>
      <w:lvlText w:val=""/>
      <w:lvlJc w:val="left"/>
      <w:pPr>
        <w:tabs>
          <w:tab w:val="num" w:pos="360"/>
        </w:tabs>
      </w:pPr>
    </w:lvl>
    <w:lvl w:ilvl="3" w:tplc="3494983E">
      <w:numFmt w:val="none"/>
      <w:lvlText w:val=""/>
      <w:lvlJc w:val="left"/>
      <w:pPr>
        <w:tabs>
          <w:tab w:val="num" w:pos="360"/>
        </w:tabs>
      </w:pPr>
    </w:lvl>
    <w:lvl w:ilvl="4" w:tplc="F8882CF8">
      <w:numFmt w:val="bullet"/>
      <w:lvlText w:val="•"/>
      <w:lvlJc w:val="left"/>
      <w:pPr>
        <w:ind w:left="2734" w:hanging="939"/>
      </w:pPr>
      <w:rPr>
        <w:rFonts w:hint="default"/>
        <w:lang w:val="ru-RU" w:eastAsia="ru-RU" w:bidi="ru-RU"/>
      </w:rPr>
    </w:lvl>
    <w:lvl w:ilvl="5" w:tplc="71343E74">
      <w:numFmt w:val="bullet"/>
      <w:lvlText w:val="•"/>
      <w:lvlJc w:val="left"/>
      <w:pPr>
        <w:ind w:left="4008" w:hanging="939"/>
      </w:pPr>
      <w:rPr>
        <w:rFonts w:hint="default"/>
        <w:lang w:val="ru-RU" w:eastAsia="ru-RU" w:bidi="ru-RU"/>
      </w:rPr>
    </w:lvl>
    <w:lvl w:ilvl="6" w:tplc="706C51F4">
      <w:numFmt w:val="bullet"/>
      <w:lvlText w:val="•"/>
      <w:lvlJc w:val="left"/>
      <w:pPr>
        <w:ind w:left="5282" w:hanging="939"/>
      </w:pPr>
      <w:rPr>
        <w:rFonts w:hint="default"/>
        <w:lang w:val="ru-RU" w:eastAsia="ru-RU" w:bidi="ru-RU"/>
      </w:rPr>
    </w:lvl>
    <w:lvl w:ilvl="7" w:tplc="80CC9572">
      <w:numFmt w:val="bullet"/>
      <w:lvlText w:val="•"/>
      <w:lvlJc w:val="left"/>
      <w:pPr>
        <w:ind w:left="6557" w:hanging="939"/>
      </w:pPr>
      <w:rPr>
        <w:rFonts w:hint="default"/>
        <w:lang w:val="ru-RU" w:eastAsia="ru-RU" w:bidi="ru-RU"/>
      </w:rPr>
    </w:lvl>
    <w:lvl w:ilvl="8" w:tplc="9D1E1A6E">
      <w:numFmt w:val="bullet"/>
      <w:lvlText w:val="•"/>
      <w:lvlJc w:val="left"/>
      <w:pPr>
        <w:ind w:left="7831" w:hanging="939"/>
      </w:pPr>
      <w:rPr>
        <w:rFonts w:hint="default"/>
        <w:lang w:val="ru-RU" w:eastAsia="ru-RU" w:bidi="ru-RU"/>
      </w:rPr>
    </w:lvl>
  </w:abstractNum>
  <w:abstractNum w:abstractNumId="26" w15:restartNumberingAfterBreak="0">
    <w:nsid w:val="1D684E2B"/>
    <w:multiLevelType w:val="hybridMultilevel"/>
    <w:tmpl w:val="239A1CD8"/>
    <w:lvl w:ilvl="0" w:tplc="0610ED10">
      <w:start w:val="7"/>
      <w:numFmt w:val="decimal"/>
      <w:lvlText w:val="%1"/>
      <w:lvlJc w:val="left"/>
      <w:pPr>
        <w:ind w:left="237" w:hanging="816"/>
      </w:pPr>
      <w:rPr>
        <w:rFonts w:hint="default"/>
        <w:lang w:val="ru-RU" w:eastAsia="ru-RU" w:bidi="ru-RU"/>
      </w:rPr>
    </w:lvl>
    <w:lvl w:ilvl="1" w:tplc="126AC978">
      <w:numFmt w:val="none"/>
      <w:lvlText w:val=""/>
      <w:lvlJc w:val="left"/>
      <w:pPr>
        <w:tabs>
          <w:tab w:val="num" w:pos="360"/>
        </w:tabs>
      </w:pPr>
    </w:lvl>
    <w:lvl w:ilvl="2" w:tplc="82C8CC86">
      <w:numFmt w:val="bullet"/>
      <w:lvlText w:val="•"/>
      <w:lvlJc w:val="left"/>
      <w:pPr>
        <w:ind w:left="2268" w:hanging="816"/>
      </w:pPr>
      <w:rPr>
        <w:rFonts w:hint="default"/>
        <w:lang w:val="ru-RU" w:eastAsia="ru-RU" w:bidi="ru-RU"/>
      </w:rPr>
    </w:lvl>
    <w:lvl w:ilvl="3" w:tplc="B56C7D4C">
      <w:numFmt w:val="bullet"/>
      <w:lvlText w:val="•"/>
      <w:lvlJc w:val="left"/>
      <w:pPr>
        <w:ind w:left="3282" w:hanging="816"/>
      </w:pPr>
      <w:rPr>
        <w:rFonts w:hint="default"/>
        <w:lang w:val="ru-RU" w:eastAsia="ru-RU" w:bidi="ru-RU"/>
      </w:rPr>
    </w:lvl>
    <w:lvl w:ilvl="4" w:tplc="358EDE88">
      <w:numFmt w:val="bullet"/>
      <w:lvlText w:val="•"/>
      <w:lvlJc w:val="left"/>
      <w:pPr>
        <w:ind w:left="4296" w:hanging="816"/>
      </w:pPr>
      <w:rPr>
        <w:rFonts w:hint="default"/>
        <w:lang w:val="ru-RU" w:eastAsia="ru-RU" w:bidi="ru-RU"/>
      </w:rPr>
    </w:lvl>
    <w:lvl w:ilvl="5" w:tplc="C34A7FC4">
      <w:numFmt w:val="bullet"/>
      <w:lvlText w:val="•"/>
      <w:lvlJc w:val="left"/>
      <w:pPr>
        <w:ind w:left="5310" w:hanging="816"/>
      </w:pPr>
      <w:rPr>
        <w:rFonts w:hint="default"/>
        <w:lang w:val="ru-RU" w:eastAsia="ru-RU" w:bidi="ru-RU"/>
      </w:rPr>
    </w:lvl>
    <w:lvl w:ilvl="6" w:tplc="037036C0">
      <w:numFmt w:val="bullet"/>
      <w:lvlText w:val="•"/>
      <w:lvlJc w:val="left"/>
      <w:pPr>
        <w:ind w:left="6324" w:hanging="816"/>
      </w:pPr>
      <w:rPr>
        <w:rFonts w:hint="default"/>
        <w:lang w:val="ru-RU" w:eastAsia="ru-RU" w:bidi="ru-RU"/>
      </w:rPr>
    </w:lvl>
    <w:lvl w:ilvl="7" w:tplc="EE302998">
      <w:numFmt w:val="bullet"/>
      <w:lvlText w:val="•"/>
      <w:lvlJc w:val="left"/>
      <w:pPr>
        <w:ind w:left="7338" w:hanging="816"/>
      </w:pPr>
      <w:rPr>
        <w:rFonts w:hint="default"/>
        <w:lang w:val="ru-RU" w:eastAsia="ru-RU" w:bidi="ru-RU"/>
      </w:rPr>
    </w:lvl>
    <w:lvl w:ilvl="8" w:tplc="1BA84F9C">
      <w:numFmt w:val="bullet"/>
      <w:lvlText w:val="•"/>
      <w:lvlJc w:val="left"/>
      <w:pPr>
        <w:ind w:left="8352" w:hanging="816"/>
      </w:pPr>
      <w:rPr>
        <w:rFonts w:hint="default"/>
        <w:lang w:val="ru-RU" w:eastAsia="ru-RU" w:bidi="ru-RU"/>
      </w:rPr>
    </w:lvl>
  </w:abstractNum>
  <w:abstractNum w:abstractNumId="27" w15:restartNumberingAfterBreak="0">
    <w:nsid w:val="21706E4E"/>
    <w:multiLevelType w:val="hybridMultilevel"/>
    <w:tmpl w:val="07CC8A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2A74"/>
    <w:multiLevelType w:val="multilevel"/>
    <w:tmpl w:val="BEFC4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331905E3"/>
    <w:multiLevelType w:val="hybridMultilevel"/>
    <w:tmpl w:val="07C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56F86"/>
    <w:multiLevelType w:val="hybridMultilevel"/>
    <w:tmpl w:val="4E7EC20C"/>
    <w:lvl w:ilvl="0" w:tplc="E5B058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A516F"/>
    <w:multiLevelType w:val="multilevel"/>
    <w:tmpl w:val="B93CC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471F448C"/>
    <w:multiLevelType w:val="hybridMultilevel"/>
    <w:tmpl w:val="E65E67F6"/>
    <w:lvl w:ilvl="0" w:tplc="A636D662">
      <w:start w:val="8"/>
      <w:numFmt w:val="decimal"/>
      <w:lvlText w:val="%1"/>
      <w:lvlJc w:val="left"/>
      <w:pPr>
        <w:ind w:left="261" w:hanging="487"/>
      </w:pPr>
      <w:rPr>
        <w:rFonts w:hint="default"/>
        <w:lang w:val="ru-RU" w:eastAsia="ru-RU" w:bidi="ru-RU"/>
      </w:rPr>
    </w:lvl>
    <w:lvl w:ilvl="1" w:tplc="FC4CABA6">
      <w:numFmt w:val="none"/>
      <w:lvlText w:val=""/>
      <w:lvlJc w:val="left"/>
      <w:pPr>
        <w:tabs>
          <w:tab w:val="num" w:pos="360"/>
        </w:tabs>
      </w:pPr>
    </w:lvl>
    <w:lvl w:ilvl="2" w:tplc="AD54DB72">
      <w:numFmt w:val="bullet"/>
      <w:lvlText w:val="•"/>
      <w:lvlJc w:val="left"/>
      <w:pPr>
        <w:ind w:left="2284" w:hanging="487"/>
      </w:pPr>
      <w:rPr>
        <w:rFonts w:hint="default"/>
        <w:lang w:val="ru-RU" w:eastAsia="ru-RU" w:bidi="ru-RU"/>
      </w:rPr>
    </w:lvl>
    <w:lvl w:ilvl="3" w:tplc="30BACDD6">
      <w:numFmt w:val="bullet"/>
      <w:lvlText w:val="•"/>
      <w:lvlJc w:val="left"/>
      <w:pPr>
        <w:ind w:left="3296" w:hanging="487"/>
      </w:pPr>
      <w:rPr>
        <w:rFonts w:hint="default"/>
        <w:lang w:val="ru-RU" w:eastAsia="ru-RU" w:bidi="ru-RU"/>
      </w:rPr>
    </w:lvl>
    <w:lvl w:ilvl="4" w:tplc="17A455E4">
      <w:numFmt w:val="bullet"/>
      <w:lvlText w:val="•"/>
      <w:lvlJc w:val="left"/>
      <w:pPr>
        <w:ind w:left="4308" w:hanging="487"/>
      </w:pPr>
      <w:rPr>
        <w:rFonts w:hint="default"/>
        <w:lang w:val="ru-RU" w:eastAsia="ru-RU" w:bidi="ru-RU"/>
      </w:rPr>
    </w:lvl>
    <w:lvl w:ilvl="5" w:tplc="A768C652">
      <w:numFmt w:val="bullet"/>
      <w:lvlText w:val="•"/>
      <w:lvlJc w:val="left"/>
      <w:pPr>
        <w:ind w:left="5320" w:hanging="487"/>
      </w:pPr>
      <w:rPr>
        <w:rFonts w:hint="default"/>
        <w:lang w:val="ru-RU" w:eastAsia="ru-RU" w:bidi="ru-RU"/>
      </w:rPr>
    </w:lvl>
    <w:lvl w:ilvl="6" w:tplc="CD9A12C8">
      <w:numFmt w:val="bullet"/>
      <w:lvlText w:val="•"/>
      <w:lvlJc w:val="left"/>
      <w:pPr>
        <w:ind w:left="6332" w:hanging="487"/>
      </w:pPr>
      <w:rPr>
        <w:rFonts w:hint="default"/>
        <w:lang w:val="ru-RU" w:eastAsia="ru-RU" w:bidi="ru-RU"/>
      </w:rPr>
    </w:lvl>
    <w:lvl w:ilvl="7" w:tplc="F440BF50">
      <w:numFmt w:val="bullet"/>
      <w:lvlText w:val="•"/>
      <w:lvlJc w:val="left"/>
      <w:pPr>
        <w:ind w:left="7344" w:hanging="487"/>
      </w:pPr>
      <w:rPr>
        <w:rFonts w:hint="default"/>
        <w:lang w:val="ru-RU" w:eastAsia="ru-RU" w:bidi="ru-RU"/>
      </w:rPr>
    </w:lvl>
    <w:lvl w:ilvl="8" w:tplc="F85466D8">
      <w:numFmt w:val="bullet"/>
      <w:lvlText w:val="•"/>
      <w:lvlJc w:val="left"/>
      <w:pPr>
        <w:ind w:left="8356" w:hanging="487"/>
      </w:pPr>
      <w:rPr>
        <w:rFonts w:hint="default"/>
        <w:lang w:val="ru-RU" w:eastAsia="ru-RU" w:bidi="ru-RU"/>
      </w:rPr>
    </w:lvl>
  </w:abstractNum>
  <w:abstractNum w:abstractNumId="33" w15:restartNumberingAfterBreak="0">
    <w:nsid w:val="485D5E83"/>
    <w:multiLevelType w:val="hybridMultilevel"/>
    <w:tmpl w:val="F348AB82"/>
    <w:lvl w:ilvl="0" w:tplc="24B8F92E">
      <w:start w:val="9"/>
      <w:numFmt w:val="decimal"/>
      <w:lvlText w:val="%1"/>
      <w:lvlJc w:val="left"/>
      <w:pPr>
        <w:ind w:left="269" w:hanging="490"/>
      </w:pPr>
      <w:rPr>
        <w:rFonts w:hint="default"/>
        <w:lang w:val="ru-RU" w:eastAsia="ru-RU" w:bidi="ru-RU"/>
      </w:rPr>
    </w:lvl>
    <w:lvl w:ilvl="1" w:tplc="F1B6926A">
      <w:numFmt w:val="none"/>
      <w:lvlText w:val=""/>
      <w:lvlJc w:val="left"/>
      <w:pPr>
        <w:tabs>
          <w:tab w:val="num" w:pos="360"/>
        </w:tabs>
      </w:pPr>
    </w:lvl>
    <w:lvl w:ilvl="2" w:tplc="889AF466">
      <w:numFmt w:val="bullet"/>
      <w:lvlText w:val="•"/>
      <w:lvlJc w:val="left"/>
      <w:pPr>
        <w:ind w:left="2284" w:hanging="490"/>
      </w:pPr>
      <w:rPr>
        <w:rFonts w:hint="default"/>
        <w:lang w:val="ru-RU" w:eastAsia="ru-RU" w:bidi="ru-RU"/>
      </w:rPr>
    </w:lvl>
    <w:lvl w:ilvl="3" w:tplc="965498C4">
      <w:numFmt w:val="bullet"/>
      <w:lvlText w:val="•"/>
      <w:lvlJc w:val="left"/>
      <w:pPr>
        <w:ind w:left="3296" w:hanging="490"/>
      </w:pPr>
      <w:rPr>
        <w:rFonts w:hint="default"/>
        <w:lang w:val="ru-RU" w:eastAsia="ru-RU" w:bidi="ru-RU"/>
      </w:rPr>
    </w:lvl>
    <w:lvl w:ilvl="4" w:tplc="2BD4DBBA">
      <w:numFmt w:val="bullet"/>
      <w:lvlText w:val="•"/>
      <w:lvlJc w:val="left"/>
      <w:pPr>
        <w:ind w:left="4308" w:hanging="490"/>
      </w:pPr>
      <w:rPr>
        <w:rFonts w:hint="default"/>
        <w:lang w:val="ru-RU" w:eastAsia="ru-RU" w:bidi="ru-RU"/>
      </w:rPr>
    </w:lvl>
    <w:lvl w:ilvl="5" w:tplc="137E2242">
      <w:numFmt w:val="bullet"/>
      <w:lvlText w:val="•"/>
      <w:lvlJc w:val="left"/>
      <w:pPr>
        <w:ind w:left="5320" w:hanging="490"/>
      </w:pPr>
      <w:rPr>
        <w:rFonts w:hint="default"/>
        <w:lang w:val="ru-RU" w:eastAsia="ru-RU" w:bidi="ru-RU"/>
      </w:rPr>
    </w:lvl>
    <w:lvl w:ilvl="6" w:tplc="9678ED8E">
      <w:numFmt w:val="bullet"/>
      <w:lvlText w:val="•"/>
      <w:lvlJc w:val="left"/>
      <w:pPr>
        <w:ind w:left="6332" w:hanging="490"/>
      </w:pPr>
      <w:rPr>
        <w:rFonts w:hint="default"/>
        <w:lang w:val="ru-RU" w:eastAsia="ru-RU" w:bidi="ru-RU"/>
      </w:rPr>
    </w:lvl>
    <w:lvl w:ilvl="7" w:tplc="E48A12CE">
      <w:numFmt w:val="bullet"/>
      <w:lvlText w:val="•"/>
      <w:lvlJc w:val="left"/>
      <w:pPr>
        <w:ind w:left="7344" w:hanging="490"/>
      </w:pPr>
      <w:rPr>
        <w:rFonts w:hint="default"/>
        <w:lang w:val="ru-RU" w:eastAsia="ru-RU" w:bidi="ru-RU"/>
      </w:rPr>
    </w:lvl>
    <w:lvl w:ilvl="8" w:tplc="BE2AD000">
      <w:numFmt w:val="bullet"/>
      <w:lvlText w:val="•"/>
      <w:lvlJc w:val="left"/>
      <w:pPr>
        <w:ind w:left="8356" w:hanging="490"/>
      </w:pPr>
      <w:rPr>
        <w:rFonts w:hint="default"/>
        <w:lang w:val="ru-RU" w:eastAsia="ru-RU" w:bidi="ru-RU"/>
      </w:rPr>
    </w:lvl>
  </w:abstractNum>
  <w:abstractNum w:abstractNumId="34" w15:restartNumberingAfterBreak="0">
    <w:nsid w:val="50FD3C80"/>
    <w:multiLevelType w:val="multilevel"/>
    <w:tmpl w:val="5A76EE84"/>
    <w:lvl w:ilvl="0">
      <w:start w:val="1"/>
      <w:numFmt w:val="decimal"/>
      <w:lvlText w:val="%1."/>
      <w:lvlJc w:val="left"/>
      <w:pPr>
        <w:ind w:left="136" w:hanging="335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8" w:hanging="630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96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30"/>
      </w:pPr>
      <w:rPr>
        <w:rFonts w:hint="default"/>
        <w:lang w:val="ru-RU" w:eastAsia="en-US" w:bidi="ar-SA"/>
      </w:rPr>
    </w:lvl>
  </w:abstractNum>
  <w:abstractNum w:abstractNumId="35" w15:restartNumberingAfterBreak="0">
    <w:nsid w:val="569F6348"/>
    <w:multiLevelType w:val="hybridMultilevel"/>
    <w:tmpl w:val="204698F2"/>
    <w:lvl w:ilvl="0" w:tplc="1A9C158E">
      <w:start w:val="5"/>
      <w:numFmt w:val="decimal"/>
      <w:lvlText w:val="%1"/>
      <w:lvlJc w:val="left"/>
      <w:pPr>
        <w:ind w:left="251" w:hanging="1113"/>
      </w:pPr>
      <w:rPr>
        <w:rFonts w:hint="default"/>
        <w:lang w:val="ru-RU" w:eastAsia="ru-RU" w:bidi="ru-RU"/>
      </w:rPr>
    </w:lvl>
    <w:lvl w:ilvl="1" w:tplc="2E0851F8">
      <w:numFmt w:val="none"/>
      <w:lvlText w:val=""/>
      <w:lvlJc w:val="left"/>
      <w:pPr>
        <w:tabs>
          <w:tab w:val="num" w:pos="360"/>
        </w:tabs>
      </w:pPr>
    </w:lvl>
    <w:lvl w:ilvl="2" w:tplc="0F4C264A">
      <w:numFmt w:val="none"/>
      <w:lvlText w:val=""/>
      <w:lvlJc w:val="left"/>
      <w:pPr>
        <w:tabs>
          <w:tab w:val="num" w:pos="360"/>
        </w:tabs>
      </w:pPr>
    </w:lvl>
    <w:lvl w:ilvl="3" w:tplc="38FC83D6">
      <w:numFmt w:val="none"/>
      <w:lvlText w:val=""/>
      <w:lvlJc w:val="left"/>
      <w:pPr>
        <w:tabs>
          <w:tab w:val="num" w:pos="360"/>
        </w:tabs>
      </w:pPr>
    </w:lvl>
    <w:lvl w:ilvl="4" w:tplc="4B266104">
      <w:numFmt w:val="bullet"/>
      <w:lvlText w:val="•"/>
      <w:lvlJc w:val="left"/>
      <w:pPr>
        <w:ind w:left="4308" w:hanging="1113"/>
      </w:pPr>
      <w:rPr>
        <w:rFonts w:hint="default"/>
        <w:lang w:val="ru-RU" w:eastAsia="ru-RU" w:bidi="ru-RU"/>
      </w:rPr>
    </w:lvl>
    <w:lvl w:ilvl="5" w:tplc="72C8BDF6">
      <w:numFmt w:val="bullet"/>
      <w:lvlText w:val="•"/>
      <w:lvlJc w:val="left"/>
      <w:pPr>
        <w:ind w:left="5320" w:hanging="1113"/>
      </w:pPr>
      <w:rPr>
        <w:rFonts w:hint="default"/>
        <w:lang w:val="ru-RU" w:eastAsia="ru-RU" w:bidi="ru-RU"/>
      </w:rPr>
    </w:lvl>
    <w:lvl w:ilvl="6" w:tplc="261EC9B0">
      <w:numFmt w:val="bullet"/>
      <w:lvlText w:val="•"/>
      <w:lvlJc w:val="left"/>
      <w:pPr>
        <w:ind w:left="6332" w:hanging="1113"/>
      </w:pPr>
      <w:rPr>
        <w:rFonts w:hint="default"/>
        <w:lang w:val="ru-RU" w:eastAsia="ru-RU" w:bidi="ru-RU"/>
      </w:rPr>
    </w:lvl>
    <w:lvl w:ilvl="7" w:tplc="05861E9A">
      <w:numFmt w:val="bullet"/>
      <w:lvlText w:val="•"/>
      <w:lvlJc w:val="left"/>
      <w:pPr>
        <w:ind w:left="7344" w:hanging="1113"/>
      </w:pPr>
      <w:rPr>
        <w:rFonts w:hint="default"/>
        <w:lang w:val="ru-RU" w:eastAsia="ru-RU" w:bidi="ru-RU"/>
      </w:rPr>
    </w:lvl>
    <w:lvl w:ilvl="8" w:tplc="7B783D48">
      <w:numFmt w:val="bullet"/>
      <w:lvlText w:val="•"/>
      <w:lvlJc w:val="left"/>
      <w:pPr>
        <w:ind w:left="8356" w:hanging="1113"/>
      </w:pPr>
      <w:rPr>
        <w:rFonts w:hint="default"/>
        <w:lang w:val="ru-RU" w:eastAsia="ru-RU" w:bidi="ru-RU"/>
      </w:rPr>
    </w:lvl>
  </w:abstractNum>
  <w:abstractNum w:abstractNumId="36" w15:restartNumberingAfterBreak="0">
    <w:nsid w:val="620B00CC"/>
    <w:multiLevelType w:val="hybridMultilevel"/>
    <w:tmpl w:val="DD0EEBB2"/>
    <w:lvl w:ilvl="0" w:tplc="CAEAFE90">
      <w:start w:val="6"/>
      <w:numFmt w:val="decimal"/>
      <w:lvlText w:val="%1"/>
      <w:lvlJc w:val="left"/>
      <w:pPr>
        <w:ind w:left="291" w:hanging="650"/>
      </w:pPr>
      <w:rPr>
        <w:rFonts w:hint="default"/>
        <w:lang w:val="ru-RU" w:eastAsia="ru-RU" w:bidi="ru-RU"/>
      </w:rPr>
    </w:lvl>
    <w:lvl w:ilvl="1" w:tplc="6444E436">
      <w:numFmt w:val="none"/>
      <w:lvlText w:val=""/>
      <w:lvlJc w:val="left"/>
      <w:pPr>
        <w:tabs>
          <w:tab w:val="num" w:pos="360"/>
        </w:tabs>
      </w:pPr>
    </w:lvl>
    <w:lvl w:ilvl="2" w:tplc="6A7ECF9E">
      <w:numFmt w:val="bullet"/>
      <w:lvlText w:val="•"/>
      <w:lvlJc w:val="left"/>
      <w:pPr>
        <w:ind w:left="2316" w:hanging="650"/>
      </w:pPr>
      <w:rPr>
        <w:rFonts w:hint="default"/>
        <w:lang w:val="ru-RU" w:eastAsia="ru-RU" w:bidi="ru-RU"/>
      </w:rPr>
    </w:lvl>
    <w:lvl w:ilvl="3" w:tplc="5A3E7CD0">
      <w:numFmt w:val="bullet"/>
      <w:lvlText w:val="•"/>
      <w:lvlJc w:val="left"/>
      <w:pPr>
        <w:ind w:left="3324" w:hanging="650"/>
      </w:pPr>
      <w:rPr>
        <w:rFonts w:hint="default"/>
        <w:lang w:val="ru-RU" w:eastAsia="ru-RU" w:bidi="ru-RU"/>
      </w:rPr>
    </w:lvl>
    <w:lvl w:ilvl="4" w:tplc="DDEEB28E">
      <w:numFmt w:val="bullet"/>
      <w:lvlText w:val="•"/>
      <w:lvlJc w:val="left"/>
      <w:pPr>
        <w:ind w:left="4332" w:hanging="650"/>
      </w:pPr>
      <w:rPr>
        <w:rFonts w:hint="default"/>
        <w:lang w:val="ru-RU" w:eastAsia="ru-RU" w:bidi="ru-RU"/>
      </w:rPr>
    </w:lvl>
    <w:lvl w:ilvl="5" w:tplc="8F82138C">
      <w:numFmt w:val="bullet"/>
      <w:lvlText w:val="•"/>
      <w:lvlJc w:val="left"/>
      <w:pPr>
        <w:ind w:left="5340" w:hanging="650"/>
      </w:pPr>
      <w:rPr>
        <w:rFonts w:hint="default"/>
        <w:lang w:val="ru-RU" w:eastAsia="ru-RU" w:bidi="ru-RU"/>
      </w:rPr>
    </w:lvl>
    <w:lvl w:ilvl="6" w:tplc="33849FCC">
      <w:numFmt w:val="bullet"/>
      <w:lvlText w:val="•"/>
      <w:lvlJc w:val="left"/>
      <w:pPr>
        <w:ind w:left="6348" w:hanging="650"/>
      </w:pPr>
      <w:rPr>
        <w:rFonts w:hint="default"/>
        <w:lang w:val="ru-RU" w:eastAsia="ru-RU" w:bidi="ru-RU"/>
      </w:rPr>
    </w:lvl>
    <w:lvl w:ilvl="7" w:tplc="E5664026">
      <w:numFmt w:val="bullet"/>
      <w:lvlText w:val="•"/>
      <w:lvlJc w:val="left"/>
      <w:pPr>
        <w:ind w:left="7356" w:hanging="650"/>
      </w:pPr>
      <w:rPr>
        <w:rFonts w:hint="default"/>
        <w:lang w:val="ru-RU" w:eastAsia="ru-RU" w:bidi="ru-RU"/>
      </w:rPr>
    </w:lvl>
    <w:lvl w:ilvl="8" w:tplc="735E70EE">
      <w:numFmt w:val="bullet"/>
      <w:lvlText w:val="•"/>
      <w:lvlJc w:val="left"/>
      <w:pPr>
        <w:ind w:left="8364" w:hanging="650"/>
      </w:pPr>
      <w:rPr>
        <w:rFonts w:hint="default"/>
        <w:lang w:val="ru-RU" w:eastAsia="ru-RU" w:bidi="ru-RU"/>
      </w:rPr>
    </w:lvl>
  </w:abstractNum>
  <w:abstractNum w:abstractNumId="37" w15:restartNumberingAfterBreak="0">
    <w:nsid w:val="62B91D5C"/>
    <w:multiLevelType w:val="hybridMultilevel"/>
    <w:tmpl w:val="A6C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77E1"/>
    <w:multiLevelType w:val="multilevel"/>
    <w:tmpl w:val="F140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FAD1153"/>
    <w:multiLevelType w:val="hybridMultilevel"/>
    <w:tmpl w:val="09CAF300"/>
    <w:lvl w:ilvl="0" w:tplc="334C6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40" w15:restartNumberingAfterBreak="0">
    <w:nsid w:val="715C2533"/>
    <w:multiLevelType w:val="multilevel"/>
    <w:tmpl w:val="88B27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 w15:restartNumberingAfterBreak="0">
    <w:nsid w:val="741F19D8"/>
    <w:multiLevelType w:val="multilevel"/>
    <w:tmpl w:val="3216ED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2" w15:restartNumberingAfterBreak="0">
    <w:nsid w:val="78CE4718"/>
    <w:multiLevelType w:val="multilevel"/>
    <w:tmpl w:val="5FC464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2"/>
  </w:num>
  <w:num w:numId="5">
    <w:abstractNumId w:val="39"/>
  </w:num>
  <w:num w:numId="6">
    <w:abstractNumId w:val="28"/>
  </w:num>
  <w:num w:numId="7">
    <w:abstractNumId w:val="31"/>
  </w:num>
  <w:num w:numId="8">
    <w:abstractNumId w:val="42"/>
  </w:num>
  <w:num w:numId="9">
    <w:abstractNumId w:val="40"/>
  </w:num>
  <w:num w:numId="10">
    <w:abstractNumId w:val="30"/>
  </w:num>
  <w:num w:numId="11">
    <w:abstractNumId w:val="27"/>
  </w:num>
  <w:num w:numId="12">
    <w:abstractNumId w:val="23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4"/>
  </w:num>
  <w:num w:numId="35">
    <w:abstractNumId w:val="37"/>
  </w:num>
  <w:num w:numId="36">
    <w:abstractNumId w:val="34"/>
  </w:num>
  <w:num w:numId="37">
    <w:abstractNumId w:val="21"/>
  </w:num>
  <w:num w:numId="38">
    <w:abstractNumId w:val="20"/>
  </w:num>
  <w:num w:numId="39">
    <w:abstractNumId w:val="35"/>
  </w:num>
  <w:num w:numId="40">
    <w:abstractNumId w:val="25"/>
  </w:num>
  <w:num w:numId="41">
    <w:abstractNumId w:val="36"/>
  </w:num>
  <w:num w:numId="42">
    <w:abstractNumId w:val="26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3"/>
    <w:rsid w:val="00001193"/>
    <w:rsid w:val="00001595"/>
    <w:rsid w:val="00005A46"/>
    <w:rsid w:val="000070A5"/>
    <w:rsid w:val="000077C7"/>
    <w:rsid w:val="00007978"/>
    <w:rsid w:val="00010D89"/>
    <w:rsid w:val="000121D1"/>
    <w:rsid w:val="000130E0"/>
    <w:rsid w:val="0001341A"/>
    <w:rsid w:val="00022BF0"/>
    <w:rsid w:val="00022C92"/>
    <w:rsid w:val="00022DCB"/>
    <w:rsid w:val="00025D68"/>
    <w:rsid w:val="00030787"/>
    <w:rsid w:val="000312AE"/>
    <w:rsid w:val="000325B7"/>
    <w:rsid w:val="00033473"/>
    <w:rsid w:val="00033C8A"/>
    <w:rsid w:val="000366BF"/>
    <w:rsid w:val="00036C6B"/>
    <w:rsid w:val="00037124"/>
    <w:rsid w:val="00042B5E"/>
    <w:rsid w:val="00042D98"/>
    <w:rsid w:val="00043ECA"/>
    <w:rsid w:val="00044740"/>
    <w:rsid w:val="00044A72"/>
    <w:rsid w:val="00045F10"/>
    <w:rsid w:val="00045FE9"/>
    <w:rsid w:val="00046E53"/>
    <w:rsid w:val="00054A6A"/>
    <w:rsid w:val="000556B6"/>
    <w:rsid w:val="00056D07"/>
    <w:rsid w:val="00057950"/>
    <w:rsid w:val="0006197F"/>
    <w:rsid w:val="00061D29"/>
    <w:rsid w:val="0006674A"/>
    <w:rsid w:val="0007026B"/>
    <w:rsid w:val="00070DDB"/>
    <w:rsid w:val="00071459"/>
    <w:rsid w:val="00071D26"/>
    <w:rsid w:val="00072D02"/>
    <w:rsid w:val="00081DB3"/>
    <w:rsid w:val="0008226D"/>
    <w:rsid w:val="0008454A"/>
    <w:rsid w:val="00084CAC"/>
    <w:rsid w:val="00090506"/>
    <w:rsid w:val="000905B2"/>
    <w:rsid w:val="00093AC6"/>
    <w:rsid w:val="00093FAE"/>
    <w:rsid w:val="00095546"/>
    <w:rsid w:val="000A0214"/>
    <w:rsid w:val="000A0495"/>
    <w:rsid w:val="000A12D2"/>
    <w:rsid w:val="000B0FDD"/>
    <w:rsid w:val="000B1500"/>
    <w:rsid w:val="000B26FC"/>
    <w:rsid w:val="000B2C9C"/>
    <w:rsid w:val="000B4F5E"/>
    <w:rsid w:val="000B6383"/>
    <w:rsid w:val="000B640E"/>
    <w:rsid w:val="000C5DAE"/>
    <w:rsid w:val="000D153D"/>
    <w:rsid w:val="000D4FD4"/>
    <w:rsid w:val="000D5785"/>
    <w:rsid w:val="000E0203"/>
    <w:rsid w:val="000E1660"/>
    <w:rsid w:val="000E1F4F"/>
    <w:rsid w:val="000E49F9"/>
    <w:rsid w:val="000F005E"/>
    <w:rsid w:val="000F5BD4"/>
    <w:rsid w:val="00101044"/>
    <w:rsid w:val="001014F2"/>
    <w:rsid w:val="00104888"/>
    <w:rsid w:val="0010515D"/>
    <w:rsid w:val="0010522E"/>
    <w:rsid w:val="001052FC"/>
    <w:rsid w:val="00110C97"/>
    <w:rsid w:val="00114A65"/>
    <w:rsid w:val="00114C37"/>
    <w:rsid w:val="001151A1"/>
    <w:rsid w:val="00116D31"/>
    <w:rsid w:val="00120D1A"/>
    <w:rsid w:val="00121D4F"/>
    <w:rsid w:val="001251E6"/>
    <w:rsid w:val="0012553F"/>
    <w:rsid w:val="00126A91"/>
    <w:rsid w:val="00127A8F"/>
    <w:rsid w:val="00133E0F"/>
    <w:rsid w:val="00134E1A"/>
    <w:rsid w:val="0013796A"/>
    <w:rsid w:val="00137995"/>
    <w:rsid w:val="00140B51"/>
    <w:rsid w:val="00144F94"/>
    <w:rsid w:val="001461BF"/>
    <w:rsid w:val="001531C7"/>
    <w:rsid w:val="001542E8"/>
    <w:rsid w:val="001555BE"/>
    <w:rsid w:val="00157247"/>
    <w:rsid w:val="0016257C"/>
    <w:rsid w:val="00166714"/>
    <w:rsid w:val="00173AFE"/>
    <w:rsid w:val="00176814"/>
    <w:rsid w:val="00180D98"/>
    <w:rsid w:val="00182620"/>
    <w:rsid w:val="00182967"/>
    <w:rsid w:val="00185D2D"/>
    <w:rsid w:val="001932E9"/>
    <w:rsid w:val="00193345"/>
    <w:rsid w:val="001942C0"/>
    <w:rsid w:val="001A02AE"/>
    <w:rsid w:val="001A2AA8"/>
    <w:rsid w:val="001A3EEF"/>
    <w:rsid w:val="001A617B"/>
    <w:rsid w:val="001A72A8"/>
    <w:rsid w:val="001A7A34"/>
    <w:rsid w:val="001B2979"/>
    <w:rsid w:val="001B3388"/>
    <w:rsid w:val="001B476F"/>
    <w:rsid w:val="001B5247"/>
    <w:rsid w:val="001B62DD"/>
    <w:rsid w:val="001B68F6"/>
    <w:rsid w:val="001B6A6E"/>
    <w:rsid w:val="001C1717"/>
    <w:rsid w:val="001C2311"/>
    <w:rsid w:val="001C38F3"/>
    <w:rsid w:val="001C4EAB"/>
    <w:rsid w:val="001C4EE9"/>
    <w:rsid w:val="001C5E09"/>
    <w:rsid w:val="001D1782"/>
    <w:rsid w:val="001D4C25"/>
    <w:rsid w:val="001D62AC"/>
    <w:rsid w:val="001E2622"/>
    <w:rsid w:val="001E286F"/>
    <w:rsid w:val="001F13AB"/>
    <w:rsid w:val="001F3267"/>
    <w:rsid w:val="001F35D2"/>
    <w:rsid w:val="001F3784"/>
    <w:rsid w:val="001F3C6B"/>
    <w:rsid w:val="001F4A92"/>
    <w:rsid w:val="001F5A86"/>
    <w:rsid w:val="001F712D"/>
    <w:rsid w:val="001F716E"/>
    <w:rsid w:val="0020123E"/>
    <w:rsid w:val="00203089"/>
    <w:rsid w:val="002040EE"/>
    <w:rsid w:val="002043D6"/>
    <w:rsid w:val="00205011"/>
    <w:rsid w:val="00211A12"/>
    <w:rsid w:val="00213F3D"/>
    <w:rsid w:val="00215287"/>
    <w:rsid w:val="0021798C"/>
    <w:rsid w:val="0021798E"/>
    <w:rsid w:val="00220EF2"/>
    <w:rsid w:val="0022349D"/>
    <w:rsid w:val="002248E1"/>
    <w:rsid w:val="002248ED"/>
    <w:rsid w:val="0022542D"/>
    <w:rsid w:val="002264BB"/>
    <w:rsid w:val="00234CC8"/>
    <w:rsid w:val="0023565A"/>
    <w:rsid w:val="0023643B"/>
    <w:rsid w:val="0024270D"/>
    <w:rsid w:val="0024355D"/>
    <w:rsid w:val="002470AA"/>
    <w:rsid w:val="00256C0E"/>
    <w:rsid w:val="00256DAA"/>
    <w:rsid w:val="002572BE"/>
    <w:rsid w:val="00261848"/>
    <w:rsid w:val="002645F7"/>
    <w:rsid w:val="002659EB"/>
    <w:rsid w:val="00266B1B"/>
    <w:rsid w:val="00270EAE"/>
    <w:rsid w:val="00271066"/>
    <w:rsid w:val="00275E50"/>
    <w:rsid w:val="00277194"/>
    <w:rsid w:val="00283DC4"/>
    <w:rsid w:val="002877B4"/>
    <w:rsid w:val="002916B2"/>
    <w:rsid w:val="0029470B"/>
    <w:rsid w:val="00295560"/>
    <w:rsid w:val="00295BD5"/>
    <w:rsid w:val="002A25F1"/>
    <w:rsid w:val="002A2812"/>
    <w:rsid w:val="002A2D53"/>
    <w:rsid w:val="002A3CC6"/>
    <w:rsid w:val="002A3F4C"/>
    <w:rsid w:val="002A7A72"/>
    <w:rsid w:val="002A7C23"/>
    <w:rsid w:val="002B1913"/>
    <w:rsid w:val="002B3C1C"/>
    <w:rsid w:val="002B427E"/>
    <w:rsid w:val="002D72EF"/>
    <w:rsid w:val="002E17A7"/>
    <w:rsid w:val="002E1B13"/>
    <w:rsid w:val="002E3361"/>
    <w:rsid w:val="002E7803"/>
    <w:rsid w:val="002F0301"/>
    <w:rsid w:val="002F65B9"/>
    <w:rsid w:val="002F7039"/>
    <w:rsid w:val="0030232D"/>
    <w:rsid w:val="00303068"/>
    <w:rsid w:val="0030383A"/>
    <w:rsid w:val="00306A0E"/>
    <w:rsid w:val="00306D1D"/>
    <w:rsid w:val="003139A7"/>
    <w:rsid w:val="00321E8A"/>
    <w:rsid w:val="003225E0"/>
    <w:rsid w:val="003229CA"/>
    <w:rsid w:val="00323478"/>
    <w:rsid w:val="00324DD5"/>
    <w:rsid w:val="0032553C"/>
    <w:rsid w:val="00325C4B"/>
    <w:rsid w:val="0033265E"/>
    <w:rsid w:val="00333177"/>
    <w:rsid w:val="003337C5"/>
    <w:rsid w:val="00334CA2"/>
    <w:rsid w:val="0033598B"/>
    <w:rsid w:val="003364F7"/>
    <w:rsid w:val="003367EA"/>
    <w:rsid w:val="00336EFF"/>
    <w:rsid w:val="00341717"/>
    <w:rsid w:val="00342083"/>
    <w:rsid w:val="00342D38"/>
    <w:rsid w:val="00343EE1"/>
    <w:rsid w:val="00350B1B"/>
    <w:rsid w:val="003514C1"/>
    <w:rsid w:val="00351A82"/>
    <w:rsid w:val="003521B4"/>
    <w:rsid w:val="0035239F"/>
    <w:rsid w:val="00352760"/>
    <w:rsid w:val="00365CE7"/>
    <w:rsid w:val="00367B94"/>
    <w:rsid w:val="003748F3"/>
    <w:rsid w:val="003755EB"/>
    <w:rsid w:val="00376B97"/>
    <w:rsid w:val="00381F8F"/>
    <w:rsid w:val="00382D1B"/>
    <w:rsid w:val="00385914"/>
    <w:rsid w:val="003964E7"/>
    <w:rsid w:val="003A1955"/>
    <w:rsid w:val="003A38DD"/>
    <w:rsid w:val="003A57D1"/>
    <w:rsid w:val="003B2822"/>
    <w:rsid w:val="003B2D4E"/>
    <w:rsid w:val="003B3421"/>
    <w:rsid w:val="003B3543"/>
    <w:rsid w:val="003B4186"/>
    <w:rsid w:val="003B5BFA"/>
    <w:rsid w:val="003B7EEB"/>
    <w:rsid w:val="003C016A"/>
    <w:rsid w:val="003C2AC4"/>
    <w:rsid w:val="003C42E6"/>
    <w:rsid w:val="003C4BE3"/>
    <w:rsid w:val="003C5B20"/>
    <w:rsid w:val="003D2DF0"/>
    <w:rsid w:val="003D483C"/>
    <w:rsid w:val="003D540C"/>
    <w:rsid w:val="003D5E33"/>
    <w:rsid w:val="003E52E6"/>
    <w:rsid w:val="003E6C26"/>
    <w:rsid w:val="003F0E25"/>
    <w:rsid w:val="003F1101"/>
    <w:rsid w:val="003F2F99"/>
    <w:rsid w:val="003F6B12"/>
    <w:rsid w:val="00400E1D"/>
    <w:rsid w:val="00401048"/>
    <w:rsid w:val="00403660"/>
    <w:rsid w:val="00407A24"/>
    <w:rsid w:val="00411E05"/>
    <w:rsid w:val="004160DC"/>
    <w:rsid w:val="0041641C"/>
    <w:rsid w:val="00417FAB"/>
    <w:rsid w:val="0042116B"/>
    <w:rsid w:val="00422580"/>
    <w:rsid w:val="00423632"/>
    <w:rsid w:val="00425B80"/>
    <w:rsid w:val="004265FF"/>
    <w:rsid w:val="00427DBD"/>
    <w:rsid w:val="004312B0"/>
    <w:rsid w:val="0043155A"/>
    <w:rsid w:val="00435496"/>
    <w:rsid w:val="004357FD"/>
    <w:rsid w:val="00440C25"/>
    <w:rsid w:val="00442DB2"/>
    <w:rsid w:val="0044422A"/>
    <w:rsid w:val="004452B4"/>
    <w:rsid w:val="00446A25"/>
    <w:rsid w:val="00450885"/>
    <w:rsid w:val="004546B3"/>
    <w:rsid w:val="004554BD"/>
    <w:rsid w:val="004576B2"/>
    <w:rsid w:val="004627A3"/>
    <w:rsid w:val="004651D9"/>
    <w:rsid w:val="004705C7"/>
    <w:rsid w:val="00471504"/>
    <w:rsid w:val="00472EA8"/>
    <w:rsid w:val="00473EC1"/>
    <w:rsid w:val="00474895"/>
    <w:rsid w:val="0048320C"/>
    <w:rsid w:val="004844EF"/>
    <w:rsid w:val="004867A3"/>
    <w:rsid w:val="004903F4"/>
    <w:rsid w:val="00494275"/>
    <w:rsid w:val="004958A1"/>
    <w:rsid w:val="00497F83"/>
    <w:rsid w:val="004A04F8"/>
    <w:rsid w:val="004B2182"/>
    <w:rsid w:val="004B7FB7"/>
    <w:rsid w:val="004C3C3D"/>
    <w:rsid w:val="004C5367"/>
    <w:rsid w:val="004C53E7"/>
    <w:rsid w:val="004C5AEF"/>
    <w:rsid w:val="004C5BE1"/>
    <w:rsid w:val="004C7F38"/>
    <w:rsid w:val="004D2689"/>
    <w:rsid w:val="004D442E"/>
    <w:rsid w:val="004E0EB3"/>
    <w:rsid w:val="004E3A2A"/>
    <w:rsid w:val="004E60CA"/>
    <w:rsid w:val="004E6B68"/>
    <w:rsid w:val="004F4613"/>
    <w:rsid w:val="004F4C7C"/>
    <w:rsid w:val="004F5C5C"/>
    <w:rsid w:val="004F79F2"/>
    <w:rsid w:val="005011C0"/>
    <w:rsid w:val="0050184E"/>
    <w:rsid w:val="005035C5"/>
    <w:rsid w:val="00503678"/>
    <w:rsid w:val="005041E6"/>
    <w:rsid w:val="00504430"/>
    <w:rsid w:val="0051012C"/>
    <w:rsid w:val="005117F0"/>
    <w:rsid w:val="00514570"/>
    <w:rsid w:val="00515A5F"/>
    <w:rsid w:val="005174D5"/>
    <w:rsid w:val="00517D1D"/>
    <w:rsid w:val="005229C1"/>
    <w:rsid w:val="005243C5"/>
    <w:rsid w:val="00525022"/>
    <w:rsid w:val="00526A43"/>
    <w:rsid w:val="0053012C"/>
    <w:rsid w:val="005304C8"/>
    <w:rsid w:val="00535202"/>
    <w:rsid w:val="00535EB3"/>
    <w:rsid w:val="0053776C"/>
    <w:rsid w:val="005436BA"/>
    <w:rsid w:val="00545A4D"/>
    <w:rsid w:val="00547954"/>
    <w:rsid w:val="0055307C"/>
    <w:rsid w:val="00555CE3"/>
    <w:rsid w:val="00556D7C"/>
    <w:rsid w:val="005605D6"/>
    <w:rsid w:val="00561D33"/>
    <w:rsid w:val="005661C0"/>
    <w:rsid w:val="00572697"/>
    <w:rsid w:val="00577025"/>
    <w:rsid w:val="00582B13"/>
    <w:rsid w:val="00582BE5"/>
    <w:rsid w:val="00587DAF"/>
    <w:rsid w:val="0059140B"/>
    <w:rsid w:val="0059144C"/>
    <w:rsid w:val="0059630A"/>
    <w:rsid w:val="005A2644"/>
    <w:rsid w:val="005A2656"/>
    <w:rsid w:val="005A3519"/>
    <w:rsid w:val="005A3C0B"/>
    <w:rsid w:val="005A6125"/>
    <w:rsid w:val="005B0D78"/>
    <w:rsid w:val="005B1C2F"/>
    <w:rsid w:val="005B1F93"/>
    <w:rsid w:val="005B3ED3"/>
    <w:rsid w:val="005B7BBF"/>
    <w:rsid w:val="005C3587"/>
    <w:rsid w:val="005C46AA"/>
    <w:rsid w:val="005D04D2"/>
    <w:rsid w:val="005D1AA7"/>
    <w:rsid w:val="005D2508"/>
    <w:rsid w:val="005D34FC"/>
    <w:rsid w:val="005D5D26"/>
    <w:rsid w:val="005E1E59"/>
    <w:rsid w:val="005E213D"/>
    <w:rsid w:val="005E381F"/>
    <w:rsid w:val="005E42BE"/>
    <w:rsid w:val="005E4402"/>
    <w:rsid w:val="005E5733"/>
    <w:rsid w:val="005F2F02"/>
    <w:rsid w:val="005F55DE"/>
    <w:rsid w:val="005F5BD8"/>
    <w:rsid w:val="005F63D7"/>
    <w:rsid w:val="005F78EA"/>
    <w:rsid w:val="0060330A"/>
    <w:rsid w:val="00606B3A"/>
    <w:rsid w:val="0060772D"/>
    <w:rsid w:val="00607AC6"/>
    <w:rsid w:val="00613AD6"/>
    <w:rsid w:val="0061597D"/>
    <w:rsid w:val="00616D55"/>
    <w:rsid w:val="00620A08"/>
    <w:rsid w:val="0062696F"/>
    <w:rsid w:val="00626D1C"/>
    <w:rsid w:val="00626D93"/>
    <w:rsid w:val="00630C44"/>
    <w:rsid w:val="006310C8"/>
    <w:rsid w:val="006331E1"/>
    <w:rsid w:val="00641A27"/>
    <w:rsid w:val="00642B62"/>
    <w:rsid w:val="00643449"/>
    <w:rsid w:val="006435DB"/>
    <w:rsid w:val="006441A9"/>
    <w:rsid w:val="00652E50"/>
    <w:rsid w:val="006566E5"/>
    <w:rsid w:val="00657B52"/>
    <w:rsid w:val="0066409C"/>
    <w:rsid w:val="0066490D"/>
    <w:rsid w:val="0066531A"/>
    <w:rsid w:val="006659A7"/>
    <w:rsid w:val="00667D93"/>
    <w:rsid w:val="00670C77"/>
    <w:rsid w:val="006753AA"/>
    <w:rsid w:val="0067651A"/>
    <w:rsid w:val="0067726A"/>
    <w:rsid w:val="00681C44"/>
    <w:rsid w:val="00682CAF"/>
    <w:rsid w:val="00685E5F"/>
    <w:rsid w:val="0069132F"/>
    <w:rsid w:val="00691EEC"/>
    <w:rsid w:val="00693056"/>
    <w:rsid w:val="00694969"/>
    <w:rsid w:val="006A2F11"/>
    <w:rsid w:val="006A4906"/>
    <w:rsid w:val="006A4E9B"/>
    <w:rsid w:val="006A7D96"/>
    <w:rsid w:val="006B2061"/>
    <w:rsid w:val="006B7E99"/>
    <w:rsid w:val="006C1B1C"/>
    <w:rsid w:val="006C3962"/>
    <w:rsid w:val="006C401E"/>
    <w:rsid w:val="006C51FF"/>
    <w:rsid w:val="006C7169"/>
    <w:rsid w:val="006C7212"/>
    <w:rsid w:val="006C729B"/>
    <w:rsid w:val="006D0C27"/>
    <w:rsid w:val="006D323E"/>
    <w:rsid w:val="006D46ED"/>
    <w:rsid w:val="006D571D"/>
    <w:rsid w:val="006E01F0"/>
    <w:rsid w:val="006E383E"/>
    <w:rsid w:val="006E44BE"/>
    <w:rsid w:val="006F01EA"/>
    <w:rsid w:val="006F3122"/>
    <w:rsid w:val="006F4957"/>
    <w:rsid w:val="006F4C09"/>
    <w:rsid w:val="006F770F"/>
    <w:rsid w:val="006F7AD7"/>
    <w:rsid w:val="00700734"/>
    <w:rsid w:val="007043AB"/>
    <w:rsid w:val="007127C2"/>
    <w:rsid w:val="007138CE"/>
    <w:rsid w:val="0071420F"/>
    <w:rsid w:val="00714CD1"/>
    <w:rsid w:val="0071626D"/>
    <w:rsid w:val="00721E53"/>
    <w:rsid w:val="00723502"/>
    <w:rsid w:val="00723BE5"/>
    <w:rsid w:val="00724147"/>
    <w:rsid w:val="007261AA"/>
    <w:rsid w:val="00727065"/>
    <w:rsid w:val="00732576"/>
    <w:rsid w:val="007341F6"/>
    <w:rsid w:val="0073606E"/>
    <w:rsid w:val="0073757C"/>
    <w:rsid w:val="0074224D"/>
    <w:rsid w:val="00744CA1"/>
    <w:rsid w:val="007503DA"/>
    <w:rsid w:val="00751F69"/>
    <w:rsid w:val="00752041"/>
    <w:rsid w:val="00755178"/>
    <w:rsid w:val="00756019"/>
    <w:rsid w:val="00757CF3"/>
    <w:rsid w:val="00762703"/>
    <w:rsid w:val="00763A37"/>
    <w:rsid w:val="00765344"/>
    <w:rsid w:val="00766662"/>
    <w:rsid w:val="007674BC"/>
    <w:rsid w:val="007720F5"/>
    <w:rsid w:val="00773133"/>
    <w:rsid w:val="00773A38"/>
    <w:rsid w:val="00774AB3"/>
    <w:rsid w:val="00776E46"/>
    <w:rsid w:val="00780A79"/>
    <w:rsid w:val="007838EC"/>
    <w:rsid w:val="00783B20"/>
    <w:rsid w:val="0078551C"/>
    <w:rsid w:val="00785770"/>
    <w:rsid w:val="00785C2F"/>
    <w:rsid w:val="00787246"/>
    <w:rsid w:val="00791993"/>
    <w:rsid w:val="00792B1C"/>
    <w:rsid w:val="007A2E24"/>
    <w:rsid w:val="007A4677"/>
    <w:rsid w:val="007A4EFD"/>
    <w:rsid w:val="007A5D93"/>
    <w:rsid w:val="007A67EA"/>
    <w:rsid w:val="007A774B"/>
    <w:rsid w:val="007B119A"/>
    <w:rsid w:val="007B2B23"/>
    <w:rsid w:val="007B3A33"/>
    <w:rsid w:val="007B42C5"/>
    <w:rsid w:val="007B44B6"/>
    <w:rsid w:val="007B59ED"/>
    <w:rsid w:val="007B6D6A"/>
    <w:rsid w:val="007B71CB"/>
    <w:rsid w:val="007C0121"/>
    <w:rsid w:val="007C3C98"/>
    <w:rsid w:val="007D02ED"/>
    <w:rsid w:val="007D1687"/>
    <w:rsid w:val="007D2347"/>
    <w:rsid w:val="007D3B65"/>
    <w:rsid w:val="007D3F96"/>
    <w:rsid w:val="007D468E"/>
    <w:rsid w:val="007D7368"/>
    <w:rsid w:val="007E13B7"/>
    <w:rsid w:val="007E1830"/>
    <w:rsid w:val="007E1CD4"/>
    <w:rsid w:val="007E2F19"/>
    <w:rsid w:val="007E310F"/>
    <w:rsid w:val="007E43B2"/>
    <w:rsid w:val="007F11A8"/>
    <w:rsid w:val="007F235A"/>
    <w:rsid w:val="007F4ABC"/>
    <w:rsid w:val="007F4B33"/>
    <w:rsid w:val="007F6B82"/>
    <w:rsid w:val="00800B20"/>
    <w:rsid w:val="00803D00"/>
    <w:rsid w:val="00803E02"/>
    <w:rsid w:val="008068D2"/>
    <w:rsid w:val="008148B3"/>
    <w:rsid w:val="008159A9"/>
    <w:rsid w:val="008168D5"/>
    <w:rsid w:val="008252E4"/>
    <w:rsid w:val="00826178"/>
    <w:rsid w:val="00831CBD"/>
    <w:rsid w:val="00833C09"/>
    <w:rsid w:val="008365B4"/>
    <w:rsid w:val="0083717D"/>
    <w:rsid w:val="00837A9B"/>
    <w:rsid w:val="00844F5D"/>
    <w:rsid w:val="008463BF"/>
    <w:rsid w:val="00853333"/>
    <w:rsid w:val="00853AB2"/>
    <w:rsid w:val="00855852"/>
    <w:rsid w:val="00855F7D"/>
    <w:rsid w:val="00863C54"/>
    <w:rsid w:val="00866851"/>
    <w:rsid w:val="0087669D"/>
    <w:rsid w:val="00876EFD"/>
    <w:rsid w:val="00877346"/>
    <w:rsid w:val="008842E7"/>
    <w:rsid w:val="00885836"/>
    <w:rsid w:val="00885DD6"/>
    <w:rsid w:val="008866F8"/>
    <w:rsid w:val="0089110E"/>
    <w:rsid w:val="00893EF0"/>
    <w:rsid w:val="0089445F"/>
    <w:rsid w:val="00895110"/>
    <w:rsid w:val="008A175C"/>
    <w:rsid w:val="008A4147"/>
    <w:rsid w:val="008A5C72"/>
    <w:rsid w:val="008A6653"/>
    <w:rsid w:val="008A67EB"/>
    <w:rsid w:val="008A6B7D"/>
    <w:rsid w:val="008A6F70"/>
    <w:rsid w:val="008B2E51"/>
    <w:rsid w:val="008B7452"/>
    <w:rsid w:val="008B7FC7"/>
    <w:rsid w:val="008C024D"/>
    <w:rsid w:val="008C3B2A"/>
    <w:rsid w:val="008C3C97"/>
    <w:rsid w:val="008C49B7"/>
    <w:rsid w:val="008C533D"/>
    <w:rsid w:val="008C79A9"/>
    <w:rsid w:val="008D2824"/>
    <w:rsid w:val="008D2CA3"/>
    <w:rsid w:val="008D4EA8"/>
    <w:rsid w:val="008D650A"/>
    <w:rsid w:val="008D661D"/>
    <w:rsid w:val="008D6B25"/>
    <w:rsid w:val="008D7D56"/>
    <w:rsid w:val="008E1990"/>
    <w:rsid w:val="008E7E0B"/>
    <w:rsid w:val="008F1AEE"/>
    <w:rsid w:val="008F21CF"/>
    <w:rsid w:val="008F4351"/>
    <w:rsid w:val="008F6A4D"/>
    <w:rsid w:val="008F7DD6"/>
    <w:rsid w:val="00902828"/>
    <w:rsid w:val="00904911"/>
    <w:rsid w:val="00904B5C"/>
    <w:rsid w:val="009056D8"/>
    <w:rsid w:val="00906516"/>
    <w:rsid w:val="00907889"/>
    <w:rsid w:val="00911DDA"/>
    <w:rsid w:val="009142AA"/>
    <w:rsid w:val="0091567D"/>
    <w:rsid w:val="00916D18"/>
    <w:rsid w:val="009206B9"/>
    <w:rsid w:val="00920D97"/>
    <w:rsid w:val="009218DB"/>
    <w:rsid w:val="0092247D"/>
    <w:rsid w:val="00923C0B"/>
    <w:rsid w:val="00923D4A"/>
    <w:rsid w:val="009241AF"/>
    <w:rsid w:val="009242BF"/>
    <w:rsid w:val="00931E34"/>
    <w:rsid w:val="009322F2"/>
    <w:rsid w:val="009327D8"/>
    <w:rsid w:val="0093615B"/>
    <w:rsid w:val="00936A51"/>
    <w:rsid w:val="009417DE"/>
    <w:rsid w:val="00944623"/>
    <w:rsid w:val="00944F82"/>
    <w:rsid w:val="00951669"/>
    <w:rsid w:val="00952DD3"/>
    <w:rsid w:val="00955E3B"/>
    <w:rsid w:val="0095626D"/>
    <w:rsid w:val="00956AA3"/>
    <w:rsid w:val="00956AAD"/>
    <w:rsid w:val="0095758A"/>
    <w:rsid w:val="00957D2C"/>
    <w:rsid w:val="00960349"/>
    <w:rsid w:val="009608EE"/>
    <w:rsid w:val="00970C98"/>
    <w:rsid w:val="00972969"/>
    <w:rsid w:val="009752A2"/>
    <w:rsid w:val="00976A1D"/>
    <w:rsid w:val="00977097"/>
    <w:rsid w:val="0098138A"/>
    <w:rsid w:val="009817DB"/>
    <w:rsid w:val="00993662"/>
    <w:rsid w:val="00997F6A"/>
    <w:rsid w:val="009A2A20"/>
    <w:rsid w:val="009A3815"/>
    <w:rsid w:val="009A5988"/>
    <w:rsid w:val="009A6DC8"/>
    <w:rsid w:val="009B1A85"/>
    <w:rsid w:val="009B1D16"/>
    <w:rsid w:val="009B26CD"/>
    <w:rsid w:val="009B55F5"/>
    <w:rsid w:val="009C0CFF"/>
    <w:rsid w:val="009C2604"/>
    <w:rsid w:val="009C414D"/>
    <w:rsid w:val="009C4EE7"/>
    <w:rsid w:val="009C6EE6"/>
    <w:rsid w:val="009C7D57"/>
    <w:rsid w:val="009D03C4"/>
    <w:rsid w:val="009D4261"/>
    <w:rsid w:val="009E02F9"/>
    <w:rsid w:val="009E291E"/>
    <w:rsid w:val="009E5414"/>
    <w:rsid w:val="009E735C"/>
    <w:rsid w:val="009F1D3B"/>
    <w:rsid w:val="009F1EA0"/>
    <w:rsid w:val="009F4705"/>
    <w:rsid w:val="009F4D08"/>
    <w:rsid w:val="009F530E"/>
    <w:rsid w:val="00A023E7"/>
    <w:rsid w:val="00A03F27"/>
    <w:rsid w:val="00A05D67"/>
    <w:rsid w:val="00A06B45"/>
    <w:rsid w:val="00A07A76"/>
    <w:rsid w:val="00A07BB5"/>
    <w:rsid w:val="00A137E7"/>
    <w:rsid w:val="00A144A2"/>
    <w:rsid w:val="00A14531"/>
    <w:rsid w:val="00A15933"/>
    <w:rsid w:val="00A215AF"/>
    <w:rsid w:val="00A224C2"/>
    <w:rsid w:val="00A2311E"/>
    <w:rsid w:val="00A231D9"/>
    <w:rsid w:val="00A2658B"/>
    <w:rsid w:val="00A274DA"/>
    <w:rsid w:val="00A30AAE"/>
    <w:rsid w:val="00A3250A"/>
    <w:rsid w:val="00A34917"/>
    <w:rsid w:val="00A41320"/>
    <w:rsid w:val="00A429EA"/>
    <w:rsid w:val="00A436A7"/>
    <w:rsid w:val="00A44092"/>
    <w:rsid w:val="00A443E5"/>
    <w:rsid w:val="00A468FD"/>
    <w:rsid w:val="00A507C4"/>
    <w:rsid w:val="00A52857"/>
    <w:rsid w:val="00A53F35"/>
    <w:rsid w:val="00A554F1"/>
    <w:rsid w:val="00A55CCA"/>
    <w:rsid w:val="00A55D55"/>
    <w:rsid w:val="00A60864"/>
    <w:rsid w:val="00A60C90"/>
    <w:rsid w:val="00A60E0B"/>
    <w:rsid w:val="00A62D85"/>
    <w:rsid w:val="00A671EB"/>
    <w:rsid w:val="00A713CB"/>
    <w:rsid w:val="00A7517C"/>
    <w:rsid w:val="00A7684C"/>
    <w:rsid w:val="00A7797C"/>
    <w:rsid w:val="00A77E5C"/>
    <w:rsid w:val="00A8301E"/>
    <w:rsid w:val="00A846AA"/>
    <w:rsid w:val="00A848EB"/>
    <w:rsid w:val="00A85231"/>
    <w:rsid w:val="00A86627"/>
    <w:rsid w:val="00A8693B"/>
    <w:rsid w:val="00A87C68"/>
    <w:rsid w:val="00A92043"/>
    <w:rsid w:val="00A93E16"/>
    <w:rsid w:val="00A94C1E"/>
    <w:rsid w:val="00A97415"/>
    <w:rsid w:val="00AA1EE2"/>
    <w:rsid w:val="00AA1F65"/>
    <w:rsid w:val="00AA313C"/>
    <w:rsid w:val="00AA3C54"/>
    <w:rsid w:val="00AA4957"/>
    <w:rsid w:val="00AB1391"/>
    <w:rsid w:val="00AB13AE"/>
    <w:rsid w:val="00AB4D15"/>
    <w:rsid w:val="00AC2183"/>
    <w:rsid w:val="00AC3345"/>
    <w:rsid w:val="00AC3FC9"/>
    <w:rsid w:val="00AC45C6"/>
    <w:rsid w:val="00AC6286"/>
    <w:rsid w:val="00AC6A40"/>
    <w:rsid w:val="00AD1465"/>
    <w:rsid w:val="00AD2E4D"/>
    <w:rsid w:val="00AD44B3"/>
    <w:rsid w:val="00AD48E5"/>
    <w:rsid w:val="00AD4A4E"/>
    <w:rsid w:val="00AE1A6D"/>
    <w:rsid w:val="00AE4007"/>
    <w:rsid w:val="00AE59D3"/>
    <w:rsid w:val="00AE6535"/>
    <w:rsid w:val="00AF0E9A"/>
    <w:rsid w:val="00AF0FE0"/>
    <w:rsid w:val="00AF4CDE"/>
    <w:rsid w:val="00AF597E"/>
    <w:rsid w:val="00AF6057"/>
    <w:rsid w:val="00B0184F"/>
    <w:rsid w:val="00B01A13"/>
    <w:rsid w:val="00B03220"/>
    <w:rsid w:val="00B03DCD"/>
    <w:rsid w:val="00B03FEF"/>
    <w:rsid w:val="00B069EE"/>
    <w:rsid w:val="00B12025"/>
    <w:rsid w:val="00B14F91"/>
    <w:rsid w:val="00B16B9C"/>
    <w:rsid w:val="00B2199D"/>
    <w:rsid w:val="00B219F2"/>
    <w:rsid w:val="00B21B2F"/>
    <w:rsid w:val="00B235D7"/>
    <w:rsid w:val="00B30411"/>
    <w:rsid w:val="00B31892"/>
    <w:rsid w:val="00B352FE"/>
    <w:rsid w:val="00B36F60"/>
    <w:rsid w:val="00B3733B"/>
    <w:rsid w:val="00B40D11"/>
    <w:rsid w:val="00B429A7"/>
    <w:rsid w:val="00B42AB5"/>
    <w:rsid w:val="00B44D5D"/>
    <w:rsid w:val="00B46AAB"/>
    <w:rsid w:val="00B471E0"/>
    <w:rsid w:val="00B50BE5"/>
    <w:rsid w:val="00B531EF"/>
    <w:rsid w:val="00B6156A"/>
    <w:rsid w:val="00B62D23"/>
    <w:rsid w:val="00B6399A"/>
    <w:rsid w:val="00B642C2"/>
    <w:rsid w:val="00B64B60"/>
    <w:rsid w:val="00B674C0"/>
    <w:rsid w:val="00B728AF"/>
    <w:rsid w:val="00B75A43"/>
    <w:rsid w:val="00B77725"/>
    <w:rsid w:val="00B8079D"/>
    <w:rsid w:val="00B80D0C"/>
    <w:rsid w:val="00B82195"/>
    <w:rsid w:val="00B8288C"/>
    <w:rsid w:val="00B84F2D"/>
    <w:rsid w:val="00B871CC"/>
    <w:rsid w:val="00B924DC"/>
    <w:rsid w:val="00B9280E"/>
    <w:rsid w:val="00B937E5"/>
    <w:rsid w:val="00B93A4C"/>
    <w:rsid w:val="00B95133"/>
    <w:rsid w:val="00B972E1"/>
    <w:rsid w:val="00BA0DCA"/>
    <w:rsid w:val="00BA132A"/>
    <w:rsid w:val="00BB140D"/>
    <w:rsid w:val="00BB3600"/>
    <w:rsid w:val="00BB3752"/>
    <w:rsid w:val="00BC01BD"/>
    <w:rsid w:val="00BC4318"/>
    <w:rsid w:val="00BC45BF"/>
    <w:rsid w:val="00BC4668"/>
    <w:rsid w:val="00BD077A"/>
    <w:rsid w:val="00BD1849"/>
    <w:rsid w:val="00BD1EB9"/>
    <w:rsid w:val="00BD252D"/>
    <w:rsid w:val="00BD714C"/>
    <w:rsid w:val="00BE0D87"/>
    <w:rsid w:val="00BE3268"/>
    <w:rsid w:val="00BE5003"/>
    <w:rsid w:val="00BE57C6"/>
    <w:rsid w:val="00BE6A3E"/>
    <w:rsid w:val="00BF0156"/>
    <w:rsid w:val="00BF0901"/>
    <w:rsid w:val="00BF2F11"/>
    <w:rsid w:val="00BF3008"/>
    <w:rsid w:val="00BF6EBE"/>
    <w:rsid w:val="00C012F6"/>
    <w:rsid w:val="00C02458"/>
    <w:rsid w:val="00C033E4"/>
    <w:rsid w:val="00C04240"/>
    <w:rsid w:val="00C05402"/>
    <w:rsid w:val="00C111BB"/>
    <w:rsid w:val="00C11DDA"/>
    <w:rsid w:val="00C11EEA"/>
    <w:rsid w:val="00C12407"/>
    <w:rsid w:val="00C20F39"/>
    <w:rsid w:val="00C278FC"/>
    <w:rsid w:val="00C32387"/>
    <w:rsid w:val="00C327F7"/>
    <w:rsid w:val="00C32E8F"/>
    <w:rsid w:val="00C342E3"/>
    <w:rsid w:val="00C34726"/>
    <w:rsid w:val="00C377CB"/>
    <w:rsid w:val="00C40519"/>
    <w:rsid w:val="00C43EAF"/>
    <w:rsid w:val="00C4436B"/>
    <w:rsid w:val="00C50529"/>
    <w:rsid w:val="00C518F3"/>
    <w:rsid w:val="00C53088"/>
    <w:rsid w:val="00C57547"/>
    <w:rsid w:val="00C5770B"/>
    <w:rsid w:val="00C63140"/>
    <w:rsid w:val="00C65729"/>
    <w:rsid w:val="00C6700F"/>
    <w:rsid w:val="00C747BF"/>
    <w:rsid w:val="00C77340"/>
    <w:rsid w:val="00C81CDA"/>
    <w:rsid w:val="00C82641"/>
    <w:rsid w:val="00C87AB2"/>
    <w:rsid w:val="00C91467"/>
    <w:rsid w:val="00C93C30"/>
    <w:rsid w:val="00C95222"/>
    <w:rsid w:val="00C96B2C"/>
    <w:rsid w:val="00CA3FA5"/>
    <w:rsid w:val="00CA6088"/>
    <w:rsid w:val="00CA7B8C"/>
    <w:rsid w:val="00CB0B5C"/>
    <w:rsid w:val="00CB3D83"/>
    <w:rsid w:val="00CB6133"/>
    <w:rsid w:val="00CC1294"/>
    <w:rsid w:val="00CC1D38"/>
    <w:rsid w:val="00CC7884"/>
    <w:rsid w:val="00CD2A9B"/>
    <w:rsid w:val="00CD3650"/>
    <w:rsid w:val="00CD6633"/>
    <w:rsid w:val="00CE57BE"/>
    <w:rsid w:val="00CF0DC3"/>
    <w:rsid w:val="00D05421"/>
    <w:rsid w:val="00D0667C"/>
    <w:rsid w:val="00D17344"/>
    <w:rsid w:val="00D22BAA"/>
    <w:rsid w:val="00D256C2"/>
    <w:rsid w:val="00D270F0"/>
    <w:rsid w:val="00D30000"/>
    <w:rsid w:val="00D30123"/>
    <w:rsid w:val="00D30784"/>
    <w:rsid w:val="00D320CA"/>
    <w:rsid w:val="00D321F3"/>
    <w:rsid w:val="00D329D8"/>
    <w:rsid w:val="00D33019"/>
    <w:rsid w:val="00D342C1"/>
    <w:rsid w:val="00D41F99"/>
    <w:rsid w:val="00D436FF"/>
    <w:rsid w:val="00D43C88"/>
    <w:rsid w:val="00D458EC"/>
    <w:rsid w:val="00D50BDA"/>
    <w:rsid w:val="00D52E65"/>
    <w:rsid w:val="00D53346"/>
    <w:rsid w:val="00D5420E"/>
    <w:rsid w:val="00D574DE"/>
    <w:rsid w:val="00D601B7"/>
    <w:rsid w:val="00D61C12"/>
    <w:rsid w:val="00D63852"/>
    <w:rsid w:val="00D641C7"/>
    <w:rsid w:val="00D64301"/>
    <w:rsid w:val="00D670B6"/>
    <w:rsid w:val="00D7031E"/>
    <w:rsid w:val="00D7174E"/>
    <w:rsid w:val="00D747D9"/>
    <w:rsid w:val="00D772C2"/>
    <w:rsid w:val="00D81C97"/>
    <w:rsid w:val="00D84C0F"/>
    <w:rsid w:val="00D85044"/>
    <w:rsid w:val="00D85080"/>
    <w:rsid w:val="00D87C44"/>
    <w:rsid w:val="00D9016A"/>
    <w:rsid w:val="00D90712"/>
    <w:rsid w:val="00D90FD6"/>
    <w:rsid w:val="00D91D93"/>
    <w:rsid w:val="00D926D8"/>
    <w:rsid w:val="00D97140"/>
    <w:rsid w:val="00D97D6B"/>
    <w:rsid w:val="00DB186C"/>
    <w:rsid w:val="00DB7C50"/>
    <w:rsid w:val="00DC5F04"/>
    <w:rsid w:val="00DC6BCA"/>
    <w:rsid w:val="00DD10BB"/>
    <w:rsid w:val="00DD328C"/>
    <w:rsid w:val="00DD42B7"/>
    <w:rsid w:val="00DD4773"/>
    <w:rsid w:val="00DD7F54"/>
    <w:rsid w:val="00DE17E4"/>
    <w:rsid w:val="00DE47A0"/>
    <w:rsid w:val="00DE78F3"/>
    <w:rsid w:val="00E00DB9"/>
    <w:rsid w:val="00E01823"/>
    <w:rsid w:val="00E02CF1"/>
    <w:rsid w:val="00E03C60"/>
    <w:rsid w:val="00E07DB1"/>
    <w:rsid w:val="00E13563"/>
    <w:rsid w:val="00E20EF8"/>
    <w:rsid w:val="00E22A35"/>
    <w:rsid w:val="00E2590A"/>
    <w:rsid w:val="00E278AA"/>
    <w:rsid w:val="00E30072"/>
    <w:rsid w:val="00E33B85"/>
    <w:rsid w:val="00E3544E"/>
    <w:rsid w:val="00E36DE3"/>
    <w:rsid w:val="00E40918"/>
    <w:rsid w:val="00E42DB2"/>
    <w:rsid w:val="00E432CF"/>
    <w:rsid w:val="00E446BC"/>
    <w:rsid w:val="00E452A7"/>
    <w:rsid w:val="00E45F7D"/>
    <w:rsid w:val="00E47821"/>
    <w:rsid w:val="00E47831"/>
    <w:rsid w:val="00E5032B"/>
    <w:rsid w:val="00E53ECA"/>
    <w:rsid w:val="00E63A90"/>
    <w:rsid w:val="00E65240"/>
    <w:rsid w:val="00E6717D"/>
    <w:rsid w:val="00E70D94"/>
    <w:rsid w:val="00E72974"/>
    <w:rsid w:val="00E76F48"/>
    <w:rsid w:val="00E8324C"/>
    <w:rsid w:val="00E8332A"/>
    <w:rsid w:val="00E836D3"/>
    <w:rsid w:val="00E874E3"/>
    <w:rsid w:val="00E91D90"/>
    <w:rsid w:val="00E92A4C"/>
    <w:rsid w:val="00E9360A"/>
    <w:rsid w:val="00E94363"/>
    <w:rsid w:val="00E9529E"/>
    <w:rsid w:val="00E9678E"/>
    <w:rsid w:val="00E97532"/>
    <w:rsid w:val="00EA6BF4"/>
    <w:rsid w:val="00EA7015"/>
    <w:rsid w:val="00EB07B5"/>
    <w:rsid w:val="00EB0BA8"/>
    <w:rsid w:val="00EB4662"/>
    <w:rsid w:val="00EB4B9C"/>
    <w:rsid w:val="00EB76B5"/>
    <w:rsid w:val="00EC047A"/>
    <w:rsid w:val="00EC688C"/>
    <w:rsid w:val="00ED4312"/>
    <w:rsid w:val="00ED6F14"/>
    <w:rsid w:val="00EE1EA4"/>
    <w:rsid w:val="00EE1F23"/>
    <w:rsid w:val="00EE2C86"/>
    <w:rsid w:val="00EE4D33"/>
    <w:rsid w:val="00EE539D"/>
    <w:rsid w:val="00EE6F3A"/>
    <w:rsid w:val="00EF1CD5"/>
    <w:rsid w:val="00EF237A"/>
    <w:rsid w:val="00EF2ABD"/>
    <w:rsid w:val="00F0025A"/>
    <w:rsid w:val="00F00E77"/>
    <w:rsid w:val="00F010C7"/>
    <w:rsid w:val="00F01AED"/>
    <w:rsid w:val="00F01BF0"/>
    <w:rsid w:val="00F02092"/>
    <w:rsid w:val="00F02550"/>
    <w:rsid w:val="00F03C89"/>
    <w:rsid w:val="00F04F47"/>
    <w:rsid w:val="00F10EE4"/>
    <w:rsid w:val="00F12B6B"/>
    <w:rsid w:val="00F13A7A"/>
    <w:rsid w:val="00F14125"/>
    <w:rsid w:val="00F149F2"/>
    <w:rsid w:val="00F16937"/>
    <w:rsid w:val="00F20EBB"/>
    <w:rsid w:val="00F376A8"/>
    <w:rsid w:val="00F40076"/>
    <w:rsid w:val="00F42597"/>
    <w:rsid w:val="00F433DC"/>
    <w:rsid w:val="00F46809"/>
    <w:rsid w:val="00F47115"/>
    <w:rsid w:val="00F50981"/>
    <w:rsid w:val="00F52A54"/>
    <w:rsid w:val="00F56270"/>
    <w:rsid w:val="00F613FA"/>
    <w:rsid w:val="00F62263"/>
    <w:rsid w:val="00F62F79"/>
    <w:rsid w:val="00F637AC"/>
    <w:rsid w:val="00F65572"/>
    <w:rsid w:val="00F679CA"/>
    <w:rsid w:val="00F726FB"/>
    <w:rsid w:val="00F77505"/>
    <w:rsid w:val="00F80BF6"/>
    <w:rsid w:val="00F858CC"/>
    <w:rsid w:val="00F85BEF"/>
    <w:rsid w:val="00F8610A"/>
    <w:rsid w:val="00F92261"/>
    <w:rsid w:val="00F952F2"/>
    <w:rsid w:val="00F96277"/>
    <w:rsid w:val="00FA0C84"/>
    <w:rsid w:val="00FA5540"/>
    <w:rsid w:val="00FA5F4D"/>
    <w:rsid w:val="00FB0D2B"/>
    <w:rsid w:val="00FB14B3"/>
    <w:rsid w:val="00FB5B79"/>
    <w:rsid w:val="00FB5E7F"/>
    <w:rsid w:val="00FC4463"/>
    <w:rsid w:val="00FD0ADC"/>
    <w:rsid w:val="00FD19EC"/>
    <w:rsid w:val="00FD42E3"/>
    <w:rsid w:val="00FD7439"/>
    <w:rsid w:val="00FD7677"/>
    <w:rsid w:val="00FE07BA"/>
    <w:rsid w:val="00FE28BF"/>
    <w:rsid w:val="00FE4BBC"/>
    <w:rsid w:val="00FF0C11"/>
    <w:rsid w:val="00FF3188"/>
    <w:rsid w:val="00FF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E74B1"/>
  <w15:docId w15:val="{520C600A-8C6C-4C28-A634-4A5D3BA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0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E49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4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49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144A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"/>
    <w:basedOn w:val="a"/>
    <w:link w:val="a4"/>
    <w:uiPriority w:val="1"/>
    <w:qFormat/>
    <w:rsid w:val="00072D0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link w:val="a3"/>
    <w:uiPriority w:val="1"/>
    <w:rsid w:val="000E1F4F"/>
    <w:rPr>
      <w:sz w:val="28"/>
    </w:rPr>
  </w:style>
  <w:style w:type="paragraph" w:customStyle="1" w:styleId="a5">
    <w:name w:val="Заголовок к тексту"/>
    <w:basedOn w:val="a"/>
    <w:next w:val="a3"/>
    <w:rsid w:val="00072D02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072D02"/>
    <w:pPr>
      <w:spacing w:line="240" w:lineRule="exact"/>
      <w:jc w:val="center"/>
    </w:pPr>
    <w:rPr>
      <w:lang w:val="en-US"/>
    </w:rPr>
  </w:style>
  <w:style w:type="paragraph" w:customStyle="1" w:styleId="ConsPlusNonformat">
    <w:name w:val="ConsPlusNonformat"/>
    <w:rsid w:val="00072D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2D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72D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0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"/>
    <w:basedOn w:val="a"/>
    <w:rsid w:val="00D50B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Title">
    <w:name w:val="ConsTitle"/>
    <w:rsid w:val="00B871C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qFormat/>
    <w:rsid w:val="00CA7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E52E6"/>
    <w:rPr>
      <w:rFonts w:ascii="Arial" w:hAnsi="Arial" w:cs="Arial"/>
      <w:sz w:val="18"/>
      <w:szCs w:val="18"/>
    </w:rPr>
  </w:style>
  <w:style w:type="paragraph" w:customStyle="1" w:styleId="a9">
    <w:name w:val="Знак"/>
    <w:basedOn w:val="a"/>
    <w:rsid w:val="00CA7B8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a">
    <w:name w:val="Гипертекстовая ссылка"/>
    <w:uiPriority w:val="99"/>
    <w:rsid w:val="00957D2C"/>
    <w:rPr>
      <w:color w:val="008000"/>
    </w:rPr>
  </w:style>
  <w:style w:type="paragraph" w:styleId="ab">
    <w:name w:val="header"/>
    <w:basedOn w:val="a"/>
    <w:link w:val="ac"/>
    <w:rsid w:val="00894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7651A"/>
    <w:rPr>
      <w:sz w:val="28"/>
    </w:rPr>
  </w:style>
  <w:style w:type="character" w:styleId="ad">
    <w:name w:val="page number"/>
    <w:basedOn w:val="a0"/>
    <w:rsid w:val="0089445F"/>
  </w:style>
  <w:style w:type="character" w:customStyle="1" w:styleId="ae">
    <w:name w:val="Цветовое выделение"/>
    <w:uiPriority w:val="99"/>
    <w:rsid w:val="000E49F9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E49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E4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6765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7651A"/>
    <w:rPr>
      <w:sz w:val="28"/>
    </w:rPr>
  </w:style>
  <w:style w:type="character" w:styleId="af3">
    <w:name w:val="Strong"/>
    <w:basedOn w:val="a0"/>
    <w:uiPriority w:val="22"/>
    <w:qFormat/>
    <w:rsid w:val="001E2622"/>
    <w:rPr>
      <w:b/>
      <w:bCs/>
    </w:rPr>
  </w:style>
  <w:style w:type="paragraph" w:styleId="af4">
    <w:name w:val="Balloon Text"/>
    <w:basedOn w:val="a"/>
    <w:link w:val="af5"/>
    <w:rsid w:val="002427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4270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rsid w:val="00A07A76"/>
    <w:rPr>
      <w:color w:val="0000FF" w:themeColor="hyperlink"/>
      <w:u w:val="single"/>
    </w:rPr>
  </w:style>
  <w:style w:type="paragraph" w:styleId="af7">
    <w:name w:val="List Paragraph"/>
    <w:basedOn w:val="a"/>
    <w:uiPriority w:val="1"/>
    <w:qFormat/>
    <w:rsid w:val="00A7797C"/>
    <w:pPr>
      <w:ind w:left="720"/>
      <w:contextualSpacing/>
    </w:pPr>
  </w:style>
  <w:style w:type="paragraph" w:customStyle="1" w:styleId="ConsPlusDocList">
    <w:name w:val="ConsPlusDocList"/>
    <w:uiPriority w:val="99"/>
    <w:rsid w:val="007D168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D168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rsid w:val="00B642C2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sid w:val="00B642C2"/>
    <w:rPr>
      <w:rFonts w:ascii="Consolas" w:hAnsi="Consolas"/>
    </w:rPr>
  </w:style>
  <w:style w:type="character" w:styleId="af8">
    <w:name w:val="FollowedHyperlink"/>
    <w:basedOn w:val="a0"/>
    <w:uiPriority w:val="99"/>
    <w:rsid w:val="00B642C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2658B"/>
    <w:rPr>
      <w:color w:val="605E5C"/>
      <w:shd w:val="clear" w:color="auto" w:fill="E1DFDD"/>
    </w:rPr>
  </w:style>
  <w:style w:type="paragraph" w:customStyle="1" w:styleId="12">
    <w:name w:val="Знак1"/>
    <w:basedOn w:val="a"/>
    <w:rsid w:val="000E1F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E1F4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3-t">
    <w:name w:val="w3-t"/>
    <w:basedOn w:val="a"/>
    <w:rsid w:val="00863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7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45252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9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974073.0" TargetMode="External"/><Relationship Id="rId18" Type="http://schemas.openxmlformats.org/officeDocument/2006/relationships/hyperlink" Target="consultantplus://offline/ref=BED4DFA346EE146B3253DDE7C0D85872A4C289947F70C55B5E466E32990B3CE67E9FA7E8272C86AE54x3J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72771&amp;date=04.06.2021" TargetMode="External"/><Relationship Id="rId17" Type="http://schemas.openxmlformats.org/officeDocument/2006/relationships/hyperlink" Target="https://login.consultant.ru/link/?req=doc&amp;base=RZR&amp;n=330422&amp;date=03.11.2019&amp;dst=4618&amp;fld=134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login.consultant.ru/link/?req=doc&amp;base=RLAW177&amp;n=172734&amp;date=03.11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72039&amp;date=04.06.2021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login.consultant.ru/link/?req=doc&amp;base=RZR&amp;n=286959&amp;date=03.11.2019" TargetMode="External"/><Relationship Id="rId28" Type="http://schemas.openxmlformats.org/officeDocument/2006/relationships/header" Target="header5.xml"/><Relationship Id="rId10" Type="http://schemas.openxmlformats.org/officeDocument/2006/relationships/hyperlink" Target="https://login.consultant.ru/link/?req=doc&amp;base=RZR&amp;n=381462&amp;date=04.06.2021" TargetMode="External"/><Relationship Id="rId19" Type="http://schemas.openxmlformats.org/officeDocument/2006/relationships/hyperlink" Target="https://login.consultant.ru/link/?req=doc&amp;base=RLAW177&amp;n=183063&amp;date=03.11.2019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83406&amp;date=04.06.2021&amp;dst=103575&amp;fld=134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login.consultant.ru/link/?req=doc&amp;base=RZR&amp;n=330422&amp;date=03.11.2019" TargetMode="External"/><Relationship Id="rId27" Type="http://schemas.openxmlformats.org/officeDocument/2006/relationships/footer" Target="footer3.xml"/><Relationship Id="rId30" Type="http://schemas.openxmlformats.org/officeDocument/2006/relationships/header" Target="header6.xml"/><Relationship Id="rId8" Type="http://schemas.openxmlformats.org/officeDocument/2006/relationships/hyperlink" Target="https://login.consultant.ru/link/?req=doc&amp;base=RZR&amp;n=383406&amp;date=04.06.2021&amp;dst=10339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A4AD-A23C-4A84-B3D4-8DC9DB1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80</Pages>
  <Words>13917</Words>
  <Characters>79327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organization</Company>
  <LinksUpToDate>false</LinksUpToDate>
  <CharactersWithSpaces>93058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garantf1://70016264.1000/</vt:lpwstr>
      </vt:variant>
      <vt:variant>
        <vt:lpwstr/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sub_100104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6750270</vt:i4>
      </vt:variant>
      <vt:variant>
        <vt:i4>15</vt:i4>
      </vt:variant>
      <vt:variant>
        <vt:i4>0</vt:i4>
      </vt:variant>
      <vt:variant>
        <vt:i4>5</vt:i4>
      </vt:variant>
      <vt:variant>
        <vt:lpwstr>garantf1://36850075.0/</vt:lpwstr>
      </vt:variant>
      <vt:variant>
        <vt:lpwstr/>
      </vt:variant>
      <vt:variant>
        <vt:i4>6750271</vt:i4>
      </vt:variant>
      <vt:variant>
        <vt:i4>12</vt:i4>
      </vt:variant>
      <vt:variant>
        <vt:i4>0</vt:i4>
      </vt:variant>
      <vt:variant>
        <vt:i4>5</vt:i4>
      </vt:variant>
      <vt:variant>
        <vt:lpwstr>garantf1://36850075.1/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кадров</dc:creator>
  <cp:lastModifiedBy>sunlenchik.k@gmail.com</cp:lastModifiedBy>
  <cp:revision>6</cp:revision>
  <cp:lastPrinted>2022-10-26T16:28:00Z</cp:lastPrinted>
  <dcterms:created xsi:type="dcterms:W3CDTF">2022-10-17T17:49:00Z</dcterms:created>
  <dcterms:modified xsi:type="dcterms:W3CDTF">2022-10-26T16:29:00Z</dcterms:modified>
</cp:coreProperties>
</file>