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672FC" w:rsidRDefault="005672F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63BC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</w:t>
      </w:r>
    </w:p>
    <w:p w:rsidR="00F64994" w:rsidRDefault="0017078D" w:rsidP="00F6499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F64994" w:rsidRPr="00F64994">
        <w:rPr>
          <w:b/>
          <w:bCs/>
          <w:sz w:val="28"/>
          <w:szCs w:val="28"/>
        </w:rPr>
        <w:t>23:40:0503001:4662</w:t>
      </w:r>
      <w:r w:rsidR="004A736D">
        <w:rPr>
          <w:b/>
          <w:bCs/>
          <w:sz w:val="28"/>
          <w:szCs w:val="28"/>
        </w:rPr>
        <w:t xml:space="preserve"> </w:t>
      </w:r>
      <w:r w:rsidR="00A763BC" w:rsidRPr="00A763BC">
        <w:rPr>
          <w:b/>
          <w:bCs/>
          <w:sz w:val="28"/>
          <w:szCs w:val="28"/>
        </w:rPr>
        <w:t xml:space="preserve">по адресу: </w:t>
      </w:r>
      <w:proofErr w:type="spellStart"/>
      <w:r w:rsidR="00F64994" w:rsidRPr="00F64994">
        <w:rPr>
          <w:b/>
          <w:bCs/>
          <w:sz w:val="28"/>
          <w:szCs w:val="28"/>
        </w:rPr>
        <w:t>г</w:t>
      </w:r>
      <w:proofErr w:type="gramStart"/>
      <w:r w:rsidR="00F64994" w:rsidRPr="00F64994">
        <w:rPr>
          <w:b/>
          <w:bCs/>
          <w:sz w:val="28"/>
          <w:szCs w:val="28"/>
        </w:rPr>
        <w:t>.Г</w:t>
      </w:r>
      <w:proofErr w:type="gramEnd"/>
      <w:r w:rsidR="00F64994" w:rsidRPr="00F64994">
        <w:rPr>
          <w:b/>
          <w:bCs/>
          <w:sz w:val="28"/>
          <w:szCs w:val="28"/>
        </w:rPr>
        <w:t>еленджик</w:t>
      </w:r>
      <w:proofErr w:type="spellEnd"/>
      <w:r w:rsidR="00F64994" w:rsidRPr="00F64994">
        <w:rPr>
          <w:b/>
          <w:bCs/>
          <w:sz w:val="28"/>
          <w:szCs w:val="28"/>
        </w:rPr>
        <w:t xml:space="preserve">, </w:t>
      </w:r>
      <w:proofErr w:type="spellStart"/>
      <w:r w:rsidR="00F64994" w:rsidRPr="00F64994">
        <w:rPr>
          <w:b/>
          <w:bCs/>
          <w:sz w:val="28"/>
          <w:szCs w:val="28"/>
        </w:rPr>
        <w:t>с.Адербиевка</w:t>
      </w:r>
      <w:proofErr w:type="spellEnd"/>
      <w:r w:rsidR="00F64994" w:rsidRPr="00F64994">
        <w:rPr>
          <w:b/>
          <w:bCs/>
          <w:sz w:val="28"/>
          <w:szCs w:val="28"/>
        </w:rPr>
        <w:t xml:space="preserve">, </w:t>
      </w:r>
      <w:proofErr w:type="spellStart"/>
      <w:r w:rsidR="00F64994" w:rsidRPr="00F64994">
        <w:rPr>
          <w:b/>
          <w:bCs/>
          <w:sz w:val="28"/>
          <w:szCs w:val="28"/>
        </w:rPr>
        <w:t>ул.Советская</w:t>
      </w:r>
      <w:proofErr w:type="spellEnd"/>
      <w:r w:rsidR="00F64994" w:rsidRPr="00F64994">
        <w:rPr>
          <w:b/>
          <w:bCs/>
          <w:sz w:val="28"/>
          <w:szCs w:val="28"/>
        </w:rPr>
        <w:t>, д.31</w:t>
      </w:r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</w:p>
    <w:p w:rsidR="00A763BC" w:rsidRDefault="0017078D" w:rsidP="00F6499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A763BC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5672FC" w:rsidRDefault="005672FC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63BC" w:rsidRPr="0048655B" w:rsidRDefault="00FA47A3" w:rsidP="00FA47A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C51432">
        <w:rPr>
          <w:sz w:val="28"/>
          <w:szCs w:val="28"/>
        </w:rPr>
        <w:t>19 ноября 2021 года №376-ФЗ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</w:t>
      </w:r>
      <w:proofErr w:type="gramEnd"/>
      <w:r w:rsidRPr="002E01CF">
        <w:rPr>
          <w:sz w:val="28"/>
          <w:szCs w:val="28"/>
        </w:rPr>
        <w:t xml:space="preserve"> редакции Закона Краснодарского края от</w:t>
      </w:r>
      <w:r w:rsidRPr="007F0E3F">
        <w:rPr>
          <w:sz w:val="28"/>
          <w:szCs w:val="28"/>
        </w:rPr>
        <w:t xml:space="preserve"> 22 июля</w:t>
      </w:r>
      <w:r>
        <w:rPr>
          <w:sz w:val="28"/>
          <w:szCs w:val="28"/>
        </w:rPr>
        <w:t xml:space="preserve">     </w:t>
      </w:r>
      <w:r w:rsidRPr="007F0E3F">
        <w:rPr>
          <w:sz w:val="28"/>
          <w:szCs w:val="28"/>
        </w:rPr>
        <w:t>2021 года №452</w:t>
      </w:r>
      <w:r>
        <w:rPr>
          <w:sz w:val="28"/>
          <w:szCs w:val="28"/>
        </w:rPr>
        <w:t>1</w:t>
      </w:r>
      <w:r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17DF" w:rsidRPr="0017078D" w:rsidRDefault="004D4882" w:rsidP="00737299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64994">
        <w:rPr>
          <w:sz w:val="28"/>
          <w:szCs w:val="28"/>
        </w:rPr>
        <w:t>329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F64994" w:rsidRPr="00F64994">
        <w:rPr>
          <w:sz w:val="28"/>
          <w:szCs w:val="28"/>
        </w:rPr>
        <w:t>23:40:0503001:4662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F64994">
        <w:rPr>
          <w:sz w:val="28"/>
          <w:szCs w:val="28"/>
        </w:rPr>
        <w:t>г</w:t>
      </w:r>
      <w:proofErr w:type="gramStart"/>
      <w:r w:rsidR="00F64994">
        <w:rPr>
          <w:sz w:val="28"/>
          <w:szCs w:val="28"/>
        </w:rPr>
        <w:t>.Г</w:t>
      </w:r>
      <w:proofErr w:type="gramEnd"/>
      <w:r w:rsidR="00F64994">
        <w:rPr>
          <w:sz w:val="28"/>
          <w:szCs w:val="28"/>
        </w:rPr>
        <w:t>еленджик</w:t>
      </w:r>
      <w:proofErr w:type="spellEnd"/>
      <w:r w:rsidR="00F64994">
        <w:rPr>
          <w:sz w:val="28"/>
          <w:szCs w:val="28"/>
        </w:rPr>
        <w:t xml:space="preserve">, </w:t>
      </w:r>
      <w:proofErr w:type="spellStart"/>
      <w:r w:rsidR="00F64994">
        <w:rPr>
          <w:sz w:val="28"/>
          <w:szCs w:val="28"/>
        </w:rPr>
        <w:t>с.Адербиевка</w:t>
      </w:r>
      <w:proofErr w:type="spellEnd"/>
      <w:r w:rsidR="00F64994">
        <w:rPr>
          <w:sz w:val="28"/>
          <w:szCs w:val="28"/>
        </w:rPr>
        <w:t xml:space="preserve">, </w:t>
      </w:r>
      <w:proofErr w:type="spellStart"/>
      <w:r w:rsidR="00F64994">
        <w:rPr>
          <w:sz w:val="28"/>
          <w:szCs w:val="28"/>
        </w:rPr>
        <w:t>ул.Советская</w:t>
      </w:r>
      <w:proofErr w:type="spellEnd"/>
      <w:r w:rsidR="00F64994">
        <w:rPr>
          <w:sz w:val="28"/>
          <w:szCs w:val="28"/>
        </w:rPr>
        <w:t>, д.</w:t>
      </w:r>
      <w:r w:rsidR="00F64994" w:rsidRPr="00F64994">
        <w:rPr>
          <w:sz w:val="28"/>
          <w:szCs w:val="28"/>
        </w:rPr>
        <w:t>31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 xml:space="preserve">, </w:t>
      </w:r>
      <w:r w:rsidR="00AB4E48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AB4E48">
        <w:rPr>
          <w:sz w:val="28"/>
          <w:szCs w:val="28"/>
        </w:rPr>
        <w:t>,</w:t>
      </w:r>
      <w:r w:rsidR="00AB4E48" w:rsidRPr="007B11B7">
        <w:rPr>
          <w:sz w:val="28"/>
          <w:szCs w:val="28"/>
        </w:rPr>
        <w:t xml:space="preserve"> </w:t>
      </w:r>
      <w:r w:rsidR="009C7F11" w:rsidRPr="007B11B7">
        <w:rPr>
          <w:sz w:val="28"/>
          <w:szCs w:val="28"/>
        </w:rPr>
        <w:t>с видом разрешенного использования «</w:t>
      </w:r>
      <w:r w:rsidR="00F64994" w:rsidRPr="00F64994">
        <w:rPr>
          <w:sz w:val="28"/>
          <w:szCs w:val="28"/>
        </w:rPr>
        <w:t>парки культуры и отдыха</w:t>
      </w:r>
      <w:r w:rsidR="004917DF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 xml:space="preserve">альной цены предмета аукциона («шаг </w:t>
      </w:r>
      <w:r w:rsidR="00B11794">
        <w:rPr>
          <w:sz w:val="28"/>
          <w:szCs w:val="28"/>
        </w:rPr>
        <w:lastRenderedPageBreak/>
        <w:t>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C3C86" w:rsidRDefault="009C3C86" w:rsidP="009C3C8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договора аренды Участка – 10 лет.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 на право заключения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разместить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на официальном сайте Российской Федерации для размещения информации о проведении торгов (</w:t>
      </w:r>
      <w:r w:rsidR="008053D0">
        <w:rPr>
          <w:sz w:val="28"/>
          <w:szCs w:val="28"/>
          <w:lang w:val="en-US"/>
        </w:rPr>
        <w:t>www</w:t>
      </w:r>
      <w:r w:rsidR="008053D0">
        <w:rPr>
          <w:sz w:val="28"/>
          <w:szCs w:val="28"/>
        </w:rPr>
        <w:t>.</w:t>
      </w:r>
      <w:r>
        <w:rPr>
          <w:sz w:val="28"/>
          <w:szCs w:val="28"/>
        </w:rPr>
        <w:t xml:space="preserve">torgi.gov.ru) в информационно-телекоммуникационной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управление делами администрации муниципального образования город-курорт Геленджик.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Управлению делами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 опубликовать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Участка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812747" w:rsidRDefault="00812747" w:rsidP="0081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).</w:t>
      </w:r>
    </w:p>
    <w:p w:rsidR="00812747" w:rsidRDefault="00812747" w:rsidP="0081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737D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812747" w:rsidRDefault="00812747" w:rsidP="0081274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86" w:rsidRDefault="009C3C86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3C86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8" w:rsidRDefault="001D5D98">
      <w:r>
        <w:separator/>
      </w:r>
    </w:p>
  </w:endnote>
  <w:endnote w:type="continuationSeparator" w:id="0">
    <w:p w:rsidR="001D5D98" w:rsidRDefault="001D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8" w:rsidRDefault="001D5D98">
      <w:r>
        <w:separator/>
      </w:r>
    </w:p>
  </w:footnote>
  <w:footnote w:type="continuationSeparator" w:id="0">
    <w:p w:rsidR="001D5D98" w:rsidRDefault="001D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431053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8CC"/>
    <w:rsid w:val="00017315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3817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D5D98"/>
    <w:rsid w:val="001E08B5"/>
    <w:rsid w:val="001F04A6"/>
    <w:rsid w:val="001F3412"/>
    <w:rsid w:val="00204629"/>
    <w:rsid w:val="00216A0B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85FD8"/>
    <w:rsid w:val="00393AC1"/>
    <w:rsid w:val="00395E01"/>
    <w:rsid w:val="003B180D"/>
    <w:rsid w:val="003B456F"/>
    <w:rsid w:val="003D445C"/>
    <w:rsid w:val="003F522E"/>
    <w:rsid w:val="003F6436"/>
    <w:rsid w:val="00420CAD"/>
    <w:rsid w:val="00421861"/>
    <w:rsid w:val="00427F13"/>
    <w:rsid w:val="00431053"/>
    <w:rsid w:val="004311C4"/>
    <w:rsid w:val="00432F60"/>
    <w:rsid w:val="00433A18"/>
    <w:rsid w:val="00437082"/>
    <w:rsid w:val="004509EB"/>
    <w:rsid w:val="004632CE"/>
    <w:rsid w:val="00473563"/>
    <w:rsid w:val="004737D7"/>
    <w:rsid w:val="00476412"/>
    <w:rsid w:val="0048655B"/>
    <w:rsid w:val="004917DF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672FC"/>
    <w:rsid w:val="00581E4B"/>
    <w:rsid w:val="00591D70"/>
    <w:rsid w:val="005A6B91"/>
    <w:rsid w:val="005D5E9B"/>
    <w:rsid w:val="005E390A"/>
    <w:rsid w:val="005E3DD2"/>
    <w:rsid w:val="005F699E"/>
    <w:rsid w:val="006028CC"/>
    <w:rsid w:val="00604A0E"/>
    <w:rsid w:val="00606158"/>
    <w:rsid w:val="00610CD2"/>
    <w:rsid w:val="00625C4D"/>
    <w:rsid w:val="006316DF"/>
    <w:rsid w:val="00632CD4"/>
    <w:rsid w:val="00650064"/>
    <w:rsid w:val="0065307C"/>
    <w:rsid w:val="00654CB4"/>
    <w:rsid w:val="00660C54"/>
    <w:rsid w:val="00677CF1"/>
    <w:rsid w:val="00681EC6"/>
    <w:rsid w:val="00686A47"/>
    <w:rsid w:val="00692500"/>
    <w:rsid w:val="006C0E35"/>
    <w:rsid w:val="006C73A7"/>
    <w:rsid w:val="006C7A98"/>
    <w:rsid w:val="006D2F51"/>
    <w:rsid w:val="006D5A55"/>
    <w:rsid w:val="006D607E"/>
    <w:rsid w:val="006D64D5"/>
    <w:rsid w:val="006D7F16"/>
    <w:rsid w:val="006F10DB"/>
    <w:rsid w:val="007058F4"/>
    <w:rsid w:val="00706860"/>
    <w:rsid w:val="00713B81"/>
    <w:rsid w:val="00715027"/>
    <w:rsid w:val="00716DDA"/>
    <w:rsid w:val="00721B7E"/>
    <w:rsid w:val="00722E12"/>
    <w:rsid w:val="00737299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5A28"/>
    <w:rsid w:val="007A736E"/>
    <w:rsid w:val="007B11B7"/>
    <w:rsid w:val="007B30E4"/>
    <w:rsid w:val="007D47C9"/>
    <w:rsid w:val="007F24F8"/>
    <w:rsid w:val="008053D0"/>
    <w:rsid w:val="00812747"/>
    <w:rsid w:val="0082222E"/>
    <w:rsid w:val="00826E3F"/>
    <w:rsid w:val="0083565F"/>
    <w:rsid w:val="00845BF6"/>
    <w:rsid w:val="00861EA5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3C86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3BC"/>
    <w:rsid w:val="00A76F4E"/>
    <w:rsid w:val="00A77B3E"/>
    <w:rsid w:val="00A86150"/>
    <w:rsid w:val="00A866C7"/>
    <w:rsid w:val="00AB3678"/>
    <w:rsid w:val="00AB4E48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076B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1432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6780"/>
    <w:rsid w:val="00D01B41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C63F5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A2D3A"/>
    <w:rsid w:val="00EB50FC"/>
    <w:rsid w:val="00EF6037"/>
    <w:rsid w:val="00F103D3"/>
    <w:rsid w:val="00F10DAB"/>
    <w:rsid w:val="00F41756"/>
    <w:rsid w:val="00F64994"/>
    <w:rsid w:val="00F64BFE"/>
    <w:rsid w:val="00F664C2"/>
    <w:rsid w:val="00F70C3C"/>
    <w:rsid w:val="00F82398"/>
    <w:rsid w:val="00F8428E"/>
    <w:rsid w:val="00F8452A"/>
    <w:rsid w:val="00FA47A3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1F11-8E2A-4C62-AAD9-871DC71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2022-04-21T07:55:00Z</cp:lastPrinted>
  <dcterms:created xsi:type="dcterms:W3CDTF">2022-04-21T07:57:00Z</dcterms:created>
  <dcterms:modified xsi:type="dcterms:W3CDTF">2022-04-22T06:33:00Z</dcterms:modified>
</cp:coreProperties>
</file>