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0E" w:rsidRDefault="00604A0E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9D1571" w:rsidRPr="009D1571" w:rsidRDefault="009D1571" w:rsidP="009D1571">
      <w:pPr>
        <w:jc w:val="center"/>
        <w:rPr>
          <w:color w:val="auto"/>
          <w:sz w:val="26"/>
          <w:szCs w:val="20"/>
        </w:rPr>
      </w:pPr>
      <w:bookmarkStart w:id="0" w:name="_Hlk11171993"/>
      <w:r>
        <w:rPr>
          <w:noProof/>
          <w:color w:val="auto"/>
          <w:sz w:val="28"/>
          <w:szCs w:val="20"/>
        </w:rPr>
        <w:drawing>
          <wp:inline distT="0" distB="0" distL="0" distR="0" wp14:anchorId="64EA498E" wp14:editId="0B14AF6B">
            <wp:extent cx="819150" cy="981075"/>
            <wp:effectExtent l="0" t="0" r="0" b="952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571" w:rsidRPr="009D1571" w:rsidRDefault="009D1571" w:rsidP="009D1571">
      <w:pPr>
        <w:jc w:val="center"/>
        <w:rPr>
          <w:rFonts w:eastAsia="Arial Unicode MS"/>
          <w:b/>
          <w:color w:val="auto"/>
          <w:sz w:val="28"/>
          <w:szCs w:val="28"/>
        </w:rPr>
      </w:pPr>
      <w:r w:rsidRPr="009D1571">
        <w:rPr>
          <w:rFonts w:eastAsia="Arial Unicode MS"/>
          <w:b/>
          <w:color w:val="auto"/>
          <w:sz w:val="28"/>
          <w:szCs w:val="28"/>
        </w:rPr>
        <w:t>АДМИНИСТРАЦИЯ МУНИЦИПАЛЬНОГО ОБРАЗОВАНИЯ</w:t>
      </w:r>
    </w:p>
    <w:p w:rsidR="009D1571" w:rsidRPr="009D1571" w:rsidRDefault="009D1571" w:rsidP="009D1571">
      <w:pPr>
        <w:jc w:val="center"/>
        <w:rPr>
          <w:rFonts w:eastAsia="Arial Unicode MS"/>
          <w:b/>
          <w:color w:val="auto"/>
          <w:sz w:val="28"/>
          <w:szCs w:val="28"/>
        </w:rPr>
      </w:pPr>
      <w:r w:rsidRPr="009D1571">
        <w:rPr>
          <w:rFonts w:eastAsia="Arial Unicode MS"/>
          <w:b/>
          <w:color w:val="auto"/>
          <w:sz w:val="28"/>
          <w:szCs w:val="28"/>
        </w:rPr>
        <w:t>ГОРОД-КУРОРТ ГЕЛЕНДЖИК</w:t>
      </w:r>
    </w:p>
    <w:p w:rsidR="009D1571" w:rsidRPr="009D1571" w:rsidRDefault="009D1571" w:rsidP="009D1571">
      <w:pPr>
        <w:jc w:val="center"/>
        <w:rPr>
          <w:rFonts w:ascii="Trebuchet MS" w:eastAsia="Arial Unicode MS" w:hAnsi="Trebuchet MS" w:cs="Arial Unicode MS"/>
          <w:b/>
          <w:color w:val="auto"/>
          <w:sz w:val="30"/>
          <w:szCs w:val="30"/>
        </w:rPr>
      </w:pPr>
    </w:p>
    <w:p w:rsidR="009D1571" w:rsidRPr="009D1571" w:rsidRDefault="009D1571" w:rsidP="009D1571">
      <w:pPr>
        <w:jc w:val="center"/>
        <w:rPr>
          <w:rFonts w:eastAsia="Arial Unicode MS"/>
          <w:b/>
          <w:color w:val="auto"/>
          <w:sz w:val="34"/>
          <w:szCs w:val="34"/>
        </w:rPr>
      </w:pPr>
      <w:r w:rsidRPr="009D1571">
        <w:rPr>
          <w:rFonts w:eastAsia="Arial Unicode MS"/>
          <w:b/>
          <w:color w:val="auto"/>
          <w:sz w:val="34"/>
          <w:szCs w:val="34"/>
        </w:rPr>
        <w:t>ПОСТАНОВЛЕНИЕ</w:t>
      </w:r>
    </w:p>
    <w:p w:rsidR="009D1571" w:rsidRPr="009D1571" w:rsidRDefault="009D1571" w:rsidP="009D1571">
      <w:pPr>
        <w:jc w:val="center"/>
        <w:rPr>
          <w:b/>
          <w:color w:val="auto"/>
          <w:sz w:val="28"/>
          <w:szCs w:val="28"/>
        </w:rPr>
      </w:pPr>
    </w:p>
    <w:p w:rsidR="009D1571" w:rsidRPr="009D1571" w:rsidRDefault="009D1571" w:rsidP="009D1571">
      <w:pPr>
        <w:jc w:val="both"/>
        <w:rPr>
          <w:b/>
          <w:color w:val="auto"/>
          <w:sz w:val="28"/>
          <w:szCs w:val="28"/>
        </w:rPr>
      </w:pPr>
      <w:r w:rsidRPr="009D1571">
        <w:rPr>
          <w:b/>
          <w:color w:val="auto"/>
          <w:sz w:val="28"/>
          <w:szCs w:val="28"/>
        </w:rPr>
        <w:t xml:space="preserve">от </w:t>
      </w:r>
      <w:r w:rsidR="00AA7F8F">
        <w:rPr>
          <w:b/>
          <w:color w:val="auto"/>
          <w:sz w:val="28"/>
          <w:szCs w:val="28"/>
        </w:rPr>
        <w:t>16</w:t>
      </w:r>
      <w:r w:rsidRPr="009D1571">
        <w:rPr>
          <w:b/>
          <w:color w:val="auto"/>
          <w:sz w:val="28"/>
          <w:szCs w:val="28"/>
        </w:rPr>
        <w:t xml:space="preserve"> декабря 2022 года </w:t>
      </w:r>
      <w:r w:rsidRPr="009D1571">
        <w:rPr>
          <w:b/>
          <w:color w:val="auto"/>
          <w:sz w:val="28"/>
          <w:szCs w:val="28"/>
        </w:rPr>
        <w:tab/>
        <w:t xml:space="preserve">                    </w:t>
      </w:r>
      <w:r w:rsidRPr="009D1571">
        <w:rPr>
          <w:b/>
          <w:color w:val="auto"/>
          <w:sz w:val="28"/>
          <w:szCs w:val="28"/>
        </w:rPr>
        <w:tab/>
      </w:r>
      <w:r w:rsidRPr="009D1571">
        <w:rPr>
          <w:b/>
          <w:color w:val="auto"/>
          <w:sz w:val="28"/>
          <w:szCs w:val="28"/>
        </w:rPr>
        <w:tab/>
        <w:t xml:space="preserve">                 </w:t>
      </w:r>
      <w:r w:rsidRPr="009D1571">
        <w:rPr>
          <w:b/>
          <w:color w:val="auto"/>
          <w:sz w:val="28"/>
          <w:szCs w:val="28"/>
        </w:rPr>
        <w:tab/>
      </w:r>
      <w:r w:rsidRPr="009D1571">
        <w:rPr>
          <w:b/>
          <w:color w:val="auto"/>
          <w:sz w:val="28"/>
          <w:szCs w:val="28"/>
        </w:rPr>
        <w:tab/>
        <w:t xml:space="preserve"> №</w:t>
      </w:r>
      <w:r w:rsidR="00AA7F8F">
        <w:rPr>
          <w:b/>
          <w:color w:val="auto"/>
          <w:sz w:val="28"/>
          <w:szCs w:val="28"/>
        </w:rPr>
        <w:t xml:space="preserve"> 2794</w:t>
      </w:r>
    </w:p>
    <w:p w:rsidR="009D1571" w:rsidRPr="009D1571" w:rsidRDefault="009D1571" w:rsidP="009D1571">
      <w:pPr>
        <w:jc w:val="center"/>
        <w:rPr>
          <w:color w:val="auto"/>
          <w:sz w:val="16"/>
          <w:szCs w:val="16"/>
        </w:rPr>
      </w:pPr>
    </w:p>
    <w:p w:rsidR="009D1571" w:rsidRPr="009D1571" w:rsidRDefault="009D1571" w:rsidP="009D1571">
      <w:pPr>
        <w:tabs>
          <w:tab w:val="center" w:pos="5386"/>
        </w:tabs>
        <w:jc w:val="center"/>
        <w:rPr>
          <w:rFonts w:ascii="Trebuchet MS" w:hAnsi="Trebuchet MS"/>
          <w:color w:val="auto"/>
          <w:sz w:val="20"/>
          <w:szCs w:val="20"/>
        </w:rPr>
      </w:pPr>
      <w:r w:rsidRPr="009D1571">
        <w:rPr>
          <w:rFonts w:ascii="Trebuchet MS" w:hAnsi="Trebuchet MS"/>
          <w:color w:val="auto"/>
          <w:sz w:val="20"/>
          <w:szCs w:val="20"/>
        </w:rPr>
        <w:t>г. Геленджик</w:t>
      </w:r>
    </w:p>
    <w:bookmarkEnd w:id="0"/>
    <w:p w:rsidR="00C74C58" w:rsidRDefault="00C74C58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375C7E" w:rsidRDefault="0017078D" w:rsidP="005539A3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 w:rsidRPr="00AE2F2C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проведен</w:t>
      </w:r>
      <w:proofErr w:type="gramStart"/>
      <w:r>
        <w:rPr>
          <w:b/>
          <w:bCs/>
          <w:sz w:val="28"/>
          <w:szCs w:val="28"/>
        </w:rPr>
        <w:t>ии ау</w:t>
      </w:r>
      <w:proofErr w:type="gramEnd"/>
      <w:r>
        <w:rPr>
          <w:b/>
          <w:bCs/>
          <w:sz w:val="28"/>
          <w:szCs w:val="28"/>
        </w:rPr>
        <w:t>кциона на право заключения договора</w:t>
      </w:r>
      <w:r w:rsidR="005539A3">
        <w:rPr>
          <w:b/>
          <w:bCs/>
          <w:sz w:val="28"/>
          <w:szCs w:val="28"/>
        </w:rPr>
        <w:t xml:space="preserve"> </w:t>
      </w:r>
    </w:p>
    <w:p w:rsidR="00C5234D" w:rsidRDefault="0017078D" w:rsidP="00C5234D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аренды земельного участка с кадастровым номером </w:t>
      </w:r>
      <w:r w:rsidR="00C5234D" w:rsidRPr="00C5234D">
        <w:rPr>
          <w:b/>
          <w:bCs/>
          <w:sz w:val="28"/>
          <w:szCs w:val="28"/>
        </w:rPr>
        <w:t>23:40:0411006:744</w:t>
      </w:r>
      <w:r w:rsidR="00A757CD">
        <w:rPr>
          <w:b/>
          <w:bCs/>
          <w:sz w:val="28"/>
          <w:szCs w:val="28"/>
        </w:rPr>
        <w:t xml:space="preserve"> </w:t>
      </w:r>
      <w:r w:rsidR="00A757CD" w:rsidRPr="00A757CD">
        <w:rPr>
          <w:b/>
          <w:bCs/>
          <w:sz w:val="28"/>
          <w:szCs w:val="28"/>
        </w:rPr>
        <w:t xml:space="preserve">по адресу: </w:t>
      </w:r>
      <w:r w:rsidR="00D33B7F" w:rsidRPr="00D33B7F">
        <w:rPr>
          <w:b/>
          <w:bCs/>
          <w:sz w:val="28"/>
          <w:szCs w:val="28"/>
        </w:rPr>
        <w:t>г</w:t>
      </w:r>
      <w:proofErr w:type="gramStart"/>
      <w:r w:rsidR="00D33B7F" w:rsidRPr="00D33B7F">
        <w:rPr>
          <w:b/>
          <w:bCs/>
          <w:sz w:val="28"/>
          <w:szCs w:val="28"/>
        </w:rPr>
        <w:t>.Г</w:t>
      </w:r>
      <w:proofErr w:type="gramEnd"/>
      <w:r w:rsidR="00D33B7F" w:rsidRPr="00D33B7F">
        <w:rPr>
          <w:b/>
          <w:bCs/>
          <w:sz w:val="28"/>
          <w:szCs w:val="28"/>
        </w:rPr>
        <w:t>еленджик,</w:t>
      </w:r>
      <w:r w:rsidR="00D33B7F">
        <w:rPr>
          <w:b/>
          <w:bCs/>
          <w:sz w:val="28"/>
          <w:szCs w:val="28"/>
        </w:rPr>
        <w:t xml:space="preserve"> </w:t>
      </w:r>
      <w:r w:rsidR="00C5234D" w:rsidRPr="00C5234D">
        <w:rPr>
          <w:b/>
          <w:bCs/>
          <w:sz w:val="28"/>
          <w:szCs w:val="28"/>
        </w:rPr>
        <w:t xml:space="preserve">Южная </w:t>
      </w:r>
    </w:p>
    <w:p w:rsidR="00D33B7F" w:rsidRDefault="00C5234D" w:rsidP="00C5234D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 w:rsidRPr="00C5234D">
        <w:rPr>
          <w:b/>
          <w:bCs/>
          <w:sz w:val="28"/>
          <w:szCs w:val="28"/>
        </w:rPr>
        <w:t>промышленная зона</w:t>
      </w:r>
      <w:r w:rsidR="0017078D">
        <w:rPr>
          <w:b/>
          <w:bCs/>
          <w:sz w:val="28"/>
          <w:szCs w:val="28"/>
        </w:rPr>
        <w:t xml:space="preserve">, </w:t>
      </w:r>
      <w:proofErr w:type="gramStart"/>
      <w:r w:rsidR="0017078D">
        <w:rPr>
          <w:b/>
          <w:bCs/>
          <w:sz w:val="28"/>
          <w:szCs w:val="28"/>
        </w:rPr>
        <w:t>находящегося</w:t>
      </w:r>
      <w:proofErr w:type="gramEnd"/>
      <w:r w:rsidR="0017078D">
        <w:rPr>
          <w:b/>
          <w:bCs/>
          <w:sz w:val="28"/>
          <w:szCs w:val="28"/>
        </w:rPr>
        <w:t xml:space="preserve"> в</w:t>
      </w:r>
      <w:r w:rsidR="00CF39B6">
        <w:rPr>
          <w:b/>
          <w:bCs/>
          <w:sz w:val="28"/>
          <w:szCs w:val="28"/>
        </w:rPr>
        <w:t xml:space="preserve"> муниципальной</w:t>
      </w:r>
      <w:r w:rsidR="0017078D">
        <w:rPr>
          <w:b/>
          <w:bCs/>
          <w:sz w:val="28"/>
          <w:szCs w:val="28"/>
        </w:rPr>
        <w:t xml:space="preserve"> </w:t>
      </w:r>
    </w:p>
    <w:p w:rsidR="00D33B7F" w:rsidRDefault="0017078D" w:rsidP="00D33B7F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собственности муниципального образования </w:t>
      </w:r>
    </w:p>
    <w:p w:rsidR="0017078D" w:rsidRDefault="0017078D" w:rsidP="00D33B7F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город-курорт Геленджик</w:t>
      </w:r>
      <w:r w:rsidR="00375C7E">
        <w:rPr>
          <w:b/>
          <w:bCs/>
          <w:sz w:val="28"/>
          <w:szCs w:val="28"/>
        </w:rPr>
        <w:t>, в электронной форме</w:t>
      </w:r>
    </w:p>
    <w:p w:rsidR="00035731" w:rsidRDefault="00035731" w:rsidP="009A3CCE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</w:p>
    <w:p w:rsidR="00C74C58" w:rsidRDefault="00C74C58" w:rsidP="009A3CCE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</w:p>
    <w:p w:rsidR="00A757CD" w:rsidRPr="0048655B" w:rsidRDefault="00A757CD" w:rsidP="00A757CD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1 статьи 39.11 Земельного кодекса Российской Федерации, </w:t>
      </w:r>
      <w:r w:rsidRPr="0048655B">
        <w:rPr>
          <w:sz w:val="28"/>
          <w:szCs w:val="28"/>
        </w:rPr>
        <w:t>руководствуясь статьями 16, 37 Федерального закона от 6 октября 2003 года №131-Ф3 «Об общих принципах организации местного самоуправления в Российской Федерации» (</w:t>
      </w:r>
      <w:r w:rsidR="00B74E5A" w:rsidRPr="00B74E5A">
        <w:rPr>
          <w:sz w:val="28"/>
          <w:szCs w:val="28"/>
        </w:rPr>
        <w:t>в редакции Федерального закона от 14 июля 2022 года №253-ФЗ</w:t>
      </w:r>
      <w:r>
        <w:rPr>
          <w:sz w:val="28"/>
          <w:szCs w:val="28"/>
        </w:rPr>
        <w:t>)</w:t>
      </w:r>
      <w:r w:rsidRPr="0048655B">
        <w:rPr>
          <w:sz w:val="28"/>
          <w:szCs w:val="28"/>
        </w:rPr>
        <w:t xml:space="preserve">, Законом </w:t>
      </w:r>
      <w:r>
        <w:rPr>
          <w:sz w:val="28"/>
          <w:szCs w:val="28"/>
        </w:rPr>
        <w:t xml:space="preserve">Краснодарского края от 5 ноября         </w:t>
      </w:r>
      <w:r w:rsidRPr="0048655B">
        <w:rPr>
          <w:sz w:val="28"/>
          <w:szCs w:val="28"/>
        </w:rPr>
        <w:t>2002 года №532-К3 «Об основах регулирования земельных отношений в Краснодарском крае»</w:t>
      </w:r>
      <w:r>
        <w:rPr>
          <w:sz w:val="28"/>
          <w:szCs w:val="28"/>
        </w:rPr>
        <w:t xml:space="preserve"> </w:t>
      </w:r>
      <w:r w:rsidRPr="0048655B">
        <w:rPr>
          <w:sz w:val="28"/>
          <w:szCs w:val="28"/>
        </w:rPr>
        <w:t>(</w:t>
      </w:r>
      <w:r w:rsidR="005F1BE5" w:rsidRPr="004377FD">
        <w:rPr>
          <w:sz w:val="28"/>
          <w:szCs w:val="28"/>
        </w:rPr>
        <w:t>в</w:t>
      </w:r>
      <w:proofErr w:type="gramEnd"/>
      <w:r w:rsidR="005F1BE5" w:rsidRPr="004377FD">
        <w:rPr>
          <w:sz w:val="28"/>
          <w:szCs w:val="28"/>
        </w:rPr>
        <w:t xml:space="preserve"> редакции Закона Краснодарского края от</w:t>
      </w:r>
      <w:r w:rsidR="005F1BE5">
        <w:rPr>
          <w:sz w:val="28"/>
          <w:szCs w:val="28"/>
        </w:rPr>
        <w:t xml:space="preserve"> 7 ноября      </w:t>
      </w:r>
      <w:r w:rsidR="005F1BE5" w:rsidRPr="002A1332">
        <w:rPr>
          <w:sz w:val="28"/>
          <w:szCs w:val="28"/>
        </w:rPr>
        <w:t>2022</w:t>
      </w:r>
      <w:r w:rsidR="005F1BE5">
        <w:rPr>
          <w:sz w:val="28"/>
          <w:szCs w:val="28"/>
        </w:rPr>
        <w:t xml:space="preserve"> года №4766</w:t>
      </w:r>
      <w:r w:rsidR="005F1BE5" w:rsidRPr="002A1332">
        <w:rPr>
          <w:sz w:val="28"/>
          <w:szCs w:val="28"/>
        </w:rPr>
        <w:t>-КЗ</w:t>
      </w:r>
      <w:r w:rsidRPr="0048655B">
        <w:rPr>
          <w:sz w:val="28"/>
          <w:szCs w:val="28"/>
        </w:rPr>
        <w:t xml:space="preserve">), статьями </w:t>
      </w:r>
      <w:r>
        <w:rPr>
          <w:sz w:val="28"/>
          <w:szCs w:val="28"/>
        </w:rPr>
        <w:t>8</w:t>
      </w:r>
      <w:r w:rsidRPr="0048655B">
        <w:rPr>
          <w:sz w:val="28"/>
          <w:szCs w:val="28"/>
        </w:rPr>
        <w:t xml:space="preserve">, </w:t>
      </w:r>
      <w:r>
        <w:rPr>
          <w:sz w:val="28"/>
          <w:szCs w:val="28"/>
        </w:rPr>
        <w:t>33</w:t>
      </w:r>
      <w:r w:rsidRPr="0048655B">
        <w:rPr>
          <w:sz w:val="28"/>
          <w:szCs w:val="28"/>
        </w:rPr>
        <w:t>, 7</w:t>
      </w:r>
      <w:r>
        <w:rPr>
          <w:sz w:val="28"/>
          <w:szCs w:val="28"/>
        </w:rPr>
        <w:t>2</w:t>
      </w:r>
      <w:r w:rsidRPr="0048655B">
        <w:rPr>
          <w:sz w:val="28"/>
          <w:szCs w:val="28"/>
        </w:rPr>
        <w:t xml:space="preserve"> Устава муниципального образовани</w:t>
      </w:r>
      <w:r>
        <w:rPr>
          <w:sz w:val="28"/>
          <w:szCs w:val="28"/>
        </w:rPr>
        <w:t>я город-курорт Г</w:t>
      </w:r>
      <w:r w:rsidRPr="0048655B">
        <w:rPr>
          <w:sz w:val="28"/>
          <w:szCs w:val="28"/>
        </w:rPr>
        <w:t xml:space="preserve">еленджик, </w:t>
      </w:r>
      <w:proofErr w:type="gramStart"/>
      <w:r w:rsidRPr="0048655B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т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а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н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л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я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ю:</w:t>
      </w:r>
    </w:p>
    <w:p w:rsidR="0049663C" w:rsidRPr="0017078D" w:rsidRDefault="004D4882" w:rsidP="005F1BE5">
      <w:pPr>
        <w:ind w:firstLine="709"/>
        <w:jc w:val="both"/>
        <w:rPr>
          <w:sz w:val="28"/>
          <w:szCs w:val="28"/>
        </w:rPr>
      </w:pPr>
      <w:r w:rsidRPr="007B11B7">
        <w:rPr>
          <w:sz w:val="28"/>
          <w:szCs w:val="28"/>
        </w:rPr>
        <w:t>1. </w:t>
      </w:r>
      <w:r w:rsidR="00B11794" w:rsidRPr="007B11B7">
        <w:rPr>
          <w:sz w:val="28"/>
          <w:szCs w:val="28"/>
        </w:rPr>
        <w:t xml:space="preserve">Провести аукцион </w:t>
      </w:r>
      <w:r w:rsidR="00293AED" w:rsidRPr="007B11B7">
        <w:rPr>
          <w:sz w:val="28"/>
          <w:szCs w:val="28"/>
        </w:rPr>
        <w:t>на право заключения договор</w:t>
      </w:r>
      <w:r w:rsidR="0017078D">
        <w:rPr>
          <w:sz w:val="28"/>
          <w:szCs w:val="28"/>
        </w:rPr>
        <w:t>а аренды</w:t>
      </w:r>
      <w:r w:rsidR="00B11794" w:rsidRPr="007B11B7">
        <w:rPr>
          <w:sz w:val="28"/>
          <w:szCs w:val="28"/>
        </w:rPr>
        <w:t xml:space="preserve"> </w:t>
      </w:r>
      <w:r w:rsidR="004F73AC">
        <w:rPr>
          <w:sz w:val="28"/>
          <w:szCs w:val="28"/>
        </w:rPr>
        <w:t xml:space="preserve">земельного участка </w:t>
      </w:r>
      <w:r w:rsidR="003509B1" w:rsidRPr="007B11B7">
        <w:rPr>
          <w:sz w:val="28"/>
          <w:szCs w:val="28"/>
        </w:rPr>
        <w:t xml:space="preserve">площадью </w:t>
      </w:r>
      <w:r w:rsidR="00C5234D">
        <w:rPr>
          <w:sz w:val="28"/>
          <w:szCs w:val="28"/>
        </w:rPr>
        <w:t>2030</w:t>
      </w:r>
      <w:r w:rsidR="003509B1" w:rsidRPr="007B11B7">
        <w:rPr>
          <w:sz w:val="28"/>
          <w:szCs w:val="28"/>
        </w:rPr>
        <w:t xml:space="preserve"> </w:t>
      </w:r>
      <w:proofErr w:type="spellStart"/>
      <w:r w:rsidR="003509B1" w:rsidRPr="007B11B7">
        <w:rPr>
          <w:sz w:val="28"/>
          <w:szCs w:val="28"/>
        </w:rPr>
        <w:t>кв</w:t>
      </w:r>
      <w:proofErr w:type="gramStart"/>
      <w:r w:rsidR="003509B1" w:rsidRPr="007B11B7">
        <w:rPr>
          <w:sz w:val="28"/>
          <w:szCs w:val="28"/>
        </w:rPr>
        <w:t>.м</w:t>
      </w:r>
      <w:proofErr w:type="spellEnd"/>
      <w:proofErr w:type="gramEnd"/>
      <w:r w:rsidR="00480899">
        <w:rPr>
          <w:sz w:val="28"/>
          <w:szCs w:val="28"/>
        </w:rPr>
        <w:t xml:space="preserve"> (</w:t>
      </w:r>
      <w:r w:rsidR="005F1BE5">
        <w:rPr>
          <w:sz w:val="28"/>
          <w:szCs w:val="28"/>
        </w:rPr>
        <w:t xml:space="preserve">2-я зона санитарной (горно-санитарной) охраны курорта; </w:t>
      </w:r>
      <w:proofErr w:type="spellStart"/>
      <w:r w:rsidR="005F1BE5">
        <w:rPr>
          <w:sz w:val="28"/>
          <w:szCs w:val="28"/>
        </w:rPr>
        <w:t>приаэродромная</w:t>
      </w:r>
      <w:proofErr w:type="spellEnd"/>
      <w:r w:rsidR="005F1BE5">
        <w:rPr>
          <w:sz w:val="28"/>
          <w:szCs w:val="28"/>
        </w:rPr>
        <w:t xml:space="preserve"> территория</w:t>
      </w:r>
      <w:r w:rsidR="005F1BE5" w:rsidRPr="005F1BE5">
        <w:rPr>
          <w:sz w:val="28"/>
          <w:szCs w:val="28"/>
        </w:rPr>
        <w:t xml:space="preserve">  аэродрома Геленджик (сектор 8), требуется одобрение </w:t>
      </w:r>
      <w:proofErr w:type="spellStart"/>
      <w:r w:rsidR="005F1BE5" w:rsidRPr="005F1BE5">
        <w:rPr>
          <w:sz w:val="28"/>
          <w:szCs w:val="28"/>
        </w:rPr>
        <w:t>Геленджикского</w:t>
      </w:r>
      <w:proofErr w:type="spellEnd"/>
      <w:r w:rsidR="005F1BE5" w:rsidRPr="005F1BE5">
        <w:rPr>
          <w:sz w:val="28"/>
          <w:szCs w:val="28"/>
        </w:rPr>
        <w:t xml:space="preserve"> отделения </w:t>
      </w:r>
      <w:r w:rsidR="005F1BE5">
        <w:rPr>
          <w:sz w:val="28"/>
          <w:szCs w:val="28"/>
        </w:rPr>
        <w:t xml:space="preserve">Таманского </w:t>
      </w:r>
      <w:r w:rsidR="005F1BE5" w:rsidRPr="005F1BE5">
        <w:rPr>
          <w:sz w:val="28"/>
          <w:szCs w:val="28"/>
        </w:rPr>
        <w:t>центра организации воздушного движения</w:t>
      </w:r>
      <w:r w:rsidR="005F1BE5">
        <w:rPr>
          <w:sz w:val="28"/>
          <w:szCs w:val="28"/>
        </w:rPr>
        <w:t xml:space="preserve">; </w:t>
      </w:r>
      <w:r w:rsidR="009313D9">
        <w:rPr>
          <w:sz w:val="28"/>
          <w:szCs w:val="28"/>
        </w:rPr>
        <w:t>к</w:t>
      </w:r>
      <w:r w:rsidR="009313D9" w:rsidRPr="009313D9">
        <w:rPr>
          <w:sz w:val="28"/>
          <w:szCs w:val="28"/>
        </w:rPr>
        <w:t>оммунально-складская зона</w:t>
      </w:r>
      <w:r w:rsidR="00D33B7F">
        <w:rPr>
          <w:sz w:val="28"/>
          <w:szCs w:val="28"/>
        </w:rPr>
        <w:t xml:space="preserve"> (</w:t>
      </w:r>
      <w:r w:rsidR="009313D9">
        <w:rPr>
          <w:sz w:val="28"/>
          <w:szCs w:val="28"/>
        </w:rPr>
        <w:t>К</w:t>
      </w:r>
      <w:r w:rsidR="00D33B7F">
        <w:rPr>
          <w:sz w:val="28"/>
          <w:szCs w:val="28"/>
        </w:rPr>
        <w:t xml:space="preserve">)) </w:t>
      </w:r>
      <w:r w:rsidR="003509B1">
        <w:rPr>
          <w:sz w:val="28"/>
          <w:szCs w:val="28"/>
        </w:rPr>
        <w:t xml:space="preserve">с </w:t>
      </w:r>
      <w:r w:rsidR="00B11794" w:rsidRPr="007B11B7">
        <w:rPr>
          <w:sz w:val="28"/>
          <w:szCs w:val="28"/>
        </w:rPr>
        <w:t>кадастровы</w:t>
      </w:r>
      <w:r w:rsidR="003509B1">
        <w:rPr>
          <w:sz w:val="28"/>
          <w:szCs w:val="28"/>
        </w:rPr>
        <w:t>м</w:t>
      </w:r>
      <w:r w:rsidR="00A76F4E" w:rsidRPr="007B11B7">
        <w:rPr>
          <w:sz w:val="28"/>
          <w:szCs w:val="28"/>
        </w:rPr>
        <w:t xml:space="preserve"> номер</w:t>
      </w:r>
      <w:r w:rsidR="003509B1">
        <w:rPr>
          <w:sz w:val="28"/>
          <w:szCs w:val="28"/>
        </w:rPr>
        <w:t>ом</w:t>
      </w:r>
      <w:r w:rsidR="00B11794" w:rsidRPr="007B11B7">
        <w:rPr>
          <w:sz w:val="28"/>
          <w:szCs w:val="28"/>
        </w:rPr>
        <w:t xml:space="preserve"> </w:t>
      </w:r>
      <w:r w:rsidR="00A025C0" w:rsidRPr="00A025C0">
        <w:rPr>
          <w:sz w:val="28"/>
          <w:szCs w:val="28"/>
        </w:rPr>
        <w:t>23:40:0411006:744</w:t>
      </w:r>
      <w:r w:rsidR="008F7BBD" w:rsidRPr="007B11B7">
        <w:rPr>
          <w:sz w:val="28"/>
          <w:szCs w:val="28"/>
        </w:rPr>
        <w:t xml:space="preserve">, </w:t>
      </w:r>
      <w:r w:rsidR="0082222E" w:rsidRPr="007B11B7">
        <w:rPr>
          <w:sz w:val="28"/>
          <w:szCs w:val="28"/>
        </w:rPr>
        <w:t>расположенного</w:t>
      </w:r>
      <w:r w:rsidR="004C259F">
        <w:rPr>
          <w:sz w:val="28"/>
          <w:szCs w:val="28"/>
        </w:rPr>
        <w:t xml:space="preserve"> по адресу: </w:t>
      </w:r>
      <w:r w:rsidR="00D33B7F" w:rsidRPr="00D33B7F">
        <w:rPr>
          <w:sz w:val="28"/>
          <w:szCs w:val="28"/>
        </w:rPr>
        <w:t>г</w:t>
      </w:r>
      <w:proofErr w:type="gramStart"/>
      <w:r w:rsidR="00D33B7F" w:rsidRPr="00D33B7F">
        <w:rPr>
          <w:sz w:val="28"/>
          <w:szCs w:val="28"/>
        </w:rPr>
        <w:t>.Г</w:t>
      </w:r>
      <w:proofErr w:type="gramEnd"/>
      <w:r w:rsidR="00D33B7F" w:rsidRPr="00D33B7F">
        <w:rPr>
          <w:sz w:val="28"/>
          <w:szCs w:val="28"/>
        </w:rPr>
        <w:t>еленджик,</w:t>
      </w:r>
      <w:r w:rsidR="00D33B7F">
        <w:rPr>
          <w:sz w:val="28"/>
          <w:szCs w:val="28"/>
        </w:rPr>
        <w:t xml:space="preserve"> </w:t>
      </w:r>
      <w:r w:rsidR="005F1BE5">
        <w:rPr>
          <w:sz w:val="28"/>
          <w:szCs w:val="28"/>
        </w:rPr>
        <w:t>Южная</w:t>
      </w:r>
      <w:r w:rsidR="005F1BE5" w:rsidRPr="005F1BE5">
        <w:rPr>
          <w:sz w:val="28"/>
          <w:szCs w:val="28"/>
        </w:rPr>
        <w:t xml:space="preserve"> </w:t>
      </w:r>
      <w:r w:rsidR="009313D9" w:rsidRPr="009313D9">
        <w:rPr>
          <w:sz w:val="28"/>
          <w:szCs w:val="28"/>
        </w:rPr>
        <w:t>промышленная зона</w:t>
      </w:r>
      <w:r w:rsidR="004F740A" w:rsidRPr="004F740A">
        <w:rPr>
          <w:sz w:val="28"/>
          <w:szCs w:val="28"/>
        </w:rPr>
        <w:t xml:space="preserve"> </w:t>
      </w:r>
      <w:r w:rsidR="00293AED" w:rsidRPr="007B11B7">
        <w:rPr>
          <w:sz w:val="28"/>
          <w:szCs w:val="28"/>
        </w:rPr>
        <w:t>(земли населенных пунктов)</w:t>
      </w:r>
      <w:r w:rsidR="009C7F11" w:rsidRPr="007B11B7">
        <w:rPr>
          <w:sz w:val="28"/>
          <w:szCs w:val="28"/>
        </w:rPr>
        <w:t>,</w:t>
      </w:r>
      <w:r w:rsidR="008D559E" w:rsidRPr="008D559E">
        <w:rPr>
          <w:sz w:val="28"/>
          <w:szCs w:val="28"/>
        </w:rPr>
        <w:t xml:space="preserve"> </w:t>
      </w:r>
      <w:r w:rsidR="008D559E">
        <w:rPr>
          <w:sz w:val="28"/>
          <w:szCs w:val="28"/>
        </w:rPr>
        <w:t>находящегося в муниципальной собственности муниципального образования город-курорт Геленджик,</w:t>
      </w:r>
      <w:r w:rsidR="009C7F11" w:rsidRPr="007B11B7">
        <w:rPr>
          <w:sz w:val="28"/>
          <w:szCs w:val="28"/>
        </w:rPr>
        <w:t xml:space="preserve"> с видом разрешенного использования</w:t>
      </w:r>
      <w:r w:rsidR="00A275E9">
        <w:rPr>
          <w:sz w:val="28"/>
          <w:szCs w:val="28"/>
        </w:rPr>
        <w:t xml:space="preserve"> земельного участка</w:t>
      </w:r>
      <w:r w:rsidR="009C7F11" w:rsidRPr="007B11B7">
        <w:rPr>
          <w:sz w:val="28"/>
          <w:szCs w:val="28"/>
        </w:rPr>
        <w:t xml:space="preserve"> «</w:t>
      </w:r>
      <w:r w:rsidR="009313D9">
        <w:rPr>
          <w:sz w:val="28"/>
          <w:szCs w:val="28"/>
        </w:rPr>
        <w:t>х</w:t>
      </w:r>
      <w:r w:rsidR="009313D9" w:rsidRPr="009313D9">
        <w:rPr>
          <w:sz w:val="28"/>
          <w:szCs w:val="28"/>
        </w:rPr>
        <w:t>ранение автотранспорта</w:t>
      </w:r>
      <w:r w:rsidR="008D559E">
        <w:rPr>
          <w:sz w:val="28"/>
          <w:szCs w:val="28"/>
        </w:rPr>
        <w:t>»</w:t>
      </w:r>
      <w:r w:rsidR="00375C7E">
        <w:rPr>
          <w:sz w:val="28"/>
          <w:szCs w:val="28"/>
        </w:rPr>
        <w:t>, в электронной форме.</w:t>
      </w:r>
    </w:p>
    <w:p w:rsidR="0082222E" w:rsidRDefault="00E62EAB" w:rsidP="00E62EAB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11794">
        <w:rPr>
          <w:sz w:val="28"/>
          <w:szCs w:val="28"/>
        </w:rPr>
        <w:t>Определить</w:t>
      </w:r>
      <w:r w:rsidR="0082222E">
        <w:rPr>
          <w:sz w:val="28"/>
          <w:szCs w:val="28"/>
        </w:rPr>
        <w:t>:</w:t>
      </w:r>
    </w:p>
    <w:p w:rsidR="0082222E" w:rsidRDefault="0082222E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начальную цену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37213F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</w:t>
      </w:r>
      <w:r w:rsidR="004F73AC">
        <w:rPr>
          <w:sz w:val="28"/>
          <w:szCs w:val="28"/>
        </w:rPr>
        <w:t xml:space="preserve"> земельн</w:t>
      </w:r>
      <w:r w:rsidR="0037213F">
        <w:rPr>
          <w:sz w:val="28"/>
          <w:szCs w:val="28"/>
        </w:rPr>
        <w:t>ого</w:t>
      </w:r>
      <w:r w:rsidR="004F73AC">
        <w:rPr>
          <w:sz w:val="28"/>
          <w:szCs w:val="28"/>
        </w:rPr>
        <w:t xml:space="preserve"> участк</w:t>
      </w:r>
      <w:r w:rsidR="0037213F">
        <w:rPr>
          <w:sz w:val="28"/>
          <w:szCs w:val="28"/>
        </w:rPr>
        <w:t>а</w:t>
      </w:r>
      <w:r w:rsidR="004F73AC">
        <w:rPr>
          <w:sz w:val="28"/>
          <w:szCs w:val="28"/>
        </w:rPr>
        <w:t>, указанн</w:t>
      </w:r>
      <w:r w:rsidR="0037213F">
        <w:rPr>
          <w:sz w:val="28"/>
          <w:szCs w:val="28"/>
        </w:rPr>
        <w:t>ого</w:t>
      </w:r>
      <w:r w:rsidR="004F73AC">
        <w:rPr>
          <w:sz w:val="28"/>
          <w:szCs w:val="28"/>
        </w:rPr>
        <w:t xml:space="preserve"> в пункте 1 настоящего постановления </w:t>
      </w:r>
      <w:r w:rsidR="004F73AC">
        <w:rPr>
          <w:sz w:val="28"/>
          <w:szCs w:val="28"/>
        </w:rPr>
        <w:lastRenderedPageBreak/>
        <w:t>(далее – Участ</w:t>
      </w:r>
      <w:r w:rsidR="0017078D">
        <w:rPr>
          <w:sz w:val="28"/>
          <w:szCs w:val="28"/>
        </w:rPr>
        <w:t>ок</w:t>
      </w:r>
      <w:r w:rsidR="004F73AC">
        <w:rPr>
          <w:sz w:val="28"/>
          <w:szCs w:val="28"/>
        </w:rPr>
        <w:t xml:space="preserve">), </w:t>
      </w:r>
      <w:r w:rsidRPr="0082222E">
        <w:rPr>
          <w:sz w:val="28"/>
          <w:szCs w:val="28"/>
        </w:rPr>
        <w:t xml:space="preserve">в размере ежегодной арендной платы, определенной по результатам рыночной оценки в соответствии с Федеральным </w:t>
      </w:r>
      <w:r w:rsidRPr="009D3481">
        <w:rPr>
          <w:sz w:val="28"/>
          <w:szCs w:val="28"/>
        </w:rPr>
        <w:t>законом</w:t>
      </w:r>
      <w:r w:rsidR="006028CC">
        <w:rPr>
          <w:sz w:val="28"/>
          <w:szCs w:val="28"/>
        </w:rPr>
        <w:t xml:space="preserve"> </w:t>
      </w:r>
      <w:r w:rsidR="006028CC" w:rsidRPr="006028CC">
        <w:rPr>
          <w:sz w:val="28"/>
          <w:szCs w:val="28"/>
        </w:rPr>
        <w:t xml:space="preserve">от </w:t>
      </w:r>
      <w:r w:rsidR="00D67465">
        <w:rPr>
          <w:sz w:val="28"/>
          <w:szCs w:val="28"/>
        </w:rPr>
        <w:t xml:space="preserve">        </w:t>
      </w:r>
      <w:r w:rsidR="006028CC" w:rsidRPr="006028CC">
        <w:rPr>
          <w:sz w:val="28"/>
          <w:szCs w:val="28"/>
        </w:rPr>
        <w:t>29</w:t>
      </w:r>
      <w:r w:rsidR="006028CC">
        <w:rPr>
          <w:sz w:val="28"/>
          <w:szCs w:val="28"/>
        </w:rPr>
        <w:t xml:space="preserve"> июля </w:t>
      </w:r>
      <w:r w:rsidR="006028CC" w:rsidRPr="006028CC">
        <w:rPr>
          <w:sz w:val="28"/>
          <w:szCs w:val="28"/>
        </w:rPr>
        <w:t>1998</w:t>
      </w:r>
      <w:r w:rsidR="006028CC">
        <w:rPr>
          <w:sz w:val="28"/>
          <w:szCs w:val="28"/>
        </w:rPr>
        <w:t xml:space="preserve"> года №</w:t>
      </w:r>
      <w:r w:rsidR="006028CC" w:rsidRPr="006028CC">
        <w:rPr>
          <w:sz w:val="28"/>
          <w:szCs w:val="28"/>
        </w:rPr>
        <w:t>135-ФЗ</w:t>
      </w:r>
      <w:r>
        <w:rPr>
          <w:sz w:val="28"/>
          <w:szCs w:val="28"/>
        </w:rPr>
        <w:t xml:space="preserve"> «</w:t>
      </w:r>
      <w:r w:rsidRPr="0082222E">
        <w:rPr>
          <w:sz w:val="28"/>
          <w:szCs w:val="28"/>
        </w:rPr>
        <w:t>Об оценочной деят</w:t>
      </w:r>
      <w:r>
        <w:rPr>
          <w:sz w:val="28"/>
          <w:szCs w:val="28"/>
        </w:rPr>
        <w:t>ельности в Российской Федерации»</w:t>
      </w:r>
      <w:r w:rsidR="009D3481">
        <w:rPr>
          <w:sz w:val="28"/>
          <w:szCs w:val="28"/>
        </w:rPr>
        <w:t>;</w:t>
      </w:r>
    </w:p>
    <w:p w:rsidR="00D67465" w:rsidRDefault="00D67465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67465">
        <w:rPr>
          <w:sz w:val="28"/>
          <w:szCs w:val="28"/>
        </w:rPr>
        <w:t>размер задатка</w:t>
      </w:r>
      <w:r w:rsidR="00D76B5E">
        <w:rPr>
          <w:sz w:val="28"/>
          <w:szCs w:val="28"/>
        </w:rPr>
        <w:t xml:space="preserve"> для участия</w:t>
      </w:r>
      <w:r>
        <w:rPr>
          <w:sz w:val="28"/>
          <w:szCs w:val="28"/>
        </w:rPr>
        <w:t xml:space="preserve"> в аукционе в размере 100 процентов от начальной цены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17078D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>У</w:t>
      </w:r>
      <w:r w:rsidRPr="0082222E">
        <w:rPr>
          <w:sz w:val="28"/>
          <w:szCs w:val="28"/>
        </w:rPr>
        <w:t>частк</w:t>
      </w:r>
      <w:r w:rsidR="0017078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D67465" w:rsidRDefault="00D67465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590F">
        <w:rPr>
          <w:sz w:val="28"/>
          <w:szCs w:val="28"/>
        </w:rPr>
        <w:t>) </w:t>
      </w:r>
      <w:r w:rsidR="00B11794" w:rsidRPr="00B11794">
        <w:rPr>
          <w:sz w:val="28"/>
          <w:szCs w:val="28"/>
        </w:rPr>
        <w:t>величину повышения нач</w:t>
      </w:r>
      <w:r w:rsidR="00B11794">
        <w:rPr>
          <w:sz w:val="28"/>
          <w:szCs w:val="28"/>
        </w:rPr>
        <w:t>альной цены предмета аукциона («шаг аукциона»</w:t>
      </w:r>
      <w:r w:rsidR="00B11794" w:rsidRPr="00B11794">
        <w:rPr>
          <w:sz w:val="28"/>
          <w:szCs w:val="28"/>
        </w:rPr>
        <w:t>)</w:t>
      </w:r>
      <w:r w:rsidR="00B11794">
        <w:rPr>
          <w:sz w:val="28"/>
          <w:szCs w:val="28"/>
        </w:rPr>
        <w:t xml:space="preserve"> в размере 3 процентов</w:t>
      </w:r>
      <w:r>
        <w:rPr>
          <w:sz w:val="28"/>
          <w:szCs w:val="28"/>
        </w:rPr>
        <w:t xml:space="preserve"> от начальной цены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17078D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>У</w:t>
      </w:r>
      <w:r w:rsidRPr="0082222E">
        <w:rPr>
          <w:sz w:val="28"/>
          <w:szCs w:val="28"/>
        </w:rPr>
        <w:t>частк</w:t>
      </w:r>
      <w:r w:rsidR="0017078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48584E" w:rsidRDefault="0048584E" w:rsidP="0048584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срок договора аренды Участка в соответствии с </w:t>
      </w:r>
      <w:r w:rsidRPr="009D3481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9D3481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9D3481">
        <w:rPr>
          <w:sz w:val="28"/>
          <w:szCs w:val="28"/>
        </w:rPr>
        <w:t xml:space="preserve"> статьи 39.8</w:t>
      </w:r>
      <w:r>
        <w:rPr>
          <w:sz w:val="28"/>
          <w:szCs w:val="28"/>
        </w:rPr>
        <w:t> Земельного кодекса Российской Федерации.</w:t>
      </w:r>
    </w:p>
    <w:p w:rsidR="006E1CD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Управлению имущественных отношений администрации муниципального образования город-курорт Геленджик (Сомова):</w:t>
      </w:r>
    </w:p>
    <w:p w:rsidR="006E1CD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выступить организатором аукциона</w:t>
      </w:r>
      <w:r w:rsidRPr="00F26D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право </w:t>
      </w:r>
      <w:r w:rsidRPr="00BA042E">
        <w:rPr>
          <w:sz w:val="28"/>
          <w:szCs w:val="28"/>
        </w:rPr>
        <w:t>заключения договор</w:t>
      </w:r>
      <w:r>
        <w:rPr>
          <w:sz w:val="28"/>
          <w:szCs w:val="28"/>
        </w:rPr>
        <w:t>а</w:t>
      </w:r>
      <w:r w:rsidRPr="00BA042E">
        <w:rPr>
          <w:sz w:val="28"/>
          <w:szCs w:val="28"/>
        </w:rPr>
        <w:t xml:space="preserve"> аренды Участк</w:t>
      </w:r>
      <w:r>
        <w:rPr>
          <w:sz w:val="28"/>
          <w:szCs w:val="28"/>
        </w:rPr>
        <w:t>а;</w:t>
      </w:r>
    </w:p>
    <w:p w:rsidR="006E1CD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провести работы по подготовке и организац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на право </w:t>
      </w:r>
      <w:r w:rsidRPr="00BA042E">
        <w:rPr>
          <w:sz w:val="28"/>
          <w:szCs w:val="28"/>
        </w:rPr>
        <w:t>заключения договор</w:t>
      </w:r>
      <w:r>
        <w:rPr>
          <w:sz w:val="28"/>
          <w:szCs w:val="28"/>
        </w:rPr>
        <w:t>а</w:t>
      </w:r>
      <w:r w:rsidRPr="00BA042E">
        <w:rPr>
          <w:sz w:val="28"/>
          <w:szCs w:val="28"/>
        </w:rPr>
        <w:t xml:space="preserve"> аренды Участк</w:t>
      </w:r>
      <w:r>
        <w:rPr>
          <w:sz w:val="28"/>
          <w:szCs w:val="28"/>
        </w:rPr>
        <w:t>а;</w:t>
      </w:r>
    </w:p>
    <w:p w:rsidR="006E1CDF" w:rsidRPr="00BA042E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определить существенные условия договора аренды Участка;</w:t>
      </w:r>
    </w:p>
    <w:p w:rsidR="006E1CDF" w:rsidRPr="0037213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A042E">
        <w:rPr>
          <w:sz w:val="28"/>
          <w:szCs w:val="28"/>
        </w:rPr>
        <w:t>разместить извещение о проведен</w:t>
      </w:r>
      <w:proofErr w:type="gramStart"/>
      <w:r w:rsidRPr="00BA042E">
        <w:rPr>
          <w:sz w:val="28"/>
          <w:szCs w:val="28"/>
        </w:rPr>
        <w:t>ии ау</w:t>
      </w:r>
      <w:proofErr w:type="gramEnd"/>
      <w:r w:rsidRPr="00BA042E">
        <w:rPr>
          <w:sz w:val="28"/>
          <w:szCs w:val="28"/>
        </w:rPr>
        <w:t>кци</w:t>
      </w:r>
      <w:r>
        <w:rPr>
          <w:sz w:val="28"/>
          <w:szCs w:val="28"/>
        </w:rPr>
        <w:t>она на право заключения договора</w:t>
      </w:r>
      <w:r w:rsidRPr="00BA042E">
        <w:rPr>
          <w:sz w:val="28"/>
          <w:szCs w:val="28"/>
        </w:rPr>
        <w:t xml:space="preserve"> аренды Участк</w:t>
      </w:r>
      <w:r>
        <w:rPr>
          <w:sz w:val="28"/>
          <w:szCs w:val="28"/>
        </w:rPr>
        <w:t>а</w:t>
      </w:r>
      <w:r w:rsidRPr="00BA042E">
        <w:rPr>
          <w:sz w:val="28"/>
          <w:szCs w:val="28"/>
        </w:rPr>
        <w:t xml:space="preserve"> на официальном сайте Российской Федерации для размещения информации о проведении торгов</w:t>
      </w:r>
      <w:r>
        <w:rPr>
          <w:sz w:val="28"/>
          <w:szCs w:val="28"/>
        </w:rPr>
        <w:t xml:space="preserve"> </w:t>
      </w:r>
      <w:r w:rsidRPr="00BA042E">
        <w:rPr>
          <w:sz w:val="28"/>
          <w:szCs w:val="28"/>
        </w:rPr>
        <w:t>(</w:t>
      </w:r>
      <w:r w:rsidR="00334902">
        <w:rPr>
          <w:sz w:val="28"/>
          <w:szCs w:val="28"/>
          <w:lang w:val="en-US"/>
        </w:rPr>
        <w:t>www</w:t>
      </w:r>
      <w:r w:rsidR="00334902">
        <w:rPr>
          <w:sz w:val="28"/>
          <w:szCs w:val="28"/>
        </w:rPr>
        <w:t>.</w:t>
      </w:r>
      <w:r w:rsidRPr="00BA042E">
        <w:rPr>
          <w:sz w:val="28"/>
          <w:szCs w:val="28"/>
        </w:rPr>
        <w:t>torgi.gov.ru) в информационно-телек</w:t>
      </w:r>
      <w:r>
        <w:rPr>
          <w:sz w:val="28"/>
          <w:szCs w:val="28"/>
        </w:rPr>
        <w:t xml:space="preserve">оммуникационной сети «Интернет» </w:t>
      </w:r>
      <w:r>
        <w:rPr>
          <w:color w:val="auto"/>
          <w:sz w:val="28"/>
          <w:szCs w:val="28"/>
        </w:rPr>
        <w:t xml:space="preserve">не менее чем за тридцать </w:t>
      </w:r>
      <w:r w:rsidR="00E31D60">
        <w:rPr>
          <w:color w:val="auto"/>
          <w:sz w:val="28"/>
          <w:szCs w:val="28"/>
        </w:rPr>
        <w:t>дней до дня проведения аукциона.</w:t>
      </w:r>
    </w:p>
    <w:p w:rsidR="006E1CDF" w:rsidRPr="008C38BF" w:rsidRDefault="00375C7E" w:rsidP="006E1C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1CDF" w:rsidRPr="008C38BF">
        <w:rPr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6E1CDF">
        <w:rPr>
          <w:sz w:val="28"/>
          <w:szCs w:val="28"/>
        </w:rPr>
        <w:t xml:space="preserve"> (</w:t>
      </w:r>
      <w:r w:rsidR="006E1CDF">
        <w:rPr>
          <w:sz w:val="28"/>
          <w:szCs w:val="28"/>
          <w:lang w:val="en-US"/>
        </w:rPr>
        <w:t>www</w:t>
      </w:r>
      <w:r w:rsidR="006E1CDF" w:rsidRPr="0014623F">
        <w:rPr>
          <w:sz w:val="28"/>
          <w:szCs w:val="28"/>
        </w:rPr>
        <w:t>.</w:t>
      </w:r>
      <w:proofErr w:type="spellStart"/>
      <w:r w:rsidR="006E1CDF">
        <w:rPr>
          <w:sz w:val="28"/>
          <w:szCs w:val="28"/>
          <w:lang w:val="en-US"/>
        </w:rPr>
        <w:t>gelendzhik</w:t>
      </w:r>
      <w:proofErr w:type="spellEnd"/>
      <w:r w:rsidR="006E1CDF" w:rsidRPr="00482F72">
        <w:rPr>
          <w:sz w:val="28"/>
          <w:szCs w:val="28"/>
        </w:rPr>
        <w:t>.</w:t>
      </w:r>
      <w:r w:rsidR="006E1CDF">
        <w:rPr>
          <w:sz w:val="28"/>
          <w:szCs w:val="28"/>
          <w:lang w:val="en-US"/>
        </w:rPr>
        <w:t>org</w:t>
      </w:r>
      <w:r w:rsidR="006E1CDF" w:rsidRPr="0014623F">
        <w:rPr>
          <w:sz w:val="28"/>
          <w:szCs w:val="28"/>
        </w:rPr>
        <w:t>)</w:t>
      </w:r>
      <w:r w:rsidR="006E1CDF" w:rsidRPr="008C38BF">
        <w:rPr>
          <w:sz w:val="28"/>
          <w:szCs w:val="28"/>
        </w:rPr>
        <w:t>.</w:t>
      </w:r>
    </w:p>
    <w:p w:rsidR="006E1CDF" w:rsidRDefault="00375C7E" w:rsidP="006E1C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1CDF">
        <w:rPr>
          <w:sz w:val="28"/>
          <w:szCs w:val="28"/>
        </w:rPr>
        <w:t>. </w:t>
      </w:r>
      <w:proofErr w:type="gramStart"/>
      <w:r w:rsidR="006E1CDF">
        <w:rPr>
          <w:sz w:val="28"/>
          <w:szCs w:val="28"/>
        </w:rPr>
        <w:t>Контроль за</w:t>
      </w:r>
      <w:proofErr w:type="gramEnd"/>
      <w:r w:rsidR="006E1CDF">
        <w:rPr>
          <w:sz w:val="28"/>
          <w:szCs w:val="28"/>
        </w:rPr>
        <w:t xml:space="preserve"> выполнением настоящего постановления возложить на </w:t>
      </w:r>
      <w:r w:rsidR="00E46D6C">
        <w:rPr>
          <w:sz w:val="28"/>
          <w:szCs w:val="28"/>
        </w:rPr>
        <w:t xml:space="preserve">первого </w:t>
      </w:r>
      <w:r w:rsidR="006E1CDF">
        <w:rPr>
          <w:sz w:val="28"/>
          <w:szCs w:val="28"/>
        </w:rPr>
        <w:t>заместителя главы муниципального образования город-курорт Геленджик Рыбалкину М.П.</w:t>
      </w:r>
    </w:p>
    <w:p w:rsidR="006E1CDF" w:rsidRDefault="00375C7E" w:rsidP="006E1CDF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E1CDF">
        <w:rPr>
          <w:sz w:val="28"/>
          <w:szCs w:val="28"/>
        </w:rPr>
        <w:t>. П</w:t>
      </w:r>
      <w:r w:rsidR="006E1CDF" w:rsidRPr="004D4882">
        <w:rPr>
          <w:sz w:val="28"/>
          <w:szCs w:val="28"/>
        </w:rPr>
        <w:t>остановление в</w:t>
      </w:r>
      <w:r w:rsidR="006E1CDF">
        <w:rPr>
          <w:sz w:val="28"/>
          <w:szCs w:val="28"/>
        </w:rPr>
        <w:t>ступает в силу со дня его подписания.</w:t>
      </w: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AA7F8F" w:rsidRPr="00AA7F8F" w:rsidRDefault="00AA7F8F" w:rsidP="00AA7F8F">
      <w:pPr>
        <w:tabs>
          <w:tab w:val="left" w:pos="0"/>
          <w:tab w:val="left" w:pos="9639"/>
        </w:tabs>
        <w:jc w:val="right"/>
        <w:rPr>
          <w:sz w:val="28"/>
          <w:szCs w:val="28"/>
        </w:rPr>
      </w:pPr>
      <w:r w:rsidRPr="00AA7F8F">
        <w:rPr>
          <w:sz w:val="28"/>
          <w:szCs w:val="28"/>
        </w:rPr>
        <w:t xml:space="preserve">А.А. </w:t>
      </w:r>
      <w:proofErr w:type="spellStart"/>
      <w:r w:rsidRPr="00AA7F8F">
        <w:rPr>
          <w:sz w:val="28"/>
          <w:szCs w:val="28"/>
        </w:rPr>
        <w:t>Богодистов</w:t>
      </w:r>
      <w:proofErr w:type="spellEnd"/>
      <w:r w:rsidRPr="00AA7F8F">
        <w:rPr>
          <w:sz w:val="28"/>
          <w:szCs w:val="28"/>
        </w:rPr>
        <w:t xml:space="preserve"> глава, </w:t>
      </w:r>
      <w:proofErr w:type="gramStart"/>
      <w:r w:rsidRPr="00AA7F8F">
        <w:rPr>
          <w:sz w:val="28"/>
          <w:szCs w:val="28"/>
        </w:rPr>
        <w:t>муниципального</w:t>
      </w:r>
      <w:proofErr w:type="gramEnd"/>
      <w:r w:rsidRPr="00AA7F8F">
        <w:rPr>
          <w:sz w:val="28"/>
          <w:szCs w:val="28"/>
        </w:rPr>
        <w:t xml:space="preserve"> </w:t>
      </w:r>
    </w:p>
    <w:p w:rsidR="00AA7F8F" w:rsidRPr="00AA7F8F" w:rsidRDefault="00AA7F8F" w:rsidP="00AA7F8F">
      <w:pPr>
        <w:tabs>
          <w:tab w:val="left" w:pos="0"/>
          <w:tab w:val="left" w:pos="9639"/>
        </w:tabs>
        <w:jc w:val="right"/>
        <w:rPr>
          <w:sz w:val="28"/>
          <w:szCs w:val="28"/>
        </w:rPr>
      </w:pPr>
      <w:r w:rsidRPr="00AA7F8F">
        <w:rPr>
          <w:sz w:val="28"/>
          <w:szCs w:val="28"/>
        </w:rPr>
        <w:t xml:space="preserve">образования город-курорт Геленджик                                                                  </w:t>
      </w:r>
    </w:p>
    <w:p w:rsidR="00AA7F8F" w:rsidRPr="00AA7F8F" w:rsidRDefault="00AA7F8F" w:rsidP="00AA7F8F">
      <w:pPr>
        <w:jc w:val="center"/>
        <w:rPr>
          <w:sz w:val="28"/>
        </w:rPr>
      </w:pPr>
    </w:p>
    <w:p w:rsidR="00335ADE" w:rsidRDefault="00335ADE" w:rsidP="00335ADE">
      <w:bookmarkStart w:id="1" w:name="_GoBack"/>
      <w:bookmarkEnd w:id="1"/>
    </w:p>
    <w:p w:rsidR="00335ADE" w:rsidRDefault="00335ADE" w:rsidP="00335ADE"/>
    <w:p w:rsidR="00335ADE" w:rsidRDefault="00335ADE" w:rsidP="00335ADE"/>
    <w:p w:rsidR="00335ADE" w:rsidRPr="00335ADE" w:rsidRDefault="00335ADE" w:rsidP="00335ADE"/>
    <w:sectPr w:rsidR="00335ADE" w:rsidRPr="00335ADE" w:rsidSect="00E0719E">
      <w:headerReference w:type="default" r:id="rId10"/>
      <w:headerReference w:type="firs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2B7" w:rsidRDefault="00EE72B7">
      <w:r>
        <w:separator/>
      </w:r>
    </w:p>
  </w:endnote>
  <w:endnote w:type="continuationSeparator" w:id="0">
    <w:p w:rsidR="00EE72B7" w:rsidRDefault="00EE7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2B7" w:rsidRDefault="00EE72B7">
      <w:r>
        <w:separator/>
      </w:r>
    </w:p>
  </w:footnote>
  <w:footnote w:type="continuationSeparator" w:id="0">
    <w:p w:rsidR="00EE72B7" w:rsidRDefault="00EE7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19E" w:rsidRPr="00E0719E" w:rsidRDefault="00E0719E">
    <w:pPr>
      <w:pStyle w:val="a7"/>
      <w:jc w:val="center"/>
      <w:rPr>
        <w:sz w:val="28"/>
        <w:szCs w:val="28"/>
      </w:rPr>
    </w:pPr>
    <w:r w:rsidRPr="00E0719E">
      <w:rPr>
        <w:sz w:val="28"/>
        <w:szCs w:val="28"/>
      </w:rPr>
      <w:fldChar w:fldCharType="begin"/>
    </w:r>
    <w:r w:rsidRPr="00E0719E">
      <w:rPr>
        <w:sz w:val="28"/>
        <w:szCs w:val="28"/>
      </w:rPr>
      <w:instrText>PAGE   \* MERGEFORMAT</w:instrText>
    </w:r>
    <w:r w:rsidRPr="00E0719E">
      <w:rPr>
        <w:sz w:val="28"/>
        <w:szCs w:val="28"/>
      </w:rPr>
      <w:fldChar w:fldCharType="separate"/>
    </w:r>
    <w:r w:rsidR="00AA7F8F">
      <w:rPr>
        <w:noProof/>
        <w:sz w:val="28"/>
        <w:szCs w:val="28"/>
      </w:rPr>
      <w:t>2</w:t>
    </w:r>
    <w:r w:rsidRPr="00E0719E">
      <w:rPr>
        <w:sz w:val="28"/>
        <w:szCs w:val="28"/>
      </w:rPr>
      <w:fldChar w:fldCharType="end"/>
    </w:r>
  </w:p>
  <w:p w:rsidR="00604A0E" w:rsidRDefault="00604A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CE" w:rsidRDefault="00D81D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426"/>
    <w:multiLevelType w:val="multilevel"/>
    <w:tmpl w:val="BB100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5670AF"/>
    <w:multiLevelType w:val="multilevel"/>
    <w:tmpl w:val="67324B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3E6626"/>
    <w:multiLevelType w:val="hybridMultilevel"/>
    <w:tmpl w:val="3BCA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3136"/>
    <w:rsid w:val="0002401E"/>
    <w:rsid w:val="000313DC"/>
    <w:rsid w:val="00032040"/>
    <w:rsid w:val="00035731"/>
    <w:rsid w:val="0003600F"/>
    <w:rsid w:val="00043C39"/>
    <w:rsid w:val="00043DB1"/>
    <w:rsid w:val="000526E4"/>
    <w:rsid w:val="000527C0"/>
    <w:rsid w:val="000570FB"/>
    <w:rsid w:val="000664FE"/>
    <w:rsid w:val="00066D52"/>
    <w:rsid w:val="0007315D"/>
    <w:rsid w:val="0008556B"/>
    <w:rsid w:val="000A7FA6"/>
    <w:rsid w:val="000B4B8B"/>
    <w:rsid w:val="000D5B42"/>
    <w:rsid w:val="000D714F"/>
    <w:rsid w:val="000E45A6"/>
    <w:rsid w:val="000F1F14"/>
    <w:rsid w:val="000F5BB4"/>
    <w:rsid w:val="000F790E"/>
    <w:rsid w:val="00100F27"/>
    <w:rsid w:val="0011005E"/>
    <w:rsid w:val="001107E1"/>
    <w:rsid w:val="0011437F"/>
    <w:rsid w:val="00127F99"/>
    <w:rsid w:val="00131038"/>
    <w:rsid w:val="00135BC8"/>
    <w:rsid w:val="00150636"/>
    <w:rsid w:val="00154889"/>
    <w:rsid w:val="0017078D"/>
    <w:rsid w:val="00170ECD"/>
    <w:rsid w:val="00183E84"/>
    <w:rsid w:val="00194412"/>
    <w:rsid w:val="001A5424"/>
    <w:rsid w:val="001A5B2C"/>
    <w:rsid w:val="001B2D22"/>
    <w:rsid w:val="001C0A6B"/>
    <w:rsid w:val="001D3C8F"/>
    <w:rsid w:val="001E08B5"/>
    <w:rsid w:val="001F04A6"/>
    <w:rsid w:val="001F3412"/>
    <w:rsid w:val="00216A0B"/>
    <w:rsid w:val="002207DF"/>
    <w:rsid w:val="00273207"/>
    <w:rsid w:val="002779D3"/>
    <w:rsid w:val="00281735"/>
    <w:rsid w:val="0029265C"/>
    <w:rsid w:val="00293AED"/>
    <w:rsid w:val="002941C9"/>
    <w:rsid w:val="00294EAD"/>
    <w:rsid w:val="002A5247"/>
    <w:rsid w:val="002C3FAC"/>
    <w:rsid w:val="002C4C8C"/>
    <w:rsid w:val="002C66CA"/>
    <w:rsid w:val="002F2D73"/>
    <w:rsid w:val="003116C0"/>
    <w:rsid w:val="00313314"/>
    <w:rsid w:val="003204BB"/>
    <w:rsid w:val="00322792"/>
    <w:rsid w:val="00327290"/>
    <w:rsid w:val="0033269C"/>
    <w:rsid w:val="00334902"/>
    <w:rsid w:val="00335ADE"/>
    <w:rsid w:val="003431A4"/>
    <w:rsid w:val="00347FAC"/>
    <w:rsid w:val="003507D8"/>
    <w:rsid w:val="003509B1"/>
    <w:rsid w:val="00351D79"/>
    <w:rsid w:val="00353167"/>
    <w:rsid w:val="0035738A"/>
    <w:rsid w:val="003621EB"/>
    <w:rsid w:val="00364C25"/>
    <w:rsid w:val="0036590F"/>
    <w:rsid w:val="00366532"/>
    <w:rsid w:val="0037213F"/>
    <w:rsid w:val="00372C32"/>
    <w:rsid w:val="00373F5F"/>
    <w:rsid w:val="00375C7E"/>
    <w:rsid w:val="00380723"/>
    <w:rsid w:val="003837CB"/>
    <w:rsid w:val="00393AC1"/>
    <w:rsid w:val="00395E01"/>
    <w:rsid w:val="003B0646"/>
    <w:rsid w:val="003B180D"/>
    <w:rsid w:val="003B456F"/>
    <w:rsid w:val="003C33E1"/>
    <w:rsid w:val="003C3823"/>
    <w:rsid w:val="003C76C3"/>
    <w:rsid w:val="003D24F2"/>
    <w:rsid w:val="003E4768"/>
    <w:rsid w:val="003F522E"/>
    <w:rsid w:val="003F6436"/>
    <w:rsid w:val="00411F6C"/>
    <w:rsid w:val="004163A1"/>
    <w:rsid w:val="00416A67"/>
    <w:rsid w:val="00420CAD"/>
    <w:rsid w:val="00421861"/>
    <w:rsid w:val="00427F13"/>
    <w:rsid w:val="004311C4"/>
    <w:rsid w:val="00433A18"/>
    <w:rsid w:val="00437082"/>
    <w:rsid w:val="004509EB"/>
    <w:rsid w:val="004632CE"/>
    <w:rsid w:val="00473563"/>
    <w:rsid w:val="00476412"/>
    <w:rsid w:val="00480899"/>
    <w:rsid w:val="0048584E"/>
    <w:rsid w:val="0048655B"/>
    <w:rsid w:val="0049175A"/>
    <w:rsid w:val="0049663C"/>
    <w:rsid w:val="004A50F1"/>
    <w:rsid w:val="004A736D"/>
    <w:rsid w:val="004B1ADB"/>
    <w:rsid w:val="004B6794"/>
    <w:rsid w:val="004B7E65"/>
    <w:rsid w:val="004C259F"/>
    <w:rsid w:val="004D4882"/>
    <w:rsid w:val="004E75D3"/>
    <w:rsid w:val="004F03C5"/>
    <w:rsid w:val="004F51BC"/>
    <w:rsid w:val="004F73AC"/>
    <w:rsid w:val="004F740A"/>
    <w:rsid w:val="00523DE2"/>
    <w:rsid w:val="00524269"/>
    <w:rsid w:val="00534CD7"/>
    <w:rsid w:val="005464E2"/>
    <w:rsid w:val="005539A3"/>
    <w:rsid w:val="005546D0"/>
    <w:rsid w:val="00591D70"/>
    <w:rsid w:val="00596CD0"/>
    <w:rsid w:val="005A6B91"/>
    <w:rsid w:val="005D5E9B"/>
    <w:rsid w:val="005E390A"/>
    <w:rsid w:val="005E3DD2"/>
    <w:rsid w:val="005F1BE5"/>
    <w:rsid w:val="005F699E"/>
    <w:rsid w:val="006028CC"/>
    <w:rsid w:val="00604A0E"/>
    <w:rsid w:val="0060706D"/>
    <w:rsid w:val="00610CD2"/>
    <w:rsid w:val="00625C4D"/>
    <w:rsid w:val="006316DF"/>
    <w:rsid w:val="00650064"/>
    <w:rsid w:val="0065307C"/>
    <w:rsid w:val="00654CB4"/>
    <w:rsid w:val="00660C54"/>
    <w:rsid w:val="0066321F"/>
    <w:rsid w:val="00665522"/>
    <w:rsid w:val="00677CF1"/>
    <w:rsid w:val="00681EC6"/>
    <w:rsid w:val="00686A47"/>
    <w:rsid w:val="006A1288"/>
    <w:rsid w:val="006C0E35"/>
    <w:rsid w:val="006C1558"/>
    <w:rsid w:val="006C3035"/>
    <w:rsid w:val="006C7A98"/>
    <w:rsid w:val="006D607E"/>
    <w:rsid w:val="006D64D5"/>
    <w:rsid w:val="006D7F16"/>
    <w:rsid w:val="006E1CDF"/>
    <w:rsid w:val="006F6366"/>
    <w:rsid w:val="00702A1A"/>
    <w:rsid w:val="007058F4"/>
    <w:rsid w:val="00706860"/>
    <w:rsid w:val="00713B81"/>
    <w:rsid w:val="00715027"/>
    <w:rsid w:val="00716DDA"/>
    <w:rsid w:val="00722E12"/>
    <w:rsid w:val="00746A41"/>
    <w:rsid w:val="00757648"/>
    <w:rsid w:val="00757B3B"/>
    <w:rsid w:val="007622D9"/>
    <w:rsid w:val="00763DAF"/>
    <w:rsid w:val="00767F40"/>
    <w:rsid w:val="0077039F"/>
    <w:rsid w:val="0077220B"/>
    <w:rsid w:val="00774166"/>
    <w:rsid w:val="007819CF"/>
    <w:rsid w:val="00782F8D"/>
    <w:rsid w:val="007868B0"/>
    <w:rsid w:val="007A54A5"/>
    <w:rsid w:val="007A736E"/>
    <w:rsid w:val="007B11B7"/>
    <w:rsid w:val="007B30E4"/>
    <w:rsid w:val="007D47C9"/>
    <w:rsid w:val="007F24F8"/>
    <w:rsid w:val="00816FA7"/>
    <w:rsid w:val="0082222E"/>
    <w:rsid w:val="00824817"/>
    <w:rsid w:val="00826E3F"/>
    <w:rsid w:val="0083565F"/>
    <w:rsid w:val="00845BF6"/>
    <w:rsid w:val="00852763"/>
    <w:rsid w:val="008568A9"/>
    <w:rsid w:val="0086506E"/>
    <w:rsid w:val="00870585"/>
    <w:rsid w:val="00881242"/>
    <w:rsid w:val="00893C1E"/>
    <w:rsid w:val="008A2455"/>
    <w:rsid w:val="008A33E3"/>
    <w:rsid w:val="008B095F"/>
    <w:rsid w:val="008B13D7"/>
    <w:rsid w:val="008B2751"/>
    <w:rsid w:val="008B4833"/>
    <w:rsid w:val="008C2EF8"/>
    <w:rsid w:val="008D559E"/>
    <w:rsid w:val="008E161A"/>
    <w:rsid w:val="008E6BFA"/>
    <w:rsid w:val="008F3DED"/>
    <w:rsid w:val="008F67B0"/>
    <w:rsid w:val="008F7BBD"/>
    <w:rsid w:val="009075B4"/>
    <w:rsid w:val="00914ADE"/>
    <w:rsid w:val="009157A7"/>
    <w:rsid w:val="00916187"/>
    <w:rsid w:val="009272E2"/>
    <w:rsid w:val="00927DE5"/>
    <w:rsid w:val="009313D9"/>
    <w:rsid w:val="0093639F"/>
    <w:rsid w:val="00937F9B"/>
    <w:rsid w:val="009459EB"/>
    <w:rsid w:val="00954082"/>
    <w:rsid w:val="009559E2"/>
    <w:rsid w:val="00967BEB"/>
    <w:rsid w:val="0098646F"/>
    <w:rsid w:val="00992D2A"/>
    <w:rsid w:val="009A3CCE"/>
    <w:rsid w:val="009A4989"/>
    <w:rsid w:val="009B0E19"/>
    <w:rsid w:val="009B58A6"/>
    <w:rsid w:val="009B688A"/>
    <w:rsid w:val="009C1219"/>
    <w:rsid w:val="009C7F11"/>
    <w:rsid w:val="009D047D"/>
    <w:rsid w:val="009D1571"/>
    <w:rsid w:val="009D3481"/>
    <w:rsid w:val="00A01EB0"/>
    <w:rsid w:val="00A025C0"/>
    <w:rsid w:val="00A153C1"/>
    <w:rsid w:val="00A15AE9"/>
    <w:rsid w:val="00A20A40"/>
    <w:rsid w:val="00A218CD"/>
    <w:rsid w:val="00A275E9"/>
    <w:rsid w:val="00A3346F"/>
    <w:rsid w:val="00A46167"/>
    <w:rsid w:val="00A64DBE"/>
    <w:rsid w:val="00A70392"/>
    <w:rsid w:val="00A73C06"/>
    <w:rsid w:val="00A757CD"/>
    <w:rsid w:val="00A76F4E"/>
    <w:rsid w:val="00A77569"/>
    <w:rsid w:val="00A77B3E"/>
    <w:rsid w:val="00A86150"/>
    <w:rsid w:val="00A866C7"/>
    <w:rsid w:val="00AA7F8F"/>
    <w:rsid w:val="00AB0F8F"/>
    <w:rsid w:val="00AB2369"/>
    <w:rsid w:val="00AB3678"/>
    <w:rsid w:val="00AC6F69"/>
    <w:rsid w:val="00AD06E9"/>
    <w:rsid w:val="00AE2F2C"/>
    <w:rsid w:val="00AF1179"/>
    <w:rsid w:val="00AF12B3"/>
    <w:rsid w:val="00B02EC1"/>
    <w:rsid w:val="00B11794"/>
    <w:rsid w:val="00B46CBC"/>
    <w:rsid w:val="00B627CD"/>
    <w:rsid w:val="00B71167"/>
    <w:rsid w:val="00B72C75"/>
    <w:rsid w:val="00B738D6"/>
    <w:rsid w:val="00B74E5A"/>
    <w:rsid w:val="00B76E7F"/>
    <w:rsid w:val="00B83847"/>
    <w:rsid w:val="00B838A9"/>
    <w:rsid w:val="00B84954"/>
    <w:rsid w:val="00B92710"/>
    <w:rsid w:val="00BA042E"/>
    <w:rsid w:val="00BA16D5"/>
    <w:rsid w:val="00BA30CE"/>
    <w:rsid w:val="00BB0DEA"/>
    <w:rsid w:val="00BB0F62"/>
    <w:rsid w:val="00BC0E26"/>
    <w:rsid w:val="00BC44AC"/>
    <w:rsid w:val="00BC5CED"/>
    <w:rsid w:val="00BD3DCC"/>
    <w:rsid w:val="00BE2A78"/>
    <w:rsid w:val="00BF2D10"/>
    <w:rsid w:val="00C06CCA"/>
    <w:rsid w:val="00C17463"/>
    <w:rsid w:val="00C17E27"/>
    <w:rsid w:val="00C27E25"/>
    <w:rsid w:val="00C37391"/>
    <w:rsid w:val="00C453AB"/>
    <w:rsid w:val="00C5234D"/>
    <w:rsid w:val="00C53AF2"/>
    <w:rsid w:val="00C53C10"/>
    <w:rsid w:val="00C70FD6"/>
    <w:rsid w:val="00C74C58"/>
    <w:rsid w:val="00C977A2"/>
    <w:rsid w:val="00CA15CD"/>
    <w:rsid w:val="00CA6789"/>
    <w:rsid w:val="00CA78E1"/>
    <w:rsid w:val="00CC517E"/>
    <w:rsid w:val="00CD4DAA"/>
    <w:rsid w:val="00CD5E1F"/>
    <w:rsid w:val="00CE02DA"/>
    <w:rsid w:val="00CE7CC5"/>
    <w:rsid w:val="00CF2740"/>
    <w:rsid w:val="00CF39B6"/>
    <w:rsid w:val="00CF3BB4"/>
    <w:rsid w:val="00CF6780"/>
    <w:rsid w:val="00D0352B"/>
    <w:rsid w:val="00D03E4F"/>
    <w:rsid w:val="00D05098"/>
    <w:rsid w:val="00D21FEF"/>
    <w:rsid w:val="00D33B7F"/>
    <w:rsid w:val="00D53495"/>
    <w:rsid w:val="00D57DA7"/>
    <w:rsid w:val="00D619C5"/>
    <w:rsid w:val="00D67465"/>
    <w:rsid w:val="00D67C51"/>
    <w:rsid w:val="00D76446"/>
    <w:rsid w:val="00D76B5E"/>
    <w:rsid w:val="00D80542"/>
    <w:rsid w:val="00D81DCE"/>
    <w:rsid w:val="00D9561B"/>
    <w:rsid w:val="00DA1F10"/>
    <w:rsid w:val="00DA2210"/>
    <w:rsid w:val="00DB02AD"/>
    <w:rsid w:val="00DB6993"/>
    <w:rsid w:val="00DC6410"/>
    <w:rsid w:val="00DD1806"/>
    <w:rsid w:val="00DD62DC"/>
    <w:rsid w:val="00DF2B1B"/>
    <w:rsid w:val="00DF4370"/>
    <w:rsid w:val="00DF50D2"/>
    <w:rsid w:val="00DF580F"/>
    <w:rsid w:val="00DF7ABD"/>
    <w:rsid w:val="00E05071"/>
    <w:rsid w:val="00E0719E"/>
    <w:rsid w:val="00E16824"/>
    <w:rsid w:val="00E176CA"/>
    <w:rsid w:val="00E26E56"/>
    <w:rsid w:val="00E313C2"/>
    <w:rsid w:val="00E31D60"/>
    <w:rsid w:val="00E358E8"/>
    <w:rsid w:val="00E37B90"/>
    <w:rsid w:val="00E41362"/>
    <w:rsid w:val="00E46D6C"/>
    <w:rsid w:val="00E57271"/>
    <w:rsid w:val="00E61616"/>
    <w:rsid w:val="00E62EAB"/>
    <w:rsid w:val="00E72E85"/>
    <w:rsid w:val="00E76DD5"/>
    <w:rsid w:val="00E81E9E"/>
    <w:rsid w:val="00E82717"/>
    <w:rsid w:val="00EB50FC"/>
    <w:rsid w:val="00EC7E7B"/>
    <w:rsid w:val="00EE6318"/>
    <w:rsid w:val="00EE72B7"/>
    <w:rsid w:val="00EF6037"/>
    <w:rsid w:val="00F01C88"/>
    <w:rsid w:val="00F103D3"/>
    <w:rsid w:val="00F10DAB"/>
    <w:rsid w:val="00F4021C"/>
    <w:rsid w:val="00F41756"/>
    <w:rsid w:val="00F56D9B"/>
    <w:rsid w:val="00F664C2"/>
    <w:rsid w:val="00F70C3C"/>
    <w:rsid w:val="00F75B06"/>
    <w:rsid w:val="00F82398"/>
    <w:rsid w:val="00F8428E"/>
    <w:rsid w:val="00F8452A"/>
    <w:rsid w:val="00F97237"/>
    <w:rsid w:val="00FA4DF4"/>
    <w:rsid w:val="00FC7E1B"/>
    <w:rsid w:val="00FE1C55"/>
    <w:rsid w:val="00FE54E9"/>
    <w:rsid w:val="00FE7CDE"/>
    <w:rsid w:val="00FF1168"/>
    <w:rsid w:val="00FF7D82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basedOn w:val="a0"/>
    <w:rsid w:val="0082222E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29265C"/>
    <w:pPr>
      <w:jc w:val="both"/>
    </w:pPr>
    <w:rPr>
      <w:rFonts w:ascii="Courier New" w:hAnsi="Courier New"/>
      <w:color w:val="auto"/>
      <w:sz w:val="26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29265C"/>
    <w:rPr>
      <w:rFonts w:ascii="Courier New" w:hAnsi="Courier New"/>
      <w:sz w:val="26"/>
    </w:rPr>
  </w:style>
  <w:style w:type="table" w:styleId="ae">
    <w:name w:val="Table Grid"/>
    <w:basedOn w:val="a1"/>
    <w:rsid w:val="00383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basedOn w:val="a0"/>
    <w:rsid w:val="0082222E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29265C"/>
    <w:pPr>
      <w:jc w:val="both"/>
    </w:pPr>
    <w:rPr>
      <w:rFonts w:ascii="Courier New" w:hAnsi="Courier New"/>
      <w:color w:val="auto"/>
      <w:sz w:val="26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29265C"/>
    <w:rPr>
      <w:rFonts w:ascii="Courier New" w:hAnsi="Courier New"/>
      <w:sz w:val="26"/>
    </w:rPr>
  </w:style>
  <w:style w:type="table" w:styleId="ae">
    <w:name w:val="Table Grid"/>
    <w:basedOn w:val="a1"/>
    <w:rsid w:val="00383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35C2B-A25F-4661-9FEE-9144D2F3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Антонова Надежда Леонидовна</cp:lastModifiedBy>
  <cp:revision>6</cp:revision>
  <cp:lastPrinted>2022-11-28T06:43:00Z</cp:lastPrinted>
  <dcterms:created xsi:type="dcterms:W3CDTF">2022-10-31T14:54:00Z</dcterms:created>
  <dcterms:modified xsi:type="dcterms:W3CDTF">2022-12-19T13:49:00Z</dcterms:modified>
</cp:coreProperties>
</file>