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A757CD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bookmarkStart w:id="0" w:name="_GoBack"/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</w:p>
    <w:p w:rsidR="00A757CD" w:rsidRDefault="0017078D" w:rsidP="00A757C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BA0E02" w:rsidRPr="00BA0E02">
        <w:rPr>
          <w:b/>
          <w:bCs/>
          <w:sz w:val="28"/>
          <w:szCs w:val="28"/>
        </w:rPr>
        <w:t>23:40:0304023:366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A757CD" w:rsidRPr="00A757CD">
        <w:rPr>
          <w:b/>
          <w:bCs/>
          <w:sz w:val="28"/>
          <w:szCs w:val="28"/>
        </w:rPr>
        <w:t>г</w:t>
      </w:r>
      <w:proofErr w:type="gramStart"/>
      <w:r w:rsidR="00A757CD" w:rsidRPr="00A757CD">
        <w:rPr>
          <w:b/>
          <w:bCs/>
          <w:sz w:val="28"/>
          <w:szCs w:val="28"/>
        </w:rPr>
        <w:t>.Г</w:t>
      </w:r>
      <w:proofErr w:type="gramEnd"/>
      <w:r w:rsidR="00A757CD" w:rsidRPr="00A757CD">
        <w:rPr>
          <w:b/>
          <w:bCs/>
          <w:sz w:val="28"/>
          <w:szCs w:val="28"/>
        </w:rPr>
        <w:t>еленджик</w:t>
      </w:r>
      <w:proofErr w:type="spellEnd"/>
      <w:r w:rsidR="00A757CD" w:rsidRPr="00A757CD">
        <w:rPr>
          <w:b/>
          <w:bCs/>
          <w:sz w:val="28"/>
          <w:szCs w:val="28"/>
        </w:rPr>
        <w:t xml:space="preserve">, </w:t>
      </w:r>
      <w:proofErr w:type="spellStart"/>
      <w:r w:rsidR="00BA0E02" w:rsidRPr="00BA0E02">
        <w:rPr>
          <w:b/>
          <w:bCs/>
          <w:sz w:val="28"/>
          <w:szCs w:val="28"/>
        </w:rPr>
        <w:t>с.Марьина</w:t>
      </w:r>
      <w:proofErr w:type="spellEnd"/>
      <w:r w:rsidR="00BA0E02" w:rsidRPr="00BA0E02">
        <w:rPr>
          <w:b/>
          <w:bCs/>
          <w:sz w:val="28"/>
          <w:szCs w:val="28"/>
        </w:rPr>
        <w:t xml:space="preserve"> Роща</w:t>
      </w:r>
      <w:r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</w:t>
      </w:r>
    </w:p>
    <w:p w:rsidR="0017078D" w:rsidRDefault="0017078D" w:rsidP="00A757C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</w:p>
    <w:bookmarkEnd w:id="0"/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="00EC361B" w:rsidRPr="00EC361B">
        <w:rPr>
          <w:sz w:val="28"/>
          <w:szCs w:val="28"/>
        </w:rPr>
        <w:t>в редакции Федерального закона от 30 декабря 2021 года №492-ФЗ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992D2A" w:rsidRPr="002E01CF">
        <w:rPr>
          <w:sz w:val="28"/>
          <w:szCs w:val="28"/>
        </w:rPr>
        <w:t>в</w:t>
      </w:r>
      <w:proofErr w:type="gramEnd"/>
      <w:r w:rsidR="00992D2A" w:rsidRPr="002E01CF">
        <w:rPr>
          <w:sz w:val="28"/>
          <w:szCs w:val="28"/>
        </w:rPr>
        <w:t xml:space="preserve"> редакции Закона Краснодарского края от</w:t>
      </w:r>
      <w:r w:rsidR="00992D2A" w:rsidRPr="007F0E3F">
        <w:rPr>
          <w:sz w:val="28"/>
          <w:szCs w:val="28"/>
        </w:rPr>
        <w:t xml:space="preserve"> </w:t>
      </w:r>
      <w:r w:rsidR="00E025D6">
        <w:rPr>
          <w:sz w:val="28"/>
          <w:szCs w:val="28"/>
        </w:rPr>
        <w:t>7</w:t>
      </w:r>
      <w:r w:rsidR="00992D2A" w:rsidRPr="007F0E3F">
        <w:rPr>
          <w:sz w:val="28"/>
          <w:szCs w:val="28"/>
        </w:rPr>
        <w:t xml:space="preserve"> </w:t>
      </w:r>
      <w:r w:rsidR="00E025D6">
        <w:rPr>
          <w:sz w:val="28"/>
          <w:szCs w:val="28"/>
        </w:rPr>
        <w:t>февраля</w:t>
      </w:r>
      <w:r w:rsidR="00992D2A">
        <w:rPr>
          <w:sz w:val="28"/>
          <w:szCs w:val="28"/>
        </w:rPr>
        <w:t xml:space="preserve">     </w:t>
      </w:r>
      <w:r w:rsidR="00992D2A" w:rsidRPr="007F0E3F">
        <w:rPr>
          <w:sz w:val="28"/>
          <w:szCs w:val="28"/>
        </w:rPr>
        <w:t>202</w:t>
      </w:r>
      <w:r w:rsidR="00E025D6">
        <w:rPr>
          <w:sz w:val="28"/>
          <w:szCs w:val="28"/>
        </w:rPr>
        <w:t>2</w:t>
      </w:r>
      <w:r w:rsidR="00992D2A" w:rsidRPr="007F0E3F">
        <w:rPr>
          <w:sz w:val="28"/>
          <w:szCs w:val="28"/>
        </w:rPr>
        <w:t xml:space="preserve"> года №</w:t>
      </w:r>
      <w:r w:rsidR="00E025D6">
        <w:rPr>
          <w:sz w:val="28"/>
          <w:szCs w:val="28"/>
        </w:rPr>
        <w:t>4636</w:t>
      </w:r>
      <w:r w:rsidR="00992D2A" w:rsidRPr="007F0E3F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BA0E02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BA0E02">
        <w:rPr>
          <w:sz w:val="28"/>
          <w:szCs w:val="28"/>
        </w:rPr>
        <w:t>1000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кв.м</w:t>
      </w:r>
      <w:proofErr w:type="spellEnd"/>
      <w:r w:rsidR="00480899">
        <w:rPr>
          <w:sz w:val="28"/>
          <w:szCs w:val="28"/>
        </w:rPr>
        <w:t xml:space="preserve"> (</w:t>
      </w:r>
      <w:r w:rsidR="00BA0E02">
        <w:rPr>
          <w:sz w:val="28"/>
          <w:szCs w:val="28"/>
        </w:rPr>
        <w:t>3</w:t>
      </w:r>
      <w:r w:rsidR="0098646F">
        <w:rPr>
          <w:sz w:val="28"/>
          <w:szCs w:val="28"/>
        </w:rPr>
        <w:t>-я</w:t>
      </w:r>
      <w:r w:rsidR="00767F40">
        <w:rPr>
          <w:sz w:val="28"/>
          <w:szCs w:val="28"/>
        </w:rPr>
        <w:t xml:space="preserve"> зона санитарной охраны курорта</w:t>
      </w:r>
      <w:r w:rsidR="003C33E1">
        <w:rPr>
          <w:sz w:val="28"/>
          <w:szCs w:val="28"/>
        </w:rPr>
        <w:t xml:space="preserve">; зона </w:t>
      </w:r>
      <w:proofErr w:type="spellStart"/>
      <w:r w:rsidR="003C33E1">
        <w:rPr>
          <w:sz w:val="28"/>
          <w:szCs w:val="28"/>
        </w:rPr>
        <w:t>приаэродромной</w:t>
      </w:r>
      <w:proofErr w:type="spellEnd"/>
      <w:r w:rsidR="003C33E1">
        <w:rPr>
          <w:sz w:val="28"/>
          <w:szCs w:val="28"/>
        </w:rPr>
        <w:t xml:space="preserve"> территория</w:t>
      </w:r>
      <w:r w:rsidR="003C33E1" w:rsidRPr="00A9453A">
        <w:rPr>
          <w:sz w:val="28"/>
          <w:szCs w:val="28"/>
        </w:rPr>
        <w:t xml:space="preserve"> </w:t>
      </w:r>
      <w:r w:rsidR="003C33E1">
        <w:rPr>
          <w:sz w:val="28"/>
          <w:szCs w:val="28"/>
        </w:rPr>
        <w:t xml:space="preserve"> аэродрома Геленджик </w:t>
      </w:r>
      <w:r w:rsidR="003C33E1" w:rsidRPr="00A9453A">
        <w:rPr>
          <w:sz w:val="28"/>
          <w:szCs w:val="28"/>
        </w:rPr>
        <w:t xml:space="preserve">(сектор </w:t>
      </w:r>
      <w:r w:rsidR="00BA0E02">
        <w:rPr>
          <w:sz w:val="28"/>
          <w:szCs w:val="28"/>
        </w:rPr>
        <w:t>8</w:t>
      </w:r>
      <w:r w:rsidR="003C33E1" w:rsidRPr="00A9453A">
        <w:rPr>
          <w:sz w:val="28"/>
          <w:szCs w:val="28"/>
        </w:rPr>
        <w:t xml:space="preserve">), требуется одобрение </w:t>
      </w:r>
      <w:proofErr w:type="spellStart"/>
      <w:r w:rsidR="003C33E1" w:rsidRPr="00A9453A">
        <w:rPr>
          <w:sz w:val="28"/>
          <w:szCs w:val="28"/>
        </w:rPr>
        <w:t>Ге</w:t>
      </w:r>
      <w:r w:rsidR="003C33E1">
        <w:rPr>
          <w:sz w:val="28"/>
          <w:szCs w:val="28"/>
        </w:rPr>
        <w:t>ленджикского</w:t>
      </w:r>
      <w:proofErr w:type="spellEnd"/>
      <w:r w:rsidR="003C33E1">
        <w:rPr>
          <w:sz w:val="28"/>
          <w:szCs w:val="28"/>
        </w:rPr>
        <w:t xml:space="preserve"> отделения центра организации воздушного движения</w:t>
      </w:r>
      <w:r w:rsidR="00BA0E02">
        <w:rPr>
          <w:sz w:val="28"/>
          <w:szCs w:val="28"/>
        </w:rPr>
        <w:t>;</w:t>
      </w:r>
      <w:r w:rsidR="002207DF">
        <w:rPr>
          <w:sz w:val="28"/>
          <w:szCs w:val="28"/>
        </w:rPr>
        <w:t xml:space="preserve"> </w:t>
      </w:r>
      <w:proofErr w:type="spellStart"/>
      <w:r w:rsidR="00BA0E02">
        <w:rPr>
          <w:sz w:val="28"/>
          <w:szCs w:val="28"/>
        </w:rPr>
        <w:t>водоохранная</w:t>
      </w:r>
      <w:proofErr w:type="spellEnd"/>
      <w:r w:rsidR="00BA0E02">
        <w:rPr>
          <w:sz w:val="28"/>
          <w:szCs w:val="28"/>
        </w:rPr>
        <w:t xml:space="preserve"> зона ручья)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8D126C" w:rsidRPr="008D126C">
        <w:rPr>
          <w:sz w:val="28"/>
          <w:szCs w:val="28"/>
        </w:rPr>
        <w:t>23:40:0304023:366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8D126C" w:rsidRPr="008D126C">
        <w:rPr>
          <w:sz w:val="28"/>
          <w:szCs w:val="28"/>
        </w:rPr>
        <w:t>с.Марьина</w:t>
      </w:r>
      <w:proofErr w:type="spellEnd"/>
      <w:r w:rsidR="008D126C" w:rsidRPr="008D126C">
        <w:rPr>
          <w:sz w:val="28"/>
          <w:szCs w:val="28"/>
        </w:rPr>
        <w:t xml:space="preserve"> Роща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98646F" w:rsidRPr="0098646F">
        <w:rPr>
          <w:sz w:val="28"/>
          <w:szCs w:val="28"/>
        </w:rPr>
        <w:t>для индивидуального жилищного строительства</w:t>
      </w:r>
      <w:r w:rsidR="008D559E">
        <w:rPr>
          <w:sz w:val="28"/>
          <w:szCs w:val="28"/>
        </w:rPr>
        <w:t>»</w:t>
      </w:r>
      <w:r w:rsidR="0049663C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</w:t>
      </w:r>
      <w:r>
        <w:rPr>
          <w:sz w:val="28"/>
          <w:szCs w:val="28"/>
        </w:rPr>
        <w:lastRenderedPageBreak/>
        <w:t>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2207DF">
        <w:rPr>
          <w:sz w:val="28"/>
          <w:szCs w:val="28"/>
        </w:rPr>
        <w:t xml:space="preserve"> – 20 лет,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</w:t>
      </w:r>
      <w:r w:rsidR="006A1288">
        <w:rPr>
          <w:sz w:val="28"/>
          <w:szCs w:val="28"/>
        </w:rPr>
        <w:t>ом</w:t>
      </w:r>
      <w:r w:rsidR="002207DF">
        <w:rPr>
          <w:sz w:val="28"/>
          <w:szCs w:val="28"/>
        </w:rPr>
        <w:t xml:space="preserve"> 8</w:t>
      </w:r>
      <w:r w:rsidR="009D3481" w:rsidRPr="009D3481">
        <w:rPr>
          <w:sz w:val="28"/>
          <w:szCs w:val="28"/>
        </w:rPr>
        <w:t xml:space="preserve"> 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 в у</w:t>
      </w:r>
      <w:r w:rsidRPr="00BA042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BA042E">
        <w:rPr>
          <w:sz w:val="28"/>
          <w:szCs w:val="28"/>
        </w:rPr>
        <w:t xml:space="preserve">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 xml:space="preserve">) опубликовать </w:t>
      </w:r>
      <w:r w:rsidRPr="00BA042E">
        <w:rPr>
          <w:sz w:val="28"/>
          <w:szCs w:val="28"/>
        </w:rPr>
        <w:t>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 в печатном средстве массовой информации «О</w:t>
      </w:r>
      <w:r w:rsidRPr="00973957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>
        <w:rPr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>
        <w:rPr>
          <w:sz w:val="28"/>
          <w:szCs w:val="28"/>
        </w:rPr>
        <w:t xml:space="preserve">. </w:t>
      </w:r>
    </w:p>
    <w:p w:rsidR="006E1CDF" w:rsidRPr="008C38B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14623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 w:rsidRPr="00482F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14623F">
        <w:rPr>
          <w:sz w:val="28"/>
          <w:szCs w:val="28"/>
        </w:rPr>
        <w:t>)</w:t>
      </w:r>
      <w:r w:rsidRPr="008C38BF">
        <w:rPr>
          <w:sz w:val="28"/>
          <w:szCs w:val="28"/>
        </w:rPr>
        <w:t>.</w:t>
      </w:r>
    </w:p>
    <w:p w:rsidR="006E1CD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404F8D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муниципального образования город-курорт Геленджик Рыбалкину М.П.</w:t>
      </w:r>
    </w:p>
    <w:p w:rsidR="006E1CDF" w:rsidRDefault="006E1CDF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Pr="00EC361B" w:rsidRDefault="00D76B5E" w:rsidP="00E62EAB">
      <w:pPr>
        <w:widowControl w:val="0"/>
        <w:ind w:right="-1" w:firstLine="709"/>
        <w:jc w:val="both"/>
        <w:rPr>
          <w:szCs w:val="28"/>
        </w:rPr>
      </w:pPr>
    </w:p>
    <w:p w:rsidR="00D76B5E" w:rsidRPr="00EC361B" w:rsidRDefault="00D76B5E" w:rsidP="00E62EAB">
      <w:pPr>
        <w:widowControl w:val="0"/>
        <w:ind w:right="-1" w:firstLine="709"/>
        <w:jc w:val="both"/>
        <w:rPr>
          <w:szCs w:val="28"/>
        </w:rPr>
      </w:pPr>
    </w:p>
    <w:p w:rsidR="004D4882" w:rsidRDefault="00F75B0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proofErr w:type="spellStart"/>
      <w:r w:rsidR="00F75B06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DA0199" w:rsidRDefault="00DA019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199" w:rsidRDefault="00DA019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199" w:rsidRDefault="00DA0199" w:rsidP="0029265C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0199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B7" w:rsidRDefault="00D242B7">
      <w:r>
        <w:separator/>
      </w:r>
    </w:p>
  </w:endnote>
  <w:endnote w:type="continuationSeparator" w:id="0">
    <w:p w:rsidR="00D242B7" w:rsidRDefault="00D2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B7" w:rsidRDefault="00D242B7">
      <w:r>
        <w:separator/>
      </w:r>
    </w:p>
  </w:footnote>
  <w:footnote w:type="continuationSeparator" w:id="0">
    <w:p w:rsidR="00D242B7" w:rsidRDefault="00D2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DE1B7F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1437F"/>
    <w:rsid w:val="00127F99"/>
    <w:rsid w:val="00131038"/>
    <w:rsid w:val="00135BC8"/>
    <w:rsid w:val="00154889"/>
    <w:rsid w:val="0017078D"/>
    <w:rsid w:val="00170ECD"/>
    <w:rsid w:val="00194412"/>
    <w:rsid w:val="001A2F7D"/>
    <w:rsid w:val="001A5424"/>
    <w:rsid w:val="001A5B2C"/>
    <w:rsid w:val="001C0A6B"/>
    <w:rsid w:val="001D3C8F"/>
    <w:rsid w:val="001E08B5"/>
    <w:rsid w:val="001F04A6"/>
    <w:rsid w:val="001F3412"/>
    <w:rsid w:val="00216A0B"/>
    <w:rsid w:val="002207DF"/>
    <w:rsid w:val="002779D3"/>
    <w:rsid w:val="00281735"/>
    <w:rsid w:val="0029265C"/>
    <w:rsid w:val="00293AED"/>
    <w:rsid w:val="002941C9"/>
    <w:rsid w:val="002A5247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80723"/>
    <w:rsid w:val="003837CB"/>
    <w:rsid w:val="00393AC1"/>
    <w:rsid w:val="00395E01"/>
    <w:rsid w:val="003B180D"/>
    <w:rsid w:val="003B456F"/>
    <w:rsid w:val="003C33E1"/>
    <w:rsid w:val="003C3823"/>
    <w:rsid w:val="003C6655"/>
    <w:rsid w:val="003F522E"/>
    <w:rsid w:val="003F6436"/>
    <w:rsid w:val="00404F8D"/>
    <w:rsid w:val="00411F6C"/>
    <w:rsid w:val="00416F49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23DE2"/>
    <w:rsid w:val="00524269"/>
    <w:rsid w:val="00530D30"/>
    <w:rsid w:val="00534CD7"/>
    <w:rsid w:val="00560E9A"/>
    <w:rsid w:val="00591D70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77CF1"/>
    <w:rsid w:val="00681EC6"/>
    <w:rsid w:val="00686A47"/>
    <w:rsid w:val="006949BE"/>
    <w:rsid w:val="006A1288"/>
    <w:rsid w:val="006C0E35"/>
    <w:rsid w:val="006C3035"/>
    <w:rsid w:val="006C7A98"/>
    <w:rsid w:val="006D607E"/>
    <w:rsid w:val="006D64D5"/>
    <w:rsid w:val="006D7F16"/>
    <w:rsid w:val="006E1CDF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67F40"/>
    <w:rsid w:val="0077220B"/>
    <w:rsid w:val="007819CF"/>
    <w:rsid w:val="00782F8D"/>
    <w:rsid w:val="007850BD"/>
    <w:rsid w:val="007868B0"/>
    <w:rsid w:val="007A54A5"/>
    <w:rsid w:val="007A736E"/>
    <w:rsid w:val="007B11B7"/>
    <w:rsid w:val="007B30E4"/>
    <w:rsid w:val="007D47C9"/>
    <w:rsid w:val="007F24F8"/>
    <w:rsid w:val="0082222E"/>
    <w:rsid w:val="00826E3F"/>
    <w:rsid w:val="0083565F"/>
    <w:rsid w:val="008424B7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2751"/>
    <w:rsid w:val="008B4833"/>
    <w:rsid w:val="008C2EF8"/>
    <w:rsid w:val="008D126C"/>
    <w:rsid w:val="008D559E"/>
    <w:rsid w:val="008E161A"/>
    <w:rsid w:val="008E36C7"/>
    <w:rsid w:val="008E6BFA"/>
    <w:rsid w:val="008F3DED"/>
    <w:rsid w:val="008F7BBD"/>
    <w:rsid w:val="009075B4"/>
    <w:rsid w:val="00914104"/>
    <w:rsid w:val="00914ADE"/>
    <w:rsid w:val="009157A7"/>
    <w:rsid w:val="00916187"/>
    <w:rsid w:val="009272E2"/>
    <w:rsid w:val="00936115"/>
    <w:rsid w:val="0093639F"/>
    <w:rsid w:val="00937F9B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9F47DB"/>
    <w:rsid w:val="00A01EB0"/>
    <w:rsid w:val="00A153C1"/>
    <w:rsid w:val="00A1583C"/>
    <w:rsid w:val="00A15AE9"/>
    <w:rsid w:val="00A20A40"/>
    <w:rsid w:val="00A218CD"/>
    <w:rsid w:val="00A275E9"/>
    <w:rsid w:val="00A3346F"/>
    <w:rsid w:val="00A46167"/>
    <w:rsid w:val="00A64DBE"/>
    <w:rsid w:val="00A70392"/>
    <w:rsid w:val="00A73C06"/>
    <w:rsid w:val="00A757CD"/>
    <w:rsid w:val="00A76F4E"/>
    <w:rsid w:val="00A77B3E"/>
    <w:rsid w:val="00A86150"/>
    <w:rsid w:val="00A866C7"/>
    <w:rsid w:val="00AB0F8F"/>
    <w:rsid w:val="00AB3678"/>
    <w:rsid w:val="00AD06E9"/>
    <w:rsid w:val="00AE2F2C"/>
    <w:rsid w:val="00AF1179"/>
    <w:rsid w:val="00AF12B3"/>
    <w:rsid w:val="00B02EC1"/>
    <w:rsid w:val="00B11794"/>
    <w:rsid w:val="00B45FA2"/>
    <w:rsid w:val="00B46CBC"/>
    <w:rsid w:val="00B56160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95E12"/>
    <w:rsid w:val="00BA042E"/>
    <w:rsid w:val="00BA0E02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6789"/>
    <w:rsid w:val="00CA78E1"/>
    <w:rsid w:val="00CC517E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242B7"/>
    <w:rsid w:val="00D619C5"/>
    <w:rsid w:val="00D67465"/>
    <w:rsid w:val="00D67C51"/>
    <w:rsid w:val="00D76446"/>
    <w:rsid w:val="00D76B5E"/>
    <w:rsid w:val="00D80542"/>
    <w:rsid w:val="00D81DCE"/>
    <w:rsid w:val="00D9561B"/>
    <w:rsid w:val="00DA0199"/>
    <w:rsid w:val="00DA1F10"/>
    <w:rsid w:val="00DA2210"/>
    <w:rsid w:val="00DB02AD"/>
    <w:rsid w:val="00DB6993"/>
    <w:rsid w:val="00DD1806"/>
    <w:rsid w:val="00DD62DC"/>
    <w:rsid w:val="00DE1B7F"/>
    <w:rsid w:val="00DF2B1B"/>
    <w:rsid w:val="00DF4370"/>
    <w:rsid w:val="00DF50D2"/>
    <w:rsid w:val="00DF580F"/>
    <w:rsid w:val="00DF7ABD"/>
    <w:rsid w:val="00E025D6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B50FC"/>
    <w:rsid w:val="00EC361B"/>
    <w:rsid w:val="00EE6318"/>
    <w:rsid w:val="00EF6037"/>
    <w:rsid w:val="00F003FC"/>
    <w:rsid w:val="00F103D3"/>
    <w:rsid w:val="00F10DAB"/>
    <w:rsid w:val="00F41756"/>
    <w:rsid w:val="00F664C2"/>
    <w:rsid w:val="00F70C3C"/>
    <w:rsid w:val="00F75B06"/>
    <w:rsid w:val="00F82398"/>
    <w:rsid w:val="00F8428E"/>
    <w:rsid w:val="00F8452A"/>
    <w:rsid w:val="00FA4DF4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99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99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FEEA-89FC-4FEA-9A7A-32146C16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8</cp:revision>
  <cp:lastPrinted>2022-03-09T09:22:00Z</cp:lastPrinted>
  <dcterms:created xsi:type="dcterms:W3CDTF">2022-03-05T13:10:00Z</dcterms:created>
  <dcterms:modified xsi:type="dcterms:W3CDTF">2022-06-08T14:23:00Z</dcterms:modified>
</cp:coreProperties>
</file>