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4" w:rsidRPr="001563D4" w:rsidRDefault="001563D4" w:rsidP="001563D4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48EE90C4" wp14:editId="033499E8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D4" w:rsidRPr="001563D4" w:rsidRDefault="001563D4" w:rsidP="001563D4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1563D4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1563D4" w:rsidRPr="001563D4" w:rsidRDefault="001563D4" w:rsidP="001563D4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1563D4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1563D4" w:rsidRPr="001563D4" w:rsidRDefault="001563D4" w:rsidP="001563D4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1563D4" w:rsidRPr="001563D4" w:rsidRDefault="001563D4" w:rsidP="001563D4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1563D4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1563D4" w:rsidRPr="001563D4" w:rsidRDefault="001563D4" w:rsidP="001563D4">
      <w:pPr>
        <w:jc w:val="center"/>
        <w:rPr>
          <w:b/>
          <w:color w:val="auto"/>
          <w:sz w:val="28"/>
          <w:szCs w:val="28"/>
        </w:rPr>
      </w:pPr>
    </w:p>
    <w:p w:rsidR="001563D4" w:rsidRPr="001563D4" w:rsidRDefault="001563D4" w:rsidP="001563D4">
      <w:pPr>
        <w:jc w:val="both"/>
        <w:rPr>
          <w:b/>
          <w:color w:val="auto"/>
          <w:sz w:val="28"/>
          <w:szCs w:val="28"/>
        </w:rPr>
      </w:pPr>
      <w:r w:rsidRPr="001563D4">
        <w:rPr>
          <w:b/>
          <w:color w:val="auto"/>
          <w:sz w:val="28"/>
          <w:szCs w:val="28"/>
        </w:rPr>
        <w:t xml:space="preserve">от </w:t>
      </w:r>
      <w:r>
        <w:rPr>
          <w:b/>
          <w:color w:val="auto"/>
          <w:sz w:val="28"/>
          <w:szCs w:val="28"/>
        </w:rPr>
        <w:t>6 сентября</w:t>
      </w:r>
      <w:r w:rsidRPr="001563D4">
        <w:rPr>
          <w:b/>
          <w:color w:val="auto"/>
          <w:sz w:val="28"/>
          <w:szCs w:val="28"/>
        </w:rPr>
        <w:t xml:space="preserve"> 2022 года </w:t>
      </w:r>
      <w:r w:rsidRPr="001563D4">
        <w:rPr>
          <w:b/>
          <w:color w:val="auto"/>
          <w:sz w:val="28"/>
          <w:szCs w:val="28"/>
        </w:rPr>
        <w:tab/>
        <w:t xml:space="preserve">                    </w:t>
      </w:r>
      <w:r w:rsidRPr="001563D4">
        <w:rPr>
          <w:b/>
          <w:color w:val="auto"/>
          <w:sz w:val="28"/>
          <w:szCs w:val="28"/>
        </w:rPr>
        <w:tab/>
      </w:r>
      <w:r w:rsidRPr="001563D4">
        <w:rPr>
          <w:b/>
          <w:color w:val="auto"/>
          <w:sz w:val="28"/>
          <w:szCs w:val="28"/>
        </w:rPr>
        <w:tab/>
        <w:t xml:space="preserve">                 </w:t>
      </w:r>
      <w:r w:rsidRPr="001563D4">
        <w:rPr>
          <w:b/>
          <w:color w:val="auto"/>
          <w:sz w:val="28"/>
          <w:szCs w:val="28"/>
        </w:rPr>
        <w:tab/>
      </w:r>
      <w:r w:rsidRPr="001563D4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 xml:space="preserve"> 1969</w:t>
      </w:r>
    </w:p>
    <w:p w:rsidR="001563D4" w:rsidRPr="001563D4" w:rsidRDefault="001563D4" w:rsidP="001563D4">
      <w:pPr>
        <w:jc w:val="center"/>
        <w:rPr>
          <w:color w:val="auto"/>
          <w:sz w:val="16"/>
          <w:szCs w:val="16"/>
        </w:rPr>
      </w:pPr>
    </w:p>
    <w:p w:rsidR="001563D4" w:rsidRPr="001563D4" w:rsidRDefault="001563D4" w:rsidP="001563D4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1563D4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FC7E1B" w:rsidRDefault="0017078D" w:rsidP="0027320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FC7E1B" w:rsidRPr="00FC7E1B">
        <w:rPr>
          <w:b/>
          <w:bCs/>
          <w:sz w:val="28"/>
          <w:szCs w:val="28"/>
        </w:rPr>
        <w:t>23:40:0401027:71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r w:rsidR="0048584E" w:rsidRPr="0048584E">
        <w:rPr>
          <w:b/>
          <w:bCs/>
          <w:sz w:val="28"/>
          <w:szCs w:val="28"/>
        </w:rPr>
        <w:t xml:space="preserve">г.Геленджик, </w:t>
      </w:r>
      <w:r w:rsidR="00FC7E1B" w:rsidRPr="00FC7E1B">
        <w:rPr>
          <w:b/>
          <w:bCs/>
          <w:sz w:val="28"/>
          <w:szCs w:val="28"/>
        </w:rPr>
        <w:t>ул.9 Мая</w:t>
      </w:r>
      <w:r>
        <w:rPr>
          <w:b/>
          <w:bCs/>
          <w:sz w:val="28"/>
          <w:szCs w:val="28"/>
        </w:rPr>
        <w:t xml:space="preserve">, </w:t>
      </w:r>
    </w:p>
    <w:p w:rsidR="00273207" w:rsidRDefault="0017078D" w:rsidP="0027320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находящегося</w:t>
      </w:r>
      <w:proofErr w:type="gramEnd"/>
      <w:r>
        <w:rPr>
          <w:b/>
          <w:bCs/>
          <w:sz w:val="28"/>
          <w:szCs w:val="28"/>
        </w:rPr>
        <w:t xml:space="preserve">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48584E" w:rsidRDefault="0017078D" w:rsidP="0027320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7078D" w:rsidRDefault="0017078D" w:rsidP="0048584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  <w:r w:rsidR="00375C7E">
        <w:rPr>
          <w:b/>
          <w:bCs/>
          <w:sz w:val="28"/>
          <w:szCs w:val="28"/>
        </w:rPr>
        <w:t>, 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9459EB" w:rsidRPr="009459EB">
        <w:rPr>
          <w:sz w:val="28"/>
          <w:szCs w:val="28"/>
        </w:rPr>
        <w:t>в</w:t>
      </w:r>
      <w:proofErr w:type="gramEnd"/>
      <w:r w:rsidR="009459EB" w:rsidRPr="009459EB">
        <w:rPr>
          <w:sz w:val="28"/>
          <w:szCs w:val="28"/>
        </w:rPr>
        <w:t xml:space="preserve"> редакции Закона Краснодарского края от 6 июля </w:t>
      </w:r>
      <w:r w:rsidR="00AC6F69">
        <w:rPr>
          <w:sz w:val="28"/>
          <w:szCs w:val="28"/>
        </w:rPr>
        <w:t xml:space="preserve">      </w:t>
      </w:r>
      <w:r w:rsidR="009459EB" w:rsidRPr="009459EB">
        <w:rPr>
          <w:sz w:val="28"/>
          <w:szCs w:val="28"/>
        </w:rPr>
        <w:t>2022 года №4728-КЗ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335ADE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FC7E1B">
        <w:rPr>
          <w:sz w:val="28"/>
          <w:szCs w:val="28"/>
        </w:rPr>
        <w:t>1363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48584E" w:rsidRPr="0048584E">
        <w:rPr>
          <w:sz w:val="28"/>
          <w:szCs w:val="28"/>
        </w:rPr>
        <w:t>2-я з</w:t>
      </w:r>
      <w:r w:rsidR="00273207">
        <w:rPr>
          <w:sz w:val="28"/>
          <w:szCs w:val="28"/>
        </w:rPr>
        <w:t>она санитарной охраны курорта</w:t>
      </w:r>
      <w:r w:rsidR="0048584E" w:rsidRPr="0048584E">
        <w:rPr>
          <w:sz w:val="28"/>
          <w:szCs w:val="28"/>
        </w:rPr>
        <w:t>; зона объекта культурного наследия (археология) региональной категории охраны</w:t>
      </w:r>
      <w:r w:rsidR="008B13D7">
        <w:rPr>
          <w:sz w:val="28"/>
          <w:szCs w:val="28"/>
        </w:rPr>
        <w:t>;</w:t>
      </w:r>
      <w:r w:rsidR="00335ADE">
        <w:rPr>
          <w:sz w:val="28"/>
          <w:szCs w:val="28"/>
        </w:rPr>
        <w:t xml:space="preserve"> </w:t>
      </w:r>
      <w:proofErr w:type="spellStart"/>
      <w:r w:rsidR="009459EB">
        <w:rPr>
          <w:sz w:val="28"/>
          <w:szCs w:val="28"/>
        </w:rPr>
        <w:t>водоохранная</w:t>
      </w:r>
      <w:proofErr w:type="spellEnd"/>
      <w:r w:rsidR="009459EB">
        <w:rPr>
          <w:sz w:val="28"/>
          <w:szCs w:val="28"/>
        </w:rPr>
        <w:t xml:space="preserve"> (500 м) зона Черного моря; </w:t>
      </w:r>
      <w:r w:rsidR="00335ADE">
        <w:rPr>
          <w:sz w:val="28"/>
          <w:szCs w:val="28"/>
        </w:rPr>
        <w:t>зона согласования гидроаэродрома</w:t>
      </w:r>
      <w:r w:rsidR="003C76C3">
        <w:rPr>
          <w:sz w:val="28"/>
          <w:szCs w:val="28"/>
        </w:rPr>
        <w:t>; зона смешанной, общественно-деловой и курортной застройки (СМ))</w:t>
      </w:r>
      <w:r w:rsidR="0077039F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335ADE" w:rsidRPr="00335ADE">
        <w:rPr>
          <w:sz w:val="28"/>
          <w:szCs w:val="28"/>
        </w:rPr>
        <w:t>23:40:0401027:71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r w:rsidR="0048584E" w:rsidRPr="0048584E">
        <w:rPr>
          <w:sz w:val="28"/>
          <w:szCs w:val="28"/>
        </w:rPr>
        <w:t>г</w:t>
      </w:r>
      <w:proofErr w:type="gramStart"/>
      <w:r w:rsidR="0048584E" w:rsidRPr="0048584E">
        <w:rPr>
          <w:sz w:val="28"/>
          <w:szCs w:val="28"/>
        </w:rPr>
        <w:t>.Г</w:t>
      </w:r>
      <w:proofErr w:type="gramEnd"/>
      <w:r w:rsidR="0048584E" w:rsidRPr="0048584E">
        <w:rPr>
          <w:sz w:val="28"/>
          <w:szCs w:val="28"/>
        </w:rPr>
        <w:t xml:space="preserve">еленджик, </w:t>
      </w:r>
      <w:r w:rsidR="00335ADE" w:rsidRPr="00335ADE">
        <w:rPr>
          <w:sz w:val="28"/>
          <w:szCs w:val="28"/>
        </w:rPr>
        <w:t xml:space="preserve">ул.9 Мая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335ADE" w:rsidRPr="00335ADE">
        <w:rPr>
          <w:sz w:val="28"/>
          <w:szCs w:val="28"/>
        </w:rPr>
        <w:t>гостиничное обслуживание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</w:t>
      </w:r>
      <w:r w:rsidRPr="0082222E">
        <w:rPr>
          <w:sz w:val="28"/>
          <w:szCs w:val="28"/>
        </w:rPr>
        <w:lastRenderedPageBreak/>
        <w:t xml:space="preserve">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8584E" w:rsidRDefault="0048584E" w:rsidP="004858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D348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 xml:space="preserve">не менее чем за тридцать </w:t>
      </w:r>
      <w:r w:rsidR="00E31D60">
        <w:rPr>
          <w:color w:val="auto"/>
          <w:sz w:val="28"/>
          <w:szCs w:val="28"/>
        </w:rPr>
        <w:t>дней до дня проведения аукциона.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1563D4" w:rsidP="001563D4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A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5C" w:rsidRDefault="001563D4" w:rsidP="001563D4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DE" w:rsidRDefault="00335ADE" w:rsidP="00335ADE"/>
    <w:p w:rsidR="00335ADE" w:rsidRDefault="00335ADE" w:rsidP="00335ADE"/>
    <w:p w:rsidR="00335ADE" w:rsidRDefault="00335ADE" w:rsidP="00335ADE">
      <w:bookmarkStart w:id="1" w:name="_GoBack"/>
      <w:bookmarkEnd w:id="1"/>
    </w:p>
    <w:sectPr w:rsidR="00335ADE" w:rsidSect="00E0719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8B" w:rsidRDefault="00046F8B">
      <w:r>
        <w:separator/>
      </w:r>
    </w:p>
  </w:endnote>
  <w:endnote w:type="continuationSeparator" w:id="0">
    <w:p w:rsidR="00046F8B" w:rsidRDefault="000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8B" w:rsidRDefault="00046F8B">
      <w:r>
        <w:separator/>
      </w:r>
    </w:p>
  </w:footnote>
  <w:footnote w:type="continuationSeparator" w:id="0">
    <w:p w:rsidR="00046F8B" w:rsidRDefault="0004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46F8B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563D4"/>
    <w:rsid w:val="0017078D"/>
    <w:rsid w:val="00170ECD"/>
    <w:rsid w:val="00183E84"/>
    <w:rsid w:val="00194412"/>
    <w:rsid w:val="001A5424"/>
    <w:rsid w:val="001A5B2C"/>
    <w:rsid w:val="001B2D22"/>
    <w:rsid w:val="001C0A6B"/>
    <w:rsid w:val="001D3C8F"/>
    <w:rsid w:val="001E08B5"/>
    <w:rsid w:val="001F04A6"/>
    <w:rsid w:val="001F3412"/>
    <w:rsid w:val="00216A0B"/>
    <w:rsid w:val="002207DF"/>
    <w:rsid w:val="00273207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7290"/>
    <w:rsid w:val="0033269C"/>
    <w:rsid w:val="00334902"/>
    <w:rsid w:val="00335ADE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0646"/>
    <w:rsid w:val="003B180D"/>
    <w:rsid w:val="003B456F"/>
    <w:rsid w:val="003C33E1"/>
    <w:rsid w:val="003C3823"/>
    <w:rsid w:val="003C76C3"/>
    <w:rsid w:val="003E4768"/>
    <w:rsid w:val="003F522E"/>
    <w:rsid w:val="003F6436"/>
    <w:rsid w:val="00411F6C"/>
    <w:rsid w:val="004163A1"/>
    <w:rsid w:val="00416A67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584E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46A41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2763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67B0"/>
    <w:rsid w:val="008F7BBD"/>
    <w:rsid w:val="009075B4"/>
    <w:rsid w:val="00914ADE"/>
    <w:rsid w:val="009157A7"/>
    <w:rsid w:val="00916187"/>
    <w:rsid w:val="009272E2"/>
    <w:rsid w:val="0093639F"/>
    <w:rsid w:val="00937F9B"/>
    <w:rsid w:val="009459E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C6F69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15CD"/>
    <w:rsid w:val="00CA6789"/>
    <w:rsid w:val="00CA78E1"/>
    <w:rsid w:val="00CC517E"/>
    <w:rsid w:val="00CD4DAA"/>
    <w:rsid w:val="00CD5E1F"/>
    <w:rsid w:val="00CE02DA"/>
    <w:rsid w:val="00CE7CC5"/>
    <w:rsid w:val="00CF2740"/>
    <w:rsid w:val="00CF39B6"/>
    <w:rsid w:val="00CF3BB4"/>
    <w:rsid w:val="00CF6780"/>
    <w:rsid w:val="00D0352B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1D60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50FC"/>
    <w:rsid w:val="00EE6318"/>
    <w:rsid w:val="00EF6037"/>
    <w:rsid w:val="00F01C88"/>
    <w:rsid w:val="00F103D3"/>
    <w:rsid w:val="00F10DAB"/>
    <w:rsid w:val="00F41756"/>
    <w:rsid w:val="00F56D9B"/>
    <w:rsid w:val="00F664C2"/>
    <w:rsid w:val="00F70C3C"/>
    <w:rsid w:val="00F75B06"/>
    <w:rsid w:val="00F82398"/>
    <w:rsid w:val="00F8428E"/>
    <w:rsid w:val="00F8452A"/>
    <w:rsid w:val="00F97237"/>
    <w:rsid w:val="00FA4DF4"/>
    <w:rsid w:val="00FC7E1B"/>
    <w:rsid w:val="00FE1C55"/>
    <w:rsid w:val="00FE54E9"/>
    <w:rsid w:val="00FE7CDE"/>
    <w:rsid w:val="00FF1168"/>
    <w:rsid w:val="00FF7D8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D1BE-1471-4BE9-828C-79D4E602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5</cp:revision>
  <cp:lastPrinted>2022-08-29T13:31:00Z</cp:lastPrinted>
  <dcterms:created xsi:type="dcterms:W3CDTF">2022-08-17T13:56:00Z</dcterms:created>
  <dcterms:modified xsi:type="dcterms:W3CDTF">2022-09-06T12:54:00Z</dcterms:modified>
</cp:coreProperties>
</file>