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1E3B94" w:rsidRPr="001E3B94" w:rsidRDefault="001E3B94" w:rsidP="001E3B94">
      <w:pPr>
        <w:jc w:val="center"/>
        <w:rPr>
          <w:color w:val="auto"/>
          <w:sz w:val="26"/>
          <w:szCs w:val="20"/>
        </w:rPr>
      </w:pPr>
      <w:bookmarkStart w:id="0" w:name="_Hlk11171993"/>
      <w:r>
        <w:rPr>
          <w:noProof/>
          <w:color w:val="auto"/>
          <w:sz w:val="28"/>
          <w:szCs w:val="20"/>
        </w:rPr>
        <w:drawing>
          <wp:inline distT="0" distB="0" distL="0" distR="0" wp14:anchorId="4DBD3479" wp14:editId="6E92E124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B94" w:rsidRPr="001E3B94" w:rsidRDefault="001E3B94" w:rsidP="001E3B94">
      <w:pPr>
        <w:jc w:val="center"/>
        <w:rPr>
          <w:rFonts w:eastAsia="Arial Unicode MS"/>
          <w:b/>
          <w:color w:val="auto"/>
          <w:sz w:val="28"/>
          <w:szCs w:val="28"/>
        </w:rPr>
      </w:pPr>
      <w:r w:rsidRPr="001E3B94">
        <w:rPr>
          <w:rFonts w:eastAsia="Arial Unicode MS"/>
          <w:b/>
          <w:color w:val="auto"/>
          <w:sz w:val="28"/>
          <w:szCs w:val="28"/>
        </w:rPr>
        <w:t>АДМИНИСТРАЦИЯ МУНИЦИПАЛЬНОГО ОБРАЗОВАНИЯ</w:t>
      </w:r>
    </w:p>
    <w:p w:rsidR="001E3B94" w:rsidRPr="001E3B94" w:rsidRDefault="001E3B94" w:rsidP="001E3B94">
      <w:pPr>
        <w:jc w:val="center"/>
        <w:rPr>
          <w:rFonts w:eastAsia="Arial Unicode MS"/>
          <w:b/>
          <w:color w:val="auto"/>
          <w:sz w:val="28"/>
          <w:szCs w:val="28"/>
        </w:rPr>
      </w:pPr>
      <w:r w:rsidRPr="001E3B94">
        <w:rPr>
          <w:rFonts w:eastAsia="Arial Unicode MS"/>
          <w:b/>
          <w:color w:val="auto"/>
          <w:sz w:val="28"/>
          <w:szCs w:val="28"/>
        </w:rPr>
        <w:t>ГОРОД-КУРОРТ ГЕЛЕНДЖИК</w:t>
      </w:r>
    </w:p>
    <w:p w:rsidR="001E3B94" w:rsidRPr="001E3B94" w:rsidRDefault="001E3B94" w:rsidP="001E3B94">
      <w:pPr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</w:rPr>
      </w:pPr>
    </w:p>
    <w:p w:rsidR="001E3B94" w:rsidRPr="001E3B94" w:rsidRDefault="001E3B94" w:rsidP="001E3B94">
      <w:pPr>
        <w:jc w:val="center"/>
        <w:rPr>
          <w:rFonts w:eastAsia="Arial Unicode MS"/>
          <w:b/>
          <w:color w:val="auto"/>
          <w:sz w:val="34"/>
          <w:szCs w:val="34"/>
        </w:rPr>
      </w:pPr>
      <w:r w:rsidRPr="001E3B94">
        <w:rPr>
          <w:rFonts w:eastAsia="Arial Unicode MS"/>
          <w:b/>
          <w:color w:val="auto"/>
          <w:sz w:val="34"/>
          <w:szCs w:val="34"/>
        </w:rPr>
        <w:t>ПОСТАНОВЛЕНИЕ</w:t>
      </w:r>
    </w:p>
    <w:p w:rsidR="001E3B94" w:rsidRPr="001E3B94" w:rsidRDefault="001E3B94" w:rsidP="001E3B94">
      <w:pPr>
        <w:jc w:val="center"/>
        <w:rPr>
          <w:b/>
          <w:color w:val="auto"/>
          <w:sz w:val="28"/>
          <w:szCs w:val="28"/>
        </w:rPr>
      </w:pPr>
    </w:p>
    <w:p w:rsidR="001E3B94" w:rsidRPr="001E3B94" w:rsidRDefault="001E3B94" w:rsidP="001E3B94">
      <w:pPr>
        <w:jc w:val="both"/>
        <w:rPr>
          <w:b/>
          <w:color w:val="auto"/>
          <w:sz w:val="28"/>
          <w:szCs w:val="28"/>
        </w:rPr>
      </w:pPr>
      <w:r w:rsidRPr="001E3B94">
        <w:rPr>
          <w:b/>
          <w:color w:val="auto"/>
          <w:sz w:val="28"/>
          <w:szCs w:val="28"/>
        </w:rPr>
        <w:t xml:space="preserve">от 8 ноября 2022 года </w:t>
      </w:r>
      <w:r w:rsidRPr="001E3B94">
        <w:rPr>
          <w:b/>
          <w:color w:val="auto"/>
          <w:sz w:val="28"/>
          <w:szCs w:val="28"/>
        </w:rPr>
        <w:tab/>
        <w:t xml:space="preserve">                    </w:t>
      </w:r>
      <w:r w:rsidRPr="001E3B94">
        <w:rPr>
          <w:b/>
          <w:color w:val="auto"/>
          <w:sz w:val="28"/>
          <w:szCs w:val="28"/>
        </w:rPr>
        <w:tab/>
      </w:r>
      <w:r w:rsidRPr="001E3B94">
        <w:rPr>
          <w:b/>
          <w:color w:val="auto"/>
          <w:sz w:val="28"/>
          <w:szCs w:val="28"/>
        </w:rPr>
        <w:tab/>
        <w:t xml:space="preserve">                 </w:t>
      </w:r>
      <w:r w:rsidRPr="001E3B94">
        <w:rPr>
          <w:b/>
          <w:color w:val="auto"/>
          <w:sz w:val="28"/>
          <w:szCs w:val="28"/>
        </w:rPr>
        <w:tab/>
      </w:r>
      <w:r w:rsidRPr="001E3B94">
        <w:rPr>
          <w:b/>
          <w:color w:val="auto"/>
          <w:sz w:val="28"/>
          <w:szCs w:val="28"/>
        </w:rPr>
        <w:tab/>
        <w:t xml:space="preserve"> №</w:t>
      </w:r>
      <w:r>
        <w:rPr>
          <w:b/>
          <w:color w:val="auto"/>
          <w:sz w:val="28"/>
          <w:szCs w:val="28"/>
        </w:rPr>
        <w:t>2443</w:t>
      </w:r>
    </w:p>
    <w:p w:rsidR="001E3B94" w:rsidRPr="001E3B94" w:rsidRDefault="001E3B94" w:rsidP="001E3B94">
      <w:pPr>
        <w:jc w:val="center"/>
        <w:rPr>
          <w:color w:val="auto"/>
          <w:sz w:val="16"/>
          <w:szCs w:val="16"/>
        </w:rPr>
      </w:pPr>
    </w:p>
    <w:p w:rsidR="001E3B94" w:rsidRPr="001E3B94" w:rsidRDefault="001E3B94" w:rsidP="001E3B94">
      <w:pPr>
        <w:tabs>
          <w:tab w:val="center" w:pos="5386"/>
        </w:tabs>
        <w:jc w:val="center"/>
        <w:rPr>
          <w:rFonts w:ascii="Trebuchet MS" w:hAnsi="Trebuchet MS"/>
          <w:color w:val="auto"/>
          <w:sz w:val="20"/>
          <w:szCs w:val="20"/>
        </w:rPr>
      </w:pPr>
      <w:r w:rsidRPr="001E3B94">
        <w:rPr>
          <w:rFonts w:ascii="Trebuchet MS" w:hAnsi="Trebuchet MS"/>
          <w:color w:val="auto"/>
          <w:sz w:val="20"/>
          <w:szCs w:val="20"/>
        </w:rPr>
        <w:t>г. Геленджик</w:t>
      </w:r>
    </w:p>
    <w:bookmarkEnd w:id="0"/>
    <w:p w:rsidR="00C74C58" w:rsidRDefault="00C74C58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A757CD" w:rsidRDefault="0017078D" w:rsidP="0017078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 на право заключения договора</w:t>
      </w:r>
    </w:p>
    <w:p w:rsidR="002A1274" w:rsidRDefault="0017078D" w:rsidP="00F83700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аренды земельного участка с кадастровым номером </w:t>
      </w:r>
      <w:r w:rsidR="00F83700" w:rsidRPr="00F83700">
        <w:rPr>
          <w:b/>
          <w:bCs/>
          <w:sz w:val="28"/>
          <w:szCs w:val="28"/>
        </w:rPr>
        <w:t>23:40:0302001:673</w:t>
      </w:r>
      <w:r w:rsidR="00A757CD">
        <w:rPr>
          <w:b/>
          <w:bCs/>
          <w:sz w:val="28"/>
          <w:szCs w:val="28"/>
        </w:rPr>
        <w:t xml:space="preserve"> </w:t>
      </w:r>
      <w:r w:rsidR="00A757CD" w:rsidRPr="00A757CD">
        <w:rPr>
          <w:b/>
          <w:bCs/>
          <w:sz w:val="28"/>
          <w:szCs w:val="28"/>
        </w:rPr>
        <w:t xml:space="preserve">по адресу: </w:t>
      </w:r>
      <w:proofErr w:type="spellStart"/>
      <w:r w:rsidR="00A757CD" w:rsidRPr="00A757CD">
        <w:rPr>
          <w:b/>
          <w:bCs/>
          <w:sz w:val="28"/>
          <w:szCs w:val="28"/>
        </w:rPr>
        <w:t>г</w:t>
      </w:r>
      <w:proofErr w:type="gramStart"/>
      <w:r w:rsidR="00A757CD" w:rsidRPr="00A757CD">
        <w:rPr>
          <w:b/>
          <w:bCs/>
          <w:sz w:val="28"/>
          <w:szCs w:val="28"/>
        </w:rPr>
        <w:t>.Г</w:t>
      </w:r>
      <w:proofErr w:type="gramEnd"/>
      <w:r w:rsidR="00A757CD" w:rsidRPr="00A757CD">
        <w:rPr>
          <w:b/>
          <w:bCs/>
          <w:sz w:val="28"/>
          <w:szCs w:val="28"/>
        </w:rPr>
        <w:t>еленджик</w:t>
      </w:r>
      <w:proofErr w:type="spellEnd"/>
      <w:r w:rsidR="00A757CD" w:rsidRPr="00A757CD">
        <w:rPr>
          <w:b/>
          <w:bCs/>
          <w:sz w:val="28"/>
          <w:szCs w:val="28"/>
        </w:rPr>
        <w:t xml:space="preserve">, </w:t>
      </w:r>
      <w:proofErr w:type="spellStart"/>
      <w:r w:rsidR="00F83700" w:rsidRPr="00F83700">
        <w:rPr>
          <w:b/>
          <w:bCs/>
          <w:sz w:val="28"/>
          <w:szCs w:val="28"/>
        </w:rPr>
        <w:t>с.Виноградное</w:t>
      </w:r>
      <w:proofErr w:type="spellEnd"/>
      <w:r w:rsidR="00F83700">
        <w:rPr>
          <w:b/>
          <w:bCs/>
          <w:sz w:val="28"/>
          <w:szCs w:val="28"/>
        </w:rPr>
        <w:t xml:space="preserve">, </w:t>
      </w:r>
      <w:proofErr w:type="spellStart"/>
      <w:r w:rsidR="00F83700" w:rsidRPr="00F83700">
        <w:rPr>
          <w:b/>
          <w:bCs/>
          <w:sz w:val="28"/>
          <w:szCs w:val="28"/>
        </w:rPr>
        <w:t>ул.Центральная</w:t>
      </w:r>
      <w:proofErr w:type="spellEnd"/>
      <w:r>
        <w:rPr>
          <w:b/>
          <w:bCs/>
          <w:sz w:val="28"/>
          <w:szCs w:val="28"/>
        </w:rPr>
        <w:t>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</w:t>
      </w:r>
    </w:p>
    <w:p w:rsidR="002A1274" w:rsidRDefault="0017078D" w:rsidP="002A1274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собственности муниципального образования </w:t>
      </w:r>
    </w:p>
    <w:p w:rsidR="0017078D" w:rsidRDefault="0017078D" w:rsidP="002A1274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город-курорт Геленджик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A757CD" w:rsidRPr="0048655B" w:rsidRDefault="00A757CD" w:rsidP="00A757CD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="00EC361B" w:rsidRPr="00EC361B">
        <w:rPr>
          <w:sz w:val="28"/>
          <w:szCs w:val="28"/>
        </w:rPr>
        <w:t>в редакции Федерального закона от</w:t>
      </w:r>
      <w:r w:rsidR="00D1309A" w:rsidRPr="00D1309A">
        <w:rPr>
          <w:sz w:val="28"/>
          <w:szCs w:val="28"/>
        </w:rPr>
        <w:t xml:space="preserve"> 14 июля 2022 года №253-ФЗ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="00992D2A" w:rsidRPr="002E01CF">
        <w:rPr>
          <w:sz w:val="28"/>
          <w:szCs w:val="28"/>
        </w:rPr>
        <w:t>в</w:t>
      </w:r>
      <w:proofErr w:type="gramEnd"/>
      <w:r w:rsidR="00992D2A" w:rsidRPr="002E01CF">
        <w:rPr>
          <w:sz w:val="28"/>
          <w:szCs w:val="28"/>
        </w:rPr>
        <w:t xml:space="preserve"> редакции Закона Краснодарского края от</w:t>
      </w:r>
      <w:r w:rsidR="00992D2A" w:rsidRPr="007F0E3F">
        <w:rPr>
          <w:sz w:val="28"/>
          <w:szCs w:val="28"/>
        </w:rPr>
        <w:t xml:space="preserve"> </w:t>
      </w:r>
      <w:r w:rsidR="007A517C">
        <w:rPr>
          <w:sz w:val="28"/>
          <w:szCs w:val="28"/>
        </w:rPr>
        <w:t>6 июля</w:t>
      </w:r>
      <w:r w:rsidR="00992D2A">
        <w:rPr>
          <w:sz w:val="28"/>
          <w:szCs w:val="28"/>
        </w:rPr>
        <w:t xml:space="preserve">     </w:t>
      </w:r>
      <w:r w:rsidR="00992D2A" w:rsidRPr="007F0E3F">
        <w:rPr>
          <w:sz w:val="28"/>
          <w:szCs w:val="28"/>
        </w:rPr>
        <w:t>202</w:t>
      </w:r>
      <w:r w:rsidR="00E025D6">
        <w:rPr>
          <w:sz w:val="28"/>
          <w:szCs w:val="28"/>
        </w:rPr>
        <w:t>2</w:t>
      </w:r>
      <w:r w:rsidR="00992D2A" w:rsidRPr="007F0E3F">
        <w:rPr>
          <w:sz w:val="28"/>
          <w:szCs w:val="28"/>
        </w:rPr>
        <w:t xml:space="preserve"> года №</w:t>
      </w:r>
      <w:r w:rsidR="00E025D6">
        <w:rPr>
          <w:sz w:val="28"/>
          <w:szCs w:val="28"/>
        </w:rPr>
        <w:t>4</w:t>
      </w:r>
      <w:r w:rsidR="007A517C">
        <w:rPr>
          <w:sz w:val="28"/>
          <w:szCs w:val="28"/>
        </w:rPr>
        <w:t>728</w:t>
      </w:r>
      <w:r w:rsidR="00992D2A" w:rsidRPr="007F0E3F">
        <w:rPr>
          <w:sz w:val="28"/>
          <w:szCs w:val="28"/>
        </w:rPr>
        <w:t>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49663C" w:rsidRPr="0017078D" w:rsidRDefault="004D4882" w:rsidP="001217C6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F83700">
        <w:rPr>
          <w:sz w:val="28"/>
          <w:szCs w:val="28"/>
        </w:rPr>
        <w:t>750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кв.м</w:t>
      </w:r>
      <w:proofErr w:type="spellEnd"/>
      <w:r w:rsidR="00480899">
        <w:rPr>
          <w:sz w:val="28"/>
          <w:szCs w:val="28"/>
        </w:rPr>
        <w:t xml:space="preserve"> (</w:t>
      </w:r>
      <w:r w:rsidR="00BA0E02">
        <w:rPr>
          <w:sz w:val="28"/>
          <w:szCs w:val="28"/>
        </w:rPr>
        <w:t>3</w:t>
      </w:r>
      <w:r w:rsidR="0098646F">
        <w:rPr>
          <w:sz w:val="28"/>
          <w:szCs w:val="28"/>
        </w:rPr>
        <w:t>-я</w:t>
      </w:r>
      <w:r w:rsidR="00767F40">
        <w:rPr>
          <w:sz w:val="28"/>
          <w:szCs w:val="28"/>
        </w:rPr>
        <w:t xml:space="preserve"> зона санитарной</w:t>
      </w:r>
      <w:r w:rsidR="00EF063D">
        <w:rPr>
          <w:sz w:val="28"/>
          <w:szCs w:val="28"/>
        </w:rPr>
        <w:t xml:space="preserve"> </w:t>
      </w:r>
      <w:r w:rsidR="00767F40">
        <w:rPr>
          <w:sz w:val="28"/>
          <w:szCs w:val="28"/>
        </w:rPr>
        <w:t>охраны курорта</w:t>
      </w:r>
      <w:r w:rsidR="008D0BD3">
        <w:rPr>
          <w:sz w:val="28"/>
          <w:szCs w:val="28"/>
        </w:rPr>
        <w:t xml:space="preserve">; </w:t>
      </w:r>
      <w:r w:rsidR="001217C6">
        <w:rPr>
          <w:sz w:val="28"/>
          <w:szCs w:val="28"/>
        </w:rPr>
        <w:t xml:space="preserve">18 </w:t>
      </w:r>
      <w:proofErr w:type="spellStart"/>
      <w:r w:rsidR="001217C6">
        <w:rPr>
          <w:sz w:val="28"/>
          <w:szCs w:val="28"/>
        </w:rPr>
        <w:t>кв.м</w:t>
      </w:r>
      <w:proofErr w:type="spellEnd"/>
      <w:r w:rsidR="001217C6">
        <w:rPr>
          <w:sz w:val="28"/>
          <w:szCs w:val="28"/>
        </w:rPr>
        <w:t xml:space="preserve"> – </w:t>
      </w:r>
      <w:proofErr w:type="spellStart"/>
      <w:r w:rsidR="001217C6">
        <w:rPr>
          <w:sz w:val="28"/>
          <w:szCs w:val="28"/>
        </w:rPr>
        <w:t>водоохранная</w:t>
      </w:r>
      <w:proofErr w:type="spellEnd"/>
      <w:r w:rsidR="001217C6">
        <w:rPr>
          <w:sz w:val="28"/>
          <w:szCs w:val="28"/>
        </w:rPr>
        <w:t xml:space="preserve"> зона реки </w:t>
      </w:r>
      <w:proofErr w:type="spellStart"/>
      <w:r w:rsidR="001217C6" w:rsidRPr="001217C6">
        <w:rPr>
          <w:sz w:val="28"/>
          <w:szCs w:val="28"/>
        </w:rPr>
        <w:t>Яшамба</w:t>
      </w:r>
      <w:proofErr w:type="spellEnd"/>
      <w:r w:rsidR="001217C6">
        <w:rPr>
          <w:sz w:val="28"/>
          <w:szCs w:val="28"/>
        </w:rPr>
        <w:t xml:space="preserve">; 79 </w:t>
      </w:r>
      <w:proofErr w:type="spellStart"/>
      <w:r w:rsidR="001217C6">
        <w:rPr>
          <w:sz w:val="28"/>
          <w:szCs w:val="28"/>
        </w:rPr>
        <w:t>кв.м</w:t>
      </w:r>
      <w:proofErr w:type="spellEnd"/>
      <w:r w:rsidR="001217C6">
        <w:rPr>
          <w:sz w:val="28"/>
          <w:szCs w:val="28"/>
        </w:rPr>
        <w:t xml:space="preserve"> – зона</w:t>
      </w:r>
      <w:r w:rsidR="001217C6" w:rsidRPr="001217C6">
        <w:rPr>
          <w:sz w:val="28"/>
          <w:szCs w:val="28"/>
        </w:rPr>
        <w:t xml:space="preserve"> затопления территории </w:t>
      </w:r>
      <w:proofErr w:type="spellStart"/>
      <w:r w:rsidR="001217C6" w:rsidRPr="001217C6">
        <w:rPr>
          <w:sz w:val="28"/>
          <w:szCs w:val="28"/>
        </w:rPr>
        <w:t>с</w:t>
      </w:r>
      <w:proofErr w:type="gramStart"/>
      <w:r w:rsidR="001217C6" w:rsidRPr="001217C6">
        <w:rPr>
          <w:sz w:val="28"/>
          <w:szCs w:val="28"/>
        </w:rPr>
        <w:t>.В</w:t>
      </w:r>
      <w:proofErr w:type="gramEnd"/>
      <w:r w:rsidR="001217C6" w:rsidRPr="001217C6">
        <w:rPr>
          <w:sz w:val="28"/>
          <w:szCs w:val="28"/>
        </w:rPr>
        <w:t>иноградное</w:t>
      </w:r>
      <w:proofErr w:type="spellEnd"/>
      <w:r w:rsidR="001217C6" w:rsidRPr="001217C6">
        <w:rPr>
          <w:sz w:val="28"/>
          <w:szCs w:val="28"/>
        </w:rPr>
        <w:t xml:space="preserve"> </w:t>
      </w:r>
      <w:proofErr w:type="spellStart"/>
      <w:r w:rsidR="001217C6" w:rsidRPr="001217C6">
        <w:rPr>
          <w:sz w:val="28"/>
          <w:szCs w:val="28"/>
        </w:rPr>
        <w:t>Геленджикского</w:t>
      </w:r>
      <w:proofErr w:type="spellEnd"/>
      <w:r w:rsidR="001217C6" w:rsidRPr="001217C6">
        <w:rPr>
          <w:sz w:val="28"/>
          <w:szCs w:val="28"/>
        </w:rPr>
        <w:t xml:space="preserve"> городского поселения Краснодарского края при половодьях и паводках </w:t>
      </w:r>
      <w:proofErr w:type="spellStart"/>
      <w:r w:rsidR="001217C6" w:rsidRPr="001217C6">
        <w:rPr>
          <w:sz w:val="28"/>
          <w:szCs w:val="28"/>
        </w:rPr>
        <w:t>р.Яшамба</w:t>
      </w:r>
      <w:proofErr w:type="spellEnd"/>
      <w:r w:rsidR="001217C6" w:rsidRPr="001217C6">
        <w:rPr>
          <w:sz w:val="28"/>
          <w:szCs w:val="28"/>
        </w:rPr>
        <w:t xml:space="preserve"> 1% обеспеченности</w:t>
      </w:r>
      <w:r w:rsidR="001217C6">
        <w:rPr>
          <w:sz w:val="28"/>
          <w:szCs w:val="28"/>
        </w:rPr>
        <w:t xml:space="preserve">; 672 </w:t>
      </w:r>
      <w:proofErr w:type="spellStart"/>
      <w:r w:rsidR="001217C6">
        <w:rPr>
          <w:sz w:val="28"/>
          <w:szCs w:val="28"/>
        </w:rPr>
        <w:t>кв.м</w:t>
      </w:r>
      <w:proofErr w:type="spellEnd"/>
      <w:r w:rsidR="001217C6">
        <w:rPr>
          <w:sz w:val="28"/>
          <w:szCs w:val="28"/>
        </w:rPr>
        <w:t xml:space="preserve"> – зона подтопления территории </w:t>
      </w:r>
      <w:proofErr w:type="spellStart"/>
      <w:r w:rsidR="001217C6">
        <w:rPr>
          <w:sz w:val="28"/>
          <w:szCs w:val="28"/>
        </w:rPr>
        <w:t>с</w:t>
      </w:r>
      <w:proofErr w:type="gramStart"/>
      <w:r w:rsidR="001217C6">
        <w:rPr>
          <w:sz w:val="28"/>
          <w:szCs w:val="28"/>
        </w:rPr>
        <w:t>.</w:t>
      </w:r>
      <w:r w:rsidR="001217C6" w:rsidRPr="001217C6">
        <w:rPr>
          <w:sz w:val="28"/>
          <w:szCs w:val="28"/>
        </w:rPr>
        <w:t>В</w:t>
      </w:r>
      <w:proofErr w:type="gramEnd"/>
      <w:r w:rsidR="001217C6" w:rsidRPr="001217C6">
        <w:rPr>
          <w:sz w:val="28"/>
          <w:szCs w:val="28"/>
        </w:rPr>
        <w:t>иноградное</w:t>
      </w:r>
      <w:proofErr w:type="spellEnd"/>
      <w:r w:rsidR="001217C6" w:rsidRPr="001217C6">
        <w:rPr>
          <w:sz w:val="28"/>
          <w:szCs w:val="28"/>
        </w:rPr>
        <w:t xml:space="preserve"> </w:t>
      </w:r>
      <w:proofErr w:type="spellStart"/>
      <w:r w:rsidR="001217C6" w:rsidRPr="001217C6">
        <w:rPr>
          <w:sz w:val="28"/>
          <w:szCs w:val="28"/>
        </w:rPr>
        <w:t>Геленджикского</w:t>
      </w:r>
      <w:proofErr w:type="spellEnd"/>
      <w:r w:rsidR="001217C6" w:rsidRPr="001217C6">
        <w:rPr>
          <w:sz w:val="28"/>
          <w:szCs w:val="28"/>
        </w:rPr>
        <w:t xml:space="preserve"> городского поселения Краснодарского кр</w:t>
      </w:r>
      <w:r w:rsidR="001217C6">
        <w:rPr>
          <w:sz w:val="28"/>
          <w:szCs w:val="28"/>
        </w:rPr>
        <w:t xml:space="preserve">ая при половодьях и паводках </w:t>
      </w:r>
      <w:proofErr w:type="spellStart"/>
      <w:r w:rsidR="001217C6">
        <w:rPr>
          <w:sz w:val="28"/>
          <w:szCs w:val="28"/>
        </w:rPr>
        <w:t>р.</w:t>
      </w:r>
      <w:r w:rsidR="001217C6" w:rsidRPr="001217C6">
        <w:rPr>
          <w:sz w:val="28"/>
          <w:szCs w:val="28"/>
        </w:rPr>
        <w:t>Яшамба</w:t>
      </w:r>
      <w:proofErr w:type="spellEnd"/>
      <w:r w:rsidR="001217C6" w:rsidRPr="001217C6">
        <w:rPr>
          <w:sz w:val="28"/>
          <w:szCs w:val="28"/>
        </w:rPr>
        <w:t xml:space="preserve"> 1% обеспеченности</w:t>
      </w:r>
      <w:r w:rsidR="001217C6">
        <w:rPr>
          <w:sz w:val="28"/>
          <w:szCs w:val="28"/>
        </w:rPr>
        <w:t xml:space="preserve">; </w:t>
      </w:r>
      <w:r w:rsidR="007A517C">
        <w:rPr>
          <w:sz w:val="28"/>
          <w:szCs w:val="28"/>
        </w:rPr>
        <w:t>з</w:t>
      </w:r>
      <w:r w:rsidR="007A517C" w:rsidRPr="007A517C">
        <w:rPr>
          <w:sz w:val="28"/>
          <w:szCs w:val="28"/>
        </w:rPr>
        <w:t>она застройки индивидуальными жилыми домами в сельской местности</w:t>
      </w:r>
      <w:r w:rsidR="007A517C">
        <w:rPr>
          <w:sz w:val="28"/>
          <w:szCs w:val="28"/>
        </w:rPr>
        <w:t xml:space="preserve"> (Ж1.1)</w:t>
      </w:r>
      <w:r w:rsidR="003C33E1" w:rsidRPr="00A9453A">
        <w:rPr>
          <w:sz w:val="28"/>
          <w:szCs w:val="28"/>
        </w:rPr>
        <w:t>)</w:t>
      </w:r>
      <w:r w:rsidR="00BA0E02">
        <w:rPr>
          <w:sz w:val="28"/>
          <w:szCs w:val="28"/>
        </w:rPr>
        <w:t xml:space="preserve">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7A517C" w:rsidRPr="007A517C">
        <w:rPr>
          <w:sz w:val="28"/>
          <w:szCs w:val="28"/>
        </w:rPr>
        <w:t>23:40:0302001:673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proofErr w:type="spellStart"/>
      <w:r w:rsidR="004C259F">
        <w:rPr>
          <w:sz w:val="28"/>
          <w:szCs w:val="28"/>
        </w:rPr>
        <w:t>г</w:t>
      </w:r>
      <w:proofErr w:type="gramStart"/>
      <w:r w:rsidR="004C259F">
        <w:rPr>
          <w:sz w:val="28"/>
          <w:szCs w:val="28"/>
        </w:rPr>
        <w:t>.Г</w:t>
      </w:r>
      <w:proofErr w:type="gramEnd"/>
      <w:r w:rsidR="004C259F">
        <w:rPr>
          <w:sz w:val="28"/>
          <w:szCs w:val="28"/>
        </w:rPr>
        <w:t>еленджик</w:t>
      </w:r>
      <w:proofErr w:type="spellEnd"/>
      <w:r w:rsidR="004C259F">
        <w:rPr>
          <w:sz w:val="28"/>
          <w:szCs w:val="28"/>
        </w:rPr>
        <w:t xml:space="preserve">, </w:t>
      </w:r>
      <w:proofErr w:type="spellStart"/>
      <w:r w:rsidR="002A1274" w:rsidRPr="002A1274">
        <w:rPr>
          <w:sz w:val="28"/>
          <w:szCs w:val="28"/>
        </w:rPr>
        <w:t>с.Виноградное</w:t>
      </w:r>
      <w:proofErr w:type="spellEnd"/>
      <w:r w:rsidR="002A1274">
        <w:rPr>
          <w:sz w:val="28"/>
          <w:szCs w:val="28"/>
        </w:rPr>
        <w:t xml:space="preserve">, </w:t>
      </w:r>
      <w:proofErr w:type="spellStart"/>
      <w:r w:rsidR="002A1274" w:rsidRPr="002A1274">
        <w:rPr>
          <w:sz w:val="28"/>
          <w:szCs w:val="28"/>
        </w:rPr>
        <w:t>ул.Центральная</w:t>
      </w:r>
      <w:proofErr w:type="spellEnd"/>
      <w:r w:rsidR="008D126C" w:rsidRPr="008D126C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</w:t>
      </w:r>
      <w:r w:rsidR="008D559E" w:rsidRPr="008D559E">
        <w:rPr>
          <w:sz w:val="28"/>
          <w:szCs w:val="28"/>
        </w:rPr>
        <w:t xml:space="preserve"> </w:t>
      </w:r>
      <w:r w:rsidR="008D559E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Геленджик,</w:t>
      </w:r>
      <w:r w:rsidR="009C7F11" w:rsidRPr="007B11B7">
        <w:rPr>
          <w:sz w:val="28"/>
          <w:szCs w:val="28"/>
        </w:rPr>
        <w:t xml:space="preserve"> с видом разрешенного использования</w:t>
      </w:r>
      <w:r w:rsidR="00A275E9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98646F" w:rsidRPr="0098646F">
        <w:rPr>
          <w:sz w:val="28"/>
          <w:szCs w:val="28"/>
        </w:rPr>
        <w:t>для индивидуального жилищного строительства</w:t>
      </w:r>
      <w:r w:rsidR="008D559E">
        <w:rPr>
          <w:sz w:val="28"/>
          <w:szCs w:val="28"/>
        </w:rPr>
        <w:t>»</w:t>
      </w:r>
      <w:r w:rsidR="0049663C">
        <w:rPr>
          <w:sz w:val="28"/>
          <w:szCs w:val="28"/>
        </w:rPr>
        <w:t>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D3481" w:rsidRDefault="0036590F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F8D">
        <w:rPr>
          <w:sz w:val="28"/>
          <w:szCs w:val="28"/>
        </w:rPr>
        <w:t>) срок договор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аренды</w:t>
      </w:r>
      <w:r w:rsidR="000B4B8B">
        <w:rPr>
          <w:sz w:val="28"/>
          <w:szCs w:val="28"/>
        </w:rPr>
        <w:t xml:space="preserve"> Участк</w:t>
      </w:r>
      <w:r w:rsidR="0017078D">
        <w:rPr>
          <w:sz w:val="28"/>
          <w:szCs w:val="28"/>
        </w:rPr>
        <w:t>а</w:t>
      </w:r>
      <w:r w:rsidR="002207DF">
        <w:rPr>
          <w:sz w:val="28"/>
          <w:szCs w:val="28"/>
        </w:rPr>
        <w:t xml:space="preserve"> – 20 лет,</w:t>
      </w:r>
      <w:r w:rsidR="009D3481">
        <w:rPr>
          <w:sz w:val="28"/>
          <w:szCs w:val="28"/>
        </w:rPr>
        <w:t xml:space="preserve"> в соответствии с </w:t>
      </w:r>
      <w:r w:rsidR="009D3481" w:rsidRPr="009D3481">
        <w:rPr>
          <w:sz w:val="28"/>
          <w:szCs w:val="28"/>
        </w:rPr>
        <w:t>пункт</w:t>
      </w:r>
      <w:r w:rsidR="006A1288">
        <w:rPr>
          <w:sz w:val="28"/>
          <w:szCs w:val="28"/>
        </w:rPr>
        <w:t>ом</w:t>
      </w:r>
      <w:r w:rsidR="002207DF">
        <w:rPr>
          <w:sz w:val="28"/>
          <w:szCs w:val="28"/>
        </w:rPr>
        <w:t xml:space="preserve"> 8</w:t>
      </w:r>
      <w:r w:rsidR="009D3481" w:rsidRPr="009D3481">
        <w:rPr>
          <w:sz w:val="28"/>
          <w:szCs w:val="28"/>
        </w:rPr>
        <w:t xml:space="preserve"> статьи 39.8</w:t>
      </w:r>
      <w:r w:rsidR="009D3481">
        <w:rPr>
          <w:sz w:val="28"/>
          <w:szCs w:val="28"/>
        </w:rPr>
        <w:t> Земельно</w:t>
      </w:r>
      <w:r w:rsidR="0077220B">
        <w:rPr>
          <w:sz w:val="28"/>
          <w:szCs w:val="28"/>
        </w:rPr>
        <w:t>го кодекса Российской Федерации.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выступить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провести работы по подготовке и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Pr="00BA042E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определить существенные условия договора аренды Участка;</w:t>
      </w:r>
    </w:p>
    <w:p w:rsidR="006E1CDF" w:rsidRPr="0037213F" w:rsidRDefault="006E1CDF" w:rsidP="00EF063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042E">
        <w:rPr>
          <w:sz w:val="28"/>
          <w:szCs w:val="28"/>
        </w:rPr>
        <w:t>разместить 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</w:t>
      </w:r>
      <w:r w:rsidR="00EF063D">
        <w:rPr>
          <w:sz w:val="28"/>
          <w:szCs w:val="28"/>
        </w:rPr>
        <w:t xml:space="preserve">, </w:t>
      </w:r>
      <w:r w:rsidR="00EF063D" w:rsidRPr="00EF063D">
        <w:rPr>
          <w:sz w:val="28"/>
          <w:szCs w:val="28"/>
        </w:rPr>
        <w:t xml:space="preserve">проект договора аренды </w:t>
      </w:r>
      <w:r w:rsidR="00EF063D">
        <w:rPr>
          <w:sz w:val="28"/>
          <w:szCs w:val="28"/>
        </w:rPr>
        <w:t xml:space="preserve">Участка </w:t>
      </w:r>
      <w:r w:rsidRPr="00BA042E">
        <w:rPr>
          <w:sz w:val="28"/>
          <w:szCs w:val="28"/>
        </w:rPr>
        <w:t>на официальном сайте Российской Федерации для размещения информации о проведении торгов</w:t>
      </w:r>
      <w:r>
        <w:rPr>
          <w:sz w:val="28"/>
          <w:szCs w:val="28"/>
        </w:rPr>
        <w:t xml:space="preserve"> </w:t>
      </w:r>
      <w:r w:rsidRPr="00BA042E">
        <w:rPr>
          <w:sz w:val="28"/>
          <w:szCs w:val="28"/>
        </w:rPr>
        <w:t>(</w:t>
      </w:r>
      <w:r w:rsidR="00334902">
        <w:rPr>
          <w:sz w:val="28"/>
          <w:szCs w:val="28"/>
          <w:lang w:val="en-US"/>
        </w:rPr>
        <w:t>www</w:t>
      </w:r>
      <w:r w:rsidR="00334902">
        <w:rPr>
          <w:sz w:val="28"/>
          <w:szCs w:val="28"/>
        </w:rPr>
        <w:t>.</w:t>
      </w:r>
      <w:r w:rsidRPr="00BA042E">
        <w:rPr>
          <w:sz w:val="28"/>
          <w:szCs w:val="28"/>
        </w:rPr>
        <w:t>torgi.gov.ru)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>
        <w:rPr>
          <w:color w:val="auto"/>
          <w:sz w:val="28"/>
          <w:szCs w:val="28"/>
        </w:rPr>
        <w:t>не менее чем за тридцать дней до дня проведения аукциона;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направить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Участка в у</w:t>
      </w:r>
      <w:r w:rsidRPr="00BA042E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BA042E">
        <w:rPr>
          <w:sz w:val="28"/>
          <w:szCs w:val="28"/>
        </w:rPr>
        <w:t xml:space="preserve">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У</w:t>
      </w:r>
      <w:r w:rsidRPr="00BA042E">
        <w:rPr>
          <w:sz w:val="28"/>
          <w:szCs w:val="28"/>
        </w:rPr>
        <w:t>правлению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 (</w:t>
      </w:r>
      <w:proofErr w:type="spellStart"/>
      <w:r>
        <w:rPr>
          <w:sz w:val="28"/>
          <w:szCs w:val="28"/>
        </w:rPr>
        <w:t>Дубовицкая</w:t>
      </w:r>
      <w:proofErr w:type="spellEnd"/>
      <w:r>
        <w:rPr>
          <w:sz w:val="28"/>
          <w:szCs w:val="28"/>
        </w:rPr>
        <w:t xml:space="preserve">) опубликовать </w:t>
      </w:r>
      <w:r w:rsidRPr="00BA042E">
        <w:rPr>
          <w:sz w:val="28"/>
          <w:szCs w:val="28"/>
        </w:rPr>
        <w:t>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 в печатном средстве массовой информации «О</w:t>
      </w:r>
      <w:r w:rsidRPr="00973957">
        <w:rPr>
          <w:sz w:val="28"/>
          <w:szCs w:val="28"/>
        </w:rPr>
        <w:t>фициальн</w:t>
      </w:r>
      <w:r>
        <w:rPr>
          <w:sz w:val="28"/>
          <w:szCs w:val="28"/>
        </w:rPr>
        <w:t>ый</w:t>
      </w:r>
      <w:r w:rsidRPr="00973957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>
        <w:rPr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не менее чем за тридцать дней до дня проведения аукциона</w:t>
      </w:r>
      <w:r>
        <w:rPr>
          <w:sz w:val="28"/>
          <w:szCs w:val="28"/>
        </w:rPr>
        <w:t xml:space="preserve">. </w:t>
      </w:r>
    </w:p>
    <w:p w:rsidR="006E1CDF" w:rsidRPr="008C38BF" w:rsidRDefault="006E1CDF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14623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gelendzhik</w:t>
      </w:r>
      <w:proofErr w:type="spellEnd"/>
      <w:r w:rsidRPr="00482F7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14623F">
        <w:rPr>
          <w:sz w:val="28"/>
          <w:szCs w:val="28"/>
        </w:rPr>
        <w:t>)</w:t>
      </w:r>
      <w:r w:rsidRPr="008C38BF">
        <w:rPr>
          <w:sz w:val="28"/>
          <w:szCs w:val="28"/>
        </w:rPr>
        <w:t>.</w:t>
      </w:r>
    </w:p>
    <w:p w:rsidR="006E1CDF" w:rsidRDefault="006E1CDF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="00404F8D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муниципального образования город-курорт Геленджик Рыбалкину М.П.</w:t>
      </w:r>
    </w:p>
    <w:p w:rsidR="006E1CDF" w:rsidRDefault="006E1CDF" w:rsidP="006E1CDF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</w:t>
      </w:r>
      <w:r w:rsidRPr="004D4882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Cs w:val="28"/>
        </w:rPr>
      </w:pPr>
    </w:p>
    <w:p w:rsidR="007A517C" w:rsidRPr="00EC361B" w:rsidRDefault="007A517C" w:rsidP="00E62EAB">
      <w:pPr>
        <w:widowControl w:val="0"/>
        <w:ind w:right="-1" w:firstLine="709"/>
        <w:jc w:val="both"/>
        <w:rPr>
          <w:szCs w:val="28"/>
        </w:rPr>
      </w:pPr>
    </w:p>
    <w:p w:rsidR="004D4882" w:rsidRDefault="001E3B94" w:rsidP="001E3B94">
      <w:pPr>
        <w:pStyle w:val="3"/>
        <w:tabs>
          <w:tab w:val="left" w:pos="90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eastAsia="Times New Roman" w:hAnsi="Times New Roman" w:cs="Times New Roman"/>
          <w:sz w:val="28"/>
          <w:szCs w:val="28"/>
        </w:rPr>
        <w:t>А.А.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F75B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04A0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265C" w:rsidRDefault="001E3B94" w:rsidP="001E3B94">
      <w:pPr>
        <w:pStyle w:val="3"/>
        <w:tabs>
          <w:tab w:val="left" w:pos="90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End w:id="1"/>
    </w:p>
    <w:sectPr w:rsidR="0029265C" w:rsidSect="00592D6B">
      <w:headerReference w:type="default" r:id="rId10"/>
      <w:headerReference w:type="first" r:id="rId11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9B" w:rsidRDefault="006B419B">
      <w:r>
        <w:separator/>
      </w:r>
    </w:p>
  </w:endnote>
  <w:endnote w:type="continuationSeparator" w:id="0">
    <w:p w:rsidR="006B419B" w:rsidRDefault="006B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9B" w:rsidRDefault="006B419B">
      <w:r>
        <w:separator/>
      </w:r>
    </w:p>
  </w:footnote>
  <w:footnote w:type="continuationSeparator" w:id="0">
    <w:p w:rsidR="006B419B" w:rsidRDefault="006B4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1E3B94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01E"/>
    <w:rsid w:val="000313DC"/>
    <w:rsid w:val="00032040"/>
    <w:rsid w:val="00035731"/>
    <w:rsid w:val="00043C39"/>
    <w:rsid w:val="00043DB1"/>
    <w:rsid w:val="000526E4"/>
    <w:rsid w:val="000527C0"/>
    <w:rsid w:val="000570FB"/>
    <w:rsid w:val="000664FE"/>
    <w:rsid w:val="00066D52"/>
    <w:rsid w:val="0007315D"/>
    <w:rsid w:val="0008556B"/>
    <w:rsid w:val="000A7FA6"/>
    <w:rsid w:val="000B4B8B"/>
    <w:rsid w:val="000D5B42"/>
    <w:rsid w:val="000D714F"/>
    <w:rsid w:val="000E45A6"/>
    <w:rsid w:val="000F5BB4"/>
    <w:rsid w:val="000F790E"/>
    <w:rsid w:val="00100F27"/>
    <w:rsid w:val="0011005E"/>
    <w:rsid w:val="001107E1"/>
    <w:rsid w:val="0011437F"/>
    <w:rsid w:val="001217C6"/>
    <w:rsid w:val="00127F99"/>
    <w:rsid w:val="00131038"/>
    <w:rsid w:val="00135BC8"/>
    <w:rsid w:val="00154889"/>
    <w:rsid w:val="0017078D"/>
    <w:rsid w:val="00170ECD"/>
    <w:rsid w:val="00194412"/>
    <w:rsid w:val="001A2F7D"/>
    <w:rsid w:val="001A5424"/>
    <w:rsid w:val="001A5B2C"/>
    <w:rsid w:val="001C0A6B"/>
    <w:rsid w:val="001D3C8F"/>
    <w:rsid w:val="001E08B5"/>
    <w:rsid w:val="001E3B94"/>
    <w:rsid w:val="001F04A6"/>
    <w:rsid w:val="001F3412"/>
    <w:rsid w:val="00216A0B"/>
    <w:rsid w:val="002207DF"/>
    <w:rsid w:val="002246B8"/>
    <w:rsid w:val="002779D3"/>
    <w:rsid w:val="0028167A"/>
    <w:rsid w:val="00281735"/>
    <w:rsid w:val="0029265C"/>
    <w:rsid w:val="00293AED"/>
    <w:rsid w:val="002941C9"/>
    <w:rsid w:val="002A1274"/>
    <w:rsid w:val="002A5247"/>
    <w:rsid w:val="002B036C"/>
    <w:rsid w:val="002C3FAC"/>
    <w:rsid w:val="002C4C8C"/>
    <w:rsid w:val="002C66CA"/>
    <w:rsid w:val="002D3693"/>
    <w:rsid w:val="002F2D73"/>
    <w:rsid w:val="003116C0"/>
    <w:rsid w:val="00313314"/>
    <w:rsid w:val="003204BB"/>
    <w:rsid w:val="00322792"/>
    <w:rsid w:val="0033269C"/>
    <w:rsid w:val="00334902"/>
    <w:rsid w:val="003431A4"/>
    <w:rsid w:val="00347FAC"/>
    <w:rsid w:val="003507D8"/>
    <w:rsid w:val="003509B1"/>
    <w:rsid w:val="00351D79"/>
    <w:rsid w:val="00353167"/>
    <w:rsid w:val="0035738A"/>
    <w:rsid w:val="003621EB"/>
    <w:rsid w:val="00364C25"/>
    <w:rsid w:val="0036590F"/>
    <w:rsid w:val="00366532"/>
    <w:rsid w:val="0037213F"/>
    <w:rsid w:val="00372C32"/>
    <w:rsid w:val="00373F5F"/>
    <w:rsid w:val="00380723"/>
    <w:rsid w:val="003837CB"/>
    <w:rsid w:val="00393AC1"/>
    <w:rsid w:val="00395E01"/>
    <w:rsid w:val="003B180D"/>
    <w:rsid w:val="003B456F"/>
    <w:rsid w:val="003C33E1"/>
    <w:rsid w:val="003C3823"/>
    <w:rsid w:val="003C55FF"/>
    <w:rsid w:val="003C6655"/>
    <w:rsid w:val="003F522E"/>
    <w:rsid w:val="003F6436"/>
    <w:rsid w:val="00404F8D"/>
    <w:rsid w:val="00411F6C"/>
    <w:rsid w:val="00416F49"/>
    <w:rsid w:val="004205FE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0899"/>
    <w:rsid w:val="0048655B"/>
    <w:rsid w:val="0049175A"/>
    <w:rsid w:val="0049663C"/>
    <w:rsid w:val="004A50F1"/>
    <w:rsid w:val="004A736D"/>
    <w:rsid w:val="004B1ADB"/>
    <w:rsid w:val="004B6794"/>
    <w:rsid w:val="004B7E65"/>
    <w:rsid w:val="004C259F"/>
    <w:rsid w:val="004D4882"/>
    <w:rsid w:val="004E75D3"/>
    <w:rsid w:val="004F03C5"/>
    <w:rsid w:val="004F51BC"/>
    <w:rsid w:val="004F73AC"/>
    <w:rsid w:val="00506EAE"/>
    <w:rsid w:val="00523DE2"/>
    <w:rsid w:val="00524269"/>
    <w:rsid w:val="00530D30"/>
    <w:rsid w:val="00534CD7"/>
    <w:rsid w:val="00560E9A"/>
    <w:rsid w:val="00591D70"/>
    <w:rsid w:val="00592D6B"/>
    <w:rsid w:val="005A6B91"/>
    <w:rsid w:val="005D5E9B"/>
    <w:rsid w:val="005E390A"/>
    <w:rsid w:val="005E3DD2"/>
    <w:rsid w:val="005F699E"/>
    <w:rsid w:val="006028CC"/>
    <w:rsid w:val="00604A0E"/>
    <w:rsid w:val="0060706D"/>
    <w:rsid w:val="00610CD2"/>
    <w:rsid w:val="00625C4D"/>
    <w:rsid w:val="006316DF"/>
    <w:rsid w:val="00650064"/>
    <w:rsid w:val="0065307C"/>
    <w:rsid w:val="00654CB4"/>
    <w:rsid w:val="00660C54"/>
    <w:rsid w:val="0066321F"/>
    <w:rsid w:val="00677CF1"/>
    <w:rsid w:val="00681EC6"/>
    <w:rsid w:val="00686A47"/>
    <w:rsid w:val="006949BE"/>
    <w:rsid w:val="006A1288"/>
    <w:rsid w:val="006A4B1C"/>
    <w:rsid w:val="006B419B"/>
    <w:rsid w:val="006C0E35"/>
    <w:rsid w:val="006C3035"/>
    <w:rsid w:val="006C7A98"/>
    <w:rsid w:val="006D607E"/>
    <w:rsid w:val="006D64D5"/>
    <w:rsid w:val="006D7F16"/>
    <w:rsid w:val="006E1CDF"/>
    <w:rsid w:val="007058F4"/>
    <w:rsid w:val="00706860"/>
    <w:rsid w:val="00713B81"/>
    <w:rsid w:val="00715027"/>
    <w:rsid w:val="00716DDA"/>
    <w:rsid w:val="00721C35"/>
    <w:rsid w:val="00722E12"/>
    <w:rsid w:val="00757648"/>
    <w:rsid w:val="00757B3B"/>
    <w:rsid w:val="007622D9"/>
    <w:rsid w:val="00763DAF"/>
    <w:rsid w:val="00767F40"/>
    <w:rsid w:val="0077220B"/>
    <w:rsid w:val="007819CF"/>
    <w:rsid w:val="00782F8D"/>
    <w:rsid w:val="007850BD"/>
    <w:rsid w:val="007868B0"/>
    <w:rsid w:val="007A0EEA"/>
    <w:rsid w:val="007A517C"/>
    <w:rsid w:val="007A54A5"/>
    <w:rsid w:val="007A736E"/>
    <w:rsid w:val="007B11B7"/>
    <w:rsid w:val="007B30E4"/>
    <w:rsid w:val="007D47C9"/>
    <w:rsid w:val="007F24F8"/>
    <w:rsid w:val="0082222E"/>
    <w:rsid w:val="00826E3F"/>
    <w:rsid w:val="008342BB"/>
    <w:rsid w:val="0083565F"/>
    <w:rsid w:val="008424B7"/>
    <w:rsid w:val="00845BF6"/>
    <w:rsid w:val="008568A9"/>
    <w:rsid w:val="0086506E"/>
    <w:rsid w:val="00870585"/>
    <w:rsid w:val="00881242"/>
    <w:rsid w:val="00893C1E"/>
    <w:rsid w:val="008A2455"/>
    <w:rsid w:val="008A33E3"/>
    <w:rsid w:val="008B095F"/>
    <w:rsid w:val="008B2751"/>
    <w:rsid w:val="008B4833"/>
    <w:rsid w:val="008C2EF8"/>
    <w:rsid w:val="008D0BD3"/>
    <w:rsid w:val="008D126C"/>
    <w:rsid w:val="008D559E"/>
    <w:rsid w:val="008E161A"/>
    <w:rsid w:val="008E36C7"/>
    <w:rsid w:val="008E6BFA"/>
    <w:rsid w:val="008F3DED"/>
    <w:rsid w:val="008F7BBD"/>
    <w:rsid w:val="009075B4"/>
    <w:rsid w:val="00914104"/>
    <w:rsid w:val="00914ADE"/>
    <w:rsid w:val="009157A7"/>
    <w:rsid w:val="00916187"/>
    <w:rsid w:val="009272E2"/>
    <w:rsid w:val="00936115"/>
    <w:rsid w:val="0093639F"/>
    <w:rsid w:val="00937F9B"/>
    <w:rsid w:val="00954082"/>
    <w:rsid w:val="009559E2"/>
    <w:rsid w:val="00965088"/>
    <w:rsid w:val="00967BEB"/>
    <w:rsid w:val="0098646F"/>
    <w:rsid w:val="00992D2A"/>
    <w:rsid w:val="009A3CCE"/>
    <w:rsid w:val="009A4989"/>
    <w:rsid w:val="009B0E19"/>
    <w:rsid w:val="009B58A6"/>
    <w:rsid w:val="009B688A"/>
    <w:rsid w:val="009C1219"/>
    <w:rsid w:val="009C7F11"/>
    <w:rsid w:val="009D047D"/>
    <w:rsid w:val="009D3481"/>
    <w:rsid w:val="009F47DB"/>
    <w:rsid w:val="00A01EB0"/>
    <w:rsid w:val="00A153C1"/>
    <w:rsid w:val="00A1583C"/>
    <w:rsid w:val="00A15AE9"/>
    <w:rsid w:val="00A20A40"/>
    <w:rsid w:val="00A218CD"/>
    <w:rsid w:val="00A275E9"/>
    <w:rsid w:val="00A3346F"/>
    <w:rsid w:val="00A4416F"/>
    <w:rsid w:val="00A46167"/>
    <w:rsid w:val="00A64DBE"/>
    <w:rsid w:val="00A70392"/>
    <w:rsid w:val="00A73C06"/>
    <w:rsid w:val="00A757CD"/>
    <w:rsid w:val="00A76F4E"/>
    <w:rsid w:val="00A77B3E"/>
    <w:rsid w:val="00A86150"/>
    <w:rsid w:val="00A866C7"/>
    <w:rsid w:val="00AB0F8F"/>
    <w:rsid w:val="00AB3678"/>
    <w:rsid w:val="00AD06E9"/>
    <w:rsid w:val="00AE2F2C"/>
    <w:rsid w:val="00AF1179"/>
    <w:rsid w:val="00AF12B3"/>
    <w:rsid w:val="00B02EC1"/>
    <w:rsid w:val="00B11794"/>
    <w:rsid w:val="00B45FA2"/>
    <w:rsid w:val="00B46CBC"/>
    <w:rsid w:val="00B56160"/>
    <w:rsid w:val="00B627CD"/>
    <w:rsid w:val="00B64FC8"/>
    <w:rsid w:val="00B66243"/>
    <w:rsid w:val="00B71167"/>
    <w:rsid w:val="00B72C75"/>
    <w:rsid w:val="00B738D6"/>
    <w:rsid w:val="00B76E7F"/>
    <w:rsid w:val="00B83847"/>
    <w:rsid w:val="00B838A9"/>
    <w:rsid w:val="00B84954"/>
    <w:rsid w:val="00B92710"/>
    <w:rsid w:val="00B95E12"/>
    <w:rsid w:val="00BA042E"/>
    <w:rsid w:val="00BA0E02"/>
    <w:rsid w:val="00BA30CE"/>
    <w:rsid w:val="00BB0F62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70FD6"/>
    <w:rsid w:val="00C724B6"/>
    <w:rsid w:val="00C74C58"/>
    <w:rsid w:val="00C977A2"/>
    <w:rsid w:val="00CA6789"/>
    <w:rsid w:val="00CA78E1"/>
    <w:rsid w:val="00CC517E"/>
    <w:rsid w:val="00CD4DAA"/>
    <w:rsid w:val="00CD5E1F"/>
    <w:rsid w:val="00CE7CC5"/>
    <w:rsid w:val="00CF2740"/>
    <w:rsid w:val="00CF39B6"/>
    <w:rsid w:val="00CF3BB4"/>
    <w:rsid w:val="00CF6780"/>
    <w:rsid w:val="00D01C0F"/>
    <w:rsid w:val="00D03E4F"/>
    <w:rsid w:val="00D05098"/>
    <w:rsid w:val="00D1309A"/>
    <w:rsid w:val="00D619C5"/>
    <w:rsid w:val="00D67465"/>
    <w:rsid w:val="00D67C51"/>
    <w:rsid w:val="00D76446"/>
    <w:rsid w:val="00D76B5E"/>
    <w:rsid w:val="00D80542"/>
    <w:rsid w:val="00D81DCE"/>
    <w:rsid w:val="00D9561B"/>
    <w:rsid w:val="00DA0199"/>
    <w:rsid w:val="00DA1F10"/>
    <w:rsid w:val="00DA2210"/>
    <w:rsid w:val="00DB02AD"/>
    <w:rsid w:val="00DB6993"/>
    <w:rsid w:val="00DD1806"/>
    <w:rsid w:val="00DD62DC"/>
    <w:rsid w:val="00DF2B1B"/>
    <w:rsid w:val="00DF4370"/>
    <w:rsid w:val="00DF50D2"/>
    <w:rsid w:val="00DF580F"/>
    <w:rsid w:val="00DF7ABD"/>
    <w:rsid w:val="00E025D6"/>
    <w:rsid w:val="00E05071"/>
    <w:rsid w:val="00E0719E"/>
    <w:rsid w:val="00E176CA"/>
    <w:rsid w:val="00E313C2"/>
    <w:rsid w:val="00E358E8"/>
    <w:rsid w:val="00E37B90"/>
    <w:rsid w:val="00E41362"/>
    <w:rsid w:val="00E57271"/>
    <w:rsid w:val="00E61616"/>
    <w:rsid w:val="00E62EAB"/>
    <w:rsid w:val="00E81E9E"/>
    <w:rsid w:val="00E82717"/>
    <w:rsid w:val="00EB50FC"/>
    <w:rsid w:val="00EC361B"/>
    <w:rsid w:val="00EC7D7F"/>
    <w:rsid w:val="00EE6318"/>
    <w:rsid w:val="00EF063D"/>
    <w:rsid w:val="00EF6037"/>
    <w:rsid w:val="00F003FC"/>
    <w:rsid w:val="00F103D3"/>
    <w:rsid w:val="00F10DAB"/>
    <w:rsid w:val="00F2246E"/>
    <w:rsid w:val="00F41756"/>
    <w:rsid w:val="00F664C2"/>
    <w:rsid w:val="00F70C3C"/>
    <w:rsid w:val="00F75B06"/>
    <w:rsid w:val="00F82398"/>
    <w:rsid w:val="00F83700"/>
    <w:rsid w:val="00F8428E"/>
    <w:rsid w:val="00F8452A"/>
    <w:rsid w:val="00FA4DF4"/>
    <w:rsid w:val="00FE1C55"/>
    <w:rsid w:val="00FE54E9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99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99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11E4-116D-4609-993F-0A9AEF6D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8</cp:revision>
  <cp:lastPrinted>2022-10-14T12:27:00Z</cp:lastPrinted>
  <dcterms:created xsi:type="dcterms:W3CDTF">2022-10-04T13:53:00Z</dcterms:created>
  <dcterms:modified xsi:type="dcterms:W3CDTF">2022-11-14T06:49:00Z</dcterms:modified>
</cp:coreProperties>
</file>