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A" w:rsidRPr="00972F8C" w:rsidRDefault="00A3184A" w:rsidP="00A3184A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22B5D265" wp14:editId="3455244A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4A" w:rsidRPr="00E41CBC" w:rsidRDefault="00A3184A" w:rsidP="00A3184A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:rsidR="00A3184A" w:rsidRPr="00E41CBC" w:rsidRDefault="00A3184A" w:rsidP="00A3184A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A3184A" w:rsidRDefault="00A3184A" w:rsidP="00A3184A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A3184A" w:rsidRPr="00E41CBC" w:rsidRDefault="00A3184A" w:rsidP="00A3184A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A3184A" w:rsidRDefault="00A3184A" w:rsidP="00A3184A">
      <w:pPr>
        <w:jc w:val="center"/>
        <w:rPr>
          <w:b/>
          <w:szCs w:val="28"/>
        </w:rPr>
      </w:pPr>
    </w:p>
    <w:p w:rsidR="00A3184A" w:rsidRPr="00972F8C" w:rsidRDefault="00A3184A" w:rsidP="00A3184A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>
        <w:rPr>
          <w:b/>
          <w:szCs w:val="28"/>
        </w:rPr>
        <w:t xml:space="preserve">2 </w:t>
      </w:r>
      <w:r>
        <w:rPr>
          <w:b/>
          <w:szCs w:val="28"/>
        </w:rPr>
        <w:t>августа</w:t>
      </w:r>
      <w:r>
        <w:rPr>
          <w:b/>
          <w:szCs w:val="28"/>
        </w:rPr>
        <w:t xml:space="preserve"> 2022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>
        <w:rPr>
          <w:b/>
          <w:szCs w:val="28"/>
        </w:rPr>
        <w:t xml:space="preserve"> 1728</w:t>
      </w:r>
    </w:p>
    <w:p w:rsidR="00A3184A" w:rsidRPr="00972F8C" w:rsidRDefault="00A3184A" w:rsidP="00A3184A">
      <w:pPr>
        <w:jc w:val="center"/>
        <w:rPr>
          <w:sz w:val="16"/>
          <w:szCs w:val="16"/>
        </w:rPr>
      </w:pPr>
    </w:p>
    <w:p w:rsidR="00A3184A" w:rsidRPr="00972F8C" w:rsidRDefault="00A3184A" w:rsidP="00A3184A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5672FC" w:rsidRDefault="005672F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63BC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 xml:space="preserve">кциона на право заключения договора </w:t>
      </w:r>
    </w:p>
    <w:p w:rsidR="00665F95" w:rsidRDefault="0017078D" w:rsidP="00F6499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665F95" w:rsidRPr="00665F95">
        <w:rPr>
          <w:b/>
          <w:bCs/>
          <w:sz w:val="28"/>
          <w:szCs w:val="28"/>
        </w:rPr>
        <w:t>23:40:0304023:365</w:t>
      </w:r>
      <w:r w:rsidR="004A736D">
        <w:rPr>
          <w:b/>
          <w:bCs/>
          <w:sz w:val="28"/>
          <w:szCs w:val="28"/>
        </w:rPr>
        <w:t xml:space="preserve"> </w:t>
      </w:r>
      <w:r w:rsidR="00A763BC" w:rsidRPr="00A763BC">
        <w:rPr>
          <w:b/>
          <w:bCs/>
          <w:sz w:val="28"/>
          <w:szCs w:val="28"/>
        </w:rPr>
        <w:t xml:space="preserve">по адресу: </w:t>
      </w:r>
      <w:proofErr w:type="spellStart"/>
      <w:r w:rsidR="00F64994" w:rsidRPr="00F64994">
        <w:rPr>
          <w:b/>
          <w:bCs/>
          <w:sz w:val="28"/>
          <w:szCs w:val="28"/>
        </w:rPr>
        <w:t>г</w:t>
      </w:r>
      <w:proofErr w:type="gramStart"/>
      <w:r w:rsidR="00F64994" w:rsidRPr="00F64994">
        <w:rPr>
          <w:b/>
          <w:bCs/>
          <w:sz w:val="28"/>
          <w:szCs w:val="28"/>
        </w:rPr>
        <w:t>.Г</w:t>
      </w:r>
      <w:proofErr w:type="gramEnd"/>
      <w:r w:rsidR="00F64994" w:rsidRPr="00F64994">
        <w:rPr>
          <w:b/>
          <w:bCs/>
          <w:sz w:val="28"/>
          <w:szCs w:val="28"/>
        </w:rPr>
        <w:t>еленджик</w:t>
      </w:r>
      <w:proofErr w:type="spellEnd"/>
      <w:r w:rsidR="00F64994" w:rsidRPr="00F64994">
        <w:rPr>
          <w:b/>
          <w:bCs/>
          <w:sz w:val="28"/>
          <w:szCs w:val="28"/>
        </w:rPr>
        <w:t xml:space="preserve">, </w:t>
      </w:r>
      <w:proofErr w:type="spellStart"/>
      <w:r w:rsidR="00665F95">
        <w:rPr>
          <w:b/>
          <w:bCs/>
          <w:sz w:val="28"/>
          <w:szCs w:val="28"/>
        </w:rPr>
        <w:t>с.</w:t>
      </w:r>
      <w:r w:rsidR="00665F95" w:rsidRPr="00665F95">
        <w:rPr>
          <w:b/>
          <w:bCs/>
          <w:sz w:val="28"/>
          <w:szCs w:val="28"/>
        </w:rPr>
        <w:t>Марьина</w:t>
      </w:r>
      <w:proofErr w:type="spellEnd"/>
      <w:r w:rsidR="00665F95" w:rsidRPr="00665F95">
        <w:rPr>
          <w:b/>
          <w:bCs/>
          <w:sz w:val="28"/>
          <w:szCs w:val="28"/>
        </w:rPr>
        <w:t xml:space="preserve"> Роща, </w:t>
      </w:r>
    </w:p>
    <w:p w:rsidR="00F64994" w:rsidRDefault="00665F95" w:rsidP="00F6499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</w:t>
      </w:r>
      <w:r w:rsidRPr="00665F95">
        <w:rPr>
          <w:b/>
          <w:bCs/>
          <w:sz w:val="28"/>
          <w:szCs w:val="28"/>
        </w:rPr>
        <w:t>К</w:t>
      </w:r>
      <w:proofErr w:type="gramEnd"/>
      <w:r w:rsidRPr="00665F95">
        <w:rPr>
          <w:b/>
          <w:bCs/>
          <w:sz w:val="28"/>
          <w:szCs w:val="28"/>
        </w:rPr>
        <w:t>ультуры</w:t>
      </w:r>
      <w:proofErr w:type="spellEnd"/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</w:p>
    <w:p w:rsidR="00A763BC" w:rsidRDefault="0017078D" w:rsidP="00F6499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A763BC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5672FC" w:rsidRDefault="005672FC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2D7570" w:rsidRPr="0048655B" w:rsidRDefault="002D7570" w:rsidP="002D7570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30 декабря 2021 года №492-ФЗ)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A77569">
        <w:rPr>
          <w:sz w:val="28"/>
          <w:szCs w:val="28"/>
        </w:rPr>
        <w:t>в</w:t>
      </w:r>
      <w:proofErr w:type="gramEnd"/>
      <w:r w:rsidRPr="00A77569">
        <w:rPr>
          <w:sz w:val="28"/>
          <w:szCs w:val="28"/>
        </w:rPr>
        <w:t xml:space="preserve"> редакции Закона Краснодарского края от </w:t>
      </w:r>
      <w:r>
        <w:rPr>
          <w:sz w:val="28"/>
          <w:szCs w:val="28"/>
        </w:rPr>
        <w:t>6</w:t>
      </w:r>
      <w:r w:rsidRPr="00A7756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A77569">
        <w:rPr>
          <w:sz w:val="28"/>
          <w:szCs w:val="28"/>
        </w:rPr>
        <w:t xml:space="preserve">     2022 года №</w:t>
      </w:r>
      <w:r>
        <w:rPr>
          <w:sz w:val="28"/>
          <w:szCs w:val="28"/>
        </w:rPr>
        <w:t>4728</w:t>
      </w:r>
      <w:r w:rsidRPr="00A77569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17DF" w:rsidRPr="0017078D" w:rsidRDefault="004D4882" w:rsidP="00665F95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F64994">
        <w:rPr>
          <w:sz w:val="28"/>
          <w:szCs w:val="28"/>
        </w:rPr>
        <w:t>32</w:t>
      </w:r>
      <w:r w:rsidR="00665F95">
        <w:rPr>
          <w:sz w:val="28"/>
          <w:szCs w:val="28"/>
        </w:rPr>
        <w:t>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3726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665F95" w:rsidRPr="00665F95">
        <w:rPr>
          <w:sz w:val="28"/>
          <w:szCs w:val="28"/>
        </w:rPr>
        <w:t>23:40:0304023:365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665F95" w:rsidRPr="00665F95">
        <w:rPr>
          <w:sz w:val="28"/>
          <w:szCs w:val="28"/>
        </w:rPr>
        <w:t>г</w:t>
      </w:r>
      <w:proofErr w:type="gramStart"/>
      <w:r w:rsidR="00665F95" w:rsidRPr="00665F95">
        <w:rPr>
          <w:sz w:val="28"/>
          <w:szCs w:val="28"/>
        </w:rPr>
        <w:t>.Г</w:t>
      </w:r>
      <w:proofErr w:type="gramEnd"/>
      <w:r w:rsidR="00665F95" w:rsidRPr="00665F95">
        <w:rPr>
          <w:sz w:val="28"/>
          <w:szCs w:val="28"/>
        </w:rPr>
        <w:t>еленджик</w:t>
      </w:r>
      <w:proofErr w:type="spellEnd"/>
      <w:r w:rsidR="00665F95" w:rsidRPr="00665F95">
        <w:rPr>
          <w:sz w:val="28"/>
          <w:szCs w:val="28"/>
        </w:rPr>
        <w:t xml:space="preserve">, </w:t>
      </w:r>
      <w:proofErr w:type="spellStart"/>
      <w:r w:rsidR="00665F95" w:rsidRPr="00665F95">
        <w:rPr>
          <w:sz w:val="28"/>
          <w:szCs w:val="28"/>
        </w:rPr>
        <w:t>с.Марьина</w:t>
      </w:r>
      <w:proofErr w:type="spellEnd"/>
      <w:r w:rsidR="00665F95" w:rsidRPr="00665F95">
        <w:rPr>
          <w:sz w:val="28"/>
          <w:szCs w:val="28"/>
        </w:rPr>
        <w:t xml:space="preserve"> Роща, </w:t>
      </w:r>
      <w:proofErr w:type="spellStart"/>
      <w:r w:rsidR="00665F95" w:rsidRPr="00665F95">
        <w:rPr>
          <w:sz w:val="28"/>
          <w:szCs w:val="28"/>
        </w:rPr>
        <w:t>ул.Культуры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 xml:space="preserve">, </w:t>
      </w:r>
      <w:r w:rsidR="00AB4E48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AB4E48">
        <w:rPr>
          <w:sz w:val="28"/>
          <w:szCs w:val="28"/>
        </w:rPr>
        <w:t>,</w:t>
      </w:r>
      <w:r w:rsidR="00AB4E48" w:rsidRPr="007B11B7">
        <w:rPr>
          <w:sz w:val="28"/>
          <w:szCs w:val="28"/>
        </w:rPr>
        <w:t xml:space="preserve"> </w:t>
      </w:r>
      <w:r w:rsidR="009C7F11" w:rsidRPr="007B11B7">
        <w:rPr>
          <w:sz w:val="28"/>
          <w:szCs w:val="28"/>
        </w:rPr>
        <w:t>с видом разрешенного использования «</w:t>
      </w:r>
      <w:r w:rsidR="00665F95">
        <w:rPr>
          <w:sz w:val="28"/>
          <w:szCs w:val="28"/>
        </w:rPr>
        <w:t>д</w:t>
      </w:r>
      <w:r w:rsidR="00665F95" w:rsidRPr="00665F95">
        <w:rPr>
          <w:sz w:val="28"/>
          <w:szCs w:val="28"/>
        </w:rPr>
        <w:t>ля индивидуального жилищного строительства</w:t>
      </w:r>
      <w:r w:rsidR="004917DF">
        <w:rPr>
          <w:sz w:val="28"/>
          <w:szCs w:val="28"/>
        </w:rPr>
        <w:t>».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Определить:</w:t>
      </w:r>
    </w:p>
    <w:p w:rsidR="002D7570" w:rsidRDefault="002D7570" w:rsidP="002D757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земельного участка, указанного в пункте 1 настоящего постановления (далее – Участок),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28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</w:t>
      </w:r>
      <w:r w:rsidRPr="006028CC">
        <w:rPr>
          <w:sz w:val="28"/>
          <w:szCs w:val="28"/>
        </w:rPr>
        <w:t>29</w:t>
      </w:r>
      <w:r>
        <w:rPr>
          <w:sz w:val="28"/>
          <w:szCs w:val="28"/>
        </w:rPr>
        <w:t xml:space="preserve"> июля </w:t>
      </w:r>
      <w:r w:rsidRPr="006028CC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Федерации»;</w:t>
      </w:r>
    </w:p>
    <w:p w:rsidR="002D7570" w:rsidRDefault="002D7570" w:rsidP="002D757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>
        <w:rPr>
          <w:sz w:val="28"/>
          <w:szCs w:val="28"/>
        </w:rPr>
        <w:t xml:space="preserve"> для участия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>
        <w:rPr>
          <w:sz w:val="28"/>
          <w:szCs w:val="28"/>
        </w:rPr>
        <w:t>а;</w:t>
      </w:r>
    </w:p>
    <w:p w:rsidR="002D7570" w:rsidRDefault="002D7570" w:rsidP="002D757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B11794">
        <w:rPr>
          <w:sz w:val="28"/>
          <w:szCs w:val="28"/>
        </w:rPr>
        <w:t>величину повышения нач</w:t>
      </w:r>
      <w:r>
        <w:rPr>
          <w:sz w:val="28"/>
          <w:szCs w:val="28"/>
        </w:rPr>
        <w:t>альной цены предмета аукциона («шаг аукциона»</w:t>
      </w:r>
      <w:r w:rsidRPr="00B11794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размере 3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>
        <w:rPr>
          <w:sz w:val="28"/>
          <w:szCs w:val="28"/>
        </w:rPr>
        <w:t>а;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– 20 лет,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 8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2D7570" w:rsidRPr="00BA042E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2D7570" w:rsidRPr="0037213F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2D7570" w:rsidRDefault="002D7570" w:rsidP="002D7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2D7570" w:rsidRPr="008C38BF" w:rsidRDefault="002D7570" w:rsidP="002D75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2D7570" w:rsidRDefault="002D7570" w:rsidP="002D75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2D7570" w:rsidRDefault="002D7570" w:rsidP="002D757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94" w:rsidRDefault="00F64994" w:rsidP="00A3184A">
      <w:pPr>
        <w:pStyle w:val="3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F64994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51" w:rsidRDefault="00FF7051">
      <w:r>
        <w:separator/>
      </w:r>
    </w:p>
  </w:endnote>
  <w:endnote w:type="continuationSeparator" w:id="0">
    <w:p w:rsidR="00FF7051" w:rsidRDefault="00FF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51" w:rsidRDefault="00FF7051">
      <w:r>
        <w:separator/>
      </w:r>
    </w:p>
  </w:footnote>
  <w:footnote w:type="continuationSeparator" w:id="0">
    <w:p w:rsidR="00FF7051" w:rsidRDefault="00FF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A3184A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315"/>
    <w:rsid w:val="0002401E"/>
    <w:rsid w:val="000313DC"/>
    <w:rsid w:val="00032040"/>
    <w:rsid w:val="00035731"/>
    <w:rsid w:val="00043C39"/>
    <w:rsid w:val="00043DB1"/>
    <w:rsid w:val="000526E4"/>
    <w:rsid w:val="000527C0"/>
    <w:rsid w:val="000664FE"/>
    <w:rsid w:val="00066D52"/>
    <w:rsid w:val="0007315D"/>
    <w:rsid w:val="0008556B"/>
    <w:rsid w:val="000A7FA6"/>
    <w:rsid w:val="000B4B8B"/>
    <w:rsid w:val="000D3817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C42EB"/>
    <w:rsid w:val="001D3C8F"/>
    <w:rsid w:val="001E08B5"/>
    <w:rsid w:val="001F04A6"/>
    <w:rsid w:val="001F3412"/>
    <w:rsid w:val="00204629"/>
    <w:rsid w:val="00216A0B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D7570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85FD8"/>
    <w:rsid w:val="00393AC1"/>
    <w:rsid w:val="00395E01"/>
    <w:rsid w:val="003B180D"/>
    <w:rsid w:val="003B456F"/>
    <w:rsid w:val="003D445C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917DF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672FC"/>
    <w:rsid w:val="00581E4B"/>
    <w:rsid w:val="00591D70"/>
    <w:rsid w:val="005A6B91"/>
    <w:rsid w:val="005D5E9B"/>
    <w:rsid w:val="005E390A"/>
    <w:rsid w:val="005E3DD2"/>
    <w:rsid w:val="005F699E"/>
    <w:rsid w:val="006028CC"/>
    <w:rsid w:val="00604A0E"/>
    <w:rsid w:val="00606158"/>
    <w:rsid w:val="00610CD2"/>
    <w:rsid w:val="00625C4D"/>
    <w:rsid w:val="006316DF"/>
    <w:rsid w:val="00632CD4"/>
    <w:rsid w:val="00650064"/>
    <w:rsid w:val="0065307C"/>
    <w:rsid w:val="00654CB4"/>
    <w:rsid w:val="00660C54"/>
    <w:rsid w:val="00661E0E"/>
    <w:rsid w:val="00665F95"/>
    <w:rsid w:val="00677CF1"/>
    <w:rsid w:val="00681EC6"/>
    <w:rsid w:val="00686A47"/>
    <w:rsid w:val="00692500"/>
    <w:rsid w:val="006C0E35"/>
    <w:rsid w:val="006C73A7"/>
    <w:rsid w:val="006C7A98"/>
    <w:rsid w:val="006D2F51"/>
    <w:rsid w:val="006D5A55"/>
    <w:rsid w:val="006D607E"/>
    <w:rsid w:val="006D64D5"/>
    <w:rsid w:val="006D7F16"/>
    <w:rsid w:val="006F10DB"/>
    <w:rsid w:val="007058F4"/>
    <w:rsid w:val="00706860"/>
    <w:rsid w:val="00713B81"/>
    <w:rsid w:val="00715027"/>
    <w:rsid w:val="00716DDA"/>
    <w:rsid w:val="00722E12"/>
    <w:rsid w:val="00737299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053D0"/>
    <w:rsid w:val="00812747"/>
    <w:rsid w:val="0082222E"/>
    <w:rsid w:val="00826E3F"/>
    <w:rsid w:val="0083565F"/>
    <w:rsid w:val="00845BF6"/>
    <w:rsid w:val="00861EA5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3C86"/>
    <w:rsid w:val="009C7F11"/>
    <w:rsid w:val="009D047D"/>
    <w:rsid w:val="009D3481"/>
    <w:rsid w:val="00A01EB0"/>
    <w:rsid w:val="00A153C1"/>
    <w:rsid w:val="00A15AE9"/>
    <w:rsid w:val="00A20A40"/>
    <w:rsid w:val="00A3184A"/>
    <w:rsid w:val="00A46167"/>
    <w:rsid w:val="00A64DBE"/>
    <w:rsid w:val="00A70392"/>
    <w:rsid w:val="00A73C06"/>
    <w:rsid w:val="00A763BC"/>
    <w:rsid w:val="00A76F4E"/>
    <w:rsid w:val="00A77B3E"/>
    <w:rsid w:val="00A86150"/>
    <w:rsid w:val="00A866C7"/>
    <w:rsid w:val="00AB3678"/>
    <w:rsid w:val="00AB4E48"/>
    <w:rsid w:val="00AD06E9"/>
    <w:rsid w:val="00AE2F2C"/>
    <w:rsid w:val="00AF1179"/>
    <w:rsid w:val="00AF12B3"/>
    <w:rsid w:val="00B11794"/>
    <w:rsid w:val="00B46CBC"/>
    <w:rsid w:val="00B54DC1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1432"/>
    <w:rsid w:val="00C53AF2"/>
    <w:rsid w:val="00C53C10"/>
    <w:rsid w:val="00C70FD6"/>
    <w:rsid w:val="00CA78E1"/>
    <w:rsid w:val="00CC517E"/>
    <w:rsid w:val="00CD5E1F"/>
    <w:rsid w:val="00CE7CC5"/>
    <w:rsid w:val="00CF39B6"/>
    <w:rsid w:val="00CF3BB4"/>
    <w:rsid w:val="00CF413E"/>
    <w:rsid w:val="00CF6780"/>
    <w:rsid w:val="00D01B41"/>
    <w:rsid w:val="00D03E4F"/>
    <w:rsid w:val="00D05098"/>
    <w:rsid w:val="00D52FCF"/>
    <w:rsid w:val="00D619C5"/>
    <w:rsid w:val="00D67465"/>
    <w:rsid w:val="00D67C51"/>
    <w:rsid w:val="00D76B5E"/>
    <w:rsid w:val="00D80542"/>
    <w:rsid w:val="00D81DCE"/>
    <w:rsid w:val="00D92243"/>
    <w:rsid w:val="00DA1F10"/>
    <w:rsid w:val="00DB02AD"/>
    <w:rsid w:val="00DB6993"/>
    <w:rsid w:val="00DC63F5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A2D3A"/>
    <w:rsid w:val="00EB50FC"/>
    <w:rsid w:val="00EF6037"/>
    <w:rsid w:val="00F103D3"/>
    <w:rsid w:val="00F10DAB"/>
    <w:rsid w:val="00F41756"/>
    <w:rsid w:val="00F64994"/>
    <w:rsid w:val="00F64BFE"/>
    <w:rsid w:val="00F664C2"/>
    <w:rsid w:val="00F70C3C"/>
    <w:rsid w:val="00F82398"/>
    <w:rsid w:val="00F8428E"/>
    <w:rsid w:val="00F8452A"/>
    <w:rsid w:val="00FA47A3"/>
    <w:rsid w:val="00FA4DF4"/>
    <w:rsid w:val="00FE7CDE"/>
    <w:rsid w:val="00FF1168"/>
    <w:rsid w:val="00FF705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632C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632C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2F98-10E6-4F7B-B3C5-2A7901CD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8</cp:revision>
  <cp:lastPrinted>2022-08-01T13:48:00Z</cp:lastPrinted>
  <dcterms:created xsi:type="dcterms:W3CDTF">2021-12-24T11:47:00Z</dcterms:created>
  <dcterms:modified xsi:type="dcterms:W3CDTF">2022-08-02T14:01:00Z</dcterms:modified>
</cp:coreProperties>
</file>