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14" w:rsidRPr="00531D14" w:rsidRDefault="00531D14" w:rsidP="00531D14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2201864C" wp14:editId="2F89CA08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14" w:rsidRPr="00531D14" w:rsidRDefault="00531D14" w:rsidP="00531D1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531D14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531D14" w:rsidRPr="00531D14" w:rsidRDefault="00531D14" w:rsidP="00531D1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531D14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531D14" w:rsidRPr="00531D14" w:rsidRDefault="00531D14" w:rsidP="00531D14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531D14" w:rsidRPr="00531D14" w:rsidRDefault="00531D14" w:rsidP="00531D14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531D14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531D14" w:rsidRPr="00531D14" w:rsidRDefault="00531D14" w:rsidP="00531D14">
      <w:pPr>
        <w:jc w:val="center"/>
        <w:rPr>
          <w:b/>
          <w:color w:val="auto"/>
          <w:sz w:val="28"/>
          <w:szCs w:val="28"/>
        </w:rPr>
      </w:pPr>
    </w:p>
    <w:p w:rsidR="00531D14" w:rsidRPr="00531D14" w:rsidRDefault="00531D14" w:rsidP="00531D14">
      <w:pPr>
        <w:jc w:val="both"/>
        <w:rPr>
          <w:b/>
          <w:color w:val="auto"/>
          <w:sz w:val="28"/>
          <w:szCs w:val="28"/>
        </w:rPr>
      </w:pPr>
      <w:r w:rsidRPr="00531D14">
        <w:rPr>
          <w:b/>
          <w:color w:val="auto"/>
          <w:sz w:val="28"/>
          <w:szCs w:val="28"/>
        </w:rPr>
        <w:t xml:space="preserve">от </w:t>
      </w:r>
      <w:r w:rsidR="00F835FB">
        <w:rPr>
          <w:b/>
          <w:color w:val="auto"/>
          <w:sz w:val="28"/>
          <w:szCs w:val="28"/>
        </w:rPr>
        <w:t>11</w:t>
      </w:r>
      <w:bookmarkStart w:id="1" w:name="_GoBack"/>
      <w:bookmarkEnd w:id="1"/>
      <w:r w:rsidRPr="00531D14">
        <w:rPr>
          <w:b/>
          <w:color w:val="auto"/>
          <w:sz w:val="28"/>
          <w:szCs w:val="28"/>
        </w:rPr>
        <w:t xml:space="preserve"> августа 2022 года </w:t>
      </w:r>
      <w:r w:rsidRPr="00531D14">
        <w:rPr>
          <w:b/>
          <w:color w:val="auto"/>
          <w:sz w:val="28"/>
          <w:szCs w:val="28"/>
        </w:rPr>
        <w:tab/>
        <w:t xml:space="preserve">                    </w:t>
      </w:r>
      <w:r w:rsidRPr="00531D14">
        <w:rPr>
          <w:b/>
          <w:color w:val="auto"/>
          <w:sz w:val="28"/>
          <w:szCs w:val="28"/>
        </w:rPr>
        <w:tab/>
      </w:r>
      <w:r w:rsidRPr="00531D14">
        <w:rPr>
          <w:b/>
          <w:color w:val="auto"/>
          <w:sz w:val="28"/>
          <w:szCs w:val="28"/>
        </w:rPr>
        <w:tab/>
        <w:t xml:space="preserve">                 </w:t>
      </w:r>
      <w:r w:rsidRPr="00531D14">
        <w:rPr>
          <w:b/>
          <w:color w:val="auto"/>
          <w:sz w:val="28"/>
          <w:szCs w:val="28"/>
        </w:rPr>
        <w:tab/>
      </w:r>
      <w:r w:rsidRPr="00531D14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 xml:space="preserve"> 1793</w:t>
      </w:r>
    </w:p>
    <w:p w:rsidR="00531D14" w:rsidRPr="00531D14" w:rsidRDefault="00531D14" w:rsidP="00531D14">
      <w:pPr>
        <w:jc w:val="center"/>
        <w:rPr>
          <w:color w:val="auto"/>
          <w:sz w:val="16"/>
          <w:szCs w:val="16"/>
        </w:rPr>
      </w:pPr>
    </w:p>
    <w:p w:rsidR="00531D14" w:rsidRPr="00531D14" w:rsidRDefault="00531D14" w:rsidP="00531D14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531D14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30A5B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F30A5B" w:rsidRPr="00F30A5B">
        <w:rPr>
          <w:b/>
          <w:bCs/>
          <w:sz w:val="28"/>
          <w:szCs w:val="28"/>
        </w:rPr>
        <w:t>23:40:0507004:607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F30A5B" w:rsidRPr="00F30A5B">
        <w:rPr>
          <w:b/>
          <w:bCs/>
          <w:sz w:val="28"/>
          <w:szCs w:val="28"/>
        </w:rPr>
        <w:t>с.Дивноморское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8B13D7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772DE8" w:rsidRPr="00A77569">
        <w:rPr>
          <w:sz w:val="28"/>
          <w:szCs w:val="28"/>
        </w:rPr>
        <w:t>в</w:t>
      </w:r>
      <w:proofErr w:type="gramEnd"/>
      <w:r w:rsidR="00772DE8" w:rsidRPr="00A77569">
        <w:rPr>
          <w:sz w:val="28"/>
          <w:szCs w:val="28"/>
        </w:rPr>
        <w:t xml:space="preserve"> редакции Закона Краснодарского края от </w:t>
      </w:r>
      <w:r w:rsidR="00772DE8">
        <w:rPr>
          <w:sz w:val="28"/>
          <w:szCs w:val="28"/>
        </w:rPr>
        <w:t>6</w:t>
      </w:r>
      <w:r w:rsidR="00772DE8" w:rsidRPr="00A77569">
        <w:rPr>
          <w:sz w:val="28"/>
          <w:szCs w:val="28"/>
        </w:rPr>
        <w:t xml:space="preserve"> </w:t>
      </w:r>
      <w:r w:rsidR="00772DE8">
        <w:rPr>
          <w:sz w:val="28"/>
          <w:szCs w:val="28"/>
        </w:rPr>
        <w:t>июля</w:t>
      </w:r>
      <w:r w:rsidR="00772DE8" w:rsidRPr="00A77569">
        <w:rPr>
          <w:sz w:val="28"/>
          <w:szCs w:val="28"/>
        </w:rPr>
        <w:t xml:space="preserve">     2022 года №4</w:t>
      </w:r>
      <w:r w:rsidR="00772DE8">
        <w:rPr>
          <w:sz w:val="28"/>
          <w:szCs w:val="28"/>
        </w:rPr>
        <w:t>728</w:t>
      </w:r>
      <w:r w:rsidR="00772DE8" w:rsidRPr="00A77569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8B13D7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30A5B">
        <w:rPr>
          <w:sz w:val="28"/>
          <w:szCs w:val="28"/>
        </w:rPr>
        <w:t>1368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F30A5B">
        <w:rPr>
          <w:sz w:val="28"/>
          <w:szCs w:val="28"/>
        </w:rPr>
        <w:t>2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r w:rsidR="008B13D7">
        <w:rPr>
          <w:sz w:val="28"/>
          <w:szCs w:val="28"/>
        </w:rPr>
        <w:t xml:space="preserve">зона </w:t>
      </w:r>
      <w:proofErr w:type="spellStart"/>
      <w:r w:rsidR="008B13D7">
        <w:rPr>
          <w:sz w:val="28"/>
          <w:szCs w:val="28"/>
        </w:rPr>
        <w:t>приаэродромной</w:t>
      </w:r>
      <w:proofErr w:type="spellEnd"/>
      <w:r w:rsidR="008B13D7">
        <w:rPr>
          <w:sz w:val="28"/>
          <w:szCs w:val="28"/>
        </w:rPr>
        <w:t xml:space="preserve"> территория</w:t>
      </w:r>
      <w:r w:rsidR="008B13D7" w:rsidRPr="00A9453A">
        <w:rPr>
          <w:sz w:val="28"/>
          <w:szCs w:val="28"/>
        </w:rPr>
        <w:t xml:space="preserve"> </w:t>
      </w:r>
      <w:r w:rsidR="008B13D7">
        <w:rPr>
          <w:sz w:val="28"/>
          <w:szCs w:val="28"/>
        </w:rPr>
        <w:t xml:space="preserve"> аэродрома Геленджик </w:t>
      </w:r>
      <w:r w:rsidR="008B13D7" w:rsidRPr="00A9453A">
        <w:rPr>
          <w:sz w:val="28"/>
          <w:szCs w:val="28"/>
        </w:rPr>
        <w:t xml:space="preserve">(сектор </w:t>
      </w:r>
      <w:r w:rsidR="00F30A5B">
        <w:rPr>
          <w:sz w:val="28"/>
          <w:szCs w:val="28"/>
        </w:rPr>
        <w:t>135</w:t>
      </w:r>
      <w:r w:rsidR="008B13D7">
        <w:rPr>
          <w:sz w:val="28"/>
          <w:szCs w:val="28"/>
        </w:rPr>
        <w:t>);</w:t>
      </w:r>
      <w:r w:rsidR="0077039F">
        <w:rPr>
          <w:sz w:val="28"/>
          <w:szCs w:val="28"/>
        </w:rPr>
        <w:t xml:space="preserve"> зона </w:t>
      </w:r>
      <w:r w:rsidR="00F30A5B">
        <w:rPr>
          <w:sz w:val="28"/>
          <w:szCs w:val="28"/>
        </w:rPr>
        <w:t>курортного строительства</w:t>
      </w:r>
      <w:r w:rsidR="0077039F">
        <w:rPr>
          <w:sz w:val="28"/>
          <w:szCs w:val="28"/>
        </w:rPr>
        <w:t xml:space="preserve"> (</w:t>
      </w:r>
      <w:r w:rsidR="00F30A5B">
        <w:rPr>
          <w:sz w:val="28"/>
          <w:szCs w:val="28"/>
        </w:rPr>
        <w:t>КС</w:t>
      </w:r>
      <w:r w:rsidR="0077039F">
        <w:rPr>
          <w:sz w:val="28"/>
          <w:szCs w:val="28"/>
        </w:rPr>
        <w:t xml:space="preserve">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F30A5B" w:rsidRPr="00F30A5B">
        <w:rPr>
          <w:sz w:val="28"/>
          <w:szCs w:val="28"/>
        </w:rPr>
        <w:t>23:40:0507004:607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F30A5B" w:rsidRPr="00F30A5B">
        <w:rPr>
          <w:sz w:val="28"/>
          <w:szCs w:val="28"/>
        </w:rPr>
        <w:t>с.Дивноморское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F30A5B" w:rsidRPr="00F30A5B">
        <w:rPr>
          <w:sz w:val="28"/>
          <w:szCs w:val="28"/>
        </w:rPr>
        <w:t>коммунальное обслуживание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F1F14" w:rsidRDefault="000F1F14" w:rsidP="000F1F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E16824">
        <w:rPr>
          <w:sz w:val="28"/>
          <w:szCs w:val="28"/>
        </w:rPr>
        <w:t>м 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011411">
        <w:rPr>
          <w:color w:val="auto"/>
          <w:sz w:val="28"/>
          <w:szCs w:val="28"/>
        </w:rPr>
        <w:t>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531D14" w:rsidRDefault="00531D14" w:rsidP="00531D14">
      <w:pPr>
        <w:pStyle w:val="20"/>
        <w:spacing w:after="0" w:line="240" w:lineRule="auto"/>
        <w:jc w:val="right"/>
        <w:rPr>
          <w:bCs/>
          <w:sz w:val="28"/>
        </w:rPr>
      </w:pPr>
      <w:r>
        <w:rPr>
          <w:bCs/>
          <w:sz w:val="28"/>
        </w:rPr>
        <w:t xml:space="preserve">А.А. </w:t>
      </w:r>
      <w:proofErr w:type="spellStart"/>
      <w:r>
        <w:rPr>
          <w:bCs/>
          <w:sz w:val="28"/>
        </w:rPr>
        <w:t>Богодистов</w:t>
      </w:r>
      <w:proofErr w:type="spellEnd"/>
      <w:r>
        <w:rPr>
          <w:bCs/>
          <w:sz w:val="28"/>
        </w:rPr>
        <w:t xml:space="preserve">, глава </w:t>
      </w:r>
      <w:proofErr w:type="gramStart"/>
      <w:r>
        <w:rPr>
          <w:bCs/>
          <w:sz w:val="28"/>
        </w:rPr>
        <w:t>муниципального</w:t>
      </w:r>
      <w:proofErr w:type="gramEnd"/>
      <w:r>
        <w:rPr>
          <w:bCs/>
          <w:sz w:val="28"/>
        </w:rPr>
        <w:t xml:space="preserve"> </w:t>
      </w:r>
    </w:p>
    <w:p w:rsidR="00531D14" w:rsidRDefault="00531D14" w:rsidP="00531D14">
      <w:pPr>
        <w:pStyle w:val="20"/>
        <w:spacing w:after="0" w:line="240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 образования город-курорт Геленджик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C7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05" w:rsidRDefault="00193D05">
      <w:r>
        <w:separator/>
      </w:r>
    </w:p>
  </w:endnote>
  <w:endnote w:type="continuationSeparator" w:id="0">
    <w:p w:rsidR="00193D05" w:rsidRDefault="0019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05" w:rsidRDefault="00193D05">
      <w:r>
        <w:separator/>
      </w:r>
    </w:p>
  </w:footnote>
  <w:footnote w:type="continuationSeparator" w:id="0">
    <w:p w:rsidR="00193D05" w:rsidRDefault="0019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F835FB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11411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01A7"/>
    <w:rsid w:val="000B4B8B"/>
    <w:rsid w:val="000D5B42"/>
    <w:rsid w:val="000D714F"/>
    <w:rsid w:val="000E45A6"/>
    <w:rsid w:val="000F19D5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3D05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169CB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E4768"/>
    <w:rsid w:val="003E7B84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15622"/>
    <w:rsid w:val="00523DE2"/>
    <w:rsid w:val="00524269"/>
    <w:rsid w:val="00531D14"/>
    <w:rsid w:val="00534CD7"/>
    <w:rsid w:val="005464E2"/>
    <w:rsid w:val="00553395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039F"/>
    <w:rsid w:val="0077220B"/>
    <w:rsid w:val="00772DE8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2F9A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3F7E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523D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C7A3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457F"/>
    <w:rsid w:val="00EB50FC"/>
    <w:rsid w:val="00EE6318"/>
    <w:rsid w:val="00EF6037"/>
    <w:rsid w:val="00F103D3"/>
    <w:rsid w:val="00F10DAB"/>
    <w:rsid w:val="00F30A5B"/>
    <w:rsid w:val="00F41756"/>
    <w:rsid w:val="00F664C2"/>
    <w:rsid w:val="00F70C3C"/>
    <w:rsid w:val="00F75B06"/>
    <w:rsid w:val="00F82398"/>
    <w:rsid w:val="00F835FB"/>
    <w:rsid w:val="00F8428E"/>
    <w:rsid w:val="00F8452A"/>
    <w:rsid w:val="00F97237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531D1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1D1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531D1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1D1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9F3-B256-4BC6-AA76-23F5B85F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11</cp:revision>
  <cp:lastPrinted>2022-08-02T08:04:00Z</cp:lastPrinted>
  <dcterms:created xsi:type="dcterms:W3CDTF">2022-04-13T12:22:00Z</dcterms:created>
  <dcterms:modified xsi:type="dcterms:W3CDTF">2022-08-17T14:20:00Z</dcterms:modified>
</cp:coreProperties>
</file>