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E70" w:rsidRDefault="004220D4">
      <w:r>
        <w:t> </w:t>
      </w:r>
    </w:p>
    <w:p w:rsidR="002D7130" w:rsidRDefault="002D7130"/>
    <w:p w:rsidR="002D7130" w:rsidRDefault="002D7130"/>
    <w:p w:rsidR="002D7130" w:rsidRDefault="002D7130"/>
    <w:p w:rsidR="002D7130" w:rsidRDefault="002D7130"/>
    <w:p w:rsidR="002D7130" w:rsidRDefault="002D7130"/>
    <w:p w:rsidR="002D7130" w:rsidRDefault="002D7130"/>
    <w:p w:rsidR="002D7130" w:rsidRDefault="002D7130"/>
    <w:p w:rsidR="00FA3AC6" w:rsidRDefault="00FA3AC6"/>
    <w:p w:rsidR="002D7130" w:rsidRDefault="002D7130"/>
    <w:p w:rsidR="002650A8" w:rsidRDefault="002650A8">
      <w:pPr>
        <w:rPr>
          <w:sz w:val="22"/>
        </w:rPr>
      </w:pPr>
    </w:p>
    <w:p w:rsidR="00A1558D" w:rsidRDefault="00A1558D">
      <w:pPr>
        <w:rPr>
          <w:sz w:val="22"/>
        </w:rPr>
      </w:pPr>
    </w:p>
    <w:p w:rsidR="00AA1257" w:rsidRDefault="00AA1257">
      <w:pPr>
        <w:rPr>
          <w:sz w:val="22"/>
        </w:rPr>
      </w:pPr>
    </w:p>
    <w:p w:rsidR="00952F63" w:rsidRDefault="00952F63" w:rsidP="00952F63">
      <w:pPr>
        <w:pStyle w:val="Default"/>
      </w:pPr>
    </w:p>
    <w:p w:rsidR="00D54D69" w:rsidRDefault="00D54D69" w:rsidP="005D06B7">
      <w:pPr>
        <w:pStyle w:val="20"/>
        <w:shd w:val="clear" w:color="auto" w:fill="auto"/>
        <w:spacing w:line="322" w:lineRule="exact"/>
        <w:jc w:val="center"/>
        <w:rPr>
          <w:rStyle w:val="2"/>
          <w:b/>
          <w:bCs/>
          <w:color w:val="000000"/>
          <w:sz w:val="28"/>
          <w:szCs w:val="28"/>
        </w:rPr>
      </w:pPr>
      <w:r w:rsidRPr="008F7B97">
        <w:rPr>
          <w:rStyle w:val="2"/>
          <w:b/>
          <w:bCs/>
          <w:color w:val="000000"/>
          <w:sz w:val="28"/>
          <w:szCs w:val="28"/>
        </w:rPr>
        <w:t xml:space="preserve">Об утверждении </w:t>
      </w:r>
      <w:r w:rsidR="00926C7F">
        <w:rPr>
          <w:rStyle w:val="2"/>
          <w:b/>
          <w:bCs/>
          <w:color w:val="000000"/>
          <w:sz w:val="28"/>
          <w:szCs w:val="28"/>
        </w:rPr>
        <w:t>П</w:t>
      </w:r>
      <w:r w:rsidRPr="008F7B97">
        <w:rPr>
          <w:rStyle w:val="2"/>
          <w:b/>
          <w:bCs/>
          <w:color w:val="000000"/>
          <w:sz w:val="28"/>
          <w:szCs w:val="28"/>
        </w:rPr>
        <w:t xml:space="preserve">орядка выдачи согласия </w:t>
      </w:r>
    </w:p>
    <w:p w:rsidR="00D54D69" w:rsidRDefault="00D54D69" w:rsidP="005D06B7">
      <w:pPr>
        <w:pStyle w:val="20"/>
        <w:shd w:val="clear" w:color="auto" w:fill="auto"/>
        <w:spacing w:line="322" w:lineRule="exact"/>
        <w:jc w:val="center"/>
        <w:rPr>
          <w:rStyle w:val="2"/>
          <w:b/>
          <w:bCs/>
          <w:color w:val="000000"/>
          <w:sz w:val="28"/>
          <w:szCs w:val="28"/>
        </w:rPr>
      </w:pPr>
      <w:r w:rsidRPr="008F7B97">
        <w:rPr>
          <w:rStyle w:val="2"/>
          <w:b/>
          <w:bCs/>
          <w:color w:val="000000"/>
          <w:sz w:val="28"/>
          <w:szCs w:val="28"/>
        </w:rPr>
        <w:t>в письменной форме</w:t>
      </w:r>
      <w:r>
        <w:rPr>
          <w:rStyle w:val="2"/>
          <w:b/>
          <w:bCs/>
          <w:color w:val="000000"/>
          <w:sz w:val="28"/>
          <w:szCs w:val="28"/>
        </w:rPr>
        <w:t xml:space="preserve"> </w:t>
      </w:r>
      <w:r w:rsidRPr="008F7B97">
        <w:rPr>
          <w:rStyle w:val="2"/>
          <w:b/>
          <w:bCs/>
          <w:color w:val="000000"/>
          <w:sz w:val="28"/>
          <w:szCs w:val="28"/>
        </w:rPr>
        <w:t xml:space="preserve">владельцем автомобильной </w:t>
      </w:r>
    </w:p>
    <w:p w:rsidR="00D54D69" w:rsidRDefault="00D54D69" w:rsidP="005D06B7">
      <w:pPr>
        <w:pStyle w:val="20"/>
        <w:shd w:val="clear" w:color="auto" w:fill="auto"/>
        <w:spacing w:line="322" w:lineRule="exact"/>
        <w:jc w:val="center"/>
        <w:rPr>
          <w:rStyle w:val="2"/>
          <w:b/>
          <w:bCs/>
          <w:color w:val="000000"/>
          <w:sz w:val="28"/>
          <w:szCs w:val="28"/>
        </w:rPr>
      </w:pPr>
      <w:r w:rsidRPr="008F7B97">
        <w:rPr>
          <w:rStyle w:val="2"/>
          <w:b/>
          <w:bCs/>
          <w:color w:val="000000"/>
          <w:sz w:val="28"/>
          <w:szCs w:val="28"/>
        </w:rPr>
        <w:t>дороги местного значения на строительство,</w:t>
      </w:r>
      <w:r>
        <w:rPr>
          <w:rStyle w:val="2"/>
          <w:b/>
          <w:bCs/>
          <w:color w:val="000000"/>
          <w:sz w:val="28"/>
          <w:szCs w:val="28"/>
        </w:rPr>
        <w:t xml:space="preserve"> </w:t>
      </w:r>
    </w:p>
    <w:p w:rsidR="00D54D69" w:rsidRDefault="00D54D69" w:rsidP="005D06B7">
      <w:pPr>
        <w:pStyle w:val="20"/>
        <w:shd w:val="clear" w:color="auto" w:fill="auto"/>
        <w:spacing w:line="322" w:lineRule="exact"/>
        <w:jc w:val="center"/>
        <w:rPr>
          <w:rStyle w:val="2"/>
          <w:b/>
          <w:bCs/>
          <w:color w:val="000000"/>
          <w:sz w:val="28"/>
          <w:szCs w:val="28"/>
        </w:rPr>
      </w:pPr>
      <w:r w:rsidRPr="008F7B97">
        <w:rPr>
          <w:rStyle w:val="2"/>
          <w:b/>
          <w:bCs/>
          <w:color w:val="000000"/>
          <w:sz w:val="28"/>
          <w:szCs w:val="28"/>
        </w:rPr>
        <w:t xml:space="preserve">реконструкцию, капитальный ремонт, ремонт </w:t>
      </w:r>
    </w:p>
    <w:p w:rsidR="005D06B7" w:rsidRDefault="005D06B7" w:rsidP="005D06B7">
      <w:pPr>
        <w:pStyle w:val="20"/>
        <w:shd w:val="clear" w:color="auto" w:fill="auto"/>
        <w:spacing w:line="322" w:lineRule="exact"/>
        <w:jc w:val="center"/>
        <w:rPr>
          <w:rStyle w:val="2"/>
          <w:b/>
          <w:bCs/>
          <w:color w:val="000000"/>
          <w:sz w:val="28"/>
          <w:szCs w:val="28"/>
        </w:rPr>
      </w:pPr>
      <w:r>
        <w:rPr>
          <w:rStyle w:val="2"/>
          <w:b/>
          <w:bCs/>
          <w:color w:val="000000"/>
          <w:sz w:val="28"/>
          <w:szCs w:val="28"/>
        </w:rPr>
        <w:t>являющи</w:t>
      </w:r>
      <w:r w:rsidR="001C54B8">
        <w:rPr>
          <w:rStyle w:val="2"/>
          <w:b/>
          <w:bCs/>
          <w:color w:val="000000"/>
          <w:sz w:val="28"/>
          <w:szCs w:val="28"/>
        </w:rPr>
        <w:t>х</w:t>
      </w:r>
      <w:r>
        <w:rPr>
          <w:rStyle w:val="2"/>
          <w:b/>
          <w:bCs/>
          <w:color w:val="000000"/>
          <w:sz w:val="28"/>
          <w:szCs w:val="28"/>
        </w:rPr>
        <w:t xml:space="preserve">ся сооружениями </w:t>
      </w:r>
      <w:r w:rsidR="00D54D69" w:rsidRPr="008F7B97">
        <w:rPr>
          <w:rStyle w:val="2"/>
          <w:b/>
          <w:bCs/>
          <w:color w:val="000000"/>
          <w:sz w:val="28"/>
          <w:szCs w:val="28"/>
        </w:rPr>
        <w:t>пересечени</w:t>
      </w:r>
      <w:r w:rsidR="00551FFA">
        <w:rPr>
          <w:rStyle w:val="2"/>
          <w:b/>
          <w:bCs/>
          <w:color w:val="000000"/>
          <w:sz w:val="28"/>
          <w:szCs w:val="28"/>
        </w:rPr>
        <w:t>й</w:t>
      </w:r>
      <w:r w:rsidR="00D54D69">
        <w:rPr>
          <w:rStyle w:val="2"/>
          <w:b/>
          <w:bCs/>
          <w:color w:val="000000"/>
          <w:sz w:val="28"/>
          <w:szCs w:val="28"/>
        </w:rPr>
        <w:t xml:space="preserve"> </w:t>
      </w:r>
      <w:r w:rsidR="00D54D69" w:rsidRPr="008F7B97">
        <w:rPr>
          <w:rStyle w:val="2"/>
          <w:b/>
          <w:bCs/>
          <w:color w:val="000000"/>
          <w:sz w:val="28"/>
          <w:szCs w:val="28"/>
        </w:rPr>
        <w:t xml:space="preserve">автомобильной </w:t>
      </w:r>
    </w:p>
    <w:p w:rsidR="00260E3F" w:rsidRDefault="00D54D69" w:rsidP="005D06B7">
      <w:pPr>
        <w:pStyle w:val="20"/>
        <w:shd w:val="clear" w:color="auto" w:fill="auto"/>
        <w:spacing w:line="322" w:lineRule="exact"/>
        <w:jc w:val="center"/>
        <w:rPr>
          <w:rStyle w:val="2"/>
          <w:b/>
          <w:bCs/>
          <w:color w:val="000000"/>
          <w:sz w:val="28"/>
          <w:szCs w:val="28"/>
        </w:rPr>
      </w:pPr>
      <w:r w:rsidRPr="008F7B97">
        <w:rPr>
          <w:rStyle w:val="2"/>
          <w:b/>
          <w:bCs/>
          <w:color w:val="000000"/>
          <w:sz w:val="28"/>
          <w:szCs w:val="28"/>
        </w:rPr>
        <w:t>дороги местного значения</w:t>
      </w:r>
      <w:r w:rsidR="00260E3F">
        <w:rPr>
          <w:rStyle w:val="2"/>
          <w:b/>
          <w:bCs/>
          <w:color w:val="000000"/>
          <w:sz w:val="28"/>
          <w:szCs w:val="28"/>
        </w:rPr>
        <w:t xml:space="preserve"> муниципального образования</w:t>
      </w:r>
    </w:p>
    <w:p w:rsidR="005D06B7" w:rsidRDefault="00260E3F" w:rsidP="005D06B7">
      <w:pPr>
        <w:pStyle w:val="20"/>
        <w:shd w:val="clear" w:color="auto" w:fill="auto"/>
        <w:spacing w:line="322" w:lineRule="exact"/>
        <w:jc w:val="center"/>
        <w:rPr>
          <w:rStyle w:val="2"/>
          <w:b/>
          <w:bCs/>
          <w:color w:val="000000"/>
          <w:sz w:val="28"/>
          <w:szCs w:val="28"/>
        </w:rPr>
      </w:pPr>
      <w:r>
        <w:rPr>
          <w:rStyle w:val="2"/>
          <w:b/>
          <w:bCs/>
          <w:color w:val="000000"/>
          <w:sz w:val="28"/>
          <w:szCs w:val="28"/>
        </w:rPr>
        <w:t>город-курорт Геленджик</w:t>
      </w:r>
      <w:r w:rsidR="005D06B7">
        <w:rPr>
          <w:rStyle w:val="2"/>
          <w:b/>
          <w:bCs/>
          <w:color w:val="000000"/>
          <w:sz w:val="28"/>
          <w:szCs w:val="28"/>
        </w:rPr>
        <w:t xml:space="preserve"> </w:t>
      </w:r>
      <w:r w:rsidR="00D54D69" w:rsidRPr="008F7B97">
        <w:rPr>
          <w:rStyle w:val="2"/>
          <w:b/>
          <w:bCs/>
          <w:color w:val="000000"/>
          <w:sz w:val="28"/>
          <w:szCs w:val="28"/>
        </w:rPr>
        <w:t>с другими автомобильными</w:t>
      </w:r>
    </w:p>
    <w:p w:rsidR="005D06B7" w:rsidRDefault="00D54D69" w:rsidP="005D06B7">
      <w:pPr>
        <w:pStyle w:val="20"/>
        <w:shd w:val="clear" w:color="auto" w:fill="auto"/>
        <w:spacing w:line="322" w:lineRule="exact"/>
        <w:jc w:val="center"/>
        <w:rPr>
          <w:rStyle w:val="2"/>
          <w:b/>
          <w:bCs/>
          <w:color w:val="000000"/>
          <w:sz w:val="28"/>
          <w:szCs w:val="28"/>
        </w:rPr>
      </w:pPr>
      <w:r w:rsidRPr="008F7B97">
        <w:rPr>
          <w:rStyle w:val="2"/>
          <w:b/>
          <w:bCs/>
          <w:color w:val="000000"/>
          <w:sz w:val="28"/>
          <w:szCs w:val="28"/>
        </w:rPr>
        <w:t>дорогами и примыкани</w:t>
      </w:r>
      <w:r w:rsidR="00551FFA">
        <w:rPr>
          <w:rStyle w:val="2"/>
          <w:b/>
          <w:bCs/>
          <w:color w:val="000000"/>
          <w:sz w:val="28"/>
          <w:szCs w:val="28"/>
        </w:rPr>
        <w:t>й</w:t>
      </w:r>
      <w:r w:rsidRPr="008F7B97">
        <w:rPr>
          <w:rStyle w:val="2"/>
          <w:b/>
          <w:bCs/>
          <w:color w:val="000000"/>
          <w:sz w:val="28"/>
          <w:szCs w:val="28"/>
        </w:rPr>
        <w:t xml:space="preserve"> автомобильной дороги </w:t>
      </w:r>
    </w:p>
    <w:p w:rsidR="00260E3F" w:rsidRDefault="00D54D69" w:rsidP="00260E3F">
      <w:pPr>
        <w:pStyle w:val="20"/>
        <w:shd w:val="clear" w:color="auto" w:fill="auto"/>
        <w:spacing w:line="322" w:lineRule="exact"/>
        <w:jc w:val="center"/>
        <w:rPr>
          <w:rStyle w:val="2"/>
          <w:b/>
          <w:bCs/>
          <w:color w:val="000000"/>
          <w:sz w:val="28"/>
          <w:szCs w:val="28"/>
        </w:rPr>
      </w:pPr>
      <w:r w:rsidRPr="008F7B97">
        <w:rPr>
          <w:rStyle w:val="2"/>
          <w:b/>
          <w:bCs/>
          <w:color w:val="000000"/>
          <w:sz w:val="28"/>
          <w:szCs w:val="28"/>
        </w:rPr>
        <w:t xml:space="preserve">местного значения </w:t>
      </w:r>
      <w:r w:rsidR="00260E3F">
        <w:rPr>
          <w:rStyle w:val="2"/>
          <w:b/>
          <w:bCs/>
          <w:color w:val="000000"/>
          <w:sz w:val="28"/>
          <w:szCs w:val="28"/>
        </w:rPr>
        <w:t>муниципального образования</w:t>
      </w:r>
    </w:p>
    <w:p w:rsidR="00260E3F" w:rsidRDefault="00260E3F" w:rsidP="00260E3F">
      <w:pPr>
        <w:pStyle w:val="20"/>
        <w:shd w:val="clear" w:color="auto" w:fill="auto"/>
        <w:spacing w:line="322" w:lineRule="exact"/>
        <w:jc w:val="center"/>
        <w:rPr>
          <w:rStyle w:val="2"/>
          <w:b/>
          <w:bCs/>
          <w:color w:val="000000"/>
          <w:sz w:val="28"/>
          <w:szCs w:val="28"/>
        </w:rPr>
      </w:pPr>
      <w:r>
        <w:rPr>
          <w:rStyle w:val="2"/>
          <w:b/>
          <w:bCs/>
          <w:color w:val="000000"/>
          <w:sz w:val="28"/>
          <w:szCs w:val="28"/>
        </w:rPr>
        <w:t xml:space="preserve">город-курорт Геленджик </w:t>
      </w:r>
      <w:r w:rsidR="00D54D69" w:rsidRPr="008F7B97">
        <w:rPr>
          <w:rStyle w:val="2"/>
          <w:b/>
          <w:bCs/>
          <w:color w:val="000000"/>
          <w:sz w:val="28"/>
          <w:szCs w:val="28"/>
        </w:rPr>
        <w:t>к</w:t>
      </w:r>
      <w:r w:rsidR="00D54D69">
        <w:rPr>
          <w:rStyle w:val="2"/>
          <w:b/>
          <w:bCs/>
          <w:color w:val="000000"/>
          <w:sz w:val="28"/>
          <w:szCs w:val="28"/>
        </w:rPr>
        <w:t xml:space="preserve"> </w:t>
      </w:r>
      <w:r w:rsidR="00D54D69" w:rsidRPr="008F7B97">
        <w:rPr>
          <w:rStyle w:val="2"/>
          <w:b/>
          <w:bCs/>
          <w:color w:val="000000"/>
          <w:sz w:val="28"/>
          <w:szCs w:val="28"/>
        </w:rPr>
        <w:t xml:space="preserve">другой автомобильной </w:t>
      </w:r>
    </w:p>
    <w:p w:rsidR="005D06B7" w:rsidRDefault="00D54D69" w:rsidP="005D06B7">
      <w:pPr>
        <w:pStyle w:val="20"/>
        <w:shd w:val="clear" w:color="auto" w:fill="auto"/>
        <w:spacing w:line="322" w:lineRule="exact"/>
        <w:jc w:val="center"/>
        <w:rPr>
          <w:rStyle w:val="2"/>
          <w:b/>
          <w:bCs/>
          <w:color w:val="000000"/>
          <w:sz w:val="28"/>
          <w:szCs w:val="28"/>
        </w:rPr>
      </w:pPr>
      <w:r w:rsidRPr="008F7B97">
        <w:rPr>
          <w:rStyle w:val="2"/>
          <w:b/>
          <w:bCs/>
          <w:color w:val="000000"/>
          <w:sz w:val="28"/>
          <w:szCs w:val="28"/>
        </w:rPr>
        <w:t>дороге, а также переч</w:t>
      </w:r>
      <w:r w:rsidR="00C05B71">
        <w:rPr>
          <w:rStyle w:val="2"/>
          <w:b/>
          <w:bCs/>
          <w:color w:val="000000"/>
          <w:sz w:val="28"/>
          <w:szCs w:val="28"/>
        </w:rPr>
        <w:t>ня</w:t>
      </w:r>
      <w:r w:rsidRPr="008F7B97">
        <w:rPr>
          <w:rStyle w:val="2"/>
          <w:b/>
          <w:bCs/>
          <w:color w:val="000000"/>
          <w:sz w:val="28"/>
          <w:szCs w:val="28"/>
        </w:rPr>
        <w:t xml:space="preserve"> документов, необходимых</w:t>
      </w:r>
      <w:r>
        <w:rPr>
          <w:rStyle w:val="2"/>
          <w:b/>
          <w:bCs/>
          <w:color w:val="000000"/>
          <w:sz w:val="28"/>
          <w:szCs w:val="28"/>
        </w:rPr>
        <w:t xml:space="preserve"> </w:t>
      </w:r>
    </w:p>
    <w:p w:rsidR="00D54D69" w:rsidRPr="00200D4A" w:rsidRDefault="00D54D69" w:rsidP="005D06B7">
      <w:pPr>
        <w:pStyle w:val="20"/>
        <w:shd w:val="clear" w:color="auto" w:fill="auto"/>
        <w:spacing w:line="322" w:lineRule="exac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8F7B97">
        <w:rPr>
          <w:rStyle w:val="2"/>
          <w:b/>
          <w:bCs/>
          <w:color w:val="000000"/>
          <w:sz w:val="28"/>
          <w:szCs w:val="28"/>
        </w:rPr>
        <w:t>для выдачи такого согласия</w:t>
      </w:r>
    </w:p>
    <w:p w:rsidR="00952F63" w:rsidRPr="00D67414" w:rsidRDefault="00952F63" w:rsidP="00D67414">
      <w:pPr>
        <w:ind w:firstLine="709"/>
        <w:jc w:val="both"/>
        <w:rPr>
          <w:sz w:val="28"/>
          <w:szCs w:val="28"/>
        </w:rPr>
      </w:pPr>
    </w:p>
    <w:p w:rsidR="00D67414" w:rsidRPr="00C677AA" w:rsidRDefault="00EA1D22" w:rsidP="00D6741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1D2E2B">
        <w:rPr>
          <w:rFonts w:ascii="Times New Roman" w:hAnsi="Times New Roman"/>
          <w:sz w:val="28"/>
          <w:szCs w:val="28"/>
        </w:rPr>
        <w:t>о стать</w:t>
      </w:r>
      <w:r w:rsidR="001C54B8">
        <w:rPr>
          <w:rFonts w:ascii="Times New Roman" w:hAnsi="Times New Roman"/>
          <w:sz w:val="28"/>
          <w:szCs w:val="28"/>
        </w:rPr>
        <w:t>ей</w:t>
      </w:r>
      <w:r w:rsidR="001D2E2B">
        <w:rPr>
          <w:rFonts w:ascii="Times New Roman" w:hAnsi="Times New Roman"/>
          <w:sz w:val="28"/>
          <w:szCs w:val="28"/>
        </w:rPr>
        <w:t xml:space="preserve"> </w:t>
      </w:r>
      <w:r w:rsidR="00D54D6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77AA">
        <w:rPr>
          <w:rFonts w:ascii="Times New Roman" w:hAnsi="Times New Roman"/>
          <w:sz w:val="28"/>
          <w:szCs w:val="28"/>
        </w:rPr>
        <w:t>Федеральн</w:t>
      </w:r>
      <w:r w:rsidR="00D54D69">
        <w:rPr>
          <w:rFonts w:ascii="Times New Roman" w:hAnsi="Times New Roman"/>
          <w:sz w:val="28"/>
          <w:szCs w:val="28"/>
        </w:rPr>
        <w:t>ого</w:t>
      </w:r>
      <w:r w:rsidRPr="00D67414">
        <w:rPr>
          <w:rFonts w:ascii="Times New Roman" w:hAnsi="Times New Roman"/>
          <w:sz w:val="28"/>
          <w:szCs w:val="28"/>
        </w:rPr>
        <w:t xml:space="preserve"> закон</w:t>
      </w:r>
      <w:r w:rsidR="00D54D69">
        <w:rPr>
          <w:rFonts w:ascii="Times New Roman" w:hAnsi="Times New Roman"/>
          <w:sz w:val="28"/>
          <w:szCs w:val="28"/>
        </w:rPr>
        <w:t>а</w:t>
      </w:r>
      <w:r w:rsidRPr="00D67414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8</w:t>
      </w:r>
      <w:r w:rsidRPr="00D674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ноября </w:t>
      </w:r>
      <w:r w:rsidR="001C54B8">
        <w:rPr>
          <w:rFonts w:ascii="Times New Roman" w:hAnsi="Times New Roman"/>
          <w:sz w:val="28"/>
          <w:szCs w:val="28"/>
        </w:rPr>
        <w:t xml:space="preserve">   </w:t>
      </w:r>
      <w:r w:rsidR="00D54D69">
        <w:rPr>
          <w:rFonts w:ascii="Times New Roman" w:hAnsi="Times New Roman"/>
          <w:sz w:val="28"/>
          <w:szCs w:val="28"/>
        </w:rPr>
        <w:t xml:space="preserve">    </w:t>
      </w:r>
      <w:r w:rsidR="001D2E2B">
        <w:rPr>
          <w:rFonts w:ascii="Times New Roman" w:hAnsi="Times New Roman"/>
          <w:sz w:val="28"/>
          <w:szCs w:val="28"/>
        </w:rPr>
        <w:t xml:space="preserve"> </w:t>
      </w:r>
      <w:r w:rsidR="00D54D6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2007 года №257</w:t>
      </w:r>
      <w:r w:rsidRPr="00D67414">
        <w:rPr>
          <w:rFonts w:ascii="Times New Roman" w:hAnsi="Times New Roman"/>
          <w:sz w:val="28"/>
          <w:szCs w:val="28"/>
        </w:rPr>
        <w:t>-</w:t>
      </w:r>
      <w:r w:rsidRPr="001909DA">
        <w:rPr>
          <w:rFonts w:ascii="Times New Roman" w:hAnsi="Times New Roman"/>
          <w:sz w:val="28"/>
          <w:szCs w:val="28"/>
        </w:rPr>
        <w:t>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(в редакции</w:t>
      </w:r>
      <w:r w:rsidRPr="00D67414">
        <w:rPr>
          <w:rFonts w:ascii="Times New Roman" w:hAnsi="Times New Roman"/>
          <w:sz w:val="28"/>
          <w:szCs w:val="28"/>
        </w:rPr>
        <w:t xml:space="preserve"> Федерального закона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293CFD">
        <w:rPr>
          <w:rFonts w:ascii="Times New Roman" w:hAnsi="Times New Roman"/>
          <w:sz w:val="28"/>
          <w:szCs w:val="28"/>
        </w:rPr>
        <w:t>8 декабря</w:t>
      </w:r>
      <w:r w:rsidR="00FB0A40">
        <w:rPr>
          <w:rFonts w:ascii="Times New Roman" w:hAnsi="Times New Roman"/>
          <w:sz w:val="28"/>
          <w:szCs w:val="28"/>
        </w:rPr>
        <w:t xml:space="preserve"> 2020 года №</w:t>
      </w:r>
      <w:r w:rsidR="00293CFD">
        <w:rPr>
          <w:rFonts w:ascii="Times New Roman" w:hAnsi="Times New Roman"/>
          <w:sz w:val="28"/>
          <w:szCs w:val="28"/>
        </w:rPr>
        <w:t>429</w:t>
      </w:r>
      <w:bookmarkStart w:id="0" w:name="_GoBack"/>
      <w:bookmarkEnd w:id="0"/>
      <w:r w:rsidR="00FB0A40">
        <w:rPr>
          <w:rFonts w:ascii="Times New Roman" w:hAnsi="Times New Roman"/>
          <w:sz w:val="28"/>
          <w:szCs w:val="28"/>
        </w:rPr>
        <w:t>-ФЗ</w:t>
      </w:r>
      <w:r w:rsidRPr="00C677A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р</w:t>
      </w:r>
      <w:r w:rsidR="00952F63" w:rsidRPr="00D67414">
        <w:rPr>
          <w:rFonts w:ascii="Times New Roman" w:hAnsi="Times New Roman"/>
          <w:sz w:val="28"/>
          <w:szCs w:val="28"/>
        </w:rPr>
        <w:t xml:space="preserve">уководствуясь </w:t>
      </w:r>
      <w:r w:rsidR="00B368D4" w:rsidRPr="00D67414">
        <w:rPr>
          <w:rFonts w:ascii="Times New Roman" w:hAnsi="Times New Roman"/>
          <w:sz w:val="28"/>
          <w:szCs w:val="28"/>
        </w:rPr>
        <w:t>стать</w:t>
      </w:r>
      <w:r w:rsidR="006370FB">
        <w:rPr>
          <w:rFonts w:ascii="Times New Roman" w:hAnsi="Times New Roman"/>
          <w:sz w:val="28"/>
          <w:szCs w:val="28"/>
        </w:rPr>
        <w:t>ями</w:t>
      </w:r>
      <w:r w:rsidR="00D67414" w:rsidRPr="00C677AA">
        <w:rPr>
          <w:rFonts w:ascii="Times New Roman" w:hAnsi="Times New Roman"/>
          <w:sz w:val="28"/>
          <w:szCs w:val="28"/>
        </w:rPr>
        <w:t xml:space="preserve"> </w:t>
      </w:r>
      <w:r w:rsidR="00C677AA" w:rsidRPr="00C677AA">
        <w:rPr>
          <w:rFonts w:ascii="Times New Roman" w:hAnsi="Times New Roman"/>
          <w:sz w:val="28"/>
          <w:szCs w:val="28"/>
        </w:rPr>
        <w:t xml:space="preserve">16, 37 </w:t>
      </w:r>
      <w:r w:rsidR="00D67414" w:rsidRPr="00C677AA">
        <w:rPr>
          <w:rFonts w:ascii="Times New Roman" w:hAnsi="Times New Roman"/>
          <w:sz w:val="28"/>
          <w:szCs w:val="28"/>
        </w:rPr>
        <w:t>Федерального</w:t>
      </w:r>
      <w:r w:rsidR="00D67414" w:rsidRPr="00D67414">
        <w:rPr>
          <w:rFonts w:ascii="Times New Roman" w:hAnsi="Times New Roman"/>
          <w:sz w:val="28"/>
          <w:szCs w:val="28"/>
        </w:rPr>
        <w:t xml:space="preserve"> закона от</w:t>
      </w:r>
      <w:r w:rsidR="00C677AA">
        <w:rPr>
          <w:rFonts w:ascii="Times New Roman" w:hAnsi="Times New Roman"/>
          <w:sz w:val="28"/>
          <w:szCs w:val="28"/>
        </w:rPr>
        <w:t xml:space="preserve"> </w:t>
      </w:r>
      <w:r w:rsidR="006C335B">
        <w:rPr>
          <w:rFonts w:ascii="Times New Roman" w:hAnsi="Times New Roman"/>
          <w:sz w:val="28"/>
          <w:szCs w:val="28"/>
        </w:rPr>
        <w:t xml:space="preserve">         </w:t>
      </w:r>
      <w:r w:rsidR="00D67414" w:rsidRPr="00D67414">
        <w:rPr>
          <w:rFonts w:ascii="Times New Roman" w:hAnsi="Times New Roman"/>
          <w:sz w:val="28"/>
          <w:szCs w:val="28"/>
        </w:rPr>
        <w:t xml:space="preserve">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6C335B">
        <w:rPr>
          <w:rFonts w:ascii="Times New Roman" w:hAnsi="Times New Roman"/>
          <w:sz w:val="28"/>
          <w:szCs w:val="28"/>
        </w:rPr>
        <w:t xml:space="preserve">         </w:t>
      </w:r>
      <w:r w:rsidR="00293CFD">
        <w:rPr>
          <w:rFonts w:ascii="Times New Roman" w:hAnsi="Times New Roman"/>
          <w:sz w:val="28"/>
          <w:szCs w:val="28"/>
        </w:rPr>
        <w:t>2</w:t>
      </w:r>
      <w:r w:rsidR="00F33097">
        <w:rPr>
          <w:rFonts w:ascii="Times New Roman" w:hAnsi="Times New Roman"/>
          <w:sz w:val="28"/>
          <w:szCs w:val="28"/>
        </w:rPr>
        <w:t>9</w:t>
      </w:r>
      <w:r w:rsidR="00FB0A40">
        <w:rPr>
          <w:rFonts w:ascii="Times New Roman" w:hAnsi="Times New Roman"/>
          <w:sz w:val="28"/>
          <w:szCs w:val="28"/>
        </w:rPr>
        <w:t xml:space="preserve"> </w:t>
      </w:r>
      <w:r w:rsidR="00293CFD">
        <w:rPr>
          <w:rFonts w:ascii="Times New Roman" w:hAnsi="Times New Roman"/>
          <w:sz w:val="28"/>
          <w:szCs w:val="28"/>
        </w:rPr>
        <w:t>декабря</w:t>
      </w:r>
      <w:r w:rsidR="00FB0A40">
        <w:rPr>
          <w:rFonts w:ascii="Times New Roman" w:hAnsi="Times New Roman"/>
          <w:sz w:val="28"/>
          <w:szCs w:val="28"/>
        </w:rPr>
        <w:t xml:space="preserve"> 2020</w:t>
      </w:r>
      <w:r w:rsidR="00D67414" w:rsidRPr="00D67414">
        <w:rPr>
          <w:rFonts w:ascii="Times New Roman" w:hAnsi="Times New Roman"/>
          <w:sz w:val="28"/>
          <w:szCs w:val="28"/>
        </w:rPr>
        <w:t xml:space="preserve"> года №</w:t>
      </w:r>
      <w:r w:rsidR="00293CFD">
        <w:rPr>
          <w:rFonts w:ascii="Times New Roman" w:hAnsi="Times New Roman"/>
          <w:sz w:val="28"/>
          <w:szCs w:val="28"/>
        </w:rPr>
        <w:t>464</w:t>
      </w:r>
      <w:r w:rsidR="00D67414" w:rsidRPr="00D67414">
        <w:rPr>
          <w:rFonts w:ascii="Times New Roman" w:hAnsi="Times New Roman"/>
          <w:sz w:val="28"/>
          <w:szCs w:val="28"/>
        </w:rPr>
        <w:t>-</w:t>
      </w:r>
      <w:r w:rsidR="00D67414" w:rsidRPr="00C677AA">
        <w:rPr>
          <w:rFonts w:ascii="Times New Roman" w:hAnsi="Times New Roman"/>
          <w:sz w:val="28"/>
          <w:szCs w:val="28"/>
        </w:rPr>
        <w:t xml:space="preserve">ФЗ), </w:t>
      </w:r>
      <w:r w:rsidR="00C677AA" w:rsidRPr="00C677AA">
        <w:rPr>
          <w:rFonts w:ascii="Times New Roman" w:hAnsi="Times New Roman"/>
          <w:sz w:val="28"/>
          <w:szCs w:val="28"/>
        </w:rPr>
        <w:t xml:space="preserve">статьями 8, </w:t>
      </w:r>
      <w:r w:rsidR="006C335B">
        <w:rPr>
          <w:rFonts w:ascii="Times New Roman" w:hAnsi="Times New Roman"/>
          <w:sz w:val="28"/>
          <w:szCs w:val="28"/>
        </w:rPr>
        <w:t xml:space="preserve">33, </w:t>
      </w:r>
      <w:r w:rsidR="00E73170">
        <w:rPr>
          <w:rFonts w:ascii="Times New Roman" w:hAnsi="Times New Roman"/>
          <w:sz w:val="28"/>
          <w:szCs w:val="28"/>
        </w:rPr>
        <w:t xml:space="preserve">40, </w:t>
      </w:r>
      <w:r w:rsidR="00C677AA" w:rsidRPr="00C677AA">
        <w:rPr>
          <w:rFonts w:ascii="Times New Roman" w:hAnsi="Times New Roman"/>
          <w:sz w:val="28"/>
          <w:szCs w:val="28"/>
        </w:rPr>
        <w:t>72 Устава муниципального образования город-курорт Геленджик,</w:t>
      </w:r>
      <w:r w:rsidR="00C677AA" w:rsidRPr="00C677AA">
        <w:rPr>
          <w:rFonts w:ascii="Times New Roman" w:hAnsi="Times New Roman"/>
          <w:sz w:val="28"/>
        </w:rPr>
        <w:t xml:space="preserve"> </w:t>
      </w:r>
      <w:r w:rsidR="00C677AA">
        <w:rPr>
          <w:rFonts w:ascii="Times New Roman" w:hAnsi="Times New Roman"/>
          <w:sz w:val="28"/>
        </w:rPr>
        <w:t xml:space="preserve"> </w:t>
      </w:r>
      <w:r w:rsidR="00C677AA" w:rsidRPr="00C677AA">
        <w:rPr>
          <w:rFonts w:ascii="Times New Roman" w:hAnsi="Times New Roman"/>
          <w:sz w:val="28"/>
          <w:szCs w:val="28"/>
        </w:rPr>
        <w:t>п о с т а н о в л я ю:</w:t>
      </w:r>
    </w:p>
    <w:p w:rsidR="0061383C" w:rsidRDefault="00952F63" w:rsidP="0061383C">
      <w:pPr>
        <w:pStyle w:val="a3"/>
        <w:widowControl w:val="0"/>
        <w:tabs>
          <w:tab w:val="left" w:pos="1063"/>
        </w:tabs>
        <w:spacing w:line="326" w:lineRule="exact"/>
        <w:ind w:firstLine="709"/>
        <w:rPr>
          <w:rStyle w:val="1"/>
          <w:color w:val="000000"/>
        </w:rPr>
      </w:pPr>
      <w:r>
        <w:rPr>
          <w:szCs w:val="28"/>
        </w:rPr>
        <w:t>1</w:t>
      </w:r>
      <w:r w:rsidR="0045524B" w:rsidRPr="005573D3">
        <w:rPr>
          <w:szCs w:val="28"/>
        </w:rPr>
        <w:t>.</w:t>
      </w:r>
      <w:r w:rsidR="0045524B">
        <w:rPr>
          <w:szCs w:val="28"/>
        </w:rPr>
        <w:t> </w:t>
      </w:r>
      <w:r w:rsidR="00C677AA">
        <w:rPr>
          <w:szCs w:val="28"/>
        </w:rPr>
        <w:t xml:space="preserve">Утвердить </w:t>
      </w:r>
      <w:r w:rsidR="0061383C">
        <w:rPr>
          <w:rStyle w:val="1"/>
          <w:color w:val="000000"/>
        </w:rPr>
        <w:t xml:space="preserve">Порядок </w:t>
      </w:r>
      <w:r w:rsidR="00686859" w:rsidRPr="00686859">
        <w:rPr>
          <w:rStyle w:val="2"/>
          <w:bCs/>
          <w:color w:val="000000"/>
          <w:sz w:val="28"/>
          <w:szCs w:val="28"/>
        </w:rPr>
        <w:t xml:space="preserve">выдачи согласия в письменной форме владельцем автомобильной дороги местного значения на строительство, реконструкцию, капитальный ремонт, ремонт </w:t>
      </w:r>
      <w:r w:rsidR="001C54B8">
        <w:rPr>
          <w:rStyle w:val="2"/>
          <w:bCs/>
          <w:color w:val="000000"/>
          <w:sz w:val="28"/>
          <w:szCs w:val="28"/>
        </w:rPr>
        <w:t xml:space="preserve">являющихся </w:t>
      </w:r>
      <w:r w:rsidR="00686859" w:rsidRPr="00686859">
        <w:rPr>
          <w:rStyle w:val="2"/>
          <w:bCs/>
          <w:color w:val="000000"/>
          <w:sz w:val="28"/>
          <w:szCs w:val="28"/>
        </w:rPr>
        <w:t>сооружениями пересечени</w:t>
      </w:r>
      <w:r w:rsidR="00551FFA">
        <w:rPr>
          <w:rStyle w:val="2"/>
          <w:bCs/>
          <w:color w:val="000000"/>
          <w:sz w:val="28"/>
          <w:szCs w:val="28"/>
        </w:rPr>
        <w:t>й</w:t>
      </w:r>
      <w:r w:rsidR="00686859" w:rsidRPr="00686859">
        <w:rPr>
          <w:rStyle w:val="2"/>
          <w:bCs/>
          <w:color w:val="000000"/>
          <w:sz w:val="28"/>
          <w:szCs w:val="28"/>
        </w:rPr>
        <w:t xml:space="preserve"> автомобильной дороги местного значения муниципального образования</w:t>
      </w:r>
      <w:r w:rsidR="00686859">
        <w:rPr>
          <w:rStyle w:val="2"/>
          <w:bCs/>
          <w:color w:val="000000"/>
          <w:sz w:val="28"/>
          <w:szCs w:val="28"/>
        </w:rPr>
        <w:t xml:space="preserve"> </w:t>
      </w:r>
      <w:r w:rsidR="00686859" w:rsidRPr="00686859">
        <w:rPr>
          <w:rStyle w:val="2"/>
          <w:bCs/>
          <w:color w:val="000000"/>
          <w:sz w:val="28"/>
          <w:szCs w:val="28"/>
        </w:rPr>
        <w:t>город-курорт Геленджик с другими автомобильными</w:t>
      </w:r>
      <w:r w:rsidR="00686859">
        <w:rPr>
          <w:rStyle w:val="2"/>
          <w:bCs/>
          <w:color w:val="000000"/>
          <w:sz w:val="28"/>
          <w:szCs w:val="28"/>
        </w:rPr>
        <w:t xml:space="preserve"> </w:t>
      </w:r>
      <w:r w:rsidR="00686859" w:rsidRPr="00686859">
        <w:rPr>
          <w:rStyle w:val="2"/>
          <w:bCs/>
          <w:color w:val="000000"/>
          <w:sz w:val="28"/>
          <w:szCs w:val="28"/>
        </w:rPr>
        <w:t>дорогами и примыкани</w:t>
      </w:r>
      <w:r w:rsidR="00551FFA">
        <w:rPr>
          <w:rStyle w:val="2"/>
          <w:bCs/>
          <w:color w:val="000000"/>
          <w:sz w:val="28"/>
          <w:szCs w:val="28"/>
        </w:rPr>
        <w:t>й</w:t>
      </w:r>
      <w:r w:rsidR="00686859" w:rsidRPr="00686859">
        <w:rPr>
          <w:rStyle w:val="2"/>
          <w:bCs/>
          <w:color w:val="000000"/>
          <w:sz w:val="28"/>
          <w:szCs w:val="28"/>
        </w:rPr>
        <w:t xml:space="preserve"> автомобильной дороги местного значения муниципального образования</w:t>
      </w:r>
      <w:r w:rsidR="00686859">
        <w:rPr>
          <w:rStyle w:val="2"/>
          <w:bCs/>
          <w:color w:val="000000"/>
          <w:sz w:val="28"/>
          <w:szCs w:val="28"/>
        </w:rPr>
        <w:t xml:space="preserve"> </w:t>
      </w:r>
      <w:r w:rsidR="00686859" w:rsidRPr="00686859">
        <w:rPr>
          <w:rStyle w:val="2"/>
          <w:bCs/>
          <w:color w:val="000000"/>
          <w:sz w:val="28"/>
          <w:szCs w:val="28"/>
        </w:rPr>
        <w:t>город-курорт Геленджик к другой автомобильной дороге, а также переч</w:t>
      </w:r>
      <w:r w:rsidR="00A60CD7">
        <w:rPr>
          <w:rStyle w:val="2"/>
          <w:bCs/>
          <w:color w:val="000000"/>
          <w:sz w:val="28"/>
          <w:szCs w:val="28"/>
        </w:rPr>
        <w:t>ень</w:t>
      </w:r>
      <w:r w:rsidR="00686859" w:rsidRPr="00686859">
        <w:rPr>
          <w:rStyle w:val="2"/>
          <w:bCs/>
          <w:color w:val="000000"/>
          <w:sz w:val="28"/>
          <w:szCs w:val="28"/>
        </w:rPr>
        <w:t xml:space="preserve"> документов, необходимых для выдачи такого согласия</w:t>
      </w:r>
      <w:r w:rsidR="0061383C">
        <w:rPr>
          <w:rStyle w:val="1"/>
          <w:color w:val="000000"/>
        </w:rPr>
        <w:t>, согласно приложению к настоящему постановлению.</w:t>
      </w:r>
    </w:p>
    <w:p w:rsidR="005D06B7" w:rsidRPr="00F560A9" w:rsidRDefault="005D06B7" w:rsidP="00F560A9">
      <w:pPr>
        <w:pStyle w:val="a3"/>
        <w:widowControl w:val="0"/>
        <w:tabs>
          <w:tab w:val="left" w:pos="1063"/>
        </w:tabs>
        <w:spacing w:line="326" w:lineRule="exact"/>
        <w:ind w:firstLine="709"/>
        <w:rPr>
          <w:color w:val="000000"/>
        </w:rPr>
      </w:pPr>
      <w:r>
        <w:rPr>
          <w:rStyle w:val="1"/>
          <w:color w:val="000000"/>
        </w:rPr>
        <w:t>2.</w:t>
      </w:r>
      <w:r w:rsidR="004F7350">
        <w:rPr>
          <w:szCs w:val="28"/>
        </w:rPr>
        <w:t> </w:t>
      </w:r>
      <w:r>
        <w:rPr>
          <w:rStyle w:val="1"/>
          <w:color w:val="000000"/>
        </w:rPr>
        <w:t>Управлению жилищно-коммунального хозяйства администрации муниципального образования город-курорт Геленджик (</w:t>
      </w:r>
      <w:r w:rsidR="00D92E7B">
        <w:rPr>
          <w:rStyle w:val="1"/>
          <w:color w:val="000000"/>
        </w:rPr>
        <w:t>Дмитриева</w:t>
      </w:r>
      <w:r>
        <w:rPr>
          <w:rStyle w:val="1"/>
          <w:color w:val="000000"/>
        </w:rPr>
        <w:t xml:space="preserve">) разработать и </w:t>
      </w:r>
      <w:r>
        <w:rPr>
          <w:rStyle w:val="1"/>
          <w:color w:val="000000"/>
        </w:rPr>
        <w:lastRenderedPageBreak/>
        <w:t xml:space="preserve">обеспечить принятие административного регламента предоставления администрацией </w:t>
      </w:r>
      <w:r w:rsidR="00A60CD7">
        <w:rPr>
          <w:rStyle w:val="1"/>
          <w:color w:val="000000"/>
        </w:rPr>
        <w:t xml:space="preserve">муниципального образования город-курорт Геленджик </w:t>
      </w:r>
      <w:r>
        <w:rPr>
          <w:rStyle w:val="1"/>
          <w:color w:val="000000"/>
        </w:rPr>
        <w:t>муниципальной услуги в соответствии с настоящим постановлением</w:t>
      </w:r>
      <w:r w:rsidR="00F560A9">
        <w:rPr>
          <w:rStyle w:val="1"/>
          <w:color w:val="000000"/>
        </w:rPr>
        <w:t xml:space="preserve"> в срок не позднее </w:t>
      </w:r>
      <w:r w:rsidR="00F560A9">
        <w:rPr>
          <w:rStyle w:val="1"/>
          <w:color w:val="000000"/>
        </w:rPr>
        <w:br/>
        <w:t>30 дней со дня вступления в силу настоящего постановления.</w:t>
      </w:r>
    </w:p>
    <w:p w:rsidR="00A60CD7" w:rsidRDefault="005D06B7" w:rsidP="00FA6691">
      <w:pPr>
        <w:pStyle w:val="31"/>
        <w:widowControl w:val="0"/>
        <w:spacing w:after="0"/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A60CD7">
        <w:rPr>
          <w:sz w:val="28"/>
          <w:szCs w:val="28"/>
        </w:rPr>
        <w:t>.</w:t>
      </w:r>
      <w:r w:rsidR="004F7350">
        <w:rPr>
          <w:sz w:val="28"/>
          <w:szCs w:val="28"/>
        </w:rPr>
        <w:t> </w:t>
      </w:r>
      <w:r w:rsidR="00FA6691" w:rsidRPr="00344728">
        <w:rPr>
          <w:sz w:val="28"/>
        </w:rPr>
        <w:t xml:space="preserve">Опубликовать настоящее </w:t>
      </w:r>
      <w:r w:rsidR="00FA6691">
        <w:rPr>
          <w:sz w:val="28"/>
        </w:rPr>
        <w:t>постановление</w:t>
      </w:r>
      <w:r w:rsidR="00FA6691" w:rsidRPr="00344728">
        <w:rPr>
          <w:sz w:val="28"/>
        </w:rPr>
        <w:t xml:space="preserve">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A60CD7">
        <w:rPr>
          <w:sz w:val="28"/>
        </w:rPr>
        <w:t>.</w:t>
      </w:r>
    </w:p>
    <w:p w:rsidR="00FA6691" w:rsidRPr="004F7350" w:rsidRDefault="00A60CD7" w:rsidP="00FA6691">
      <w:pPr>
        <w:pStyle w:val="31"/>
        <w:widowControl w:val="0"/>
        <w:spacing w:after="0"/>
        <w:ind w:firstLine="709"/>
        <w:jc w:val="both"/>
        <w:rPr>
          <w:sz w:val="28"/>
        </w:rPr>
      </w:pPr>
      <w:r>
        <w:rPr>
          <w:sz w:val="28"/>
        </w:rPr>
        <w:t>4.</w:t>
      </w:r>
      <w:r w:rsidR="004F7350">
        <w:rPr>
          <w:sz w:val="28"/>
          <w:szCs w:val="28"/>
        </w:rPr>
        <w:t> </w:t>
      </w:r>
      <w:r>
        <w:rPr>
          <w:sz w:val="28"/>
        </w:rPr>
        <w:t>Р</w:t>
      </w:r>
      <w:r w:rsidR="00FA6691">
        <w:rPr>
          <w:sz w:val="28"/>
        </w:rPr>
        <w:t xml:space="preserve">азместить </w:t>
      </w:r>
      <w:r w:rsidR="004F7350" w:rsidRPr="00344728">
        <w:rPr>
          <w:sz w:val="28"/>
        </w:rPr>
        <w:t xml:space="preserve">настоящее </w:t>
      </w:r>
      <w:r w:rsidR="004F7350">
        <w:rPr>
          <w:sz w:val="28"/>
        </w:rPr>
        <w:t>постановление</w:t>
      </w:r>
      <w:r w:rsidR="004F7350" w:rsidRPr="00344728">
        <w:rPr>
          <w:sz w:val="28"/>
        </w:rPr>
        <w:t xml:space="preserve"> </w:t>
      </w:r>
      <w:r w:rsidR="00FA6691" w:rsidRPr="00767771">
        <w:rPr>
          <w:sz w:val="28"/>
        </w:rPr>
        <w:t>в информационно-телекомму</w:t>
      </w:r>
      <w:r w:rsidR="004F7350">
        <w:rPr>
          <w:sz w:val="28"/>
        </w:rPr>
        <w:t>-</w:t>
      </w:r>
      <w:r w:rsidR="00FA6691" w:rsidRPr="00767771">
        <w:rPr>
          <w:sz w:val="28"/>
        </w:rPr>
        <w:t>никационной сети «Интернет»</w:t>
      </w:r>
      <w:r w:rsidR="00FA6691" w:rsidRPr="004F7350">
        <w:rPr>
          <w:sz w:val="28"/>
        </w:rPr>
        <w:t xml:space="preserve"> в течение 10 дней со дня вступления его в силу.</w:t>
      </w:r>
    </w:p>
    <w:p w:rsidR="003D25EA" w:rsidRPr="00B90EA6" w:rsidRDefault="004F7350" w:rsidP="003D25E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D25EA" w:rsidRPr="005573D3">
        <w:rPr>
          <w:sz w:val="28"/>
          <w:szCs w:val="28"/>
        </w:rPr>
        <w:t>.</w:t>
      </w:r>
      <w:r w:rsidR="003D25EA">
        <w:rPr>
          <w:sz w:val="28"/>
          <w:szCs w:val="28"/>
        </w:rPr>
        <w:t> </w:t>
      </w:r>
      <w:r w:rsidR="003D25EA" w:rsidRPr="00B90EA6">
        <w:rPr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город-к</w:t>
      </w:r>
      <w:r w:rsidR="002C6F65">
        <w:rPr>
          <w:sz w:val="28"/>
          <w:szCs w:val="28"/>
        </w:rPr>
        <w:t>урорт Геленджик                   Е.А. Чеботкова</w:t>
      </w:r>
      <w:r w:rsidR="003D25EA" w:rsidRPr="00B90EA6">
        <w:rPr>
          <w:sz w:val="28"/>
          <w:szCs w:val="28"/>
        </w:rPr>
        <w:t>.</w:t>
      </w:r>
    </w:p>
    <w:p w:rsidR="003D25EA" w:rsidRDefault="004F7350" w:rsidP="003D25E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D25EA" w:rsidRPr="005573D3">
        <w:rPr>
          <w:sz w:val="28"/>
          <w:szCs w:val="28"/>
        </w:rPr>
        <w:t>.</w:t>
      </w:r>
      <w:r w:rsidR="003D25EA">
        <w:rPr>
          <w:sz w:val="28"/>
          <w:szCs w:val="28"/>
        </w:rPr>
        <w:t> </w:t>
      </w:r>
      <w:r w:rsidR="003D25EA" w:rsidRPr="00B90EA6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3D25EA" w:rsidRDefault="003D25EA" w:rsidP="003D25EA">
      <w:pPr>
        <w:ind w:right="-1" w:firstLine="709"/>
        <w:jc w:val="both"/>
        <w:rPr>
          <w:sz w:val="28"/>
          <w:szCs w:val="28"/>
        </w:rPr>
      </w:pPr>
    </w:p>
    <w:p w:rsidR="00206243" w:rsidRDefault="00206243" w:rsidP="003D25EA">
      <w:pPr>
        <w:ind w:right="-1" w:firstLine="709"/>
        <w:jc w:val="both"/>
        <w:rPr>
          <w:sz w:val="28"/>
          <w:szCs w:val="28"/>
        </w:rPr>
      </w:pPr>
    </w:p>
    <w:p w:rsidR="003D25EA" w:rsidRDefault="003D25EA" w:rsidP="003D25EA">
      <w:pPr>
        <w:ind w:right="-1"/>
        <w:jc w:val="both"/>
        <w:rPr>
          <w:sz w:val="28"/>
          <w:szCs w:val="28"/>
        </w:rPr>
      </w:pPr>
      <w:r w:rsidRPr="00B90EA6">
        <w:rPr>
          <w:sz w:val="28"/>
          <w:szCs w:val="28"/>
        </w:rPr>
        <w:t>Глава муниципального об</w:t>
      </w:r>
      <w:r>
        <w:rPr>
          <w:sz w:val="28"/>
          <w:szCs w:val="28"/>
        </w:rPr>
        <w:t>разования</w:t>
      </w:r>
    </w:p>
    <w:p w:rsidR="003D25EA" w:rsidRDefault="003D25EA" w:rsidP="003D25E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А.А. Богодистов</w:t>
      </w:r>
    </w:p>
    <w:p w:rsidR="003D25EA" w:rsidRPr="003D25EA" w:rsidRDefault="003D25EA" w:rsidP="003D25EA">
      <w:pPr>
        <w:pStyle w:val="4"/>
        <w:tabs>
          <w:tab w:val="left" w:pos="3813"/>
        </w:tabs>
        <w:spacing w:before="0" w:after="0"/>
        <w:ind w:right="-1"/>
        <w:jc w:val="center"/>
        <w:rPr>
          <w:rFonts w:ascii="Times New Roman" w:hAnsi="Times New Roman" w:cs="Times New Roman"/>
        </w:rPr>
      </w:pPr>
      <w:r>
        <w:br w:type="page"/>
      </w:r>
      <w:r w:rsidRPr="003D25EA">
        <w:rPr>
          <w:rFonts w:ascii="Times New Roman" w:hAnsi="Times New Roman" w:cs="Times New Roman"/>
        </w:rPr>
        <w:lastRenderedPageBreak/>
        <w:t>ЛИСТ СОГЛАСОВАНИЯ</w:t>
      </w:r>
    </w:p>
    <w:p w:rsidR="003D25EA" w:rsidRPr="003D25EA" w:rsidRDefault="003D25EA" w:rsidP="003D25EA">
      <w:pPr>
        <w:ind w:right="-1"/>
        <w:jc w:val="center"/>
        <w:rPr>
          <w:sz w:val="28"/>
        </w:rPr>
      </w:pPr>
      <w:r w:rsidRPr="003D25EA">
        <w:rPr>
          <w:sz w:val="28"/>
        </w:rPr>
        <w:t>проекта постановления администрации</w:t>
      </w:r>
    </w:p>
    <w:p w:rsidR="003D25EA" w:rsidRPr="003D25EA" w:rsidRDefault="003D25EA" w:rsidP="003D25EA">
      <w:pPr>
        <w:ind w:right="-1"/>
        <w:jc w:val="center"/>
        <w:rPr>
          <w:sz w:val="28"/>
        </w:rPr>
      </w:pPr>
      <w:r w:rsidRPr="003D25EA">
        <w:rPr>
          <w:sz w:val="28"/>
        </w:rPr>
        <w:t>муниципального образования город-курорт Геленджик</w:t>
      </w:r>
    </w:p>
    <w:p w:rsidR="003D25EA" w:rsidRPr="003D25EA" w:rsidRDefault="003D25EA" w:rsidP="003D25EA">
      <w:pPr>
        <w:ind w:right="-1"/>
        <w:jc w:val="center"/>
        <w:rPr>
          <w:sz w:val="28"/>
        </w:rPr>
      </w:pPr>
      <w:r w:rsidRPr="003D25EA">
        <w:rPr>
          <w:sz w:val="28"/>
        </w:rPr>
        <w:t>от _____________ № _____________</w:t>
      </w:r>
    </w:p>
    <w:p w:rsidR="00260E3F" w:rsidRPr="00260E3F" w:rsidRDefault="003D25EA" w:rsidP="00260E3F">
      <w:pPr>
        <w:pStyle w:val="20"/>
        <w:shd w:val="clear" w:color="auto" w:fill="auto"/>
        <w:spacing w:line="322" w:lineRule="exact"/>
        <w:jc w:val="center"/>
        <w:rPr>
          <w:rStyle w:val="2"/>
          <w:bCs/>
          <w:color w:val="000000"/>
          <w:sz w:val="28"/>
          <w:szCs w:val="28"/>
        </w:rPr>
      </w:pPr>
      <w:r w:rsidRPr="00260E3F">
        <w:rPr>
          <w:sz w:val="28"/>
          <w:szCs w:val="28"/>
        </w:rPr>
        <w:t>«</w:t>
      </w:r>
      <w:r w:rsidR="00260E3F" w:rsidRPr="00260E3F">
        <w:rPr>
          <w:rStyle w:val="2"/>
          <w:bCs/>
          <w:color w:val="000000"/>
          <w:sz w:val="28"/>
          <w:szCs w:val="28"/>
        </w:rPr>
        <w:t xml:space="preserve">Об утверждении Порядка выдачи согласия </w:t>
      </w:r>
    </w:p>
    <w:p w:rsidR="00260E3F" w:rsidRPr="00260E3F" w:rsidRDefault="00260E3F" w:rsidP="00260E3F">
      <w:pPr>
        <w:pStyle w:val="20"/>
        <w:shd w:val="clear" w:color="auto" w:fill="auto"/>
        <w:spacing w:line="322" w:lineRule="exact"/>
        <w:jc w:val="center"/>
        <w:rPr>
          <w:rStyle w:val="2"/>
          <w:bCs/>
          <w:color w:val="000000"/>
          <w:sz w:val="28"/>
          <w:szCs w:val="28"/>
        </w:rPr>
      </w:pPr>
      <w:r w:rsidRPr="00260E3F">
        <w:rPr>
          <w:rStyle w:val="2"/>
          <w:bCs/>
          <w:color w:val="000000"/>
          <w:sz w:val="28"/>
          <w:szCs w:val="28"/>
        </w:rPr>
        <w:t xml:space="preserve">в письменной форме владельцем автомобильной </w:t>
      </w:r>
    </w:p>
    <w:p w:rsidR="00260E3F" w:rsidRPr="00260E3F" w:rsidRDefault="00260E3F" w:rsidP="00260E3F">
      <w:pPr>
        <w:pStyle w:val="20"/>
        <w:shd w:val="clear" w:color="auto" w:fill="auto"/>
        <w:spacing w:line="322" w:lineRule="exact"/>
        <w:jc w:val="center"/>
        <w:rPr>
          <w:rStyle w:val="2"/>
          <w:bCs/>
          <w:color w:val="000000"/>
          <w:sz w:val="28"/>
          <w:szCs w:val="28"/>
        </w:rPr>
      </w:pPr>
      <w:r w:rsidRPr="00260E3F">
        <w:rPr>
          <w:rStyle w:val="2"/>
          <w:bCs/>
          <w:color w:val="000000"/>
          <w:sz w:val="28"/>
          <w:szCs w:val="28"/>
        </w:rPr>
        <w:t xml:space="preserve">дороги местного значения на строительство, </w:t>
      </w:r>
    </w:p>
    <w:p w:rsidR="00260E3F" w:rsidRPr="00260E3F" w:rsidRDefault="00260E3F" w:rsidP="00260E3F">
      <w:pPr>
        <w:pStyle w:val="20"/>
        <w:shd w:val="clear" w:color="auto" w:fill="auto"/>
        <w:spacing w:line="322" w:lineRule="exact"/>
        <w:jc w:val="center"/>
        <w:rPr>
          <w:rStyle w:val="2"/>
          <w:bCs/>
          <w:color w:val="000000"/>
          <w:sz w:val="28"/>
          <w:szCs w:val="28"/>
        </w:rPr>
      </w:pPr>
      <w:r w:rsidRPr="00260E3F">
        <w:rPr>
          <w:rStyle w:val="2"/>
          <w:bCs/>
          <w:color w:val="000000"/>
          <w:sz w:val="28"/>
          <w:szCs w:val="28"/>
        </w:rPr>
        <w:t xml:space="preserve">реконструкцию, капитальный ремонт, ремонт </w:t>
      </w:r>
    </w:p>
    <w:p w:rsidR="00260E3F" w:rsidRPr="00260E3F" w:rsidRDefault="001C54B8" w:rsidP="00260E3F">
      <w:pPr>
        <w:pStyle w:val="20"/>
        <w:shd w:val="clear" w:color="auto" w:fill="auto"/>
        <w:spacing w:line="322" w:lineRule="exact"/>
        <w:jc w:val="center"/>
        <w:rPr>
          <w:rStyle w:val="2"/>
          <w:bCs/>
          <w:color w:val="000000"/>
          <w:sz w:val="28"/>
          <w:szCs w:val="28"/>
        </w:rPr>
      </w:pPr>
      <w:r>
        <w:rPr>
          <w:rStyle w:val="2"/>
          <w:bCs/>
          <w:color w:val="000000"/>
          <w:sz w:val="28"/>
          <w:szCs w:val="28"/>
        </w:rPr>
        <w:t xml:space="preserve">являющихся </w:t>
      </w:r>
      <w:r w:rsidR="00260E3F" w:rsidRPr="00260E3F">
        <w:rPr>
          <w:rStyle w:val="2"/>
          <w:bCs/>
          <w:color w:val="000000"/>
          <w:sz w:val="28"/>
          <w:szCs w:val="28"/>
        </w:rPr>
        <w:t>сооружениями пересечени</w:t>
      </w:r>
      <w:r w:rsidR="00551FFA">
        <w:rPr>
          <w:rStyle w:val="2"/>
          <w:bCs/>
          <w:color w:val="000000"/>
          <w:sz w:val="28"/>
          <w:szCs w:val="28"/>
        </w:rPr>
        <w:t>й</w:t>
      </w:r>
      <w:r w:rsidR="00260E3F" w:rsidRPr="00260E3F">
        <w:rPr>
          <w:rStyle w:val="2"/>
          <w:bCs/>
          <w:color w:val="000000"/>
          <w:sz w:val="28"/>
          <w:szCs w:val="28"/>
        </w:rPr>
        <w:t xml:space="preserve"> автомобильной </w:t>
      </w:r>
    </w:p>
    <w:p w:rsidR="00260E3F" w:rsidRPr="00260E3F" w:rsidRDefault="00260E3F" w:rsidP="00260E3F">
      <w:pPr>
        <w:pStyle w:val="20"/>
        <w:shd w:val="clear" w:color="auto" w:fill="auto"/>
        <w:spacing w:line="322" w:lineRule="exact"/>
        <w:jc w:val="center"/>
        <w:rPr>
          <w:rStyle w:val="2"/>
          <w:bCs/>
          <w:color w:val="000000"/>
          <w:sz w:val="28"/>
          <w:szCs w:val="28"/>
        </w:rPr>
      </w:pPr>
      <w:r w:rsidRPr="00260E3F">
        <w:rPr>
          <w:rStyle w:val="2"/>
          <w:bCs/>
          <w:color w:val="000000"/>
          <w:sz w:val="28"/>
          <w:szCs w:val="28"/>
        </w:rPr>
        <w:t>дороги местного значения муниципального образования</w:t>
      </w:r>
    </w:p>
    <w:p w:rsidR="00260E3F" w:rsidRPr="00260E3F" w:rsidRDefault="00260E3F" w:rsidP="00260E3F">
      <w:pPr>
        <w:pStyle w:val="20"/>
        <w:shd w:val="clear" w:color="auto" w:fill="auto"/>
        <w:spacing w:line="322" w:lineRule="exact"/>
        <w:jc w:val="center"/>
        <w:rPr>
          <w:rStyle w:val="2"/>
          <w:bCs/>
          <w:color w:val="000000"/>
          <w:sz w:val="28"/>
          <w:szCs w:val="28"/>
        </w:rPr>
      </w:pPr>
      <w:r w:rsidRPr="00260E3F">
        <w:rPr>
          <w:rStyle w:val="2"/>
          <w:bCs/>
          <w:color w:val="000000"/>
          <w:sz w:val="28"/>
          <w:szCs w:val="28"/>
        </w:rPr>
        <w:t>город-курорт Геленджик с другими автомобильными</w:t>
      </w:r>
    </w:p>
    <w:p w:rsidR="00260E3F" w:rsidRPr="00260E3F" w:rsidRDefault="00260E3F" w:rsidP="00260E3F">
      <w:pPr>
        <w:pStyle w:val="20"/>
        <w:shd w:val="clear" w:color="auto" w:fill="auto"/>
        <w:spacing w:line="322" w:lineRule="exact"/>
        <w:jc w:val="center"/>
        <w:rPr>
          <w:rStyle w:val="2"/>
          <w:bCs/>
          <w:color w:val="000000"/>
          <w:sz w:val="28"/>
          <w:szCs w:val="28"/>
        </w:rPr>
      </w:pPr>
      <w:r w:rsidRPr="00260E3F">
        <w:rPr>
          <w:rStyle w:val="2"/>
          <w:bCs/>
          <w:color w:val="000000"/>
          <w:sz w:val="28"/>
          <w:szCs w:val="28"/>
        </w:rPr>
        <w:t>дорогами и примыкани</w:t>
      </w:r>
      <w:r w:rsidR="00551FFA">
        <w:rPr>
          <w:rStyle w:val="2"/>
          <w:bCs/>
          <w:color w:val="000000"/>
          <w:sz w:val="28"/>
          <w:szCs w:val="28"/>
        </w:rPr>
        <w:t>й</w:t>
      </w:r>
      <w:r w:rsidRPr="00260E3F">
        <w:rPr>
          <w:rStyle w:val="2"/>
          <w:bCs/>
          <w:color w:val="000000"/>
          <w:sz w:val="28"/>
          <w:szCs w:val="28"/>
        </w:rPr>
        <w:t xml:space="preserve"> автомобильной дороги </w:t>
      </w:r>
    </w:p>
    <w:p w:rsidR="00260E3F" w:rsidRPr="00260E3F" w:rsidRDefault="00260E3F" w:rsidP="00260E3F">
      <w:pPr>
        <w:pStyle w:val="20"/>
        <w:shd w:val="clear" w:color="auto" w:fill="auto"/>
        <w:spacing w:line="322" w:lineRule="exact"/>
        <w:jc w:val="center"/>
        <w:rPr>
          <w:rStyle w:val="2"/>
          <w:bCs/>
          <w:color w:val="000000"/>
          <w:sz w:val="28"/>
          <w:szCs w:val="28"/>
        </w:rPr>
      </w:pPr>
      <w:r w:rsidRPr="00260E3F">
        <w:rPr>
          <w:rStyle w:val="2"/>
          <w:bCs/>
          <w:color w:val="000000"/>
          <w:sz w:val="28"/>
          <w:szCs w:val="28"/>
        </w:rPr>
        <w:t>местного значения муниципального образования</w:t>
      </w:r>
    </w:p>
    <w:p w:rsidR="00260E3F" w:rsidRPr="00260E3F" w:rsidRDefault="00260E3F" w:rsidP="00260E3F">
      <w:pPr>
        <w:pStyle w:val="20"/>
        <w:shd w:val="clear" w:color="auto" w:fill="auto"/>
        <w:spacing w:line="322" w:lineRule="exact"/>
        <w:jc w:val="center"/>
        <w:rPr>
          <w:rStyle w:val="2"/>
          <w:bCs/>
          <w:color w:val="000000"/>
          <w:sz w:val="28"/>
          <w:szCs w:val="28"/>
        </w:rPr>
      </w:pPr>
      <w:r w:rsidRPr="00260E3F">
        <w:rPr>
          <w:rStyle w:val="2"/>
          <w:bCs/>
          <w:color w:val="000000"/>
          <w:sz w:val="28"/>
          <w:szCs w:val="28"/>
        </w:rPr>
        <w:t xml:space="preserve">город-курорт Геленджик к другой автомобильной </w:t>
      </w:r>
    </w:p>
    <w:p w:rsidR="00260E3F" w:rsidRPr="00260E3F" w:rsidRDefault="00260E3F" w:rsidP="00260E3F">
      <w:pPr>
        <w:pStyle w:val="20"/>
        <w:shd w:val="clear" w:color="auto" w:fill="auto"/>
        <w:spacing w:line="322" w:lineRule="exact"/>
        <w:jc w:val="center"/>
        <w:rPr>
          <w:rStyle w:val="2"/>
          <w:bCs/>
          <w:color w:val="000000"/>
          <w:sz w:val="28"/>
          <w:szCs w:val="28"/>
        </w:rPr>
      </w:pPr>
      <w:r w:rsidRPr="00260E3F">
        <w:rPr>
          <w:rStyle w:val="2"/>
          <w:bCs/>
          <w:color w:val="000000"/>
          <w:sz w:val="28"/>
          <w:szCs w:val="28"/>
        </w:rPr>
        <w:t>дороге, а также переч</w:t>
      </w:r>
      <w:r w:rsidR="00C05B71">
        <w:rPr>
          <w:rStyle w:val="2"/>
          <w:bCs/>
          <w:color w:val="000000"/>
          <w:sz w:val="28"/>
          <w:szCs w:val="28"/>
        </w:rPr>
        <w:t>ня</w:t>
      </w:r>
      <w:r w:rsidRPr="00260E3F">
        <w:rPr>
          <w:rStyle w:val="2"/>
          <w:bCs/>
          <w:color w:val="000000"/>
          <w:sz w:val="28"/>
          <w:szCs w:val="28"/>
        </w:rPr>
        <w:t xml:space="preserve"> документов, необходимых </w:t>
      </w:r>
    </w:p>
    <w:p w:rsidR="003D25EA" w:rsidRPr="00260E3F" w:rsidRDefault="00260E3F" w:rsidP="00260E3F">
      <w:pPr>
        <w:pStyle w:val="20"/>
        <w:shd w:val="clear" w:color="auto" w:fill="auto"/>
        <w:spacing w:line="322" w:lineRule="exact"/>
        <w:jc w:val="center"/>
        <w:rPr>
          <w:sz w:val="28"/>
          <w:szCs w:val="28"/>
        </w:rPr>
      </w:pPr>
      <w:r w:rsidRPr="00260E3F">
        <w:rPr>
          <w:rStyle w:val="2"/>
          <w:bCs/>
          <w:color w:val="000000"/>
          <w:sz w:val="28"/>
          <w:szCs w:val="28"/>
        </w:rPr>
        <w:t>для выдачи такого согласия</w:t>
      </w:r>
      <w:r w:rsidR="003D25EA" w:rsidRPr="00260E3F">
        <w:rPr>
          <w:sz w:val="28"/>
          <w:szCs w:val="28"/>
        </w:rPr>
        <w:t>»</w:t>
      </w:r>
    </w:p>
    <w:p w:rsidR="003D25EA" w:rsidRDefault="003D25EA" w:rsidP="003D25EA">
      <w:pPr>
        <w:ind w:right="-1"/>
        <w:rPr>
          <w:sz w:val="28"/>
          <w:szCs w:val="28"/>
        </w:rPr>
      </w:pPr>
    </w:p>
    <w:p w:rsidR="003F40CB" w:rsidRPr="003D25EA" w:rsidRDefault="003F40CB" w:rsidP="003D25EA">
      <w:pPr>
        <w:ind w:right="-1"/>
        <w:rPr>
          <w:sz w:val="28"/>
          <w:szCs w:val="28"/>
        </w:rPr>
      </w:pPr>
    </w:p>
    <w:p w:rsidR="003D25EA" w:rsidRPr="003D25EA" w:rsidRDefault="003D25EA" w:rsidP="003D25EA">
      <w:pPr>
        <w:ind w:right="-1"/>
        <w:jc w:val="both"/>
        <w:rPr>
          <w:sz w:val="28"/>
        </w:rPr>
      </w:pPr>
      <w:r w:rsidRPr="003D25EA">
        <w:rPr>
          <w:sz w:val="28"/>
        </w:rPr>
        <w:t>Проект подготовлен и внесен:</w:t>
      </w:r>
    </w:p>
    <w:p w:rsidR="003D25EA" w:rsidRPr="003D25EA" w:rsidRDefault="003D25EA" w:rsidP="003D25EA">
      <w:pPr>
        <w:ind w:right="-1"/>
        <w:jc w:val="both"/>
        <w:rPr>
          <w:sz w:val="28"/>
        </w:rPr>
      </w:pPr>
      <w:r w:rsidRPr="003D25EA">
        <w:rPr>
          <w:sz w:val="28"/>
        </w:rPr>
        <w:t>Управлением жилищно-коммунального</w:t>
      </w:r>
    </w:p>
    <w:p w:rsidR="003D25EA" w:rsidRPr="003D25EA" w:rsidRDefault="003D25EA" w:rsidP="003D25EA">
      <w:pPr>
        <w:ind w:right="-1"/>
        <w:jc w:val="both"/>
        <w:rPr>
          <w:sz w:val="28"/>
        </w:rPr>
      </w:pPr>
      <w:r w:rsidRPr="003D25EA">
        <w:rPr>
          <w:sz w:val="28"/>
        </w:rPr>
        <w:t>хозяйства администрации муниципального</w:t>
      </w:r>
    </w:p>
    <w:p w:rsidR="003D25EA" w:rsidRPr="003D25EA" w:rsidRDefault="003D25EA" w:rsidP="003D25EA">
      <w:pPr>
        <w:ind w:right="-1"/>
        <w:jc w:val="both"/>
        <w:rPr>
          <w:sz w:val="28"/>
        </w:rPr>
      </w:pPr>
      <w:r w:rsidRPr="003D25EA">
        <w:rPr>
          <w:sz w:val="28"/>
        </w:rPr>
        <w:t>образования город-курорт Геленджик</w:t>
      </w:r>
    </w:p>
    <w:p w:rsidR="003D25EA" w:rsidRPr="003D25EA" w:rsidRDefault="00D92E7B" w:rsidP="003D25EA">
      <w:pPr>
        <w:ind w:right="-1"/>
        <w:jc w:val="both"/>
        <w:rPr>
          <w:sz w:val="28"/>
        </w:rPr>
      </w:pPr>
      <w:r>
        <w:rPr>
          <w:sz w:val="28"/>
        </w:rPr>
        <w:t>Н</w:t>
      </w:r>
      <w:r w:rsidR="003D25EA" w:rsidRPr="003D25EA">
        <w:rPr>
          <w:sz w:val="28"/>
        </w:rPr>
        <w:t>ачальник управления</w:t>
      </w:r>
      <w:r w:rsidR="003D25EA" w:rsidRPr="003D25EA">
        <w:rPr>
          <w:sz w:val="28"/>
        </w:rPr>
        <w:tab/>
      </w:r>
      <w:r w:rsidR="003D25EA" w:rsidRPr="003D25EA">
        <w:rPr>
          <w:sz w:val="28"/>
        </w:rPr>
        <w:tab/>
      </w:r>
      <w:r w:rsidR="003D25EA" w:rsidRPr="003D25EA">
        <w:rPr>
          <w:sz w:val="28"/>
        </w:rPr>
        <w:tab/>
      </w:r>
      <w:r w:rsidR="003D25EA" w:rsidRPr="003D25EA">
        <w:rPr>
          <w:sz w:val="28"/>
        </w:rPr>
        <w:tab/>
      </w:r>
      <w:r w:rsidR="003D25EA" w:rsidRPr="003D25EA">
        <w:rPr>
          <w:sz w:val="28"/>
        </w:rPr>
        <w:tab/>
      </w:r>
      <w:r w:rsidR="003D25EA" w:rsidRPr="003D25EA">
        <w:rPr>
          <w:sz w:val="28"/>
        </w:rPr>
        <w:tab/>
      </w:r>
      <w:r w:rsidR="003D25EA" w:rsidRPr="003D25EA">
        <w:rPr>
          <w:sz w:val="28"/>
        </w:rPr>
        <w:tab/>
      </w:r>
      <w:r>
        <w:rPr>
          <w:sz w:val="28"/>
        </w:rPr>
        <w:t xml:space="preserve">         В.С. Дмитриева</w:t>
      </w:r>
    </w:p>
    <w:p w:rsidR="003D25EA" w:rsidRPr="003D25EA" w:rsidRDefault="003D25EA" w:rsidP="003D25EA">
      <w:pPr>
        <w:ind w:right="-1"/>
        <w:jc w:val="both"/>
        <w:rPr>
          <w:sz w:val="28"/>
          <w:szCs w:val="28"/>
        </w:rPr>
      </w:pPr>
    </w:p>
    <w:p w:rsidR="003D25EA" w:rsidRPr="003D25EA" w:rsidRDefault="003D25EA" w:rsidP="003D25EA">
      <w:pPr>
        <w:ind w:right="-1"/>
        <w:jc w:val="both"/>
        <w:rPr>
          <w:sz w:val="28"/>
        </w:rPr>
      </w:pPr>
      <w:r w:rsidRPr="003D25EA">
        <w:rPr>
          <w:sz w:val="28"/>
        </w:rPr>
        <w:t>Проект согласован:</w:t>
      </w:r>
    </w:p>
    <w:p w:rsidR="003D25EA" w:rsidRPr="003D25EA" w:rsidRDefault="003D25EA" w:rsidP="003D25EA">
      <w:pPr>
        <w:ind w:right="-1"/>
        <w:jc w:val="both"/>
        <w:rPr>
          <w:sz w:val="28"/>
        </w:rPr>
      </w:pPr>
      <w:r w:rsidRPr="003D25EA">
        <w:rPr>
          <w:sz w:val="28"/>
        </w:rPr>
        <w:t>Начальник правового управления</w:t>
      </w:r>
    </w:p>
    <w:p w:rsidR="003D25EA" w:rsidRPr="003D25EA" w:rsidRDefault="003D25EA" w:rsidP="003D25EA">
      <w:pPr>
        <w:ind w:right="-1"/>
        <w:jc w:val="both"/>
        <w:rPr>
          <w:sz w:val="28"/>
        </w:rPr>
      </w:pPr>
      <w:r w:rsidRPr="003D25EA">
        <w:rPr>
          <w:sz w:val="28"/>
        </w:rPr>
        <w:t>администрации муниципального</w:t>
      </w:r>
    </w:p>
    <w:p w:rsidR="003D25EA" w:rsidRPr="003D25EA" w:rsidRDefault="003D25EA" w:rsidP="003D25EA">
      <w:pPr>
        <w:ind w:right="-1"/>
        <w:jc w:val="both"/>
        <w:rPr>
          <w:sz w:val="28"/>
        </w:rPr>
      </w:pPr>
      <w:r w:rsidRPr="003D25EA">
        <w:rPr>
          <w:sz w:val="28"/>
        </w:rPr>
        <w:t>образования город-курорт Геленджик                                                И.В. Гребеник</w:t>
      </w:r>
    </w:p>
    <w:p w:rsidR="003D25EA" w:rsidRDefault="003D25EA" w:rsidP="003D25EA">
      <w:pPr>
        <w:ind w:right="-1"/>
        <w:jc w:val="both"/>
        <w:rPr>
          <w:sz w:val="28"/>
        </w:rPr>
      </w:pPr>
    </w:p>
    <w:p w:rsidR="00260E3F" w:rsidRPr="003D25EA" w:rsidRDefault="00260E3F" w:rsidP="00260E3F">
      <w:pPr>
        <w:ind w:right="-1"/>
        <w:jc w:val="both"/>
        <w:rPr>
          <w:sz w:val="28"/>
        </w:rPr>
      </w:pPr>
      <w:r w:rsidRPr="003D25EA">
        <w:rPr>
          <w:sz w:val="28"/>
        </w:rPr>
        <w:t>Начальник управления</w:t>
      </w:r>
      <w:r>
        <w:rPr>
          <w:sz w:val="28"/>
        </w:rPr>
        <w:t xml:space="preserve"> экономики</w:t>
      </w:r>
    </w:p>
    <w:p w:rsidR="00260E3F" w:rsidRPr="003D25EA" w:rsidRDefault="00260E3F" w:rsidP="00260E3F">
      <w:pPr>
        <w:ind w:right="-1"/>
        <w:jc w:val="both"/>
        <w:rPr>
          <w:sz w:val="28"/>
        </w:rPr>
      </w:pPr>
      <w:r w:rsidRPr="003D25EA">
        <w:rPr>
          <w:sz w:val="28"/>
        </w:rPr>
        <w:t>администрации муниципального</w:t>
      </w:r>
    </w:p>
    <w:p w:rsidR="00260E3F" w:rsidRPr="003D25EA" w:rsidRDefault="00260E3F" w:rsidP="00260E3F">
      <w:pPr>
        <w:ind w:right="-1"/>
        <w:jc w:val="both"/>
        <w:rPr>
          <w:sz w:val="28"/>
        </w:rPr>
      </w:pPr>
      <w:r w:rsidRPr="003D25EA">
        <w:rPr>
          <w:sz w:val="28"/>
        </w:rPr>
        <w:t xml:space="preserve">образования город-курорт Геленджик                                               </w:t>
      </w:r>
      <w:r>
        <w:rPr>
          <w:sz w:val="28"/>
        </w:rPr>
        <w:t xml:space="preserve">А.К. </w:t>
      </w:r>
      <w:r w:rsidR="00D11C76">
        <w:rPr>
          <w:sz w:val="28"/>
        </w:rPr>
        <w:t>Ананиади</w:t>
      </w:r>
    </w:p>
    <w:p w:rsidR="00260E3F" w:rsidRPr="003D25EA" w:rsidRDefault="00260E3F" w:rsidP="003D25EA">
      <w:pPr>
        <w:ind w:right="-1"/>
        <w:jc w:val="both"/>
        <w:rPr>
          <w:sz w:val="28"/>
        </w:rPr>
      </w:pPr>
    </w:p>
    <w:p w:rsidR="003D25EA" w:rsidRPr="003D25EA" w:rsidRDefault="003D25EA" w:rsidP="003D25EA">
      <w:pPr>
        <w:ind w:right="-1"/>
        <w:jc w:val="both"/>
        <w:rPr>
          <w:sz w:val="28"/>
        </w:rPr>
      </w:pPr>
      <w:r w:rsidRPr="003D25EA">
        <w:rPr>
          <w:sz w:val="28"/>
        </w:rPr>
        <w:t>Заместитель главы</w:t>
      </w:r>
    </w:p>
    <w:p w:rsidR="003D25EA" w:rsidRPr="003D25EA" w:rsidRDefault="003D25EA" w:rsidP="003D25EA">
      <w:pPr>
        <w:ind w:right="-1"/>
        <w:jc w:val="both"/>
        <w:rPr>
          <w:sz w:val="28"/>
        </w:rPr>
      </w:pPr>
      <w:r w:rsidRPr="003D25EA">
        <w:rPr>
          <w:sz w:val="28"/>
        </w:rPr>
        <w:t>муниципального образования</w:t>
      </w:r>
    </w:p>
    <w:p w:rsidR="003D25EA" w:rsidRPr="003D25EA" w:rsidRDefault="003D25EA" w:rsidP="003D25EA">
      <w:pPr>
        <w:ind w:right="-1"/>
        <w:jc w:val="both"/>
        <w:rPr>
          <w:sz w:val="28"/>
        </w:rPr>
      </w:pPr>
      <w:r w:rsidRPr="003D25EA">
        <w:rPr>
          <w:sz w:val="28"/>
        </w:rPr>
        <w:t xml:space="preserve">город-курорт Геленджик                                                          </w:t>
      </w:r>
      <w:r w:rsidR="00926C7F">
        <w:rPr>
          <w:sz w:val="28"/>
        </w:rPr>
        <w:t xml:space="preserve">   </w:t>
      </w:r>
      <w:r w:rsidR="00260E3F">
        <w:rPr>
          <w:sz w:val="28"/>
        </w:rPr>
        <w:t xml:space="preserve"> </w:t>
      </w:r>
      <w:r w:rsidR="002C6F65">
        <w:rPr>
          <w:sz w:val="28"/>
        </w:rPr>
        <w:t xml:space="preserve">        Е.А. Чеботков</w:t>
      </w:r>
    </w:p>
    <w:p w:rsidR="003D25EA" w:rsidRPr="003D25EA" w:rsidRDefault="003D25EA" w:rsidP="003D25EA">
      <w:pPr>
        <w:ind w:right="-1"/>
        <w:jc w:val="both"/>
        <w:rPr>
          <w:sz w:val="28"/>
        </w:rPr>
      </w:pPr>
    </w:p>
    <w:p w:rsidR="004F7350" w:rsidRDefault="004F7350" w:rsidP="003D25EA">
      <w:pPr>
        <w:ind w:right="-1"/>
        <w:jc w:val="both"/>
        <w:rPr>
          <w:sz w:val="28"/>
        </w:rPr>
      </w:pPr>
      <w:r>
        <w:rPr>
          <w:sz w:val="28"/>
        </w:rPr>
        <w:t>Исполняющий обязанности</w:t>
      </w:r>
    </w:p>
    <w:p w:rsidR="003D25EA" w:rsidRPr="003D25EA" w:rsidRDefault="004F7350" w:rsidP="003D25EA">
      <w:pPr>
        <w:ind w:right="-1"/>
        <w:jc w:val="both"/>
        <w:rPr>
          <w:sz w:val="28"/>
        </w:rPr>
      </w:pPr>
      <w:r>
        <w:rPr>
          <w:sz w:val="28"/>
        </w:rPr>
        <w:t>п</w:t>
      </w:r>
      <w:r w:rsidR="003D25EA" w:rsidRPr="003D25EA">
        <w:rPr>
          <w:sz w:val="28"/>
        </w:rPr>
        <w:t>ерв</w:t>
      </w:r>
      <w:r w:rsidR="00E80953">
        <w:rPr>
          <w:sz w:val="28"/>
        </w:rPr>
        <w:t>ого</w:t>
      </w:r>
      <w:r w:rsidR="003D25EA" w:rsidRPr="003D25EA">
        <w:rPr>
          <w:sz w:val="28"/>
        </w:rPr>
        <w:t xml:space="preserve"> заместител</w:t>
      </w:r>
      <w:r>
        <w:rPr>
          <w:sz w:val="28"/>
        </w:rPr>
        <w:t>я</w:t>
      </w:r>
      <w:r w:rsidR="003D25EA" w:rsidRPr="003D25EA">
        <w:rPr>
          <w:sz w:val="28"/>
        </w:rPr>
        <w:t xml:space="preserve"> главы</w:t>
      </w:r>
    </w:p>
    <w:p w:rsidR="003D25EA" w:rsidRPr="003D25EA" w:rsidRDefault="003D25EA" w:rsidP="003D25EA">
      <w:pPr>
        <w:ind w:right="-1"/>
        <w:jc w:val="both"/>
        <w:rPr>
          <w:sz w:val="28"/>
        </w:rPr>
      </w:pPr>
      <w:r w:rsidRPr="003D25EA">
        <w:rPr>
          <w:sz w:val="28"/>
        </w:rPr>
        <w:t>муниципального образования</w:t>
      </w:r>
    </w:p>
    <w:p w:rsidR="003D25EA" w:rsidRPr="003D25EA" w:rsidRDefault="003D25EA" w:rsidP="003D25EA">
      <w:pPr>
        <w:ind w:right="-1"/>
        <w:rPr>
          <w:bCs/>
          <w:sz w:val="28"/>
          <w:szCs w:val="28"/>
        </w:rPr>
      </w:pPr>
      <w:r w:rsidRPr="003D25EA">
        <w:rPr>
          <w:sz w:val="28"/>
        </w:rPr>
        <w:t xml:space="preserve">город-курорт Геленджик                                                                     </w:t>
      </w:r>
      <w:r w:rsidR="00AD65D9">
        <w:rPr>
          <w:sz w:val="28"/>
        </w:rPr>
        <w:t xml:space="preserve">     А.А. Грачев</w:t>
      </w:r>
    </w:p>
    <w:p w:rsidR="003D25EA" w:rsidRDefault="003D25EA" w:rsidP="003D25EA">
      <w:pPr>
        <w:ind w:right="-1" w:firstLine="709"/>
        <w:jc w:val="both"/>
        <w:rPr>
          <w:sz w:val="28"/>
          <w:szCs w:val="28"/>
        </w:rPr>
      </w:pPr>
    </w:p>
    <w:p w:rsidR="00AD65D9" w:rsidRDefault="00AD65D9" w:rsidP="003D25EA">
      <w:pPr>
        <w:ind w:right="-1" w:firstLine="709"/>
        <w:jc w:val="both"/>
        <w:rPr>
          <w:sz w:val="28"/>
          <w:szCs w:val="28"/>
        </w:rPr>
        <w:sectPr w:rsidR="00AD65D9" w:rsidSect="002650A8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D25EA" w:rsidRPr="006225DF" w:rsidRDefault="003F40CB" w:rsidP="003D25EA">
      <w:pPr>
        <w:ind w:left="5529" w:right="-1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ПРИЛОЖЕНИЕ</w:t>
      </w:r>
    </w:p>
    <w:p w:rsidR="003D25EA" w:rsidRPr="005B54E9" w:rsidRDefault="003D25EA" w:rsidP="003D25EA">
      <w:pPr>
        <w:ind w:left="5529" w:right="-1"/>
        <w:jc w:val="center"/>
        <w:rPr>
          <w:noProof/>
          <w:sz w:val="20"/>
          <w:szCs w:val="30"/>
        </w:rPr>
      </w:pPr>
    </w:p>
    <w:p w:rsidR="003D25EA" w:rsidRPr="006225DF" w:rsidRDefault="003D25EA" w:rsidP="003D25EA">
      <w:pPr>
        <w:ind w:left="5529" w:right="-1"/>
        <w:jc w:val="center"/>
        <w:rPr>
          <w:noProof/>
          <w:sz w:val="28"/>
          <w:szCs w:val="28"/>
        </w:rPr>
      </w:pPr>
      <w:r w:rsidRPr="006225DF">
        <w:rPr>
          <w:noProof/>
          <w:sz w:val="28"/>
          <w:szCs w:val="28"/>
        </w:rPr>
        <w:t>УТВЕРЖДЕН</w:t>
      </w:r>
    </w:p>
    <w:p w:rsidR="003D25EA" w:rsidRPr="006225DF" w:rsidRDefault="003D25EA" w:rsidP="003D25EA">
      <w:pPr>
        <w:ind w:left="5529" w:right="-1"/>
        <w:jc w:val="center"/>
        <w:rPr>
          <w:noProof/>
          <w:sz w:val="28"/>
          <w:szCs w:val="28"/>
        </w:rPr>
      </w:pPr>
      <w:r w:rsidRPr="006225DF">
        <w:rPr>
          <w:noProof/>
          <w:sz w:val="28"/>
          <w:szCs w:val="28"/>
        </w:rPr>
        <w:t>постановлением администрации</w:t>
      </w:r>
    </w:p>
    <w:p w:rsidR="003D25EA" w:rsidRPr="006225DF" w:rsidRDefault="003D25EA" w:rsidP="003D25EA">
      <w:pPr>
        <w:ind w:left="5529" w:right="-1"/>
        <w:jc w:val="center"/>
        <w:rPr>
          <w:noProof/>
          <w:sz w:val="28"/>
          <w:szCs w:val="28"/>
        </w:rPr>
      </w:pPr>
      <w:r w:rsidRPr="006225DF">
        <w:rPr>
          <w:noProof/>
          <w:sz w:val="28"/>
          <w:szCs w:val="28"/>
        </w:rPr>
        <w:t>муниципального образования</w:t>
      </w:r>
    </w:p>
    <w:p w:rsidR="003D25EA" w:rsidRPr="006225DF" w:rsidRDefault="003D25EA" w:rsidP="003D25EA">
      <w:pPr>
        <w:ind w:left="5529" w:right="-1"/>
        <w:jc w:val="center"/>
        <w:rPr>
          <w:noProof/>
          <w:sz w:val="28"/>
          <w:szCs w:val="28"/>
        </w:rPr>
      </w:pPr>
      <w:r w:rsidRPr="006225DF">
        <w:rPr>
          <w:noProof/>
          <w:sz w:val="28"/>
          <w:szCs w:val="28"/>
        </w:rPr>
        <w:t>город-курорт Геленджик</w:t>
      </w:r>
    </w:p>
    <w:p w:rsidR="003D25EA" w:rsidRPr="006225DF" w:rsidRDefault="003D25EA" w:rsidP="003D25EA">
      <w:pPr>
        <w:ind w:left="5529" w:right="-1"/>
        <w:jc w:val="center"/>
        <w:rPr>
          <w:noProof/>
          <w:sz w:val="28"/>
          <w:szCs w:val="28"/>
        </w:rPr>
      </w:pPr>
      <w:r w:rsidRPr="006225DF">
        <w:rPr>
          <w:noProof/>
          <w:sz w:val="28"/>
          <w:szCs w:val="28"/>
        </w:rPr>
        <w:t>от _____________ № ________</w:t>
      </w:r>
    </w:p>
    <w:p w:rsidR="005A6E45" w:rsidRPr="0095798F" w:rsidRDefault="005A6E45" w:rsidP="00952F63">
      <w:pPr>
        <w:pStyle w:val="Default"/>
        <w:rPr>
          <w:bCs/>
          <w:sz w:val="22"/>
          <w:szCs w:val="22"/>
        </w:rPr>
      </w:pPr>
    </w:p>
    <w:p w:rsidR="005A6E45" w:rsidRDefault="005A6E45" w:rsidP="00952F63">
      <w:pPr>
        <w:pStyle w:val="Default"/>
        <w:rPr>
          <w:bCs/>
          <w:sz w:val="22"/>
          <w:szCs w:val="22"/>
        </w:rPr>
      </w:pPr>
    </w:p>
    <w:p w:rsidR="0095798F" w:rsidRPr="0095798F" w:rsidRDefault="0095798F" w:rsidP="00952F63">
      <w:pPr>
        <w:pStyle w:val="Default"/>
        <w:rPr>
          <w:bCs/>
          <w:sz w:val="22"/>
          <w:szCs w:val="22"/>
        </w:rPr>
      </w:pPr>
    </w:p>
    <w:p w:rsidR="00952F63" w:rsidRPr="005A6E45" w:rsidRDefault="00952F63" w:rsidP="0061383C">
      <w:pPr>
        <w:pStyle w:val="Default"/>
        <w:jc w:val="center"/>
        <w:rPr>
          <w:sz w:val="28"/>
          <w:szCs w:val="28"/>
        </w:rPr>
      </w:pPr>
      <w:r w:rsidRPr="005A6E45">
        <w:rPr>
          <w:bCs/>
          <w:sz w:val="28"/>
          <w:szCs w:val="28"/>
        </w:rPr>
        <w:t>ПОРЯДОК</w:t>
      </w:r>
    </w:p>
    <w:p w:rsidR="00D11C76" w:rsidRDefault="00D11C76" w:rsidP="0061383C">
      <w:pPr>
        <w:pStyle w:val="20"/>
        <w:shd w:val="clear" w:color="auto" w:fill="auto"/>
        <w:spacing w:line="302" w:lineRule="exact"/>
        <w:jc w:val="center"/>
        <w:rPr>
          <w:rStyle w:val="2"/>
          <w:bCs/>
          <w:color w:val="000000"/>
          <w:sz w:val="28"/>
          <w:szCs w:val="28"/>
        </w:rPr>
      </w:pPr>
      <w:r w:rsidRPr="00686859">
        <w:rPr>
          <w:rStyle w:val="2"/>
          <w:bCs/>
          <w:color w:val="000000"/>
          <w:sz w:val="28"/>
          <w:szCs w:val="28"/>
        </w:rPr>
        <w:t xml:space="preserve">выдачи согласия в письменной форме владельцем </w:t>
      </w:r>
    </w:p>
    <w:p w:rsidR="00D11C76" w:rsidRDefault="00D11C76" w:rsidP="0061383C">
      <w:pPr>
        <w:pStyle w:val="20"/>
        <w:shd w:val="clear" w:color="auto" w:fill="auto"/>
        <w:spacing w:line="302" w:lineRule="exact"/>
        <w:jc w:val="center"/>
        <w:rPr>
          <w:rStyle w:val="2"/>
          <w:bCs/>
          <w:color w:val="000000"/>
          <w:sz w:val="28"/>
          <w:szCs w:val="28"/>
        </w:rPr>
      </w:pPr>
      <w:r w:rsidRPr="00686859">
        <w:rPr>
          <w:rStyle w:val="2"/>
          <w:bCs/>
          <w:color w:val="000000"/>
          <w:sz w:val="28"/>
          <w:szCs w:val="28"/>
        </w:rPr>
        <w:t xml:space="preserve">автомобильной дороги местного значения на строительство, </w:t>
      </w:r>
    </w:p>
    <w:p w:rsidR="00D11C76" w:rsidRDefault="00D11C76" w:rsidP="0061383C">
      <w:pPr>
        <w:pStyle w:val="20"/>
        <w:shd w:val="clear" w:color="auto" w:fill="auto"/>
        <w:spacing w:line="302" w:lineRule="exact"/>
        <w:jc w:val="center"/>
        <w:rPr>
          <w:rStyle w:val="2"/>
          <w:bCs/>
          <w:color w:val="000000"/>
          <w:sz w:val="28"/>
          <w:szCs w:val="28"/>
        </w:rPr>
      </w:pPr>
      <w:r w:rsidRPr="00686859">
        <w:rPr>
          <w:rStyle w:val="2"/>
          <w:bCs/>
          <w:color w:val="000000"/>
          <w:sz w:val="28"/>
          <w:szCs w:val="28"/>
        </w:rPr>
        <w:t xml:space="preserve">реконструкцию, капитальный ремонт, ремонт </w:t>
      </w:r>
      <w:r w:rsidR="001C54B8">
        <w:rPr>
          <w:rStyle w:val="2"/>
          <w:bCs/>
          <w:color w:val="000000"/>
          <w:sz w:val="28"/>
          <w:szCs w:val="28"/>
        </w:rPr>
        <w:t xml:space="preserve">являющихся </w:t>
      </w:r>
    </w:p>
    <w:p w:rsidR="00D11C76" w:rsidRDefault="00D11C76" w:rsidP="0061383C">
      <w:pPr>
        <w:pStyle w:val="20"/>
        <w:shd w:val="clear" w:color="auto" w:fill="auto"/>
        <w:spacing w:line="302" w:lineRule="exact"/>
        <w:jc w:val="center"/>
        <w:rPr>
          <w:rStyle w:val="2"/>
          <w:bCs/>
          <w:color w:val="000000"/>
          <w:sz w:val="28"/>
          <w:szCs w:val="28"/>
        </w:rPr>
      </w:pPr>
      <w:r w:rsidRPr="00686859">
        <w:rPr>
          <w:rStyle w:val="2"/>
          <w:bCs/>
          <w:color w:val="000000"/>
          <w:sz w:val="28"/>
          <w:szCs w:val="28"/>
        </w:rPr>
        <w:t>сооружениями пересечени</w:t>
      </w:r>
      <w:r w:rsidR="00551FFA">
        <w:rPr>
          <w:rStyle w:val="2"/>
          <w:bCs/>
          <w:color w:val="000000"/>
          <w:sz w:val="28"/>
          <w:szCs w:val="28"/>
        </w:rPr>
        <w:t>й</w:t>
      </w:r>
      <w:r w:rsidRPr="00686859">
        <w:rPr>
          <w:rStyle w:val="2"/>
          <w:bCs/>
          <w:color w:val="000000"/>
          <w:sz w:val="28"/>
          <w:szCs w:val="28"/>
        </w:rPr>
        <w:t xml:space="preserve"> автомобильной дороги местного </w:t>
      </w:r>
    </w:p>
    <w:p w:rsidR="00D11C76" w:rsidRDefault="00D11C76" w:rsidP="0061383C">
      <w:pPr>
        <w:pStyle w:val="20"/>
        <w:shd w:val="clear" w:color="auto" w:fill="auto"/>
        <w:spacing w:line="302" w:lineRule="exact"/>
        <w:jc w:val="center"/>
        <w:rPr>
          <w:rStyle w:val="2"/>
          <w:bCs/>
          <w:color w:val="000000"/>
          <w:sz w:val="28"/>
          <w:szCs w:val="28"/>
        </w:rPr>
      </w:pPr>
      <w:r w:rsidRPr="00686859">
        <w:rPr>
          <w:rStyle w:val="2"/>
          <w:bCs/>
          <w:color w:val="000000"/>
          <w:sz w:val="28"/>
          <w:szCs w:val="28"/>
        </w:rPr>
        <w:t>значения муниципального образования</w:t>
      </w:r>
      <w:r>
        <w:rPr>
          <w:rStyle w:val="2"/>
          <w:bCs/>
          <w:color w:val="000000"/>
          <w:sz w:val="28"/>
          <w:szCs w:val="28"/>
        </w:rPr>
        <w:t xml:space="preserve"> </w:t>
      </w:r>
      <w:r w:rsidRPr="00686859">
        <w:rPr>
          <w:rStyle w:val="2"/>
          <w:bCs/>
          <w:color w:val="000000"/>
          <w:sz w:val="28"/>
          <w:szCs w:val="28"/>
        </w:rPr>
        <w:t xml:space="preserve">город-курорт </w:t>
      </w:r>
    </w:p>
    <w:p w:rsidR="00D11C76" w:rsidRDefault="00D11C76" w:rsidP="0061383C">
      <w:pPr>
        <w:pStyle w:val="20"/>
        <w:shd w:val="clear" w:color="auto" w:fill="auto"/>
        <w:spacing w:line="302" w:lineRule="exact"/>
        <w:jc w:val="center"/>
        <w:rPr>
          <w:rStyle w:val="2"/>
          <w:bCs/>
          <w:color w:val="000000"/>
          <w:sz w:val="28"/>
          <w:szCs w:val="28"/>
        </w:rPr>
      </w:pPr>
      <w:r w:rsidRPr="00686859">
        <w:rPr>
          <w:rStyle w:val="2"/>
          <w:bCs/>
          <w:color w:val="000000"/>
          <w:sz w:val="28"/>
          <w:szCs w:val="28"/>
        </w:rPr>
        <w:t>Геленджик с другими автомобильными</w:t>
      </w:r>
      <w:r>
        <w:rPr>
          <w:rStyle w:val="2"/>
          <w:bCs/>
          <w:color w:val="000000"/>
          <w:sz w:val="28"/>
          <w:szCs w:val="28"/>
        </w:rPr>
        <w:t xml:space="preserve"> </w:t>
      </w:r>
      <w:r w:rsidRPr="00686859">
        <w:rPr>
          <w:rStyle w:val="2"/>
          <w:bCs/>
          <w:color w:val="000000"/>
          <w:sz w:val="28"/>
          <w:szCs w:val="28"/>
        </w:rPr>
        <w:t xml:space="preserve">дорогами и </w:t>
      </w:r>
    </w:p>
    <w:p w:rsidR="00D11C76" w:rsidRDefault="00D11C76" w:rsidP="0061383C">
      <w:pPr>
        <w:pStyle w:val="20"/>
        <w:shd w:val="clear" w:color="auto" w:fill="auto"/>
        <w:spacing w:line="302" w:lineRule="exact"/>
        <w:jc w:val="center"/>
        <w:rPr>
          <w:rStyle w:val="2"/>
          <w:bCs/>
          <w:color w:val="000000"/>
          <w:sz w:val="28"/>
          <w:szCs w:val="28"/>
        </w:rPr>
      </w:pPr>
      <w:r w:rsidRPr="00686859">
        <w:rPr>
          <w:rStyle w:val="2"/>
          <w:bCs/>
          <w:color w:val="000000"/>
          <w:sz w:val="28"/>
          <w:szCs w:val="28"/>
        </w:rPr>
        <w:t>примыкани</w:t>
      </w:r>
      <w:r w:rsidR="00551FFA">
        <w:rPr>
          <w:rStyle w:val="2"/>
          <w:bCs/>
          <w:color w:val="000000"/>
          <w:sz w:val="28"/>
          <w:szCs w:val="28"/>
        </w:rPr>
        <w:t>й</w:t>
      </w:r>
      <w:r w:rsidRPr="00686859">
        <w:rPr>
          <w:rStyle w:val="2"/>
          <w:bCs/>
          <w:color w:val="000000"/>
          <w:sz w:val="28"/>
          <w:szCs w:val="28"/>
        </w:rPr>
        <w:t xml:space="preserve"> автомобильной дороги местного значения </w:t>
      </w:r>
    </w:p>
    <w:p w:rsidR="00D11C76" w:rsidRDefault="00D11C76" w:rsidP="0061383C">
      <w:pPr>
        <w:pStyle w:val="20"/>
        <w:shd w:val="clear" w:color="auto" w:fill="auto"/>
        <w:spacing w:line="302" w:lineRule="exact"/>
        <w:jc w:val="center"/>
        <w:rPr>
          <w:rStyle w:val="2"/>
          <w:bCs/>
          <w:color w:val="000000"/>
          <w:sz w:val="28"/>
          <w:szCs w:val="28"/>
        </w:rPr>
      </w:pPr>
      <w:r w:rsidRPr="00686859">
        <w:rPr>
          <w:rStyle w:val="2"/>
          <w:bCs/>
          <w:color w:val="000000"/>
          <w:sz w:val="28"/>
          <w:szCs w:val="28"/>
        </w:rPr>
        <w:t>муниципального образования</w:t>
      </w:r>
      <w:r>
        <w:rPr>
          <w:rStyle w:val="2"/>
          <w:bCs/>
          <w:color w:val="000000"/>
          <w:sz w:val="28"/>
          <w:szCs w:val="28"/>
        </w:rPr>
        <w:t xml:space="preserve"> </w:t>
      </w:r>
      <w:r w:rsidRPr="00686859">
        <w:rPr>
          <w:rStyle w:val="2"/>
          <w:bCs/>
          <w:color w:val="000000"/>
          <w:sz w:val="28"/>
          <w:szCs w:val="28"/>
        </w:rPr>
        <w:t xml:space="preserve">город-курорт Геленджик </w:t>
      </w:r>
    </w:p>
    <w:p w:rsidR="00D11C76" w:rsidRDefault="00D11C76" w:rsidP="0061383C">
      <w:pPr>
        <w:pStyle w:val="20"/>
        <w:shd w:val="clear" w:color="auto" w:fill="auto"/>
        <w:spacing w:line="302" w:lineRule="exact"/>
        <w:jc w:val="center"/>
        <w:rPr>
          <w:rStyle w:val="2"/>
          <w:bCs/>
          <w:color w:val="000000"/>
          <w:sz w:val="28"/>
          <w:szCs w:val="28"/>
        </w:rPr>
      </w:pPr>
      <w:r w:rsidRPr="00686859">
        <w:rPr>
          <w:rStyle w:val="2"/>
          <w:bCs/>
          <w:color w:val="000000"/>
          <w:sz w:val="28"/>
          <w:szCs w:val="28"/>
        </w:rPr>
        <w:t>к другой автомобильной дороге, а также переч</w:t>
      </w:r>
      <w:r w:rsidR="004F7350">
        <w:rPr>
          <w:rStyle w:val="2"/>
          <w:bCs/>
          <w:color w:val="000000"/>
          <w:sz w:val="28"/>
          <w:szCs w:val="28"/>
        </w:rPr>
        <w:t>ень</w:t>
      </w:r>
      <w:r w:rsidRPr="00686859">
        <w:rPr>
          <w:rStyle w:val="2"/>
          <w:bCs/>
          <w:color w:val="000000"/>
          <w:sz w:val="28"/>
          <w:szCs w:val="28"/>
        </w:rPr>
        <w:t xml:space="preserve"> </w:t>
      </w:r>
    </w:p>
    <w:p w:rsidR="0061383C" w:rsidRPr="0061383C" w:rsidRDefault="00D11C76" w:rsidP="0061383C">
      <w:pPr>
        <w:pStyle w:val="20"/>
        <w:shd w:val="clear" w:color="auto" w:fill="auto"/>
        <w:spacing w:line="302" w:lineRule="exact"/>
        <w:jc w:val="center"/>
        <w:rPr>
          <w:sz w:val="28"/>
          <w:szCs w:val="28"/>
        </w:rPr>
      </w:pPr>
      <w:r w:rsidRPr="00686859">
        <w:rPr>
          <w:rStyle w:val="2"/>
          <w:bCs/>
          <w:color w:val="000000"/>
          <w:sz w:val="28"/>
          <w:szCs w:val="28"/>
        </w:rPr>
        <w:t>документов, необходимых для выдачи такого согласия</w:t>
      </w:r>
    </w:p>
    <w:p w:rsidR="00FC2CDA" w:rsidRPr="00E82145" w:rsidRDefault="00FC2CDA" w:rsidP="005A6E45">
      <w:pPr>
        <w:pStyle w:val="Default"/>
        <w:jc w:val="center"/>
        <w:rPr>
          <w:bCs/>
          <w:sz w:val="28"/>
          <w:szCs w:val="30"/>
        </w:rPr>
      </w:pPr>
    </w:p>
    <w:p w:rsidR="00952F63" w:rsidRPr="00206243" w:rsidRDefault="00952F63" w:rsidP="00206243">
      <w:pPr>
        <w:pStyle w:val="Default"/>
        <w:jc w:val="center"/>
        <w:rPr>
          <w:bCs/>
          <w:sz w:val="28"/>
          <w:szCs w:val="28"/>
        </w:rPr>
      </w:pPr>
      <w:r w:rsidRPr="00206243">
        <w:rPr>
          <w:bCs/>
          <w:sz w:val="28"/>
          <w:szCs w:val="28"/>
        </w:rPr>
        <w:t>1. Общие положения</w:t>
      </w:r>
    </w:p>
    <w:p w:rsidR="005A6E45" w:rsidRPr="0095798F" w:rsidRDefault="005A6E45" w:rsidP="0061383C">
      <w:pPr>
        <w:pStyle w:val="Default"/>
        <w:ind w:firstLine="709"/>
        <w:jc w:val="both"/>
        <w:rPr>
          <w:sz w:val="22"/>
          <w:szCs w:val="22"/>
        </w:rPr>
      </w:pPr>
    </w:p>
    <w:p w:rsidR="0061383C" w:rsidRPr="0061383C" w:rsidRDefault="007D549F" w:rsidP="007D549F">
      <w:pPr>
        <w:pStyle w:val="a3"/>
        <w:widowControl w:val="0"/>
        <w:tabs>
          <w:tab w:val="left" w:pos="1239"/>
          <w:tab w:val="left" w:leader="underscore" w:pos="3462"/>
        </w:tabs>
        <w:ind w:firstLine="709"/>
        <w:rPr>
          <w:szCs w:val="28"/>
        </w:rPr>
      </w:pPr>
      <w:r>
        <w:rPr>
          <w:rStyle w:val="1"/>
          <w:color w:val="000000"/>
          <w:szCs w:val="28"/>
        </w:rPr>
        <w:t xml:space="preserve">1.1. </w:t>
      </w:r>
      <w:r w:rsidR="0061383C" w:rsidRPr="0061383C">
        <w:rPr>
          <w:rStyle w:val="1"/>
          <w:color w:val="000000"/>
          <w:szCs w:val="28"/>
        </w:rPr>
        <w:t xml:space="preserve">Настоящий </w:t>
      </w:r>
      <w:r w:rsidR="00C257D3">
        <w:rPr>
          <w:rStyle w:val="1"/>
          <w:color w:val="000000"/>
          <w:szCs w:val="28"/>
        </w:rPr>
        <w:t>П</w:t>
      </w:r>
      <w:r w:rsidR="0061383C" w:rsidRPr="0061383C">
        <w:rPr>
          <w:rStyle w:val="1"/>
          <w:color w:val="000000"/>
          <w:szCs w:val="28"/>
        </w:rPr>
        <w:t xml:space="preserve">орядок </w:t>
      </w:r>
      <w:r w:rsidR="00D11C76" w:rsidRPr="00686859">
        <w:rPr>
          <w:rStyle w:val="2"/>
          <w:bCs/>
          <w:color w:val="000000"/>
          <w:sz w:val="28"/>
          <w:szCs w:val="28"/>
        </w:rPr>
        <w:t xml:space="preserve">выдачи согласия в письменной форме владельцем автомобильной дороги местного значения на строительство, реконструкцию, капитальный ремонт, ремонт </w:t>
      </w:r>
      <w:r w:rsidR="001C54B8">
        <w:rPr>
          <w:rStyle w:val="2"/>
          <w:bCs/>
          <w:color w:val="000000"/>
          <w:sz w:val="28"/>
          <w:szCs w:val="28"/>
        </w:rPr>
        <w:t xml:space="preserve">являющихся </w:t>
      </w:r>
      <w:r w:rsidR="00D11C76" w:rsidRPr="00686859">
        <w:rPr>
          <w:rStyle w:val="2"/>
          <w:bCs/>
          <w:color w:val="000000"/>
          <w:sz w:val="28"/>
          <w:szCs w:val="28"/>
        </w:rPr>
        <w:t>сооружениями пересечени</w:t>
      </w:r>
      <w:r w:rsidR="00551FFA">
        <w:rPr>
          <w:rStyle w:val="2"/>
          <w:bCs/>
          <w:color w:val="000000"/>
          <w:sz w:val="28"/>
          <w:szCs w:val="28"/>
        </w:rPr>
        <w:t>й</w:t>
      </w:r>
      <w:r w:rsidR="00D11C76" w:rsidRPr="00686859">
        <w:rPr>
          <w:rStyle w:val="2"/>
          <w:bCs/>
          <w:color w:val="000000"/>
          <w:sz w:val="28"/>
          <w:szCs w:val="28"/>
        </w:rPr>
        <w:t xml:space="preserve"> автомобильной дороги местного значения муниципального образования</w:t>
      </w:r>
      <w:r w:rsidR="00D11C76">
        <w:rPr>
          <w:rStyle w:val="2"/>
          <w:bCs/>
          <w:color w:val="000000"/>
          <w:sz w:val="28"/>
          <w:szCs w:val="28"/>
        </w:rPr>
        <w:t xml:space="preserve"> </w:t>
      </w:r>
      <w:r w:rsidR="00D11C76" w:rsidRPr="00686859">
        <w:rPr>
          <w:rStyle w:val="2"/>
          <w:bCs/>
          <w:color w:val="000000"/>
          <w:sz w:val="28"/>
          <w:szCs w:val="28"/>
        </w:rPr>
        <w:t>город-курорт Геленджик с другими автомобильными</w:t>
      </w:r>
      <w:r w:rsidR="00D11C76">
        <w:rPr>
          <w:rStyle w:val="2"/>
          <w:bCs/>
          <w:color w:val="000000"/>
          <w:sz w:val="28"/>
          <w:szCs w:val="28"/>
        </w:rPr>
        <w:t xml:space="preserve"> </w:t>
      </w:r>
      <w:r w:rsidR="00D11C76" w:rsidRPr="00686859">
        <w:rPr>
          <w:rStyle w:val="2"/>
          <w:bCs/>
          <w:color w:val="000000"/>
          <w:sz w:val="28"/>
          <w:szCs w:val="28"/>
        </w:rPr>
        <w:t>дорогами и примыкани</w:t>
      </w:r>
      <w:r w:rsidR="00551FFA">
        <w:rPr>
          <w:rStyle w:val="2"/>
          <w:bCs/>
          <w:color w:val="000000"/>
          <w:sz w:val="28"/>
          <w:szCs w:val="28"/>
        </w:rPr>
        <w:t>й</w:t>
      </w:r>
      <w:r w:rsidR="00D11C76" w:rsidRPr="00686859">
        <w:rPr>
          <w:rStyle w:val="2"/>
          <w:bCs/>
          <w:color w:val="000000"/>
          <w:sz w:val="28"/>
          <w:szCs w:val="28"/>
        </w:rPr>
        <w:t xml:space="preserve"> автомобильной дороги</w:t>
      </w:r>
      <w:r w:rsidR="00D11C76">
        <w:rPr>
          <w:rStyle w:val="2"/>
          <w:bCs/>
          <w:color w:val="000000"/>
          <w:sz w:val="28"/>
          <w:szCs w:val="28"/>
        </w:rPr>
        <w:t xml:space="preserve"> </w:t>
      </w:r>
      <w:r w:rsidR="00D11C76" w:rsidRPr="00686859">
        <w:rPr>
          <w:rStyle w:val="2"/>
          <w:bCs/>
          <w:color w:val="000000"/>
          <w:sz w:val="28"/>
          <w:szCs w:val="28"/>
        </w:rPr>
        <w:t>местного значения муниципального образования</w:t>
      </w:r>
      <w:r w:rsidR="00D11C76">
        <w:rPr>
          <w:rStyle w:val="2"/>
          <w:bCs/>
          <w:color w:val="000000"/>
          <w:sz w:val="28"/>
          <w:szCs w:val="28"/>
        </w:rPr>
        <w:t xml:space="preserve"> </w:t>
      </w:r>
      <w:r w:rsidR="00D11C76" w:rsidRPr="00686859">
        <w:rPr>
          <w:rStyle w:val="2"/>
          <w:bCs/>
          <w:color w:val="000000"/>
          <w:sz w:val="28"/>
          <w:szCs w:val="28"/>
        </w:rPr>
        <w:t>город-курорт Геленджик к другой автомобильной дороге, а также переч</w:t>
      </w:r>
      <w:r w:rsidR="004F7350">
        <w:rPr>
          <w:rStyle w:val="2"/>
          <w:bCs/>
          <w:color w:val="000000"/>
          <w:sz w:val="28"/>
          <w:szCs w:val="28"/>
        </w:rPr>
        <w:t>ень</w:t>
      </w:r>
      <w:r w:rsidR="00D11C76" w:rsidRPr="00686859">
        <w:rPr>
          <w:rStyle w:val="2"/>
          <w:bCs/>
          <w:color w:val="000000"/>
          <w:sz w:val="28"/>
          <w:szCs w:val="28"/>
        </w:rPr>
        <w:t xml:space="preserve"> документов, необходимых для выдачи такого согласия</w:t>
      </w:r>
      <w:r w:rsidR="0061383C" w:rsidRPr="0061383C">
        <w:rPr>
          <w:rStyle w:val="1"/>
          <w:color w:val="000000"/>
          <w:szCs w:val="28"/>
        </w:rPr>
        <w:t xml:space="preserve"> (далее - Порядок)</w:t>
      </w:r>
      <w:r w:rsidR="00511F12">
        <w:rPr>
          <w:rStyle w:val="1"/>
          <w:color w:val="000000"/>
          <w:szCs w:val="28"/>
        </w:rPr>
        <w:t>,</w:t>
      </w:r>
      <w:r w:rsidR="0061383C" w:rsidRPr="0061383C">
        <w:rPr>
          <w:rStyle w:val="1"/>
          <w:color w:val="000000"/>
          <w:szCs w:val="28"/>
        </w:rPr>
        <w:t xml:space="preserve"> разработан в</w:t>
      </w:r>
      <w:r w:rsidR="0061383C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соответ</w:t>
      </w:r>
      <w:r>
        <w:rPr>
          <w:rStyle w:val="1"/>
          <w:color w:val="000000"/>
          <w:szCs w:val="28"/>
        </w:rPr>
        <w:t xml:space="preserve">ствии с Федеральным законом от </w:t>
      </w:r>
      <w:r w:rsidR="0061383C" w:rsidRPr="0061383C">
        <w:rPr>
          <w:rStyle w:val="1"/>
          <w:color w:val="000000"/>
          <w:szCs w:val="28"/>
        </w:rPr>
        <w:t>8 ноября 2007</w:t>
      </w:r>
      <w:r>
        <w:rPr>
          <w:rStyle w:val="1"/>
          <w:color w:val="000000"/>
          <w:szCs w:val="28"/>
        </w:rPr>
        <w:t xml:space="preserve"> года №</w:t>
      </w:r>
      <w:r w:rsidR="0061383C" w:rsidRPr="0061383C">
        <w:rPr>
          <w:rStyle w:val="1"/>
          <w:color w:val="000000"/>
          <w:szCs w:val="28"/>
        </w:rPr>
        <w:t xml:space="preserve">257-ФЗ </w:t>
      </w:r>
      <w:r>
        <w:rPr>
          <w:rStyle w:val="1"/>
          <w:color w:val="000000"/>
          <w:szCs w:val="28"/>
        </w:rPr>
        <w:t>«</w:t>
      </w:r>
      <w:r w:rsidR="0061383C" w:rsidRPr="0061383C">
        <w:rPr>
          <w:rStyle w:val="1"/>
          <w:color w:val="000000"/>
          <w:szCs w:val="28"/>
        </w:rPr>
        <w:t>Об</w:t>
      </w:r>
      <w:r w:rsidR="0061383C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автомобильных дорогах и о дорожной деятельности в Российской Федерации и о</w:t>
      </w:r>
      <w:r w:rsidR="0061383C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внесении изменений в отдельные законодательные акты Российской</w:t>
      </w:r>
      <w:r w:rsidR="0061383C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Федерации</w:t>
      </w:r>
      <w:r>
        <w:rPr>
          <w:rStyle w:val="1"/>
          <w:color w:val="000000"/>
          <w:szCs w:val="28"/>
        </w:rPr>
        <w:t xml:space="preserve">», Федеральным </w:t>
      </w:r>
      <w:r w:rsidR="00D11C76">
        <w:rPr>
          <w:rStyle w:val="1"/>
          <w:color w:val="000000"/>
          <w:szCs w:val="28"/>
        </w:rPr>
        <w:t xml:space="preserve">законом от 6 октября 2003 года </w:t>
      </w:r>
      <w:r>
        <w:rPr>
          <w:rStyle w:val="1"/>
          <w:color w:val="000000"/>
          <w:szCs w:val="28"/>
        </w:rPr>
        <w:t>№131-ФЗ</w:t>
      </w:r>
      <w:r w:rsidR="0061383C" w:rsidRPr="0061383C">
        <w:rPr>
          <w:rStyle w:val="1"/>
          <w:color w:val="000000"/>
          <w:szCs w:val="28"/>
        </w:rPr>
        <w:t xml:space="preserve"> </w:t>
      </w:r>
      <w:r>
        <w:rPr>
          <w:rStyle w:val="1"/>
          <w:color w:val="000000"/>
          <w:szCs w:val="28"/>
        </w:rPr>
        <w:t>«</w:t>
      </w:r>
      <w:r w:rsidR="0061383C" w:rsidRPr="0061383C">
        <w:rPr>
          <w:rStyle w:val="1"/>
          <w:color w:val="000000"/>
          <w:szCs w:val="28"/>
        </w:rPr>
        <w:t>Об общих</w:t>
      </w:r>
      <w:r w:rsidR="0061383C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принципах организации местного самоуправления в Российской</w:t>
      </w:r>
      <w:r w:rsidR="0061383C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Федерации</w:t>
      </w:r>
      <w:r>
        <w:rPr>
          <w:rStyle w:val="1"/>
          <w:color w:val="000000"/>
          <w:szCs w:val="28"/>
        </w:rPr>
        <w:t>»</w:t>
      </w:r>
      <w:r w:rsidR="0061383C" w:rsidRPr="0061383C">
        <w:rPr>
          <w:rStyle w:val="1"/>
          <w:color w:val="000000"/>
          <w:szCs w:val="28"/>
        </w:rPr>
        <w:t>, Уставом</w:t>
      </w:r>
      <w:r>
        <w:rPr>
          <w:rStyle w:val="1"/>
          <w:color w:val="000000"/>
          <w:szCs w:val="28"/>
        </w:rPr>
        <w:t xml:space="preserve"> муниципального образования город-курорт Геленджик</w:t>
      </w:r>
      <w:r w:rsidR="0061383C" w:rsidRPr="0061383C">
        <w:rPr>
          <w:rStyle w:val="1"/>
          <w:color w:val="000000"/>
          <w:szCs w:val="28"/>
        </w:rPr>
        <w:t>.</w:t>
      </w:r>
    </w:p>
    <w:p w:rsidR="0061383C" w:rsidRPr="00C05B71" w:rsidRDefault="007D549F" w:rsidP="00C05B71">
      <w:pPr>
        <w:pStyle w:val="20"/>
        <w:shd w:val="clear" w:color="auto" w:fill="auto"/>
        <w:spacing w:line="302" w:lineRule="exact"/>
        <w:ind w:firstLine="708"/>
        <w:jc w:val="both"/>
        <w:rPr>
          <w:rStyle w:val="2"/>
          <w:bCs/>
          <w:sz w:val="28"/>
          <w:szCs w:val="28"/>
        </w:rPr>
      </w:pPr>
      <w:r w:rsidRPr="00C05B71">
        <w:rPr>
          <w:rStyle w:val="2"/>
          <w:bCs/>
          <w:sz w:val="28"/>
          <w:szCs w:val="28"/>
        </w:rPr>
        <w:t xml:space="preserve">1.2. </w:t>
      </w:r>
      <w:r w:rsidR="0061383C" w:rsidRPr="00C05B71">
        <w:rPr>
          <w:rStyle w:val="2"/>
          <w:bCs/>
          <w:sz w:val="28"/>
          <w:szCs w:val="28"/>
        </w:rPr>
        <w:t>Порядок регулирует отношения, возникающи</w:t>
      </w:r>
      <w:r w:rsidR="00C05B71" w:rsidRPr="00C05B71">
        <w:rPr>
          <w:rStyle w:val="2"/>
          <w:bCs/>
          <w:sz w:val="28"/>
          <w:szCs w:val="28"/>
        </w:rPr>
        <w:t>е</w:t>
      </w:r>
      <w:r w:rsidR="0061383C" w:rsidRPr="00C05B71">
        <w:rPr>
          <w:rStyle w:val="2"/>
          <w:bCs/>
          <w:sz w:val="28"/>
          <w:szCs w:val="28"/>
        </w:rPr>
        <w:t xml:space="preserve"> в связи со строительством, реконструкцией, капитальным ремонтом, ремонтом </w:t>
      </w:r>
      <w:r w:rsidR="00D11C76" w:rsidRPr="00C05B71">
        <w:rPr>
          <w:rStyle w:val="2"/>
          <w:bCs/>
          <w:sz w:val="28"/>
          <w:szCs w:val="28"/>
        </w:rPr>
        <w:t xml:space="preserve">являющихся сооружениями </w:t>
      </w:r>
      <w:r w:rsidR="0061383C" w:rsidRPr="00C05B71">
        <w:rPr>
          <w:rStyle w:val="2"/>
          <w:bCs/>
          <w:sz w:val="28"/>
          <w:szCs w:val="28"/>
        </w:rPr>
        <w:t>пересечени</w:t>
      </w:r>
      <w:r w:rsidR="00551FFA" w:rsidRPr="00C05B71">
        <w:rPr>
          <w:rStyle w:val="2"/>
          <w:bCs/>
          <w:sz w:val="28"/>
          <w:szCs w:val="28"/>
        </w:rPr>
        <w:t>й</w:t>
      </w:r>
      <w:r w:rsidR="0061383C" w:rsidRPr="00C05B71">
        <w:rPr>
          <w:rStyle w:val="2"/>
          <w:bCs/>
          <w:sz w:val="28"/>
          <w:szCs w:val="28"/>
        </w:rPr>
        <w:t xml:space="preserve"> </w:t>
      </w:r>
      <w:r w:rsidR="00C05B71" w:rsidRPr="00C05B71">
        <w:rPr>
          <w:rStyle w:val="2"/>
          <w:bCs/>
          <w:color w:val="000000"/>
          <w:sz w:val="28"/>
          <w:szCs w:val="28"/>
        </w:rPr>
        <w:t>автомобильной дороги местного значения муниципального образования город-курорт Геленджик</w:t>
      </w:r>
      <w:r w:rsidR="004F7350">
        <w:rPr>
          <w:rStyle w:val="2"/>
          <w:bCs/>
          <w:color w:val="000000"/>
          <w:sz w:val="28"/>
          <w:szCs w:val="28"/>
        </w:rPr>
        <w:t xml:space="preserve"> (далее – автомобильные дороги местного значения)</w:t>
      </w:r>
      <w:r w:rsidR="0061383C" w:rsidRPr="00C05B71">
        <w:rPr>
          <w:rStyle w:val="2"/>
          <w:bCs/>
          <w:sz w:val="28"/>
          <w:szCs w:val="28"/>
        </w:rPr>
        <w:t xml:space="preserve"> </w:t>
      </w:r>
      <w:r w:rsidR="00C05B71">
        <w:rPr>
          <w:rStyle w:val="2"/>
          <w:bCs/>
          <w:sz w:val="28"/>
          <w:szCs w:val="28"/>
        </w:rPr>
        <w:t xml:space="preserve">с </w:t>
      </w:r>
      <w:r w:rsidR="0061383C" w:rsidRPr="00C05B71">
        <w:rPr>
          <w:rStyle w:val="2"/>
          <w:bCs/>
          <w:sz w:val="28"/>
          <w:szCs w:val="28"/>
        </w:rPr>
        <w:t>федеральны</w:t>
      </w:r>
      <w:r w:rsidR="00C05B71">
        <w:rPr>
          <w:rStyle w:val="2"/>
          <w:bCs/>
          <w:sz w:val="28"/>
          <w:szCs w:val="28"/>
        </w:rPr>
        <w:t>ми</w:t>
      </w:r>
      <w:r w:rsidR="0061383C" w:rsidRPr="00C05B71">
        <w:rPr>
          <w:rStyle w:val="2"/>
          <w:bCs/>
          <w:sz w:val="28"/>
          <w:szCs w:val="28"/>
        </w:rPr>
        <w:t>, региональны</w:t>
      </w:r>
      <w:r w:rsidR="00C05B71">
        <w:rPr>
          <w:rStyle w:val="2"/>
          <w:bCs/>
          <w:sz w:val="28"/>
          <w:szCs w:val="28"/>
        </w:rPr>
        <w:t>ми</w:t>
      </w:r>
      <w:r w:rsidR="0061383C" w:rsidRPr="00C05B71">
        <w:rPr>
          <w:rStyle w:val="2"/>
          <w:bCs/>
          <w:sz w:val="28"/>
          <w:szCs w:val="28"/>
        </w:rPr>
        <w:t>, межмуниципальны</w:t>
      </w:r>
      <w:r w:rsidR="00C05B71">
        <w:rPr>
          <w:rStyle w:val="2"/>
          <w:bCs/>
          <w:sz w:val="28"/>
          <w:szCs w:val="28"/>
        </w:rPr>
        <w:t>ми</w:t>
      </w:r>
      <w:r w:rsidR="0061383C" w:rsidRPr="00C05B71">
        <w:rPr>
          <w:rStyle w:val="2"/>
          <w:bCs/>
          <w:sz w:val="28"/>
          <w:szCs w:val="28"/>
        </w:rPr>
        <w:t xml:space="preserve"> и частны</w:t>
      </w:r>
      <w:r w:rsidR="00C05B71">
        <w:rPr>
          <w:rStyle w:val="2"/>
          <w:bCs/>
          <w:sz w:val="28"/>
          <w:szCs w:val="28"/>
        </w:rPr>
        <w:t>ми</w:t>
      </w:r>
      <w:r w:rsidR="0061383C" w:rsidRPr="00C05B71">
        <w:rPr>
          <w:rStyle w:val="2"/>
          <w:bCs/>
          <w:sz w:val="28"/>
          <w:szCs w:val="28"/>
        </w:rPr>
        <w:t xml:space="preserve"> автомобильны</w:t>
      </w:r>
      <w:r w:rsidR="00C05B71">
        <w:rPr>
          <w:rStyle w:val="2"/>
          <w:bCs/>
          <w:sz w:val="28"/>
          <w:szCs w:val="28"/>
        </w:rPr>
        <w:t>ми</w:t>
      </w:r>
      <w:r w:rsidR="0061383C" w:rsidRPr="00C05B71">
        <w:rPr>
          <w:rStyle w:val="2"/>
          <w:bCs/>
          <w:sz w:val="28"/>
          <w:szCs w:val="28"/>
        </w:rPr>
        <w:t xml:space="preserve"> дорог</w:t>
      </w:r>
      <w:r w:rsidR="00C05B71">
        <w:rPr>
          <w:rStyle w:val="2"/>
          <w:bCs/>
          <w:sz w:val="28"/>
          <w:szCs w:val="28"/>
        </w:rPr>
        <w:t>ами,</w:t>
      </w:r>
      <w:r w:rsidR="0095798F">
        <w:rPr>
          <w:rStyle w:val="2"/>
          <w:bCs/>
          <w:sz w:val="28"/>
          <w:szCs w:val="28"/>
        </w:rPr>
        <w:t xml:space="preserve"> а также примыканий</w:t>
      </w:r>
      <w:r w:rsidR="0061383C" w:rsidRPr="00C05B71">
        <w:rPr>
          <w:rStyle w:val="2"/>
          <w:bCs/>
          <w:sz w:val="28"/>
          <w:szCs w:val="28"/>
        </w:rPr>
        <w:t xml:space="preserve"> </w:t>
      </w:r>
      <w:r w:rsidR="0095798F">
        <w:rPr>
          <w:rStyle w:val="2"/>
          <w:bCs/>
          <w:sz w:val="28"/>
          <w:szCs w:val="28"/>
        </w:rPr>
        <w:t>автомобильной</w:t>
      </w:r>
      <w:r w:rsidR="0061383C" w:rsidRPr="00C05B71">
        <w:rPr>
          <w:rStyle w:val="2"/>
          <w:bCs/>
          <w:sz w:val="28"/>
          <w:szCs w:val="28"/>
        </w:rPr>
        <w:t xml:space="preserve"> дороги местного значения муниципального образования</w:t>
      </w:r>
      <w:r w:rsidRPr="00C05B71">
        <w:rPr>
          <w:rStyle w:val="2"/>
          <w:bCs/>
          <w:sz w:val="28"/>
          <w:szCs w:val="28"/>
        </w:rPr>
        <w:t xml:space="preserve"> город-курорт Геленджик</w:t>
      </w:r>
      <w:r w:rsidR="004F7350">
        <w:rPr>
          <w:rStyle w:val="2"/>
          <w:bCs/>
          <w:sz w:val="28"/>
          <w:szCs w:val="28"/>
        </w:rPr>
        <w:t xml:space="preserve"> к другой автомобильной дороге.</w:t>
      </w:r>
    </w:p>
    <w:p w:rsidR="0061383C" w:rsidRPr="0061383C" w:rsidRDefault="007D549F" w:rsidP="007D549F">
      <w:pPr>
        <w:pStyle w:val="a3"/>
        <w:widowControl w:val="0"/>
        <w:tabs>
          <w:tab w:val="left" w:pos="1455"/>
        </w:tabs>
        <w:ind w:firstLine="709"/>
        <w:rPr>
          <w:szCs w:val="28"/>
        </w:rPr>
      </w:pPr>
      <w:r>
        <w:rPr>
          <w:rStyle w:val="1"/>
          <w:color w:val="000000"/>
          <w:szCs w:val="28"/>
        </w:rPr>
        <w:t xml:space="preserve">1.3. </w:t>
      </w:r>
      <w:r w:rsidR="0061383C" w:rsidRPr="0061383C">
        <w:rPr>
          <w:rStyle w:val="1"/>
          <w:color w:val="000000"/>
          <w:szCs w:val="28"/>
        </w:rPr>
        <w:t>Порядок является обязательным для исполнения</w:t>
      </w:r>
      <w:r w:rsidR="0061383C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юридическими и фи</w:t>
      </w:r>
      <w:r w:rsidR="0061383C" w:rsidRPr="0061383C">
        <w:rPr>
          <w:rStyle w:val="1"/>
          <w:color w:val="000000"/>
          <w:szCs w:val="28"/>
        </w:rPr>
        <w:lastRenderedPageBreak/>
        <w:t>зическими лицами, осуществляющими строительство,</w:t>
      </w:r>
      <w:r w:rsidR="0061383C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 xml:space="preserve">реконструкцию, капитальный ремонт, ремонт </w:t>
      </w:r>
      <w:r w:rsidR="00D11C76">
        <w:rPr>
          <w:rStyle w:val="1"/>
          <w:color w:val="000000"/>
          <w:szCs w:val="28"/>
        </w:rPr>
        <w:t xml:space="preserve">являющихся сооружениями </w:t>
      </w:r>
      <w:r w:rsidR="0061383C" w:rsidRPr="0061383C">
        <w:rPr>
          <w:rStyle w:val="1"/>
          <w:color w:val="000000"/>
          <w:szCs w:val="28"/>
        </w:rPr>
        <w:t>пересечени</w:t>
      </w:r>
      <w:r w:rsidR="00551FFA">
        <w:rPr>
          <w:rStyle w:val="1"/>
          <w:color w:val="000000"/>
          <w:szCs w:val="28"/>
        </w:rPr>
        <w:t>й</w:t>
      </w:r>
      <w:r w:rsidR="0061383C" w:rsidRPr="0061383C">
        <w:rPr>
          <w:rStyle w:val="1"/>
          <w:color w:val="000000"/>
          <w:szCs w:val="28"/>
        </w:rPr>
        <w:t xml:space="preserve"> автомобильной дороги</w:t>
      </w:r>
      <w:r w:rsidR="0061383C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 xml:space="preserve">местного значения </w:t>
      </w:r>
      <w:r w:rsidR="008549E0" w:rsidRPr="00686859">
        <w:rPr>
          <w:rStyle w:val="2"/>
          <w:bCs/>
          <w:color w:val="000000"/>
          <w:sz w:val="28"/>
          <w:szCs w:val="28"/>
        </w:rPr>
        <w:t>муниципального образования</w:t>
      </w:r>
      <w:r w:rsidR="008549E0">
        <w:rPr>
          <w:rStyle w:val="2"/>
          <w:bCs/>
          <w:color w:val="000000"/>
          <w:sz w:val="28"/>
          <w:szCs w:val="28"/>
        </w:rPr>
        <w:t xml:space="preserve"> </w:t>
      </w:r>
      <w:r w:rsidR="008549E0" w:rsidRPr="00686859">
        <w:rPr>
          <w:rStyle w:val="2"/>
          <w:bCs/>
          <w:color w:val="000000"/>
          <w:sz w:val="28"/>
          <w:szCs w:val="28"/>
        </w:rPr>
        <w:t>город-курорт Геленджик</w:t>
      </w:r>
      <w:r w:rsidR="008549E0" w:rsidRPr="0061383C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с другими автомобильными дорогами и примыкани</w:t>
      </w:r>
      <w:r w:rsidR="00551FFA">
        <w:rPr>
          <w:rStyle w:val="1"/>
          <w:color w:val="000000"/>
          <w:szCs w:val="28"/>
        </w:rPr>
        <w:t>й</w:t>
      </w:r>
      <w:r w:rsidR="0061383C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 xml:space="preserve">автомобильной дороги местного значения </w:t>
      </w:r>
      <w:r w:rsidR="008549E0" w:rsidRPr="00686859">
        <w:rPr>
          <w:rStyle w:val="2"/>
          <w:bCs/>
          <w:color w:val="000000"/>
          <w:sz w:val="28"/>
          <w:szCs w:val="28"/>
        </w:rPr>
        <w:t>муниципального образования</w:t>
      </w:r>
      <w:r w:rsidR="008549E0">
        <w:rPr>
          <w:rStyle w:val="2"/>
          <w:bCs/>
          <w:color w:val="000000"/>
          <w:sz w:val="28"/>
          <w:szCs w:val="28"/>
        </w:rPr>
        <w:t xml:space="preserve"> </w:t>
      </w:r>
      <w:r w:rsidR="008549E0" w:rsidRPr="00686859">
        <w:rPr>
          <w:rStyle w:val="2"/>
          <w:bCs/>
          <w:color w:val="000000"/>
          <w:sz w:val="28"/>
          <w:szCs w:val="28"/>
        </w:rPr>
        <w:t>город-курорт Геленджик</w:t>
      </w:r>
      <w:r w:rsidR="008549E0" w:rsidRPr="0061383C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к другой автомобильной дороге (далее -</w:t>
      </w:r>
      <w:r w:rsidR="0061383C">
        <w:rPr>
          <w:rStyle w:val="1"/>
          <w:color w:val="000000"/>
          <w:szCs w:val="28"/>
        </w:rPr>
        <w:t xml:space="preserve"> </w:t>
      </w:r>
      <w:r w:rsidR="008549E0">
        <w:rPr>
          <w:rStyle w:val="1"/>
          <w:color w:val="000000"/>
          <w:szCs w:val="28"/>
        </w:rPr>
        <w:t>з</w:t>
      </w:r>
      <w:r w:rsidR="0061383C" w:rsidRPr="0061383C">
        <w:rPr>
          <w:rStyle w:val="1"/>
          <w:color w:val="000000"/>
          <w:szCs w:val="28"/>
        </w:rPr>
        <w:t>аказчик (</w:t>
      </w:r>
      <w:r w:rsidR="008549E0">
        <w:rPr>
          <w:rStyle w:val="1"/>
          <w:color w:val="000000"/>
          <w:szCs w:val="28"/>
        </w:rPr>
        <w:t>з</w:t>
      </w:r>
      <w:r w:rsidR="0061383C" w:rsidRPr="0061383C">
        <w:rPr>
          <w:rStyle w:val="1"/>
          <w:color w:val="000000"/>
          <w:szCs w:val="28"/>
        </w:rPr>
        <w:t xml:space="preserve">астройщик), </w:t>
      </w:r>
      <w:r w:rsidR="008549E0">
        <w:rPr>
          <w:rStyle w:val="1"/>
          <w:color w:val="000000"/>
          <w:szCs w:val="28"/>
        </w:rPr>
        <w:t>з</w:t>
      </w:r>
      <w:r w:rsidR="0061383C" w:rsidRPr="0061383C">
        <w:rPr>
          <w:rStyle w:val="1"/>
          <w:color w:val="000000"/>
          <w:szCs w:val="28"/>
        </w:rPr>
        <w:t>аявитель).</w:t>
      </w:r>
    </w:p>
    <w:p w:rsidR="0061383C" w:rsidRPr="0061383C" w:rsidRDefault="00A24825" w:rsidP="00A24825">
      <w:pPr>
        <w:pStyle w:val="a3"/>
        <w:widowControl w:val="0"/>
        <w:tabs>
          <w:tab w:val="left" w:pos="1326"/>
        </w:tabs>
        <w:ind w:firstLine="709"/>
        <w:rPr>
          <w:szCs w:val="28"/>
        </w:rPr>
      </w:pPr>
      <w:r>
        <w:rPr>
          <w:rStyle w:val="1"/>
          <w:color w:val="000000"/>
          <w:szCs w:val="28"/>
        </w:rPr>
        <w:t xml:space="preserve">1.4. </w:t>
      </w:r>
      <w:r w:rsidR="0061383C" w:rsidRPr="0061383C">
        <w:rPr>
          <w:rStyle w:val="1"/>
          <w:color w:val="000000"/>
          <w:szCs w:val="28"/>
        </w:rPr>
        <w:t>Для целей Порядка владельцем автомобильных дорог</w:t>
      </w:r>
      <w:r>
        <w:rPr>
          <w:rStyle w:val="1"/>
          <w:color w:val="000000"/>
          <w:szCs w:val="28"/>
        </w:rPr>
        <w:t xml:space="preserve"> </w:t>
      </w:r>
      <w:r w:rsidR="00052D63">
        <w:rPr>
          <w:rStyle w:val="1"/>
          <w:color w:val="000000"/>
          <w:szCs w:val="28"/>
        </w:rPr>
        <w:t xml:space="preserve">местного </w:t>
      </w:r>
      <w:r w:rsidR="00052D63" w:rsidRPr="0061383C">
        <w:rPr>
          <w:rStyle w:val="1"/>
          <w:color w:val="000000"/>
          <w:szCs w:val="28"/>
        </w:rPr>
        <w:t>значения</w:t>
      </w:r>
      <w:r w:rsidR="00052D63">
        <w:rPr>
          <w:rStyle w:val="1"/>
          <w:color w:val="000000"/>
          <w:szCs w:val="28"/>
        </w:rPr>
        <w:t xml:space="preserve"> </w:t>
      </w:r>
      <w:r w:rsidR="00052D63" w:rsidRPr="0061383C">
        <w:rPr>
          <w:rStyle w:val="1"/>
          <w:color w:val="000000"/>
          <w:szCs w:val="28"/>
        </w:rPr>
        <w:t>муниципального образования</w:t>
      </w:r>
      <w:r w:rsidR="00052D63">
        <w:rPr>
          <w:rStyle w:val="1"/>
          <w:color w:val="000000"/>
          <w:szCs w:val="28"/>
        </w:rPr>
        <w:t xml:space="preserve"> город-курорт Геленджик </w:t>
      </w:r>
      <w:r w:rsidR="0061383C" w:rsidRPr="0061383C">
        <w:rPr>
          <w:rStyle w:val="1"/>
          <w:color w:val="000000"/>
          <w:szCs w:val="28"/>
        </w:rPr>
        <w:t>призна</w:t>
      </w:r>
      <w:r>
        <w:rPr>
          <w:rStyle w:val="1"/>
          <w:color w:val="000000"/>
          <w:szCs w:val="28"/>
        </w:rPr>
        <w:t xml:space="preserve">ется администрация муниципального образования город-курорт Геленджик </w:t>
      </w:r>
      <w:r w:rsidR="00052D63">
        <w:rPr>
          <w:rStyle w:val="1"/>
          <w:color w:val="000000"/>
          <w:szCs w:val="28"/>
        </w:rPr>
        <w:t xml:space="preserve">                         </w:t>
      </w:r>
      <w:r w:rsidR="004F7350">
        <w:rPr>
          <w:rStyle w:val="1"/>
          <w:color w:val="000000"/>
          <w:szCs w:val="28"/>
        </w:rPr>
        <w:t>(далее – А</w:t>
      </w:r>
      <w:r>
        <w:rPr>
          <w:rStyle w:val="1"/>
          <w:color w:val="000000"/>
          <w:szCs w:val="28"/>
        </w:rPr>
        <w:t>дминистрация)</w:t>
      </w:r>
      <w:r w:rsidR="0061383C" w:rsidRPr="0061383C">
        <w:rPr>
          <w:rStyle w:val="1"/>
          <w:color w:val="000000"/>
          <w:szCs w:val="28"/>
        </w:rPr>
        <w:t>.</w:t>
      </w:r>
    </w:p>
    <w:p w:rsidR="0061383C" w:rsidRPr="0061383C" w:rsidRDefault="004F7350" w:rsidP="0061383C">
      <w:pPr>
        <w:pStyle w:val="a3"/>
        <w:ind w:firstLine="709"/>
        <w:rPr>
          <w:szCs w:val="28"/>
        </w:rPr>
      </w:pPr>
      <w:r>
        <w:rPr>
          <w:rStyle w:val="1"/>
          <w:color w:val="000000"/>
          <w:szCs w:val="28"/>
        </w:rPr>
        <w:t>О</w:t>
      </w:r>
      <w:r w:rsidR="00052D63">
        <w:rPr>
          <w:rStyle w:val="1"/>
          <w:color w:val="000000"/>
          <w:szCs w:val="28"/>
        </w:rPr>
        <w:t>рганом</w:t>
      </w:r>
      <w:r>
        <w:rPr>
          <w:rStyle w:val="1"/>
          <w:color w:val="000000"/>
          <w:szCs w:val="28"/>
        </w:rPr>
        <w:t>, уполномоченным</w:t>
      </w:r>
      <w:r w:rsidR="00052D63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на выдачу согласия в письменной форме на строительство, реконструкцию,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 xml:space="preserve">капитальный ремонт, ремонт </w:t>
      </w:r>
      <w:r w:rsidR="008549E0">
        <w:rPr>
          <w:rStyle w:val="1"/>
          <w:color w:val="000000"/>
          <w:szCs w:val="28"/>
        </w:rPr>
        <w:t xml:space="preserve">являющихся сооружениями </w:t>
      </w:r>
      <w:r w:rsidR="0061383C" w:rsidRPr="0061383C">
        <w:rPr>
          <w:rStyle w:val="1"/>
          <w:color w:val="000000"/>
          <w:szCs w:val="28"/>
        </w:rPr>
        <w:t>пересечени</w:t>
      </w:r>
      <w:r w:rsidR="00551FFA">
        <w:rPr>
          <w:rStyle w:val="1"/>
          <w:color w:val="000000"/>
          <w:szCs w:val="28"/>
        </w:rPr>
        <w:t>й</w:t>
      </w:r>
      <w:r w:rsidR="0061383C" w:rsidRPr="0061383C">
        <w:rPr>
          <w:rStyle w:val="1"/>
          <w:color w:val="000000"/>
          <w:szCs w:val="28"/>
        </w:rPr>
        <w:t xml:space="preserve"> автомобильной дороги местного значения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с другими автомобильными дорогами и примыкани</w:t>
      </w:r>
      <w:r w:rsidR="00551FFA">
        <w:rPr>
          <w:rStyle w:val="1"/>
          <w:color w:val="000000"/>
          <w:szCs w:val="28"/>
        </w:rPr>
        <w:t>й</w:t>
      </w:r>
      <w:r w:rsidR="0061383C" w:rsidRPr="0061383C">
        <w:rPr>
          <w:rStyle w:val="1"/>
          <w:color w:val="000000"/>
          <w:szCs w:val="28"/>
        </w:rPr>
        <w:t xml:space="preserve"> автомобильной дороги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 xml:space="preserve">местного значения </w:t>
      </w:r>
      <w:r w:rsidR="0095798F">
        <w:rPr>
          <w:rStyle w:val="1"/>
          <w:color w:val="000000"/>
          <w:szCs w:val="28"/>
        </w:rPr>
        <w:t xml:space="preserve">муниципального образования город-курорт Геленджик </w:t>
      </w:r>
      <w:r w:rsidR="0061383C" w:rsidRPr="0061383C">
        <w:rPr>
          <w:rStyle w:val="1"/>
          <w:color w:val="000000"/>
          <w:szCs w:val="28"/>
        </w:rPr>
        <w:t xml:space="preserve">к другой автомобильной дороге (далее - </w:t>
      </w:r>
      <w:r w:rsidR="008549E0">
        <w:rPr>
          <w:rStyle w:val="1"/>
          <w:color w:val="000000"/>
          <w:szCs w:val="28"/>
        </w:rPr>
        <w:t>с</w:t>
      </w:r>
      <w:r w:rsidR="0061383C" w:rsidRPr="0061383C">
        <w:rPr>
          <w:rStyle w:val="1"/>
          <w:color w:val="000000"/>
          <w:szCs w:val="28"/>
        </w:rPr>
        <w:t>огласие)</w:t>
      </w:r>
      <w:r w:rsidR="00AD65D9">
        <w:rPr>
          <w:rStyle w:val="1"/>
          <w:color w:val="000000"/>
          <w:szCs w:val="28"/>
        </w:rPr>
        <w:t>,</w:t>
      </w:r>
      <w:r>
        <w:rPr>
          <w:rStyle w:val="1"/>
          <w:color w:val="000000"/>
          <w:szCs w:val="28"/>
        </w:rPr>
        <w:t xml:space="preserve"> является А</w:t>
      </w:r>
      <w:r w:rsidRPr="0061383C">
        <w:rPr>
          <w:rStyle w:val="1"/>
          <w:color w:val="000000"/>
          <w:szCs w:val="28"/>
        </w:rPr>
        <w:t xml:space="preserve">дминистрация </w:t>
      </w:r>
      <w:r>
        <w:rPr>
          <w:rStyle w:val="1"/>
          <w:color w:val="000000"/>
          <w:szCs w:val="28"/>
        </w:rPr>
        <w:t xml:space="preserve">в лице управления жилищно-коммунального хозяйства администрации муниципального образования город-курорт Геленджик </w:t>
      </w:r>
      <w:r w:rsidR="00461914">
        <w:rPr>
          <w:rStyle w:val="1"/>
          <w:color w:val="000000"/>
          <w:szCs w:val="28"/>
        </w:rPr>
        <w:t>(далее – У</w:t>
      </w:r>
      <w:r>
        <w:rPr>
          <w:rStyle w:val="1"/>
          <w:color w:val="000000"/>
          <w:szCs w:val="28"/>
        </w:rPr>
        <w:t>правление).</w:t>
      </w:r>
    </w:p>
    <w:p w:rsidR="0061383C" w:rsidRPr="0061383C" w:rsidRDefault="006714BC" w:rsidP="006714BC">
      <w:pPr>
        <w:pStyle w:val="a3"/>
        <w:widowControl w:val="0"/>
        <w:tabs>
          <w:tab w:val="left" w:pos="1254"/>
        </w:tabs>
        <w:ind w:firstLine="709"/>
        <w:rPr>
          <w:szCs w:val="28"/>
        </w:rPr>
      </w:pPr>
      <w:r>
        <w:rPr>
          <w:rStyle w:val="1"/>
          <w:color w:val="000000"/>
          <w:szCs w:val="28"/>
        </w:rPr>
        <w:t xml:space="preserve">1.5. </w:t>
      </w:r>
      <w:r w:rsidR="0061383C" w:rsidRPr="0061383C">
        <w:rPr>
          <w:rStyle w:val="1"/>
          <w:color w:val="000000"/>
          <w:szCs w:val="28"/>
        </w:rPr>
        <w:t>Строительство, реконструкция являющихся сооружениями пересечени</w:t>
      </w:r>
      <w:r w:rsidR="00551FFA">
        <w:rPr>
          <w:rStyle w:val="1"/>
          <w:color w:val="000000"/>
          <w:szCs w:val="28"/>
        </w:rPr>
        <w:t>й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 xml:space="preserve">автомобильной дороги </w:t>
      </w:r>
      <w:r w:rsidR="008549E0">
        <w:rPr>
          <w:rStyle w:val="1"/>
          <w:color w:val="000000"/>
          <w:szCs w:val="28"/>
        </w:rPr>
        <w:t xml:space="preserve">местного значения </w:t>
      </w:r>
      <w:r w:rsidR="0061383C" w:rsidRPr="0061383C">
        <w:rPr>
          <w:rStyle w:val="1"/>
          <w:color w:val="000000"/>
          <w:szCs w:val="28"/>
        </w:rPr>
        <w:t xml:space="preserve">с другими автомобильными дорогами </w:t>
      </w:r>
      <w:r w:rsidR="00E82145">
        <w:rPr>
          <w:rStyle w:val="1"/>
          <w:color w:val="000000"/>
          <w:szCs w:val="28"/>
        </w:rPr>
        <w:t>(далее – пересечени</w:t>
      </w:r>
      <w:r w:rsidR="00C257D3">
        <w:rPr>
          <w:rStyle w:val="1"/>
          <w:color w:val="000000"/>
          <w:szCs w:val="28"/>
        </w:rPr>
        <w:t>е</w:t>
      </w:r>
      <w:r w:rsidR="00E82145">
        <w:rPr>
          <w:rStyle w:val="1"/>
          <w:color w:val="000000"/>
          <w:szCs w:val="28"/>
        </w:rPr>
        <w:t xml:space="preserve">) </w:t>
      </w:r>
      <w:r w:rsidR="0061383C" w:rsidRPr="0061383C">
        <w:rPr>
          <w:rStyle w:val="1"/>
          <w:color w:val="000000"/>
          <w:szCs w:val="28"/>
        </w:rPr>
        <w:t>и примыкани</w:t>
      </w:r>
      <w:r w:rsidR="00551FFA">
        <w:rPr>
          <w:rStyle w:val="1"/>
          <w:color w:val="000000"/>
          <w:szCs w:val="28"/>
        </w:rPr>
        <w:t>й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 xml:space="preserve">автомобильной дороги </w:t>
      </w:r>
      <w:r w:rsidR="008549E0">
        <w:rPr>
          <w:rStyle w:val="1"/>
          <w:color w:val="000000"/>
          <w:szCs w:val="28"/>
        </w:rPr>
        <w:t xml:space="preserve">местного значения </w:t>
      </w:r>
      <w:r w:rsidR="0061383C" w:rsidRPr="0061383C">
        <w:rPr>
          <w:rStyle w:val="1"/>
          <w:color w:val="000000"/>
          <w:szCs w:val="28"/>
        </w:rPr>
        <w:t xml:space="preserve">к другой автомобильной дороге </w:t>
      </w:r>
      <w:r w:rsidR="00E82145">
        <w:rPr>
          <w:rStyle w:val="1"/>
          <w:color w:val="000000"/>
          <w:szCs w:val="28"/>
        </w:rPr>
        <w:t>(далее – примыкани</w:t>
      </w:r>
      <w:r w:rsidR="00C257D3">
        <w:rPr>
          <w:rStyle w:val="1"/>
          <w:color w:val="000000"/>
          <w:szCs w:val="28"/>
        </w:rPr>
        <w:t>е</w:t>
      </w:r>
      <w:r w:rsidR="00E82145">
        <w:rPr>
          <w:rStyle w:val="1"/>
          <w:color w:val="000000"/>
          <w:szCs w:val="28"/>
        </w:rPr>
        <w:t xml:space="preserve">) </w:t>
      </w:r>
      <w:r w:rsidR="0061383C" w:rsidRPr="0061383C">
        <w:rPr>
          <w:rStyle w:val="1"/>
          <w:color w:val="000000"/>
          <w:szCs w:val="28"/>
        </w:rPr>
        <w:t>допускаются при наличии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разрешения на строительство, выда</w:t>
      </w:r>
      <w:r w:rsidR="008549E0">
        <w:rPr>
          <w:rStyle w:val="1"/>
          <w:color w:val="000000"/>
          <w:szCs w:val="28"/>
        </w:rPr>
        <w:t>нного</w:t>
      </w:r>
      <w:r w:rsidR="0061383C" w:rsidRPr="0061383C">
        <w:rPr>
          <w:rStyle w:val="1"/>
          <w:color w:val="000000"/>
          <w:szCs w:val="28"/>
        </w:rPr>
        <w:t xml:space="preserve"> в соответствии с Градостроительным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кодексом Российской Федерации и Федеральным законом от</w:t>
      </w:r>
      <w:r w:rsidR="00E82145">
        <w:rPr>
          <w:rStyle w:val="1"/>
          <w:color w:val="000000"/>
          <w:szCs w:val="28"/>
        </w:rPr>
        <w:t xml:space="preserve">         </w:t>
      </w:r>
      <w:r w:rsidR="00AA1007">
        <w:rPr>
          <w:rStyle w:val="1"/>
          <w:color w:val="000000"/>
          <w:szCs w:val="28"/>
        </w:rPr>
        <w:t xml:space="preserve"> </w:t>
      </w:r>
      <w:r w:rsidR="00A64763">
        <w:rPr>
          <w:rStyle w:val="1"/>
          <w:color w:val="000000"/>
          <w:szCs w:val="28"/>
        </w:rPr>
        <w:t>8 ноября 2007 года №</w:t>
      </w:r>
      <w:r w:rsidR="0061383C" w:rsidRPr="0061383C">
        <w:rPr>
          <w:rStyle w:val="1"/>
          <w:color w:val="000000"/>
          <w:szCs w:val="28"/>
        </w:rPr>
        <w:t xml:space="preserve">257-ФЗ </w:t>
      </w:r>
      <w:r w:rsidR="00A64763">
        <w:rPr>
          <w:rStyle w:val="1"/>
          <w:color w:val="000000"/>
          <w:szCs w:val="28"/>
        </w:rPr>
        <w:t>«</w:t>
      </w:r>
      <w:r w:rsidR="0061383C" w:rsidRPr="0061383C">
        <w:rPr>
          <w:rStyle w:val="1"/>
          <w:color w:val="000000"/>
          <w:szCs w:val="28"/>
        </w:rPr>
        <w:t>Об автомобильных дорогах и о дорожной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деятельности в Российской Федерации и о внесении изменений в отдельные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законодательные акты Российской Федерации</w:t>
      </w:r>
      <w:r w:rsidR="00A64763">
        <w:rPr>
          <w:rStyle w:val="1"/>
          <w:color w:val="000000"/>
          <w:szCs w:val="28"/>
        </w:rPr>
        <w:t>»</w:t>
      </w:r>
      <w:r w:rsidR="0061383C" w:rsidRPr="0061383C">
        <w:rPr>
          <w:rStyle w:val="1"/>
          <w:color w:val="000000"/>
          <w:szCs w:val="28"/>
        </w:rPr>
        <w:t xml:space="preserve">, и согласия </w:t>
      </w:r>
      <w:r w:rsidR="00461914">
        <w:rPr>
          <w:rStyle w:val="1"/>
          <w:color w:val="000000"/>
          <w:szCs w:val="28"/>
        </w:rPr>
        <w:t>А</w:t>
      </w:r>
      <w:r w:rsidR="0061383C" w:rsidRPr="0061383C">
        <w:rPr>
          <w:rStyle w:val="1"/>
          <w:color w:val="000000"/>
          <w:szCs w:val="28"/>
        </w:rPr>
        <w:t>дминистрации</w:t>
      </w:r>
      <w:r w:rsidR="00C257D3">
        <w:rPr>
          <w:rStyle w:val="1"/>
          <w:color w:val="000000"/>
          <w:szCs w:val="28"/>
        </w:rPr>
        <w:t xml:space="preserve">, </w:t>
      </w:r>
      <w:r w:rsidR="0095798F">
        <w:rPr>
          <w:rStyle w:val="1"/>
          <w:color w:val="000000"/>
          <w:szCs w:val="28"/>
        </w:rPr>
        <w:t>вы</w:t>
      </w:r>
      <w:r w:rsidR="00C257D3">
        <w:rPr>
          <w:rStyle w:val="1"/>
          <w:color w:val="000000"/>
          <w:szCs w:val="28"/>
        </w:rPr>
        <w:t>данного</w:t>
      </w:r>
      <w:r w:rsidR="0061383C" w:rsidRPr="0061383C">
        <w:rPr>
          <w:rStyle w:val="1"/>
          <w:color w:val="000000"/>
          <w:szCs w:val="28"/>
        </w:rPr>
        <w:t xml:space="preserve"> в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письменной форме.</w:t>
      </w:r>
    </w:p>
    <w:p w:rsidR="0061383C" w:rsidRPr="0061383C" w:rsidRDefault="00A64763" w:rsidP="00A64763">
      <w:pPr>
        <w:pStyle w:val="a3"/>
        <w:widowControl w:val="0"/>
        <w:tabs>
          <w:tab w:val="left" w:pos="1244"/>
        </w:tabs>
        <w:ind w:firstLine="709"/>
        <w:rPr>
          <w:szCs w:val="28"/>
        </w:rPr>
      </w:pPr>
      <w:r>
        <w:rPr>
          <w:rStyle w:val="1"/>
          <w:color w:val="000000"/>
          <w:szCs w:val="28"/>
        </w:rPr>
        <w:t xml:space="preserve">1.6. </w:t>
      </w:r>
      <w:r w:rsidR="0061383C" w:rsidRPr="0061383C">
        <w:rPr>
          <w:rStyle w:val="1"/>
          <w:color w:val="000000"/>
          <w:szCs w:val="28"/>
        </w:rPr>
        <w:t>Капитальный ремонт, ремонт пересечения и примыкания в отношении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автомобильных дорог местного значения допускаются при наличии согласия</w:t>
      </w:r>
      <w:r w:rsidR="00AA1007">
        <w:rPr>
          <w:rStyle w:val="1"/>
          <w:color w:val="000000"/>
          <w:szCs w:val="28"/>
        </w:rPr>
        <w:t xml:space="preserve"> </w:t>
      </w:r>
      <w:r w:rsidR="00461914">
        <w:rPr>
          <w:rStyle w:val="1"/>
          <w:color w:val="000000"/>
          <w:szCs w:val="28"/>
        </w:rPr>
        <w:t>А</w:t>
      </w:r>
      <w:r w:rsidR="0061383C" w:rsidRPr="0061383C">
        <w:rPr>
          <w:rStyle w:val="1"/>
          <w:color w:val="000000"/>
          <w:szCs w:val="28"/>
        </w:rPr>
        <w:t>дминистрации</w:t>
      </w:r>
      <w:r w:rsidR="00C257D3">
        <w:rPr>
          <w:rStyle w:val="1"/>
          <w:color w:val="000000"/>
          <w:szCs w:val="28"/>
        </w:rPr>
        <w:t xml:space="preserve">, </w:t>
      </w:r>
      <w:r w:rsidR="0095798F">
        <w:rPr>
          <w:rStyle w:val="1"/>
          <w:color w:val="000000"/>
          <w:szCs w:val="28"/>
        </w:rPr>
        <w:t>вы</w:t>
      </w:r>
      <w:r w:rsidR="00C257D3">
        <w:rPr>
          <w:rStyle w:val="1"/>
          <w:color w:val="000000"/>
          <w:szCs w:val="28"/>
        </w:rPr>
        <w:t>данного</w:t>
      </w:r>
      <w:r w:rsidR="0061383C" w:rsidRPr="0061383C">
        <w:rPr>
          <w:rStyle w:val="1"/>
          <w:color w:val="000000"/>
          <w:szCs w:val="28"/>
        </w:rPr>
        <w:t xml:space="preserve"> в письменной форме. При этом с </w:t>
      </w:r>
      <w:r w:rsidR="00461914">
        <w:rPr>
          <w:rStyle w:val="1"/>
          <w:color w:val="000000"/>
          <w:szCs w:val="28"/>
        </w:rPr>
        <w:t>А</w:t>
      </w:r>
      <w:r w:rsidR="0061383C" w:rsidRPr="0061383C">
        <w:rPr>
          <w:rStyle w:val="1"/>
          <w:color w:val="000000"/>
          <w:szCs w:val="28"/>
        </w:rPr>
        <w:t>дминистрацией должны быть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согласованы порядок осуществления работ по капитальному ремонту, ремонту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указанных пересечений и примыканий и объем таких работ.</w:t>
      </w:r>
    </w:p>
    <w:p w:rsidR="0061383C" w:rsidRPr="0061383C" w:rsidRDefault="00A64763" w:rsidP="009B05ED">
      <w:pPr>
        <w:pStyle w:val="a3"/>
        <w:widowControl w:val="0"/>
        <w:tabs>
          <w:tab w:val="left" w:pos="1126"/>
        </w:tabs>
        <w:ind w:firstLine="709"/>
        <w:rPr>
          <w:szCs w:val="28"/>
        </w:rPr>
      </w:pPr>
      <w:r>
        <w:rPr>
          <w:rStyle w:val="1"/>
          <w:color w:val="000000"/>
          <w:szCs w:val="28"/>
        </w:rPr>
        <w:t xml:space="preserve">1.7. </w:t>
      </w:r>
      <w:r w:rsidR="0061383C" w:rsidRPr="0061383C">
        <w:rPr>
          <w:rStyle w:val="1"/>
          <w:color w:val="000000"/>
          <w:szCs w:val="28"/>
        </w:rPr>
        <w:t xml:space="preserve">Согласие </w:t>
      </w:r>
      <w:r w:rsidR="00461914">
        <w:rPr>
          <w:rStyle w:val="1"/>
          <w:color w:val="000000"/>
          <w:szCs w:val="28"/>
        </w:rPr>
        <w:t>А</w:t>
      </w:r>
      <w:r w:rsidR="0061383C" w:rsidRPr="0061383C">
        <w:rPr>
          <w:rStyle w:val="1"/>
          <w:color w:val="000000"/>
          <w:szCs w:val="28"/>
        </w:rPr>
        <w:t>дминистрации в письменной форме, указанное в пунктах 1.5,</w:t>
      </w:r>
      <w:r w:rsidR="009B05ED">
        <w:rPr>
          <w:rStyle w:val="1"/>
          <w:color w:val="000000"/>
          <w:szCs w:val="28"/>
        </w:rPr>
        <w:t xml:space="preserve"> 1.6 </w:t>
      </w:r>
      <w:r w:rsidR="0061383C" w:rsidRPr="0061383C">
        <w:rPr>
          <w:rStyle w:val="1"/>
          <w:color w:val="000000"/>
          <w:szCs w:val="28"/>
        </w:rPr>
        <w:t>Порядка, должно содержать технические требования и условия,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подлежащие обязательному исполнению лицами, осуществляющими строительство,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реконструкцию, капитальный ремонт и ремонт пересечения и примыкания (далее -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технические требования</w:t>
      </w:r>
      <w:r w:rsidR="00E82145">
        <w:rPr>
          <w:rStyle w:val="1"/>
          <w:color w:val="000000"/>
          <w:szCs w:val="28"/>
        </w:rPr>
        <w:t xml:space="preserve"> и условия, подлежащие обязательному исполнению</w:t>
      </w:r>
      <w:r w:rsidR="0061383C" w:rsidRPr="0061383C">
        <w:rPr>
          <w:rStyle w:val="1"/>
          <w:color w:val="000000"/>
          <w:szCs w:val="28"/>
        </w:rPr>
        <w:t>).</w:t>
      </w:r>
    </w:p>
    <w:p w:rsidR="0061383C" w:rsidRPr="0061383C" w:rsidRDefault="009B05ED" w:rsidP="009B05ED">
      <w:pPr>
        <w:pStyle w:val="a3"/>
        <w:widowControl w:val="0"/>
        <w:tabs>
          <w:tab w:val="left" w:pos="1215"/>
        </w:tabs>
        <w:ind w:firstLine="709"/>
        <w:rPr>
          <w:szCs w:val="28"/>
        </w:rPr>
      </w:pPr>
      <w:r>
        <w:rPr>
          <w:rStyle w:val="1"/>
          <w:color w:val="000000"/>
          <w:szCs w:val="28"/>
        </w:rPr>
        <w:t xml:space="preserve">1.8. </w:t>
      </w:r>
      <w:r w:rsidR="0061383C" w:rsidRPr="0061383C">
        <w:rPr>
          <w:rStyle w:val="1"/>
          <w:color w:val="000000"/>
          <w:szCs w:val="28"/>
        </w:rPr>
        <w:t>При согласовании строительства, реконструкции, капитального ремонта,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 xml:space="preserve">ремонта пересечения и примыкания </w:t>
      </w:r>
      <w:r w:rsidR="00461914">
        <w:rPr>
          <w:rStyle w:val="1"/>
          <w:color w:val="000000"/>
          <w:szCs w:val="28"/>
        </w:rPr>
        <w:t>А</w:t>
      </w:r>
      <w:r w:rsidR="0061383C" w:rsidRPr="0061383C">
        <w:rPr>
          <w:rStyle w:val="1"/>
          <w:color w:val="000000"/>
          <w:szCs w:val="28"/>
        </w:rPr>
        <w:t>дминистрация обязана информировать лиц,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которые планируют осуществлять строительство, реконструкцию, капитальный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 xml:space="preserve">ремонт, ремонт таких пересечений и примыканий, о планируемых </w:t>
      </w:r>
      <w:r w:rsidR="0061383C" w:rsidRPr="0061383C">
        <w:rPr>
          <w:rStyle w:val="1"/>
          <w:color w:val="000000"/>
          <w:szCs w:val="28"/>
        </w:rPr>
        <w:lastRenderedPageBreak/>
        <w:t>реконструкции,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капитальном ремонте автомобильных дорог и о сроках их реконструкции,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капитального ремонта.</w:t>
      </w:r>
    </w:p>
    <w:p w:rsidR="0061383C" w:rsidRPr="0061383C" w:rsidRDefault="009B05ED" w:rsidP="009B05ED">
      <w:pPr>
        <w:pStyle w:val="a3"/>
        <w:widowControl w:val="0"/>
        <w:tabs>
          <w:tab w:val="left" w:pos="1126"/>
        </w:tabs>
        <w:ind w:firstLine="709"/>
        <w:rPr>
          <w:szCs w:val="28"/>
        </w:rPr>
      </w:pPr>
      <w:r>
        <w:rPr>
          <w:rStyle w:val="1"/>
          <w:color w:val="000000"/>
          <w:szCs w:val="28"/>
        </w:rPr>
        <w:t xml:space="preserve">1.9. </w:t>
      </w:r>
      <w:r w:rsidR="0061383C" w:rsidRPr="0061383C">
        <w:rPr>
          <w:rStyle w:val="1"/>
          <w:color w:val="000000"/>
          <w:szCs w:val="28"/>
        </w:rPr>
        <w:t xml:space="preserve">Согласие </w:t>
      </w:r>
      <w:r w:rsidR="00461914">
        <w:rPr>
          <w:rStyle w:val="1"/>
          <w:color w:val="000000"/>
          <w:szCs w:val="28"/>
        </w:rPr>
        <w:t>А</w:t>
      </w:r>
      <w:r w:rsidR="0061383C" w:rsidRPr="0061383C">
        <w:rPr>
          <w:rStyle w:val="1"/>
          <w:color w:val="000000"/>
          <w:szCs w:val="28"/>
        </w:rPr>
        <w:t>дминистрации в письменной форме, указанное в пунктах 1.5,</w:t>
      </w:r>
      <w:r>
        <w:rPr>
          <w:rStyle w:val="1"/>
          <w:color w:val="000000"/>
          <w:szCs w:val="28"/>
        </w:rPr>
        <w:t xml:space="preserve"> 1.6 </w:t>
      </w:r>
      <w:r w:rsidR="0061383C" w:rsidRPr="0061383C">
        <w:rPr>
          <w:rStyle w:val="1"/>
          <w:color w:val="000000"/>
          <w:szCs w:val="28"/>
        </w:rPr>
        <w:t>Порядка, либо мотивированный отказ в его предоставлении выдается</w:t>
      </w:r>
      <w:r w:rsidR="00AA1007">
        <w:rPr>
          <w:rStyle w:val="1"/>
          <w:color w:val="000000"/>
          <w:szCs w:val="28"/>
        </w:rPr>
        <w:t xml:space="preserve"> </w:t>
      </w:r>
      <w:r w:rsidR="0095798F">
        <w:rPr>
          <w:rStyle w:val="1"/>
          <w:color w:val="000000"/>
          <w:szCs w:val="28"/>
        </w:rPr>
        <w:t xml:space="preserve">в срок, </w:t>
      </w:r>
      <w:r w:rsidR="00461914">
        <w:rPr>
          <w:rStyle w:val="1"/>
          <w:color w:val="000000"/>
          <w:szCs w:val="28"/>
        </w:rPr>
        <w:t xml:space="preserve">не </w:t>
      </w:r>
      <w:r w:rsidR="0095798F">
        <w:rPr>
          <w:rStyle w:val="1"/>
          <w:color w:val="000000"/>
          <w:szCs w:val="28"/>
        </w:rPr>
        <w:t xml:space="preserve">превышающий </w:t>
      </w:r>
      <w:r w:rsidR="0061383C" w:rsidRPr="0061383C">
        <w:rPr>
          <w:rStyle w:val="1"/>
          <w:color w:val="000000"/>
          <w:szCs w:val="28"/>
        </w:rPr>
        <w:t>30 календарных дней со дня поступления заявления о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 xml:space="preserve">предоставлении такого </w:t>
      </w:r>
      <w:r w:rsidR="00E82145">
        <w:rPr>
          <w:rStyle w:val="1"/>
          <w:color w:val="000000"/>
          <w:szCs w:val="28"/>
        </w:rPr>
        <w:t>с</w:t>
      </w:r>
      <w:r w:rsidR="0061383C" w:rsidRPr="0061383C">
        <w:rPr>
          <w:rStyle w:val="1"/>
          <w:color w:val="000000"/>
          <w:szCs w:val="28"/>
        </w:rPr>
        <w:t xml:space="preserve">огласия в </w:t>
      </w:r>
      <w:r w:rsidR="00461914">
        <w:rPr>
          <w:rStyle w:val="1"/>
          <w:color w:val="000000"/>
          <w:szCs w:val="28"/>
        </w:rPr>
        <w:t>А</w:t>
      </w:r>
      <w:r w:rsidR="0061383C" w:rsidRPr="0061383C">
        <w:rPr>
          <w:rStyle w:val="1"/>
          <w:color w:val="000000"/>
          <w:szCs w:val="28"/>
        </w:rPr>
        <w:t>дминистрацию.</w:t>
      </w:r>
    </w:p>
    <w:p w:rsidR="009F5302" w:rsidRPr="005B54E9" w:rsidRDefault="009F5302" w:rsidP="009B05ED">
      <w:pPr>
        <w:pStyle w:val="a3"/>
        <w:widowControl w:val="0"/>
        <w:tabs>
          <w:tab w:val="left" w:pos="269"/>
        </w:tabs>
        <w:jc w:val="center"/>
        <w:rPr>
          <w:rStyle w:val="1"/>
          <w:color w:val="000000"/>
          <w:sz w:val="20"/>
          <w:szCs w:val="28"/>
        </w:rPr>
      </w:pPr>
    </w:p>
    <w:p w:rsidR="0061383C" w:rsidRDefault="009B05ED" w:rsidP="009B05ED">
      <w:pPr>
        <w:pStyle w:val="a3"/>
        <w:widowControl w:val="0"/>
        <w:tabs>
          <w:tab w:val="left" w:pos="269"/>
        </w:tabs>
        <w:jc w:val="center"/>
        <w:rPr>
          <w:rStyle w:val="1"/>
          <w:color w:val="000000"/>
          <w:szCs w:val="28"/>
        </w:rPr>
      </w:pPr>
      <w:r>
        <w:rPr>
          <w:rStyle w:val="1"/>
          <w:color w:val="000000"/>
          <w:szCs w:val="28"/>
        </w:rPr>
        <w:t xml:space="preserve">2. </w:t>
      </w:r>
      <w:r w:rsidR="0061383C" w:rsidRPr="0061383C">
        <w:rPr>
          <w:rStyle w:val="1"/>
          <w:color w:val="000000"/>
          <w:szCs w:val="28"/>
        </w:rPr>
        <w:t xml:space="preserve">Порядок получения </w:t>
      </w:r>
      <w:r w:rsidR="00C257D3">
        <w:rPr>
          <w:rStyle w:val="1"/>
          <w:color w:val="000000"/>
          <w:szCs w:val="28"/>
        </w:rPr>
        <w:t>с</w:t>
      </w:r>
      <w:r w:rsidR="0061383C" w:rsidRPr="0061383C">
        <w:rPr>
          <w:rStyle w:val="1"/>
          <w:color w:val="000000"/>
          <w:szCs w:val="28"/>
        </w:rPr>
        <w:t>огласия</w:t>
      </w:r>
    </w:p>
    <w:p w:rsidR="009B05ED" w:rsidRPr="0095798F" w:rsidRDefault="009B05ED" w:rsidP="009B05ED">
      <w:pPr>
        <w:pStyle w:val="a3"/>
        <w:widowControl w:val="0"/>
        <w:tabs>
          <w:tab w:val="left" w:pos="269"/>
        </w:tabs>
        <w:jc w:val="center"/>
        <w:rPr>
          <w:sz w:val="20"/>
        </w:rPr>
      </w:pPr>
    </w:p>
    <w:p w:rsidR="0061383C" w:rsidRPr="0061383C" w:rsidRDefault="009B05ED" w:rsidP="009B05ED">
      <w:pPr>
        <w:pStyle w:val="a3"/>
        <w:widowControl w:val="0"/>
        <w:tabs>
          <w:tab w:val="left" w:pos="1215"/>
        </w:tabs>
        <w:ind w:firstLine="709"/>
        <w:rPr>
          <w:szCs w:val="28"/>
        </w:rPr>
      </w:pPr>
      <w:r>
        <w:rPr>
          <w:rStyle w:val="1"/>
          <w:color w:val="000000"/>
          <w:szCs w:val="28"/>
        </w:rPr>
        <w:t xml:space="preserve">2.1. </w:t>
      </w:r>
      <w:r w:rsidR="0061383C" w:rsidRPr="0061383C">
        <w:rPr>
          <w:rStyle w:val="1"/>
          <w:color w:val="000000"/>
          <w:szCs w:val="28"/>
        </w:rPr>
        <w:t>В целях строительства, реконструкции, капитального ремонта и ремонта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 xml:space="preserve">пересечения или примыкания </w:t>
      </w:r>
      <w:r w:rsidR="00F24D42">
        <w:rPr>
          <w:rStyle w:val="1"/>
          <w:color w:val="000000"/>
          <w:szCs w:val="28"/>
        </w:rPr>
        <w:t>з</w:t>
      </w:r>
      <w:r w:rsidR="0061383C" w:rsidRPr="0061383C">
        <w:rPr>
          <w:rStyle w:val="1"/>
          <w:color w:val="000000"/>
          <w:szCs w:val="28"/>
        </w:rPr>
        <w:t>аказчик (</w:t>
      </w:r>
      <w:r w:rsidR="00F24D42">
        <w:rPr>
          <w:rStyle w:val="1"/>
          <w:color w:val="000000"/>
          <w:szCs w:val="28"/>
        </w:rPr>
        <w:t>за</w:t>
      </w:r>
      <w:r w:rsidR="0061383C" w:rsidRPr="0061383C">
        <w:rPr>
          <w:rStyle w:val="1"/>
          <w:color w:val="000000"/>
          <w:szCs w:val="28"/>
        </w:rPr>
        <w:t xml:space="preserve">стройщик) направляет в </w:t>
      </w:r>
      <w:r w:rsidR="00461914">
        <w:rPr>
          <w:rStyle w:val="1"/>
          <w:color w:val="000000"/>
          <w:szCs w:val="28"/>
        </w:rPr>
        <w:t>У</w:t>
      </w:r>
      <w:r w:rsidR="00F24D42">
        <w:rPr>
          <w:rStyle w:val="1"/>
          <w:color w:val="000000"/>
          <w:szCs w:val="28"/>
        </w:rPr>
        <w:t>правление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 xml:space="preserve">заявление о выдаче </w:t>
      </w:r>
      <w:r w:rsidR="00F24D42">
        <w:rPr>
          <w:rStyle w:val="1"/>
          <w:color w:val="000000"/>
          <w:szCs w:val="28"/>
        </w:rPr>
        <w:t>с</w:t>
      </w:r>
      <w:r w:rsidR="0061383C" w:rsidRPr="0061383C">
        <w:rPr>
          <w:rStyle w:val="1"/>
          <w:color w:val="000000"/>
          <w:szCs w:val="28"/>
        </w:rPr>
        <w:t>огласия (далее - заявление) с приложением следующих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документов:</w:t>
      </w:r>
    </w:p>
    <w:p w:rsidR="0061383C" w:rsidRPr="0061383C" w:rsidRDefault="009B05ED" w:rsidP="009B05ED">
      <w:pPr>
        <w:pStyle w:val="a3"/>
        <w:widowControl w:val="0"/>
        <w:tabs>
          <w:tab w:val="left" w:pos="919"/>
        </w:tabs>
        <w:ind w:firstLine="709"/>
        <w:rPr>
          <w:szCs w:val="28"/>
        </w:rPr>
      </w:pPr>
      <w:r>
        <w:rPr>
          <w:rStyle w:val="1"/>
          <w:color w:val="000000"/>
          <w:szCs w:val="28"/>
        </w:rPr>
        <w:t xml:space="preserve">1) </w:t>
      </w:r>
      <w:r w:rsidR="0061383C" w:rsidRPr="0061383C">
        <w:rPr>
          <w:rStyle w:val="1"/>
          <w:color w:val="000000"/>
          <w:szCs w:val="28"/>
        </w:rPr>
        <w:t>пояснительной записки с указанием видов работ;</w:t>
      </w:r>
    </w:p>
    <w:p w:rsidR="0061383C" w:rsidRPr="0061383C" w:rsidRDefault="009B05ED" w:rsidP="009B05ED">
      <w:pPr>
        <w:pStyle w:val="a3"/>
        <w:widowControl w:val="0"/>
        <w:tabs>
          <w:tab w:val="left" w:pos="1033"/>
        </w:tabs>
        <w:ind w:firstLine="709"/>
        <w:rPr>
          <w:szCs w:val="28"/>
        </w:rPr>
      </w:pPr>
      <w:r>
        <w:rPr>
          <w:rStyle w:val="1"/>
          <w:color w:val="000000"/>
          <w:szCs w:val="28"/>
        </w:rPr>
        <w:t xml:space="preserve">2) </w:t>
      </w:r>
      <w:r w:rsidR="0061383C" w:rsidRPr="0061383C">
        <w:rPr>
          <w:rStyle w:val="1"/>
          <w:color w:val="000000"/>
          <w:szCs w:val="28"/>
        </w:rPr>
        <w:t>схемы предполагаемого пересечения или примыкания в отношении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 xml:space="preserve">автомобильной дороги местного значения, составленной не ранее </w:t>
      </w:r>
      <w:r w:rsidR="009F5302">
        <w:rPr>
          <w:rStyle w:val="1"/>
          <w:color w:val="000000"/>
          <w:szCs w:val="28"/>
        </w:rPr>
        <w:t>2</w:t>
      </w:r>
      <w:r w:rsidR="0061383C" w:rsidRPr="0061383C">
        <w:rPr>
          <w:rStyle w:val="1"/>
          <w:color w:val="000000"/>
          <w:szCs w:val="28"/>
        </w:rPr>
        <w:t xml:space="preserve"> лет до даты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обращения, выполненной на основе топографической съемки в масштабе 1:500,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отображающей элементы обустройства автомобильной дороги (дорожные знаки,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дорожн</w:t>
      </w:r>
      <w:r w:rsidR="00452154">
        <w:rPr>
          <w:rStyle w:val="1"/>
          <w:color w:val="000000"/>
          <w:szCs w:val="28"/>
        </w:rPr>
        <w:t>ое</w:t>
      </w:r>
      <w:r w:rsidR="0061383C" w:rsidRPr="0061383C">
        <w:rPr>
          <w:rStyle w:val="1"/>
          <w:color w:val="000000"/>
          <w:szCs w:val="28"/>
        </w:rPr>
        <w:t xml:space="preserve"> ограждени</w:t>
      </w:r>
      <w:r w:rsidR="00452154">
        <w:rPr>
          <w:rStyle w:val="1"/>
          <w:color w:val="000000"/>
          <w:szCs w:val="28"/>
        </w:rPr>
        <w:t>е</w:t>
      </w:r>
      <w:r w:rsidR="0061383C" w:rsidRPr="0061383C">
        <w:rPr>
          <w:rStyle w:val="1"/>
          <w:color w:val="000000"/>
          <w:szCs w:val="28"/>
        </w:rPr>
        <w:t>, светофоры, остановочные пункты, объекты,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предназначенные для освещения автомобильных дорог, пешеходные дорожки,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 xml:space="preserve">стоянки (парковки) транспортных средств, тротуары), </w:t>
      </w:r>
      <w:r w:rsidR="0061383C" w:rsidRPr="0061383C">
        <w:rPr>
          <w:rStyle w:val="12"/>
          <w:color w:val="000000"/>
          <w:sz w:val="28"/>
          <w:szCs w:val="28"/>
        </w:rPr>
        <w:t>наименование и направление</w:t>
      </w:r>
      <w:r w:rsidR="00AA1007">
        <w:rPr>
          <w:rStyle w:val="12"/>
          <w:color w:val="000000"/>
          <w:sz w:val="28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автомобильной дороги. На плане указываются границы земельного участка, к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 xml:space="preserve">которому предполагается </w:t>
      </w:r>
      <w:r w:rsidR="00A66599">
        <w:rPr>
          <w:rStyle w:val="1"/>
          <w:color w:val="000000"/>
          <w:szCs w:val="28"/>
        </w:rPr>
        <w:t xml:space="preserve">осуществить </w:t>
      </w:r>
      <w:r w:rsidR="0061383C" w:rsidRPr="0061383C">
        <w:rPr>
          <w:rStyle w:val="1"/>
          <w:color w:val="000000"/>
          <w:szCs w:val="28"/>
        </w:rPr>
        <w:t>устройство примыкания или пересечения для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последующего подъезда;</w:t>
      </w:r>
    </w:p>
    <w:p w:rsidR="0061383C" w:rsidRPr="0061383C" w:rsidRDefault="009B05ED" w:rsidP="009B05ED">
      <w:pPr>
        <w:pStyle w:val="a3"/>
        <w:widowControl w:val="0"/>
        <w:tabs>
          <w:tab w:val="left" w:pos="934"/>
        </w:tabs>
        <w:ind w:firstLine="709"/>
        <w:rPr>
          <w:szCs w:val="28"/>
        </w:rPr>
      </w:pPr>
      <w:r>
        <w:rPr>
          <w:rStyle w:val="1"/>
          <w:color w:val="000000"/>
          <w:szCs w:val="28"/>
        </w:rPr>
        <w:t xml:space="preserve">3) </w:t>
      </w:r>
      <w:r w:rsidR="0061383C" w:rsidRPr="0061383C">
        <w:rPr>
          <w:rStyle w:val="1"/>
          <w:color w:val="000000"/>
          <w:szCs w:val="28"/>
        </w:rPr>
        <w:t>технологических и конструктивных решений линейного объекта</w:t>
      </w:r>
      <w:r w:rsidR="00452154">
        <w:rPr>
          <w:rStyle w:val="1"/>
          <w:color w:val="000000"/>
          <w:szCs w:val="28"/>
        </w:rPr>
        <w:t>.</w:t>
      </w:r>
    </w:p>
    <w:p w:rsidR="0061383C" w:rsidRPr="0061383C" w:rsidRDefault="00F24D42" w:rsidP="00170FC3">
      <w:pPr>
        <w:pStyle w:val="a3"/>
        <w:widowControl w:val="0"/>
        <w:tabs>
          <w:tab w:val="left" w:pos="894"/>
        </w:tabs>
        <w:ind w:firstLine="709"/>
        <w:rPr>
          <w:szCs w:val="28"/>
        </w:rPr>
      </w:pPr>
      <w:r>
        <w:rPr>
          <w:rStyle w:val="1"/>
          <w:color w:val="000000"/>
          <w:szCs w:val="28"/>
        </w:rPr>
        <w:t>Управление в рамках межведомственного информационного взаимодействия запрашивает</w:t>
      </w:r>
      <w:r w:rsidR="009B05ED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выписк</w:t>
      </w:r>
      <w:r>
        <w:rPr>
          <w:rStyle w:val="1"/>
          <w:color w:val="000000"/>
          <w:szCs w:val="28"/>
        </w:rPr>
        <w:t>у</w:t>
      </w:r>
      <w:r w:rsidR="0061383C" w:rsidRPr="0061383C">
        <w:rPr>
          <w:rStyle w:val="1"/>
          <w:color w:val="000000"/>
          <w:szCs w:val="28"/>
        </w:rPr>
        <w:t xml:space="preserve"> из </w:t>
      </w:r>
      <w:r w:rsidR="00A66599">
        <w:rPr>
          <w:rStyle w:val="1"/>
          <w:color w:val="000000"/>
          <w:szCs w:val="28"/>
        </w:rPr>
        <w:t>Е</w:t>
      </w:r>
      <w:r w:rsidR="0061383C" w:rsidRPr="0061383C">
        <w:rPr>
          <w:rStyle w:val="1"/>
          <w:color w:val="000000"/>
          <w:szCs w:val="28"/>
        </w:rPr>
        <w:t>диного государственного реестра недвижимости в отношении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земельного участка (участков), на котором</w:t>
      </w:r>
      <w:r w:rsidR="00F238D2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(ых) планируется выполнение работ по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 xml:space="preserve">строительству, реконструкции, капитальному ремонту, ремонту </w:t>
      </w:r>
      <w:r w:rsidR="00A66599">
        <w:rPr>
          <w:rStyle w:val="1"/>
          <w:color w:val="000000"/>
          <w:szCs w:val="28"/>
        </w:rPr>
        <w:t xml:space="preserve">автомобильной дороги </w:t>
      </w:r>
      <w:r>
        <w:rPr>
          <w:rStyle w:val="1"/>
          <w:color w:val="000000"/>
          <w:szCs w:val="28"/>
        </w:rPr>
        <w:t>(</w:t>
      </w:r>
      <w:r w:rsidR="0061383C" w:rsidRPr="0061383C">
        <w:rPr>
          <w:rStyle w:val="1"/>
          <w:color w:val="000000"/>
          <w:szCs w:val="28"/>
        </w:rPr>
        <w:t>в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случае</w:t>
      </w:r>
      <w:r w:rsidR="00A66599">
        <w:rPr>
          <w:rStyle w:val="1"/>
          <w:color w:val="000000"/>
          <w:szCs w:val="28"/>
        </w:rPr>
        <w:t>,</w:t>
      </w:r>
      <w:r w:rsidR="0061383C" w:rsidRPr="0061383C">
        <w:rPr>
          <w:rStyle w:val="1"/>
          <w:color w:val="000000"/>
          <w:szCs w:val="28"/>
        </w:rPr>
        <w:t xml:space="preserve"> если такие земельные участки сформированы).</w:t>
      </w:r>
    </w:p>
    <w:p w:rsidR="0061383C" w:rsidRPr="0061383C" w:rsidRDefault="00F238D2" w:rsidP="00170FC3">
      <w:pPr>
        <w:pStyle w:val="a3"/>
        <w:widowControl w:val="0"/>
        <w:tabs>
          <w:tab w:val="left" w:pos="1101"/>
        </w:tabs>
        <w:ind w:firstLine="709"/>
        <w:rPr>
          <w:szCs w:val="28"/>
        </w:rPr>
      </w:pPr>
      <w:r>
        <w:rPr>
          <w:rStyle w:val="1"/>
          <w:color w:val="000000"/>
          <w:szCs w:val="28"/>
        </w:rPr>
        <w:t>2.</w:t>
      </w:r>
      <w:r w:rsidR="00A66599">
        <w:rPr>
          <w:rStyle w:val="1"/>
          <w:color w:val="000000"/>
          <w:szCs w:val="28"/>
        </w:rPr>
        <w:t>2</w:t>
      </w:r>
      <w:r>
        <w:rPr>
          <w:rStyle w:val="1"/>
          <w:color w:val="000000"/>
          <w:szCs w:val="28"/>
        </w:rPr>
        <w:t xml:space="preserve">. </w:t>
      </w:r>
      <w:r w:rsidR="0061383C" w:rsidRPr="0061383C">
        <w:rPr>
          <w:rStyle w:val="1"/>
          <w:color w:val="000000"/>
          <w:szCs w:val="28"/>
        </w:rPr>
        <w:t>В заявлении должно быть указано:</w:t>
      </w:r>
    </w:p>
    <w:p w:rsidR="0061383C" w:rsidRPr="0061383C" w:rsidRDefault="00F238D2" w:rsidP="00170FC3">
      <w:pPr>
        <w:pStyle w:val="a3"/>
        <w:widowControl w:val="0"/>
        <w:tabs>
          <w:tab w:val="left" w:pos="1091"/>
        </w:tabs>
        <w:ind w:firstLine="709"/>
        <w:rPr>
          <w:szCs w:val="28"/>
        </w:rPr>
      </w:pPr>
      <w:r>
        <w:rPr>
          <w:rStyle w:val="1"/>
          <w:color w:val="000000"/>
          <w:szCs w:val="28"/>
        </w:rPr>
        <w:t xml:space="preserve">1) </w:t>
      </w:r>
      <w:r w:rsidR="0061383C" w:rsidRPr="0061383C">
        <w:rPr>
          <w:rStyle w:val="1"/>
          <w:color w:val="000000"/>
          <w:szCs w:val="28"/>
        </w:rPr>
        <w:t>для юридических лиц - наименование, организационно-правовая форма,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основной государственный регистрационный номер (ОГРН), идентификационный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номер налогоплательщика (ИНН), юридический и почтовый адрес, фамилия, имя,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отчество (при его наличии) руководителя, телефон, факс (при наличии), адрес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электронной почты (при наличии), сведения о лице, действующем по доверенности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 xml:space="preserve">от </w:t>
      </w:r>
      <w:r w:rsidR="0095798F">
        <w:rPr>
          <w:rStyle w:val="1"/>
          <w:color w:val="000000"/>
          <w:szCs w:val="28"/>
        </w:rPr>
        <w:t xml:space="preserve">имени </w:t>
      </w:r>
      <w:r w:rsidR="0061383C" w:rsidRPr="0061383C">
        <w:rPr>
          <w:rStyle w:val="1"/>
          <w:color w:val="000000"/>
          <w:szCs w:val="28"/>
        </w:rPr>
        <w:t>руководителя</w:t>
      </w:r>
      <w:r w:rsidR="00A66599">
        <w:rPr>
          <w:rStyle w:val="1"/>
          <w:color w:val="000000"/>
          <w:szCs w:val="28"/>
        </w:rPr>
        <w:t>,</w:t>
      </w:r>
      <w:r w:rsidR="0061383C" w:rsidRPr="0061383C">
        <w:rPr>
          <w:rStyle w:val="1"/>
          <w:color w:val="000000"/>
          <w:szCs w:val="28"/>
        </w:rPr>
        <w:t xml:space="preserve"> с приложением копии доверенности</w:t>
      </w:r>
      <w:r w:rsidR="00F24D42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(в случае</w:t>
      </w:r>
      <w:r w:rsidR="00A66599">
        <w:rPr>
          <w:rStyle w:val="1"/>
          <w:color w:val="000000"/>
          <w:szCs w:val="28"/>
        </w:rPr>
        <w:t>,</w:t>
      </w:r>
      <w:r w:rsidR="0061383C" w:rsidRPr="0061383C">
        <w:rPr>
          <w:rStyle w:val="1"/>
          <w:color w:val="000000"/>
          <w:szCs w:val="28"/>
        </w:rPr>
        <w:t xml:space="preserve"> если заявление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подписывается представителем);</w:t>
      </w:r>
    </w:p>
    <w:p w:rsidR="0061383C" w:rsidRPr="0061383C" w:rsidRDefault="00F238D2" w:rsidP="00170FC3">
      <w:pPr>
        <w:pStyle w:val="a3"/>
        <w:widowControl w:val="0"/>
        <w:tabs>
          <w:tab w:val="left" w:pos="1062"/>
        </w:tabs>
        <w:ind w:firstLine="709"/>
        <w:rPr>
          <w:szCs w:val="28"/>
        </w:rPr>
      </w:pPr>
      <w:r>
        <w:rPr>
          <w:rStyle w:val="1"/>
          <w:color w:val="000000"/>
          <w:szCs w:val="28"/>
        </w:rPr>
        <w:t xml:space="preserve">2) </w:t>
      </w:r>
      <w:r w:rsidR="0061383C" w:rsidRPr="0061383C">
        <w:rPr>
          <w:rStyle w:val="1"/>
          <w:color w:val="000000"/>
          <w:szCs w:val="28"/>
        </w:rPr>
        <w:t>для физических лиц - фамилия, имя и отчество (при его наличии), место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жительства, данные документа, удостоверяющего личность, сведения о лице,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действующем по доверенности, с приложением копии доверенности (в случае</w:t>
      </w:r>
      <w:r w:rsidR="00A66599">
        <w:rPr>
          <w:rStyle w:val="1"/>
          <w:color w:val="000000"/>
          <w:szCs w:val="28"/>
        </w:rPr>
        <w:t>,</w:t>
      </w:r>
      <w:r w:rsidR="0061383C" w:rsidRPr="0061383C">
        <w:rPr>
          <w:rStyle w:val="1"/>
          <w:color w:val="000000"/>
          <w:szCs w:val="28"/>
        </w:rPr>
        <w:t xml:space="preserve"> если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заявление подписывается представителем);</w:t>
      </w:r>
    </w:p>
    <w:p w:rsidR="0061383C" w:rsidRPr="0061383C" w:rsidRDefault="00F238D2" w:rsidP="00170FC3">
      <w:pPr>
        <w:pStyle w:val="a3"/>
        <w:widowControl w:val="0"/>
        <w:tabs>
          <w:tab w:val="left" w:pos="928"/>
        </w:tabs>
        <w:ind w:firstLine="709"/>
        <w:rPr>
          <w:szCs w:val="28"/>
        </w:rPr>
      </w:pPr>
      <w:r>
        <w:rPr>
          <w:rStyle w:val="1"/>
          <w:color w:val="000000"/>
          <w:szCs w:val="28"/>
        </w:rPr>
        <w:t xml:space="preserve">3) </w:t>
      </w:r>
      <w:r w:rsidR="0061383C" w:rsidRPr="0061383C">
        <w:rPr>
          <w:rStyle w:val="1"/>
          <w:color w:val="000000"/>
          <w:szCs w:val="28"/>
        </w:rPr>
        <w:t xml:space="preserve">цель получения </w:t>
      </w:r>
      <w:r w:rsidR="00F24D42">
        <w:rPr>
          <w:rStyle w:val="1"/>
          <w:color w:val="000000"/>
          <w:szCs w:val="28"/>
        </w:rPr>
        <w:t>с</w:t>
      </w:r>
      <w:r w:rsidR="0061383C" w:rsidRPr="0061383C">
        <w:rPr>
          <w:rStyle w:val="1"/>
          <w:color w:val="000000"/>
          <w:szCs w:val="28"/>
        </w:rPr>
        <w:t>огласия;</w:t>
      </w:r>
    </w:p>
    <w:p w:rsidR="0061383C" w:rsidRPr="0061383C" w:rsidRDefault="00F238D2" w:rsidP="00170FC3">
      <w:pPr>
        <w:pStyle w:val="a3"/>
        <w:widowControl w:val="0"/>
        <w:tabs>
          <w:tab w:val="left" w:pos="1173"/>
        </w:tabs>
        <w:ind w:firstLine="709"/>
        <w:rPr>
          <w:szCs w:val="28"/>
        </w:rPr>
      </w:pPr>
      <w:r>
        <w:rPr>
          <w:rStyle w:val="1"/>
          <w:color w:val="000000"/>
          <w:szCs w:val="28"/>
        </w:rPr>
        <w:t xml:space="preserve">4) </w:t>
      </w:r>
      <w:r w:rsidR="0061383C" w:rsidRPr="0061383C">
        <w:rPr>
          <w:rStyle w:val="1"/>
          <w:color w:val="000000"/>
          <w:szCs w:val="28"/>
        </w:rPr>
        <w:t>планируемое место пересечения и (или) примыкания (номер и наиме</w:t>
      </w:r>
      <w:r w:rsidR="0061383C" w:rsidRPr="0061383C">
        <w:rPr>
          <w:rStyle w:val="1"/>
          <w:color w:val="000000"/>
          <w:szCs w:val="28"/>
        </w:rPr>
        <w:lastRenderedPageBreak/>
        <w:t>нование автомобильной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дороги с указанием участка в километрах, метрах и стороны (правая или левая);</w:t>
      </w:r>
    </w:p>
    <w:p w:rsidR="0061383C" w:rsidRPr="0061383C" w:rsidRDefault="00F238D2" w:rsidP="00170FC3">
      <w:pPr>
        <w:pStyle w:val="a3"/>
        <w:widowControl w:val="0"/>
        <w:tabs>
          <w:tab w:val="left" w:pos="1091"/>
        </w:tabs>
        <w:ind w:firstLine="709"/>
        <w:rPr>
          <w:szCs w:val="28"/>
        </w:rPr>
      </w:pPr>
      <w:r>
        <w:rPr>
          <w:rStyle w:val="1"/>
          <w:color w:val="000000"/>
          <w:szCs w:val="28"/>
        </w:rPr>
        <w:t xml:space="preserve">5) </w:t>
      </w:r>
      <w:r w:rsidR="0061383C" w:rsidRPr="0061383C">
        <w:rPr>
          <w:rStyle w:val="1"/>
          <w:color w:val="000000"/>
          <w:szCs w:val="28"/>
        </w:rPr>
        <w:t xml:space="preserve">кадастровый номер земельного участка (участков) </w:t>
      </w:r>
      <w:r w:rsidR="007039DD">
        <w:rPr>
          <w:rStyle w:val="1"/>
          <w:color w:val="000000"/>
          <w:szCs w:val="28"/>
        </w:rPr>
        <w:t>(</w:t>
      </w:r>
      <w:r w:rsidR="0061383C" w:rsidRPr="0061383C">
        <w:rPr>
          <w:rStyle w:val="1"/>
          <w:color w:val="000000"/>
          <w:szCs w:val="28"/>
        </w:rPr>
        <w:t>в случае</w:t>
      </w:r>
      <w:r w:rsidR="007039DD">
        <w:rPr>
          <w:rStyle w:val="1"/>
          <w:color w:val="000000"/>
          <w:szCs w:val="28"/>
        </w:rPr>
        <w:t>,</w:t>
      </w:r>
      <w:r w:rsidR="0061383C" w:rsidRPr="0061383C">
        <w:rPr>
          <w:rStyle w:val="1"/>
          <w:color w:val="000000"/>
          <w:szCs w:val="28"/>
        </w:rPr>
        <w:t xml:space="preserve"> если такой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земельный участок сформирован и осуществлена его постановка на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государственный кадастровый учет</w:t>
      </w:r>
      <w:r w:rsidR="007039DD">
        <w:rPr>
          <w:rStyle w:val="1"/>
          <w:color w:val="000000"/>
          <w:szCs w:val="28"/>
        </w:rPr>
        <w:t>)</w:t>
      </w:r>
      <w:r w:rsidR="0061383C" w:rsidRPr="0061383C">
        <w:rPr>
          <w:rStyle w:val="1"/>
          <w:color w:val="000000"/>
          <w:szCs w:val="28"/>
        </w:rPr>
        <w:t>, на котором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(ых) планируется выполнение работ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по строительству, реконструкции, капитальному ремонту, ремонту</w:t>
      </w:r>
      <w:r w:rsidR="007039DD">
        <w:rPr>
          <w:rStyle w:val="1"/>
          <w:color w:val="000000"/>
          <w:szCs w:val="28"/>
        </w:rPr>
        <w:t xml:space="preserve"> автомобильной дороги</w:t>
      </w:r>
      <w:r w:rsidR="0061383C" w:rsidRPr="0061383C">
        <w:rPr>
          <w:rStyle w:val="1"/>
          <w:color w:val="000000"/>
          <w:szCs w:val="28"/>
        </w:rPr>
        <w:t>;</w:t>
      </w:r>
    </w:p>
    <w:p w:rsidR="0061383C" w:rsidRPr="0061383C" w:rsidRDefault="00F238D2" w:rsidP="00170FC3">
      <w:pPr>
        <w:pStyle w:val="a3"/>
        <w:widowControl w:val="0"/>
        <w:tabs>
          <w:tab w:val="left" w:pos="1072"/>
        </w:tabs>
        <w:ind w:firstLine="709"/>
        <w:rPr>
          <w:szCs w:val="28"/>
        </w:rPr>
      </w:pPr>
      <w:r>
        <w:rPr>
          <w:rStyle w:val="1"/>
          <w:color w:val="000000"/>
          <w:szCs w:val="28"/>
        </w:rPr>
        <w:t xml:space="preserve">6) </w:t>
      </w:r>
      <w:r w:rsidR="0061383C" w:rsidRPr="0061383C">
        <w:rPr>
          <w:rStyle w:val="1"/>
          <w:color w:val="000000"/>
          <w:szCs w:val="28"/>
        </w:rPr>
        <w:t>наименование, серия, номер и дата выдачи документа, устанавливающего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 xml:space="preserve">или подтверждающего права на земельный участок (участки), на </w:t>
      </w:r>
      <w:r w:rsidR="00170FC3">
        <w:rPr>
          <w:rStyle w:val="1"/>
          <w:color w:val="000000"/>
          <w:szCs w:val="28"/>
        </w:rPr>
        <w:t xml:space="preserve">                    </w:t>
      </w:r>
      <w:r w:rsidR="0061383C" w:rsidRPr="0061383C">
        <w:rPr>
          <w:rStyle w:val="1"/>
          <w:color w:val="000000"/>
          <w:szCs w:val="28"/>
        </w:rPr>
        <w:t>котором</w:t>
      </w:r>
      <w:r w:rsidR="00170FC3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(ых)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планируется выполнение работ по строительству, реконструкции, капитальному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 xml:space="preserve">ремонту, ремонту </w:t>
      </w:r>
      <w:r w:rsidR="007039DD">
        <w:rPr>
          <w:rStyle w:val="1"/>
          <w:color w:val="000000"/>
          <w:szCs w:val="28"/>
        </w:rPr>
        <w:t xml:space="preserve">автомобильной дороги </w:t>
      </w:r>
      <w:r w:rsidR="0061383C" w:rsidRPr="0061383C">
        <w:rPr>
          <w:rStyle w:val="1"/>
          <w:color w:val="000000"/>
          <w:szCs w:val="28"/>
        </w:rPr>
        <w:t>(указывается в случае, если такой земельный участок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сформирован и осуществлена его постановка на государственный кадастровый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учет);</w:t>
      </w:r>
    </w:p>
    <w:p w:rsidR="0061383C" w:rsidRPr="0061383C" w:rsidRDefault="00F238D2" w:rsidP="00170FC3">
      <w:pPr>
        <w:pStyle w:val="a3"/>
        <w:widowControl w:val="0"/>
        <w:tabs>
          <w:tab w:val="left" w:pos="1048"/>
        </w:tabs>
        <w:ind w:firstLine="709"/>
        <w:rPr>
          <w:szCs w:val="28"/>
        </w:rPr>
      </w:pPr>
      <w:r>
        <w:rPr>
          <w:rStyle w:val="1"/>
          <w:color w:val="000000"/>
          <w:szCs w:val="28"/>
        </w:rPr>
        <w:t xml:space="preserve">7) </w:t>
      </w:r>
      <w:r w:rsidR="0061383C" w:rsidRPr="0061383C">
        <w:rPr>
          <w:rStyle w:val="1"/>
          <w:color w:val="000000"/>
          <w:szCs w:val="28"/>
        </w:rPr>
        <w:t>вид планируемых работ на объекте (строительство, реконструкция,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капитальный ремонт, ремонт);</w:t>
      </w:r>
    </w:p>
    <w:p w:rsidR="0061383C" w:rsidRPr="0061383C" w:rsidRDefault="00F238D2" w:rsidP="00170FC3">
      <w:pPr>
        <w:pStyle w:val="a3"/>
        <w:widowControl w:val="0"/>
        <w:tabs>
          <w:tab w:val="left" w:pos="918"/>
        </w:tabs>
        <w:ind w:firstLine="709"/>
        <w:rPr>
          <w:szCs w:val="28"/>
        </w:rPr>
      </w:pPr>
      <w:r>
        <w:rPr>
          <w:rStyle w:val="1"/>
          <w:color w:val="000000"/>
          <w:szCs w:val="28"/>
        </w:rPr>
        <w:t xml:space="preserve">8) </w:t>
      </w:r>
      <w:r w:rsidR="0061383C" w:rsidRPr="0061383C">
        <w:rPr>
          <w:rStyle w:val="1"/>
          <w:color w:val="000000"/>
          <w:szCs w:val="28"/>
        </w:rPr>
        <w:t>срок, в течение которого будут осуществляться работы;</w:t>
      </w:r>
    </w:p>
    <w:p w:rsidR="0061383C" w:rsidRPr="0061383C" w:rsidRDefault="00F238D2" w:rsidP="00170FC3">
      <w:pPr>
        <w:pStyle w:val="a3"/>
        <w:widowControl w:val="0"/>
        <w:tabs>
          <w:tab w:val="left" w:pos="928"/>
        </w:tabs>
        <w:ind w:firstLine="709"/>
        <w:rPr>
          <w:szCs w:val="28"/>
        </w:rPr>
      </w:pPr>
      <w:r>
        <w:rPr>
          <w:rStyle w:val="1"/>
          <w:color w:val="000000"/>
          <w:szCs w:val="28"/>
        </w:rPr>
        <w:t xml:space="preserve">9) </w:t>
      </w:r>
      <w:r w:rsidR="0061383C" w:rsidRPr="0061383C">
        <w:rPr>
          <w:rStyle w:val="1"/>
          <w:color w:val="000000"/>
          <w:szCs w:val="28"/>
        </w:rPr>
        <w:t>перечень документов, прилагаемых к заявлению;</w:t>
      </w:r>
    </w:p>
    <w:p w:rsidR="0061383C" w:rsidRPr="0061383C" w:rsidRDefault="00F238D2" w:rsidP="00170FC3">
      <w:pPr>
        <w:pStyle w:val="a3"/>
        <w:widowControl w:val="0"/>
        <w:tabs>
          <w:tab w:val="left" w:pos="1034"/>
        </w:tabs>
        <w:ind w:firstLine="709"/>
        <w:rPr>
          <w:szCs w:val="28"/>
        </w:rPr>
      </w:pPr>
      <w:r>
        <w:rPr>
          <w:rStyle w:val="1"/>
          <w:color w:val="000000"/>
          <w:szCs w:val="28"/>
        </w:rPr>
        <w:t xml:space="preserve">10) </w:t>
      </w:r>
      <w:r w:rsidR="0061383C" w:rsidRPr="0061383C">
        <w:rPr>
          <w:rStyle w:val="1"/>
          <w:color w:val="000000"/>
          <w:szCs w:val="28"/>
        </w:rPr>
        <w:t xml:space="preserve">способ получения </w:t>
      </w:r>
      <w:r w:rsidR="00452154">
        <w:rPr>
          <w:rStyle w:val="1"/>
          <w:color w:val="000000"/>
          <w:szCs w:val="28"/>
        </w:rPr>
        <w:t>с</w:t>
      </w:r>
      <w:r w:rsidR="0061383C" w:rsidRPr="0061383C">
        <w:rPr>
          <w:rStyle w:val="1"/>
          <w:color w:val="000000"/>
          <w:szCs w:val="28"/>
        </w:rPr>
        <w:t xml:space="preserve">огласия (почтовой связью, лично под </w:t>
      </w:r>
      <w:r w:rsidR="00452154">
        <w:rPr>
          <w:rStyle w:val="1"/>
          <w:color w:val="000000"/>
          <w:szCs w:val="28"/>
        </w:rPr>
        <w:t>п</w:t>
      </w:r>
      <w:r w:rsidR="0061383C" w:rsidRPr="0061383C">
        <w:rPr>
          <w:rStyle w:val="1"/>
          <w:color w:val="000000"/>
          <w:szCs w:val="28"/>
        </w:rPr>
        <w:t>о</w:t>
      </w:r>
      <w:r w:rsidR="00452154">
        <w:rPr>
          <w:rStyle w:val="1"/>
          <w:color w:val="000000"/>
          <w:szCs w:val="28"/>
        </w:rPr>
        <w:t>д</w:t>
      </w:r>
      <w:r w:rsidR="0061383C" w:rsidRPr="0061383C">
        <w:rPr>
          <w:rStyle w:val="1"/>
          <w:color w:val="000000"/>
          <w:szCs w:val="28"/>
        </w:rPr>
        <w:t>пись);</w:t>
      </w:r>
    </w:p>
    <w:p w:rsidR="0061383C" w:rsidRPr="0061383C" w:rsidRDefault="00F238D2" w:rsidP="00170FC3">
      <w:pPr>
        <w:pStyle w:val="a3"/>
        <w:widowControl w:val="0"/>
        <w:tabs>
          <w:tab w:val="left" w:pos="1010"/>
        </w:tabs>
        <w:ind w:firstLine="709"/>
        <w:rPr>
          <w:szCs w:val="28"/>
        </w:rPr>
      </w:pPr>
      <w:r>
        <w:rPr>
          <w:rStyle w:val="1"/>
          <w:color w:val="000000"/>
          <w:szCs w:val="28"/>
        </w:rPr>
        <w:t xml:space="preserve">11) </w:t>
      </w:r>
      <w:r w:rsidR="0061383C" w:rsidRPr="0061383C">
        <w:rPr>
          <w:rStyle w:val="1"/>
          <w:color w:val="000000"/>
          <w:szCs w:val="28"/>
        </w:rPr>
        <w:t xml:space="preserve">дата, подпись, должность, печать </w:t>
      </w:r>
      <w:r w:rsidR="007039DD">
        <w:rPr>
          <w:rStyle w:val="1"/>
          <w:color w:val="000000"/>
          <w:szCs w:val="28"/>
        </w:rPr>
        <w:t>(</w:t>
      </w:r>
      <w:r w:rsidR="0061383C" w:rsidRPr="0061383C">
        <w:rPr>
          <w:rStyle w:val="1"/>
          <w:color w:val="000000"/>
          <w:szCs w:val="28"/>
        </w:rPr>
        <w:t xml:space="preserve">при </w:t>
      </w:r>
      <w:r w:rsidR="007039DD">
        <w:rPr>
          <w:rStyle w:val="1"/>
          <w:color w:val="000000"/>
          <w:szCs w:val="28"/>
        </w:rPr>
        <w:t xml:space="preserve">ее </w:t>
      </w:r>
      <w:r w:rsidR="0061383C" w:rsidRPr="0061383C">
        <w:rPr>
          <w:rStyle w:val="1"/>
          <w:color w:val="000000"/>
          <w:szCs w:val="28"/>
        </w:rPr>
        <w:t>наличии</w:t>
      </w:r>
      <w:r w:rsidR="007039DD">
        <w:rPr>
          <w:rStyle w:val="1"/>
          <w:color w:val="000000"/>
          <w:szCs w:val="28"/>
        </w:rPr>
        <w:t>)</w:t>
      </w:r>
      <w:r w:rsidR="0061383C" w:rsidRPr="0061383C">
        <w:rPr>
          <w:rStyle w:val="1"/>
          <w:color w:val="000000"/>
          <w:szCs w:val="28"/>
        </w:rPr>
        <w:t>, фамилия, имя, отчество (при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 xml:space="preserve">его наличии) </w:t>
      </w:r>
      <w:r w:rsidR="00BF1034">
        <w:rPr>
          <w:rStyle w:val="1"/>
          <w:color w:val="000000"/>
          <w:szCs w:val="28"/>
        </w:rPr>
        <w:t>з</w:t>
      </w:r>
      <w:r w:rsidR="0061383C" w:rsidRPr="0061383C">
        <w:rPr>
          <w:rStyle w:val="1"/>
          <w:color w:val="000000"/>
          <w:szCs w:val="28"/>
        </w:rPr>
        <w:t>аявителя.</w:t>
      </w:r>
    </w:p>
    <w:p w:rsidR="0061383C" w:rsidRPr="0061383C" w:rsidRDefault="00F238D2" w:rsidP="00170FC3">
      <w:pPr>
        <w:pStyle w:val="a3"/>
        <w:widowControl w:val="0"/>
        <w:tabs>
          <w:tab w:val="left" w:pos="1115"/>
        </w:tabs>
        <w:ind w:firstLine="709"/>
        <w:rPr>
          <w:szCs w:val="28"/>
        </w:rPr>
      </w:pPr>
      <w:r>
        <w:rPr>
          <w:rStyle w:val="1"/>
          <w:color w:val="000000"/>
          <w:szCs w:val="28"/>
        </w:rPr>
        <w:t xml:space="preserve">2.3. </w:t>
      </w:r>
      <w:r w:rsidR="0061383C" w:rsidRPr="0061383C">
        <w:rPr>
          <w:rStyle w:val="1"/>
          <w:color w:val="000000"/>
          <w:szCs w:val="28"/>
        </w:rPr>
        <w:t xml:space="preserve">Регистрация заявления осуществляется в течение </w:t>
      </w:r>
      <w:r w:rsidR="007039DD">
        <w:rPr>
          <w:rStyle w:val="1"/>
          <w:color w:val="000000"/>
          <w:szCs w:val="28"/>
        </w:rPr>
        <w:t>1</w:t>
      </w:r>
      <w:r w:rsidR="0061383C" w:rsidRPr="0061383C">
        <w:rPr>
          <w:rStyle w:val="1"/>
          <w:color w:val="000000"/>
          <w:szCs w:val="28"/>
        </w:rPr>
        <w:t xml:space="preserve"> </w:t>
      </w:r>
      <w:r w:rsidR="00BF1034">
        <w:rPr>
          <w:rStyle w:val="1"/>
          <w:color w:val="000000"/>
          <w:szCs w:val="28"/>
        </w:rPr>
        <w:t>календарного</w:t>
      </w:r>
      <w:r w:rsidR="0061383C" w:rsidRPr="0061383C">
        <w:rPr>
          <w:rStyle w:val="1"/>
          <w:color w:val="000000"/>
          <w:szCs w:val="28"/>
        </w:rPr>
        <w:t xml:space="preserve"> дня с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 xml:space="preserve">даты поступления заявления в </w:t>
      </w:r>
      <w:r w:rsidR="00461914">
        <w:rPr>
          <w:rStyle w:val="1"/>
          <w:color w:val="000000"/>
          <w:szCs w:val="28"/>
        </w:rPr>
        <w:t>У</w:t>
      </w:r>
      <w:r w:rsidR="00BF1034">
        <w:rPr>
          <w:rStyle w:val="1"/>
          <w:color w:val="000000"/>
          <w:szCs w:val="28"/>
        </w:rPr>
        <w:t>правление</w:t>
      </w:r>
      <w:r w:rsidR="0061383C" w:rsidRPr="0061383C">
        <w:rPr>
          <w:rStyle w:val="1"/>
          <w:color w:val="000000"/>
          <w:szCs w:val="28"/>
        </w:rPr>
        <w:t>.</w:t>
      </w:r>
    </w:p>
    <w:p w:rsidR="0061383C" w:rsidRPr="0061383C" w:rsidRDefault="00F238D2" w:rsidP="00170FC3">
      <w:pPr>
        <w:pStyle w:val="a3"/>
        <w:widowControl w:val="0"/>
        <w:tabs>
          <w:tab w:val="left" w:pos="1202"/>
        </w:tabs>
        <w:ind w:firstLine="709"/>
        <w:rPr>
          <w:szCs w:val="28"/>
        </w:rPr>
      </w:pPr>
      <w:r>
        <w:rPr>
          <w:rStyle w:val="1"/>
          <w:color w:val="000000"/>
          <w:szCs w:val="28"/>
        </w:rPr>
        <w:t xml:space="preserve">2.4. </w:t>
      </w:r>
      <w:r w:rsidR="0061383C" w:rsidRPr="0061383C">
        <w:rPr>
          <w:rStyle w:val="1"/>
          <w:color w:val="000000"/>
          <w:szCs w:val="28"/>
        </w:rPr>
        <w:t xml:space="preserve">В течение </w:t>
      </w:r>
      <w:r w:rsidR="007039DD">
        <w:rPr>
          <w:rStyle w:val="1"/>
          <w:color w:val="000000"/>
          <w:szCs w:val="28"/>
        </w:rPr>
        <w:t>5</w:t>
      </w:r>
      <w:r w:rsidR="0061383C" w:rsidRPr="0061383C">
        <w:rPr>
          <w:rStyle w:val="1"/>
          <w:color w:val="000000"/>
          <w:szCs w:val="28"/>
        </w:rPr>
        <w:t xml:space="preserve"> календарных дней с даты регистрации заявления</w:t>
      </w:r>
      <w:r w:rsidR="00AA1007">
        <w:rPr>
          <w:rStyle w:val="1"/>
          <w:color w:val="000000"/>
          <w:szCs w:val="28"/>
        </w:rPr>
        <w:t xml:space="preserve"> </w:t>
      </w:r>
      <w:r w:rsidR="00461914">
        <w:rPr>
          <w:rStyle w:val="1"/>
          <w:color w:val="000000"/>
          <w:szCs w:val="28"/>
        </w:rPr>
        <w:t>У</w:t>
      </w:r>
      <w:r w:rsidR="008737AA">
        <w:rPr>
          <w:rStyle w:val="1"/>
          <w:color w:val="000000"/>
          <w:szCs w:val="28"/>
        </w:rPr>
        <w:t>правлени</w:t>
      </w:r>
      <w:r w:rsidR="00BF1034">
        <w:rPr>
          <w:rStyle w:val="1"/>
          <w:color w:val="000000"/>
          <w:szCs w:val="28"/>
        </w:rPr>
        <w:t>е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проверяет состав и полноту сведений и документов, указанных в пунктах 2.1, 2.2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Порядка, и принимает решение о рассмотрении заявления или об отказе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в рассмотрении такого заявления.</w:t>
      </w:r>
    </w:p>
    <w:p w:rsidR="0061383C" w:rsidRPr="0061383C" w:rsidRDefault="00F238D2" w:rsidP="00170FC3">
      <w:pPr>
        <w:pStyle w:val="a3"/>
        <w:widowControl w:val="0"/>
        <w:tabs>
          <w:tab w:val="left" w:pos="1106"/>
        </w:tabs>
        <w:ind w:firstLine="709"/>
        <w:rPr>
          <w:szCs w:val="28"/>
        </w:rPr>
      </w:pPr>
      <w:r>
        <w:rPr>
          <w:rStyle w:val="1"/>
          <w:color w:val="000000"/>
          <w:szCs w:val="28"/>
        </w:rPr>
        <w:t>2.</w:t>
      </w:r>
      <w:r w:rsidR="007039DD">
        <w:rPr>
          <w:rStyle w:val="1"/>
          <w:color w:val="000000"/>
          <w:szCs w:val="28"/>
        </w:rPr>
        <w:t>5</w:t>
      </w:r>
      <w:r>
        <w:rPr>
          <w:rStyle w:val="1"/>
          <w:color w:val="000000"/>
          <w:szCs w:val="28"/>
        </w:rPr>
        <w:t xml:space="preserve">. </w:t>
      </w:r>
      <w:r w:rsidR="0061383C" w:rsidRPr="0061383C">
        <w:rPr>
          <w:rStyle w:val="1"/>
          <w:color w:val="000000"/>
          <w:szCs w:val="28"/>
        </w:rPr>
        <w:t xml:space="preserve">Основаниями для отказа в выдаче </w:t>
      </w:r>
      <w:r w:rsidR="00BF1034">
        <w:rPr>
          <w:rStyle w:val="1"/>
          <w:color w:val="000000"/>
          <w:szCs w:val="28"/>
        </w:rPr>
        <w:t>с</w:t>
      </w:r>
      <w:r w:rsidR="0061383C" w:rsidRPr="0061383C">
        <w:rPr>
          <w:rStyle w:val="1"/>
          <w:color w:val="000000"/>
          <w:szCs w:val="28"/>
        </w:rPr>
        <w:t>огласия являются:</w:t>
      </w:r>
    </w:p>
    <w:p w:rsidR="0061383C" w:rsidRPr="0061383C" w:rsidRDefault="00F238D2" w:rsidP="00170FC3">
      <w:pPr>
        <w:pStyle w:val="22"/>
        <w:keepNext/>
        <w:keepLines/>
        <w:shd w:val="clear" w:color="auto" w:fill="auto"/>
        <w:tabs>
          <w:tab w:val="left" w:pos="904"/>
        </w:tabs>
        <w:spacing w:line="240" w:lineRule="auto"/>
        <w:ind w:firstLine="709"/>
        <w:rPr>
          <w:sz w:val="28"/>
          <w:szCs w:val="28"/>
        </w:rPr>
      </w:pPr>
      <w:bookmarkStart w:id="1" w:name="bookmark1"/>
      <w:r>
        <w:rPr>
          <w:rStyle w:val="21"/>
          <w:color w:val="000000"/>
          <w:sz w:val="28"/>
          <w:szCs w:val="28"/>
        </w:rPr>
        <w:t xml:space="preserve">- </w:t>
      </w:r>
      <w:r w:rsidR="0061383C" w:rsidRPr="0061383C">
        <w:rPr>
          <w:rStyle w:val="21"/>
          <w:color w:val="000000"/>
          <w:sz w:val="28"/>
          <w:szCs w:val="28"/>
        </w:rPr>
        <w:t>отсутствие сведений или документов, указанных в пунктах 2.1, 2.2</w:t>
      </w:r>
      <w:r w:rsidR="00AA1007">
        <w:rPr>
          <w:rStyle w:val="21"/>
          <w:color w:val="000000"/>
          <w:sz w:val="28"/>
          <w:szCs w:val="28"/>
        </w:rPr>
        <w:t xml:space="preserve"> </w:t>
      </w:r>
      <w:r w:rsidR="0061383C" w:rsidRPr="0061383C">
        <w:rPr>
          <w:rStyle w:val="21"/>
          <w:color w:val="000000"/>
          <w:sz w:val="28"/>
          <w:szCs w:val="28"/>
        </w:rPr>
        <w:t>Порядка;</w:t>
      </w:r>
      <w:bookmarkEnd w:id="1"/>
    </w:p>
    <w:p w:rsidR="0061383C" w:rsidRDefault="00F238D2" w:rsidP="00170FC3">
      <w:pPr>
        <w:pStyle w:val="a3"/>
        <w:widowControl w:val="0"/>
        <w:tabs>
          <w:tab w:val="left" w:pos="818"/>
        </w:tabs>
        <w:ind w:firstLine="709"/>
        <w:rPr>
          <w:rStyle w:val="1"/>
          <w:color w:val="000000"/>
          <w:szCs w:val="28"/>
        </w:rPr>
      </w:pPr>
      <w:r>
        <w:rPr>
          <w:rStyle w:val="1"/>
          <w:color w:val="000000"/>
          <w:szCs w:val="28"/>
        </w:rPr>
        <w:t xml:space="preserve">- </w:t>
      </w:r>
      <w:r w:rsidR="0061383C" w:rsidRPr="0061383C">
        <w:rPr>
          <w:rStyle w:val="1"/>
          <w:color w:val="000000"/>
          <w:szCs w:val="28"/>
        </w:rPr>
        <w:t>несоответствие размещения пересечения и (или) примыкания требованиям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законодательства Российской Федерации.</w:t>
      </w:r>
    </w:p>
    <w:p w:rsidR="00701A4B" w:rsidRDefault="00B40BC5" w:rsidP="00170FC3">
      <w:pPr>
        <w:pStyle w:val="a3"/>
        <w:widowControl w:val="0"/>
        <w:tabs>
          <w:tab w:val="left" w:pos="818"/>
        </w:tabs>
        <w:ind w:firstLine="709"/>
        <w:rPr>
          <w:rStyle w:val="1"/>
          <w:color w:val="000000"/>
          <w:szCs w:val="28"/>
        </w:rPr>
      </w:pPr>
      <w:r>
        <w:rPr>
          <w:rStyle w:val="1"/>
          <w:color w:val="000000"/>
          <w:szCs w:val="28"/>
        </w:rPr>
        <w:t>2.6. В случае принятия</w:t>
      </w:r>
      <w:r w:rsidR="00C548C2">
        <w:rPr>
          <w:rStyle w:val="1"/>
          <w:color w:val="000000"/>
          <w:szCs w:val="28"/>
        </w:rPr>
        <w:t xml:space="preserve"> решения</w:t>
      </w:r>
      <w:r>
        <w:rPr>
          <w:rStyle w:val="1"/>
          <w:color w:val="000000"/>
          <w:szCs w:val="28"/>
        </w:rPr>
        <w:t xml:space="preserve"> об отказе в выдаче согласия по основаниям, указанным в пункте 2.5 настоящего Порядка, уполномоченное должностное лицо Управления, ответственное за выдачу согласия, в срок, указанный в пункте 1.9 настоящего Порядка, направляет </w:t>
      </w:r>
      <w:r w:rsidR="00141099">
        <w:rPr>
          <w:rStyle w:val="1"/>
          <w:color w:val="000000"/>
          <w:szCs w:val="28"/>
        </w:rPr>
        <w:t>з</w:t>
      </w:r>
      <w:r>
        <w:rPr>
          <w:rStyle w:val="1"/>
          <w:color w:val="000000"/>
          <w:szCs w:val="28"/>
        </w:rPr>
        <w:t>аявителю отказ в выдаче согласия в письменной форме с указанием основания отказа.</w:t>
      </w:r>
    </w:p>
    <w:p w:rsidR="0061383C" w:rsidRPr="0061383C" w:rsidRDefault="00F238D2" w:rsidP="00170FC3">
      <w:pPr>
        <w:pStyle w:val="a3"/>
        <w:widowControl w:val="0"/>
        <w:tabs>
          <w:tab w:val="left" w:pos="1077"/>
        </w:tabs>
        <w:ind w:firstLine="709"/>
        <w:rPr>
          <w:szCs w:val="28"/>
        </w:rPr>
      </w:pPr>
      <w:r>
        <w:rPr>
          <w:rStyle w:val="1"/>
          <w:color w:val="000000"/>
          <w:szCs w:val="28"/>
        </w:rPr>
        <w:t>2.</w:t>
      </w:r>
      <w:r w:rsidR="00701A4B">
        <w:rPr>
          <w:rStyle w:val="1"/>
          <w:color w:val="000000"/>
          <w:szCs w:val="28"/>
        </w:rPr>
        <w:t>7</w:t>
      </w:r>
      <w:r>
        <w:rPr>
          <w:rStyle w:val="1"/>
          <w:color w:val="000000"/>
          <w:szCs w:val="28"/>
        </w:rPr>
        <w:t xml:space="preserve">. </w:t>
      </w:r>
      <w:r w:rsidR="0061383C" w:rsidRPr="0061383C">
        <w:rPr>
          <w:rStyle w:val="1"/>
          <w:color w:val="000000"/>
          <w:szCs w:val="28"/>
        </w:rPr>
        <w:t xml:space="preserve">В случае принятия решения о выдаче </w:t>
      </w:r>
      <w:r w:rsidR="00BF1034">
        <w:rPr>
          <w:rStyle w:val="1"/>
          <w:color w:val="000000"/>
          <w:szCs w:val="28"/>
        </w:rPr>
        <w:t>с</w:t>
      </w:r>
      <w:r w:rsidR="0061383C" w:rsidRPr="0061383C">
        <w:rPr>
          <w:rStyle w:val="1"/>
          <w:color w:val="000000"/>
          <w:szCs w:val="28"/>
        </w:rPr>
        <w:t xml:space="preserve">огласия </w:t>
      </w:r>
      <w:r w:rsidR="0095798F">
        <w:rPr>
          <w:rStyle w:val="1"/>
          <w:color w:val="000000"/>
          <w:szCs w:val="28"/>
        </w:rPr>
        <w:t xml:space="preserve">специалист </w:t>
      </w:r>
      <w:r w:rsidR="00461914">
        <w:rPr>
          <w:rStyle w:val="1"/>
          <w:color w:val="000000"/>
          <w:szCs w:val="28"/>
        </w:rPr>
        <w:t>У</w:t>
      </w:r>
      <w:r w:rsidR="0095798F">
        <w:rPr>
          <w:rStyle w:val="1"/>
          <w:color w:val="000000"/>
          <w:szCs w:val="28"/>
        </w:rPr>
        <w:t xml:space="preserve">правления </w:t>
      </w:r>
      <w:r w:rsidR="0061383C" w:rsidRPr="0061383C">
        <w:rPr>
          <w:rStyle w:val="1"/>
          <w:color w:val="000000"/>
          <w:szCs w:val="28"/>
        </w:rPr>
        <w:t xml:space="preserve">оформляет </w:t>
      </w:r>
      <w:r w:rsidR="005B54E9">
        <w:rPr>
          <w:rStyle w:val="1"/>
          <w:color w:val="000000"/>
          <w:szCs w:val="28"/>
        </w:rPr>
        <w:t>с</w:t>
      </w:r>
      <w:r w:rsidR="0061383C" w:rsidRPr="0061383C">
        <w:rPr>
          <w:rStyle w:val="1"/>
          <w:color w:val="000000"/>
          <w:szCs w:val="28"/>
        </w:rPr>
        <w:t>огласие в виде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 xml:space="preserve">письма </w:t>
      </w:r>
      <w:r w:rsidR="0095798F" w:rsidRPr="0061383C">
        <w:rPr>
          <w:rStyle w:val="1"/>
          <w:color w:val="000000"/>
          <w:szCs w:val="28"/>
        </w:rPr>
        <w:t xml:space="preserve">в адрес </w:t>
      </w:r>
      <w:r w:rsidR="0095798F">
        <w:rPr>
          <w:rStyle w:val="1"/>
          <w:color w:val="000000"/>
          <w:szCs w:val="28"/>
        </w:rPr>
        <w:t>з</w:t>
      </w:r>
      <w:r w:rsidR="0095798F" w:rsidRPr="0061383C">
        <w:rPr>
          <w:rStyle w:val="1"/>
          <w:color w:val="000000"/>
          <w:szCs w:val="28"/>
        </w:rPr>
        <w:t xml:space="preserve">аявителя </w:t>
      </w:r>
      <w:r w:rsidR="0061383C" w:rsidRPr="0061383C">
        <w:rPr>
          <w:rStyle w:val="1"/>
          <w:color w:val="000000"/>
          <w:szCs w:val="28"/>
        </w:rPr>
        <w:t xml:space="preserve">на официальном бланке </w:t>
      </w:r>
      <w:r w:rsidR="00141099">
        <w:rPr>
          <w:rStyle w:val="1"/>
          <w:color w:val="000000"/>
          <w:szCs w:val="28"/>
        </w:rPr>
        <w:t>А</w:t>
      </w:r>
      <w:r w:rsidR="0061383C" w:rsidRPr="0061383C">
        <w:rPr>
          <w:rStyle w:val="1"/>
          <w:color w:val="000000"/>
          <w:szCs w:val="28"/>
        </w:rPr>
        <w:t>дминистрации с указанием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следующих сведений:</w:t>
      </w:r>
    </w:p>
    <w:p w:rsidR="0061383C" w:rsidRPr="0061383C" w:rsidRDefault="00F238D2" w:rsidP="00170FC3">
      <w:pPr>
        <w:pStyle w:val="a3"/>
        <w:widowControl w:val="0"/>
        <w:tabs>
          <w:tab w:val="left" w:pos="754"/>
        </w:tabs>
        <w:ind w:firstLine="709"/>
        <w:rPr>
          <w:szCs w:val="28"/>
        </w:rPr>
      </w:pPr>
      <w:r>
        <w:rPr>
          <w:rStyle w:val="1"/>
          <w:color w:val="000000"/>
          <w:szCs w:val="28"/>
        </w:rPr>
        <w:t xml:space="preserve">- </w:t>
      </w:r>
      <w:r w:rsidR="0061383C" w:rsidRPr="0061383C">
        <w:rPr>
          <w:rStyle w:val="1"/>
          <w:color w:val="000000"/>
          <w:szCs w:val="28"/>
        </w:rPr>
        <w:t xml:space="preserve">о </w:t>
      </w:r>
      <w:r w:rsidR="005B54E9">
        <w:rPr>
          <w:rStyle w:val="1"/>
          <w:color w:val="000000"/>
          <w:szCs w:val="28"/>
        </w:rPr>
        <w:t>з</w:t>
      </w:r>
      <w:r w:rsidR="0061383C" w:rsidRPr="0061383C">
        <w:rPr>
          <w:rStyle w:val="1"/>
          <w:color w:val="000000"/>
          <w:szCs w:val="28"/>
        </w:rPr>
        <w:t xml:space="preserve">аявителе, которому выдается </w:t>
      </w:r>
      <w:r w:rsidR="005B54E9">
        <w:rPr>
          <w:rStyle w:val="1"/>
          <w:color w:val="000000"/>
          <w:szCs w:val="28"/>
        </w:rPr>
        <w:t>с</w:t>
      </w:r>
      <w:r w:rsidR="0061383C" w:rsidRPr="0061383C">
        <w:rPr>
          <w:rStyle w:val="1"/>
          <w:color w:val="000000"/>
          <w:szCs w:val="28"/>
        </w:rPr>
        <w:t>огласие;</w:t>
      </w:r>
    </w:p>
    <w:p w:rsidR="0061383C" w:rsidRPr="0061383C" w:rsidRDefault="00F238D2" w:rsidP="00170FC3">
      <w:pPr>
        <w:pStyle w:val="a3"/>
        <w:widowControl w:val="0"/>
        <w:tabs>
          <w:tab w:val="left" w:pos="942"/>
        </w:tabs>
        <w:ind w:firstLine="709"/>
        <w:rPr>
          <w:szCs w:val="28"/>
        </w:rPr>
      </w:pPr>
      <w:r>
        <w:rPr>
          <w:rStyle w:val="1"/>
          <w:color w:val="000000"/>
          <w:szCs w:val="28"/>
        </w:rPr>
        <w:t xml:space="preserve">- </w:t>
      </w:r>
      <w:r w:rsidR="0095798F">
        <w:rPr>
          <w:rStyle w:val="1"/>
          <w:color w:val="000000"/>
          <w:szCs w:val="28"/>
        </w:rPr>
        <w:t xml:space="preserve">о </w:t>
      </w:r>
      <w:r w:rsidR="0061383C" w:rsidRPr="0061383C">
        <w:rPr>
          <w:rStyle w:val="1"/>
          <w:color w:val="000000"/>
          <w:szCs w:val="28"/>
        </w:rPr>
        <w:t>планируем</w:t>
      </w:r>
      <w:r w:rsidR="00452154">
        <w:rPr>
          <w:rStyle w:val="1"/>
          <w:color w:val="000000"/>
          <w:szCs w:val="28"/>
        </w:rPr>
        <w:t>о</w:t>
      </w:r>
      <w:r w:rsidR="0095798F">
        <w:rPr>
          <w:rStyle w:val="1"/>
          <w:color w:val="000000"/>
          <w:szCs w:val="28"/>
        </w:rPr>
        <w:t>м</w:t>
      </w:r>
      <w:r w:rsidR="0061383C" w:rsidRPr="0061383C">
        <w:rPr>
          <w:rStyle w:val="1"/>
          <w:color w:val="000000"/>
          <w:szCs w:val="28"/>
        </w:rPr>
        <w:t xml:space="preserve"> мест</w:t>
      </w:r>
      <w:r w:rsidR="0095798F">
        <w:rPr>
          <w:rStyle w:val="1"/>
          <w:color w:val="000000"/>
          <w:szCs w:val="28"/>
        </w:rPr>
        <w:t>е</w:t>
      </w:r>
      <w:r w:rsidR="0061383C" w:rsidRPr="0061383C">
        <w:rPr>
          <w:rStyle w:val="1"/>
          <w:color w:val="000000"/>
          <w:szCs w:val="28"/>
        </w:rPr>
        <w:t xml:space="preserve"> пересечения и (или) примыкания </w:t>
      </w:r>
      <w:r w:rsidR="005B54E9">
        <w:rPr>
          <w:rStyle w:val="1"/>
          <w:color w:val="000000"/>
          <w:szCs w:val="28"/>
        </w:rPr>
        <w:t xml:space="preserve">относительно автомобильной дороги </w:t>
      </w:r>
      <w:r w:rsidR="0061383C" w:rsidRPr="0061383C">
        <w:rPr>
          <w:rStyle w:val="1"/>
          <w:color w:val="000000"/>
          <w:szCs w:val="28"/>
        </w:rPr>
        <w:t>(номер и наименование автомобильной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дороги с указанием участка в километрах, метрах и стороны (правая или левая);</w:t>
      </w:r>
    </w:p>
    <w:p w:rsidR="0061383C" w:rsidRPr="0061383C" w:rsidRDefault="00F238D2" w:rsidP="00170FC3">
      <w:pPr>
        <w:pStyle w:val="a3"/>
        <w:widowControl w:val="0"/>
        <w:tabs>
          <w:tab w:val="left" w:pos="758"/>
        </w:tabs>
        <w:ind w:firstLine="709"/>
        <w:rPr>
          <w:szCs w:val="28"/>
        </w:rPr>
      </w:pPr>
      <w:r>
        <w:rPr>
          <w:rStyle w:val="1"/>
          <w:color w:val="000000"/>
          <w:szCs w:val="28"/>
        </w:rPr>
        <w:t xml:space="preserve">- </w:t>
      </w:r>
      <w:r w:rsidR="0095798F">
        <w:rPr>
          <w:rStyle w:val="1"/>
          <w:color w:val="000000"/>
          <w:szCs w:val="28"/>
        </w:rPr>
        <w:t xml:space="preserve">о </w:t>
      </w:r>
      <w:r w:rsidR="0061383C" w:rsidRPr="0061383C">
        <w:rPr>
          <w:rStyle w:val="1"/>
          <w:color w:val="000000"/>
          <w:szCs w:val="28"/>
        </w:rPr>
        <w:t>цел</w:t>
      </w:r>
      <w:r w:rsidR="007039DD">
        <w:rPr>
          <w:rStyle w:val="1"/>
          <w:color w:val="000000"/>
          <w:szCs w:val="28"/>
        </w:rPr>
        <w:t>и</w:t>
      </w:r>
      <w:r w:rsidR="0061383C" w:rsidRPr="0061383C">
        <w:rPr>
          <w:rStyle w:val="1"/>
          <w:color w:val="000000"/>
          <w:szCs w:val="28"/>
        </w:rPr>
        <w:t xml:space="preserve"> получения </w:t>
      </w:r>
      <w:r w:rsidR="005B54E9">
        <w:rPr>
          <w:rStyle w:val="1"/>
          <w:color w:val="000000"/>
          <w:szCs w:val="28"/>
        </w:rPr>
        <w:t>с</w:t>
      </w:r>
      <w:r w:rsidR="0061383C" w:rsidRPr="0061383C">
        <w:rPr>
          <w:rStyle w:val="1"/>
          <w:color w:val="000000"/>
          <w:szCs w:val="28"/>
        </w:rPr>
        <w:t>огласия;</w:t>
      </w:r>
    </w:p>
    <w:p w:rsidR="0061383C" w:rsidRPr="0061383C" w:rsidRDefault="00F238D2" w:rsidP="00170FC3">
      <w:pPr>
        <w:pStyle w:val="a3"/>
        <w:widowControl w:val="0"/>
        <w:tabs>
          <w:tab w:val="left" w:pos="754"/>
        </w:tabs>
        <w:ind w:firstLine="709"/>
        <w:rPr>
          <w:szCs w:val="28"/>
        </w:rPr>
      </w:pPr>
      <w:r>
        <w:rPr>
          <w:rStyle w:val="1"/>
          <w:color w:val="000000"/>
          <w:szCs w:val="28"/>
        </w:rPr>
        <w:lastRenderedPageBreak/>
        <w:t xml:space="preserve">- </w:t>
      </w:r>
      <w:r w:rsidR="0095798F">
        <w:rPr>
          <w:rStyle w:val="1"/>
          <w:color w:val="000000"/>
          <w:szCs w:val="28"/>
        </w:rPr>
        <w:t xml:space="preserve">о </w:t>
      </w:r>
      <w:r w:rsidR="0061383C" w:rsidRPr="0061383C">
        <w:rPr>
          <w:rStyle w:val="1"/>
          <w:color w:val="000000"/>
          <w:szCs w:val="28"/>
        </w:rPr>
        <w:t>кадастровы</w:t>
      </w:r>
      <w:r w:rsidR="007039DD">
        <w:rPr>
          <w:rStyle w:val="1"/>
          <w:color w:val="000000"/>
          <w:szCs w:val="28"/>
        </w:rPr>
        <w:t>х</w:t>
      </w:r>
      <w:r w:rsidR="0061383C" w:rsidRPr="0061383C">
        <w:rPr>
          <w:rStyle w:val="1"/>
          <w:color w:val="000000"/>
          <w:szCs w:val="28"/>
        </w:rPr>
        <w:t xml:space="preserve"> номер</w:t>
      </w:r>
      <w:r w:rsidR="0095798F">
        <w:rPr>
          <w:rStyle w:val="1"/>
          <w:color w:val="000000"/>
          <w:szCs w:val="28"/>
        </w:rPr>
        <w:t>ах</w:t>
      </w:r>
      <w:r w:rsidR="0061383C" w:rsidRPr="0061383C">
        <w:rPr>
          <w:rStyle w:val="1"/>
          <w:color w:val="000000"/>
          <w:szCs w:val="28"/>
        </w:rPr>
        <w:t xml:space="preserve"> земельных участков (указыва</w:t>
      </w:r>
      <w:r w:rsidR="007039DD">
        <w:rPr>
          <w:rStyle w:val="1"/>
          <w:color w:val="000000"/>
          <w:szCs w:val="28"/>
        </w:rPr>
        <w:t>ю</w:t>
      </w:r>
      <w:r w:rsidR="0061383C" w:rsidRPr="0061383C">
        <w:rPr>
          <w:rStyle w:val="1"/>
          <w:color w:val="000000"/>
          <w:szCs w:val="28"/>
        </w:rPr>
        <w:t xml:space="preserve">тся при </w:t>
      </w:r>
      <w:r w:rsidR="007039DD">
        <w:rPr>
          <w:rStyle w:val="1"/>
          <w:color w:val="000000"/>
          <w:szCs w:val="28"/>
        </w:rPr>
        <w:t xml:space="preserve">их </w:t>
      </w:r>
      <w:r w:rsidR="0061383C" w:rsidRPr="0061383C">
        <w:rPr>
          <w:rStyle w:val="1"/>
          <w:color w:val="000000"/>
          <w:szCs w:val="28"/>
        </w:rPr>
        <w:t>наличии);</w:t>
      </w:r>
    </w:p>
    <w:p w:rsidR="0061383C" w:rsidRPr="0061383C" w:rsidRDefault="00F238D2" w:rsidP="00170FC3">
      <w:pPr>
        <w:pStyle w:val="a3"/>
        <w:widowControl w:val="0"/>
        <w:tabs>
          <w:tab w:val="left" w:pos="749"/>
        </w:tabs>
        <w:ind w:firstLine="709"/>
        <w:rPr>
          <w:szCs w:val="28"/>
        </w:rPr>
      </w:pPr>
      <w:r>
        <w:rPr>
          <w:rStyle w:val="1"/>
          <w:color w:val="000000"/>
          <w:szCs w:val="28"/>
        </w:rPr>
        <w:t xml:space="preserve">- </w:t>
      </w:r>
      <w:r w:rsidR="0095798F">
        <w:rPr>
          <w:rStyle w:val="1"/>
          <w:color w:val="000000"/>
          <w:szCs w:val="28"/>
        </w:rPr>
        <w:t xml:space="preserve">о </w:t>
      </w:r>
      <w:r w:rsidR="0061383C" w:rsidRPr="0061383C">
        <w:rPr>
          <w:rStyle w:val="1"/>
          <w:color w:val="000000"/>
          <w:szCs w:val="28"/>
        </w:rPr>
        <w:t>технически</w:t>
      </w:r>
      <w:r w:rsidR="0032692A">
        <w:rPr>
          <w:rStyle w:val="1"/>
          <w:color w:val="000000"/>
          <w:szCs w:val="28"/>
        </w:rPr>
        <w:t>х</w:t>
      </w:r>
      <w:r w:rsidR="0061383C" w:rsidRPr="0061383C">
        <w:rPr>
          <w:rStyle w:val="1"/>
          <w:color w:val="000000"/>
          <w:szCs w:val="28"/>
        </w:rPr>
        <w:t xml:space="preserve"> требовани</w:t>
      </w:r>
      <w:r w:rsidR="0095798F">
        <w:rPr>
          <w:rStyle w:val="1"/>
          <w:color w:val="000000"/>
          <w:szCs w:val="28"/>
        </w:rPr>
        <w:t>ях</w:t>
      </w:r>
      <w:r w:rsidR="0061383C" w:rsidRPr="0061383C">
        <w:rPr>
          <w:rStyle w:val="1"/>
          <w:color w:val="000000"/>
          <w:szCs w:val="28"/>
        </w:rPr>
        <w:t xml:space="preserve"> и услови</w:t>
      </w:r>
      <w:r w:rsidR="0095798F">
        <w:rPr>
          <w:rStyle w:val="1"/>
          <w:color w:val="000000"/>
          <w:szCs w:val="28"/>
        </w:rPr>
        <w:t>ях</w:t>
      </w:r>
      <w:r w:rsidR="0061383C" w:rsidRPr="0061383C">
        <w:rPr>
          <w:rStyle w:val="1"/>
          <w:color w:val="000000"/>
          <w:szCs w:val="28"/>
        </w:rPr>
        <w:t>, обязательны</w:t>
      </w:r>
      <w:r w:rsidR="005B54E9">
        <w:rPr>
          <w:rStyle w:val="1"/>
          <w:color w:val="000000"/>
          <w:szCs w:val="28"/>
        </w:rPr>
        <w:t>х</w:t>
      </w:r>
      <w:r w:rsidR="0061383C" w:rsidRPr="0061383C">
        <w:rPr>
          <w:rStyle w:val="1"/>
          <w:color w:val="000000"/>
          <w:szCs w:val="28"/>
        </w:rPr>
        <w:t xml:space="preserve"> для исполнения;</w:t>
      </w:r>
    </w:p>
    <w:p w:rsidR="0061383C" w:rsidRDefault="00F238D2" w:rsidP="00170FC3">
      <w:pPr>
        <w:pStyle w:val="a3"/>
        <w:widowControl w:val="0"/>
        <w:tabs>
          <w:tab w:val="left" w:pos="758"/>
        </w:tabs>
        <w:ind w:firstLine="709"/>
        <w:rPr>
          <w:rStyle w:val="1"/>
          <w:color w:val="000000"/>
          <w:szCs w:val="28"/>
        </w:rPr>
      </w:pPr>
      <w:r>
        <w:rPr>
          <w:rStyle w:val="1"/>
          <w:color w:val="000000"/>
          <w:szCs w:val="28"/>
        </w:rPr>
        <w:t xml:space="preserve">- </w:t>
      </w:r>
      <w:r w:rsidR="0095798F">
        <w:rPr>
          <w:rStyle w:val="1"/>
          <w:color w:val="000000"/>
          <w:szCs w:val="28"/>
        </w:rPr>
        <w:t xml:space="preserve">о </w:t>
      </w:r>
      <w:r w:rsidR="0061383C" w:rsidRPr="0061383C">
        <w:rPr>
          <w:rStyle w:val="1"/>
          <w:color w:val="000000"/>
          <w:szCs w:val="28"/>
        </w:rPr>
        <w:t>срок</w:t>
      </w:r>
      <w:r w:rsidR="0095798F">
        <w:rPr>
          <w:rStyle w:val="1"/>
          <w:color w:val="000000"/>
          <w:szCs w:val="28"/>
        </w:rPr>
        <w:t>е</w:t>
      </w:r>
      <w:r w:rsidR="0061383C" w:rsidRPr="0061383C">
        <w:rPr>
          <w:rStyle w:val="1"/>
          <w:color w:val="000000"/>
          <w:szCs w:val="28"/>
        </w:rPr>
        <w:t xml:space="preserve"> действия </w:t>
      </w:r>
      <w:r w:rsidR="005B54E9">
        <w:rPr>
          <w:rStyle w:val="1"/>
          <w:color w:val="000000"/>
          <w:szCs w:val="28"/>
        </w:rPr>
        <w:t>с</w:t>
      </w:r>
      <w:r w:rsidR="0061383C" w:rsidRPr="0061383C">
        <w:rPr>
          <w:rStyle w:val="1"/>
          <w:color w:val="000000"/>
          <w:szCs w:val="28"/>
        </w:rPr>
        <w:t>огласия</w:t>
      </w:r>
      <w:r w:rsidR="00452154">
        <w:rPr>
          <w:rStyle w:val="1"/>
          <w:color w:val="000000"/>
          <w:szCs w:val="28"/>
        </w:rPr>
        <w:t>.</w:t>
      </w:r>
    </w:p>
    <w:p w:rsidR="0095798F" w:rsidRPr="006E6808" w:rsidRDefault="0095798F" w:rsidP="00170FC3">
      <w:pPr>
        <w:pStyle w:val="a3"/>
        <w:widowControl w:val="0"/>
        <w:tabs>
          <w:tab w:val="left" w:pos="758"/>
        </w:tabs>
        <w:ind w:firstLine="709"/>
        <w:rPr>
          <w:sz w:val="16"/>
          <w:szCs w:val="16"/>
        </w:rPr>
      </w:pPr>
    </w:p>
    <w:p w:rsidR="00452154" w:rsidRDefault="00170FC3" w:rsidP="00170FC3">
      <w:pPr>
        <w:pStyle w:val="a3"/>
        <w:widowControl w:val="0"/>
        <w:tabs>
          <w:tab w:val="left" w:pos="264"/>
        </w:tabs>
        <w:jc w:val="center"/>
        <w:rPr>
          <w:rStyle w:val="1"/>
          <w:color w:val="000000"/>
          <w:szCs w:val="28"/>
        </w:rPr>
      </w:pPr>
      <w:r>
        <w:rPr>
          <w:rStyle w:val="1"/>
          <w:color w:val="000000"/>
          <w:szCs w:val="28"/>
        </w:rPr>
        <w:t xml:space="preserve">3. </w:t>
      </w:r>
      <w:r w:rsidR="0061383C" w:rsidRPr="0061383C">
        <w:rPr>
          <w:rStyle w:val="1"/>
          <w:color w:val="000000"/>
          <w:szCs w:val="28"/>
        </w:rPr>
        <w:t xml:space="preserve">Контроль </w:t>
      </w:r>
      <w:r w:rsidR="00452154">
        <w:rPr>
          <w:rStyle w:val="1"/>
          <w:color w:val="000000"/>
          <w:szCs w:val="28"/>
        </w:rPr>
        <w:t>за выполнение</w:t>
      </w:r>
      <w:r w:rsidR="00461914">
        <w:rPr>
          <w:rStyle w:val="1"/>
          <w:color w:val="000000"/>
          <w:szCs w:val="28"/>
        </w:rPr>
        <w:t>м</w:t>
      </w:r>
      <w:r w:rsidR="00452154">
        <w:rPr>
          <w:rStyle w:val="1"/>
          <w:color w:val="000000"/>
          <w:szCs w:val="28"/>
        </w:rPr>
        <w:t xml:space="preserve"> Порядка и</w:t>
      </w:r>
    </w:p>
    <w:p w:rsidR="0061383C" w:rsidRDefault="0061383C" w:rsidP="00170FC3">
      <w:pPr>
        <w:pStyle w:val="a3"/>
        <w:widowControl w:val="0"/>
        <w:tabs>
          <w:tab w:val="left" w:pos="264"/>
        </w:tabs>
        <w:jc w:val="center"/>
        <w:rPr>
          <w:rStyle w:val="1"/>
          <w:color w:val="000000"/>
          <w:szCs w:val="28"/>
        </w:rPr>
      </w:pPr>
      <w:r w:rsidRPr="0061383C">
        <w:rPr>
          <w:rStyle w:val="1"/>
          <w:color w:val="000000"/>
          <w:szCs w:val="28"/>
        </w:rPr>
        <w:t xml:space="preserve">ответственность за </w:t>
      </w:r>
      <w:r w:rsidR="00551FFA">
        <w:rPr>
          <w:rStyle w:val="1"/>
          <w:color w:val="000000"/>
          <w:szCs w:val="28"/>
        </w:rPr>
        <w:t>его нарушение</w:t>
      </w:r>
    </w:p>
    <w:p w:rsidR="00EF423D" w:rsidRPr="006E6808" w:rsidRDefault="00EF423D" w:rsidP="00170FC3">
      <w:pPr>
        <w:pStyle w:val="a3"/>
        <w:widowControl w:val="0"/>
        <w:tabs>
          <w:tab w:val="left" w:pos="264"/>
        </w:tabs>
        <w:jc w:val="center"/>
        <w:rPr>
          <w:sz w:val="16"/>
          <w:szCs w:val="16"/>
        </w:rPr>
      </w:pPr>
    </w:p>
    <w:p w:rsidR="0061383C" w:rsidRPr="0061383C" w:rsidRDefault="00EF423D" w:rsidP="00EF423D">
      <w:pPr>
        <w:pStyle w:val="a3"/>
        <w:widowControl w:val="0"/>
        <w:tabs>
          <w:tab w:val="left" w:pos="1216"/>
        </w:tabs>
        <w:ind w:firstLine="709"/>
        <w:rPr>
          <w:szCs w:val="28"/>
        </w:rPr>
      </w:pPr>
      <w:r>
        <w:rPr>
          <w:rStyle w:val="1"/>
          <w:color w:val="000000"/>
          <w:szCs w:val="28"/>
        </w:rPr>
        <w:t xml:space="preserve">3.1. </w:t>
      </w:r>
      <w:r w:rsidR="0061383C" w:rsidRPr="0061383C">
        <w:rPr>
          <w:rStyle w:val="1"/>
          <w:color w:val="000000"/>
          <w:szCs w:val="28"/>
        </w:rPr>
        <w:t>Лица, осуществляющие строительство, реконструкцию, капитальный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 xml:space="preserve">ремонт, ремонт пересечений или примыканий без предусмотренного </w:t>
      </w:r>
      <w:r w:rsidR="00452154">
        <w:rPr>
          <w:rStyle w:val="1"/>
          <w:color w:val="000000"/>
          <w:szCs w:val="28"/>
        </w:rPr>
        <w:t xml:space="preserve">                </w:t>
      </w:r>
      <w:r w:rsidR="0061383C" w:rsidRPr="0061383C">
        <w:rPr>
          <w:rStyle w:val="1"/>
          <w:color w:val="000000"/>
          <w:szCs w:val="28"/>
        </w:rPr>
        <w:t>пунктом 1.7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 xml:space="preserve">Порядка </w:t>
      </w:r>
      <w:r w:rsidR="00020340">
        <w:rPr>
          <w:rStyle w:val="1"/>
          <w:color w:val="000000"/>
          <w:szCs w:val="28"/>
        </w:rPr>
        <w:t>с</w:t>
      </w:r>
      <w:r w:rsidR="0061383C" w:rsidRPr="0061383C">
        <w:rPr>
          <w:rStyle w:val="1"/>
          <w:color w:val="000000"/>
          <w:szCs w:val="28"/>
        </w:rPr>
        <w:t>огласия или с нарушением технических требований</w:t>
      </w:r>
      <w:r w:rsidR="00020340">
        <w:rPr>
          <w:rStyle w:val="1"/>
          <w:color w:val="000000"/>
          <w:szCs w:val="28"/>
        </w:rPr>
        <w:t xml:space="preserve"> и условий, подлежащих обязательному исполнению</w:t>
      </w:r>
      <w:r w:rsidR="0061383C" w:rsidRPr="0061383C">
        <w:rPr>
          <w:rStyle w:val="1"/>
          <w:color w:val="000000"/>
          <w:szCs w:val="28"/>
        </w:rPr>
        <w:t>, по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требованию органа, уполномоченного на осуществление государственного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 xml:space="preserve">строительного надзора, и (или) </w:t>
      </w:r>
      <w:r w:rsidR="00461914">
        <w:rPr>
          <w:rStyle w:val="1"/>
          <w:color w:val="000000"/>
          <w:szCs w:val="28"/>
        </w:rPr>
        <w:t>А</w:t>
      </w:r>
      <w:r w:rsidR="0061383C" w:rsidRPr="0061383C">
        <w:rPr>
          <w:rStyle w:val="1"/>
          <w:color w:val="000000"/>
          <w:szCs w:val="28"/>
        </w:rPr>
        <w:t>дминистраци</w:t>
      </w:r>
      <w:r w:rsidR="00FB5101">
        <w:rPr>
          <w:rStyle w:val="1"/>
          <w:color w:val="000000"/>
          <w:szCs w:val="28"/>
        </w:rPr>
        <w:t>и</w:t>
      </w:r>
      <w:r w:rsidR="0061383C" w:rsidRPr="0061383C">
        <w:rPr>
          <w:rStyle w:val="1"/>
          <w:color w:val="000000"/>
          <w:szCs w:val="28"/>
        </w:rPr>
        <w:t xml:space="preserve"> обязаны прекратить строительств</w:t>
      </w:r>
      <w:r w:rsidR="00452154">
        <w:rPr>
          <w:rStyle w:val="1"/>
          <w:color w:val="000000"/>
          <w:szCs w:val="28"/>
        </w:rPr>
        <w:t>о</w:t>
      </w:r>
      <w:r w:rsidR="0061383C" w:rsidRPr="0061383C">
        <w:rPr>
          <w:rStyle w:val="1"/>
          <w:color w:val="000000"/>
          <w:szCs w:val="28"/>
        </w:rPr>
        <w:t>, реконструкци</w:t>
      </w:r>
      <w:r w:rsidR="00452154">
        <w:rPr>
          <w:rStyle w:val="1"/>
          <w:color w:val="000000"/>
          <w:szCs w:val="28"/>
        </w:rPr>
        <w:t>ю</w:t>
      </w:r>
      <w:r w:rsidR="0061383C" w:rsidRPr="0061383C">
        <w:rPr>
          <w:rStyle w:val="1"/>
          <w:color w:val="000000"/>
          <w:szCs w:val="28"/>
        </w:rPr>
        <w:t>, капитальн</w:t>
      </w:r>
      <w:r w:rsidR="00452154">
        <w:rPr>
          <w:rStyle w:val="1"/>
          <w:color w:val="000000"/>
          <w:szCs w:val="28"/>
        </w:rPr>
        <w:t>ый</w:t>
      </w:r>
      <w:r w:rsidR="0032692A">
        <w:rPr>
          <w:rStyle w:val="1"/>
          <w:color w:val="000000"/>
          <w:szCs w:val="28"/>
        </w:rPr>
        <w:t xml:space="preserve"> ремонт, ремонт</w:t>
      </w:r>
      <w:r w:rsidR="0061383C" w:rsidRPr="0061383C">
        <w:rPr>
          <w:rStyle w:val="1"/>
          <w:color w:val="000000"/>
          <w:szCs w:val="28"/>
        </w:rPr>
        <w:t xml:space="preserve"> пересечений и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примыканий</w:t>
      </w:r>
      <w:r w:rsidR="0032692A">
        <w:rPr>
          <w:rStyle w:val="1"/>
          <w:color w:val="000000"/>
          <w:szCs w:val="28"/>
        </w:rPr>
        <w:t>,</w:t>
      </w:r>
      <w:r w:rsidR="0061383C" w:rsidRPr="0061383C">
        <w:rPr>
          <w:rStyle w:val="1"/>
          <w:color w:val="000000"/>
          <w:szCs w:val="28"/>
        </w:rPr>
        <w:t xml:space="preserve"> осуществить снос незаконно возведенных сооружений, иных объектов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и привести автомобильную дорогу местного значения в первоначальное состояние.</w:t>
      </w:r>
    </w:p>
    <w:p w:rsidR="0061383C" w:rsidRDefault="00EF423D" w:rsidP="00EF423D">
      <w:pPr>
        <w:pStyle w:val="a3"/>
        <w:widowControl w:val="0"/>
        <w:tabs>
          <w:tab w:val="left" w:pos="1211"/>
        </w:tabs>
        <w:ind w:firstLine="709"/>
        <w:rPr>
          <w:rStyle w:val="1"/>
          <w:color w:val="000000"/>
          <w:szCs w:val="28"/>
        </w:rPr>
      </w:pPr>
      <w:r>
        <w:rPr>
          <w:rStyle w:val="1"/>
          <w:color w:val="000000"/>
          <w:szCs w:val="28"/>
        </w:rPr>
        <w:t xml:space="preserve">3.2. </w:t>
      </w:r>
      <w:r w:rsidR="0061383C" w:rsidRPr="0061383C">
        <w:rPr>
          <w:rStyle w:val="1"/>
          <w:color w:val="000000"/>
          <w:szCs w:val="28"/>
        </w:rPr>
        <w:t>Лица, осуществляющие строительство, реконструкцию, капитальный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 xml:space="preserve">ремонт, ремонт пересечений или примыканий, </w:t>
      </w:r>
      <w:r w:rsidR="00FB5101">
        <w:rPr>
          <w:rStyle w:val="1"/>
          <w:color w:val="000000"/>
          <w:szCs w:val="28"/>
        </w:rPr>
        <w:t>нарушившие законодательство Российской Федерации об автомобильных дорогах и о дорожной деятельности</w:t>
      </w:r>
      <w:r w:rsidR="00452154">
        <w:rPr>
          <w:rStyle w:val="1"/>
          <w:color w:val="000000"/>
          <w:szCs w:val="28"/>
        </w:rPr>
        <w:t>,</w:t>
      </w:r>
      <w:r w:rsidR="00FB5101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несут ответственность в соответствии</w:t>
      </w:r>
      <w:r w:rsidR="00AA1007">
        <w:rPr>
          <w:rStyle w:val="1"/>
          <w:color w:val="000000"/>
          <w:szCs w:val="28"/>
        </w:rPr>
        <w:t xml:space="preserve"> </w:t>
      </w:r>
      <w:r w:rsidR="0061383C" w:rsidRPr="0061383C">
        <w:rPr>
          <w:rStyle w:val="1"/>
          <w:color w:val="000000"/>
          <w:szCs w:val="28"/>
        </w:rPr>
        <w:t>с законодательством Российской Федерации.</w:t>
      </w:r>
    </w:p>
    <w:p w:rsidR="00EF423D" w:rsidRPr="006E6808" w:rsidRDefault="00EF423D" w:rsidP="00EF423D">
      <w:pPr>
        <w:pStyle w:val="a3"/>
        <w:widowControl w:val="0"/>
        <w:tabs>
          <w:tab w:val="left" w:pos="1211"/>
        </w:tabs>
        <w:ind w:left="709"/>
        <w:rPr>
          <w:sz w:val="16"/>
          <w:szCs w:val="16"/>
        </w:rPr>
      </w:pPr>
    </w:p>
    <w:p w:rsidR="006E6808" w:rsidRDefault="003D3848" w:rsidP="006E680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CD3A9C" w:rsidRPr="0049426A">
        <w:rPr>
          <w:sz w:val="28"/>
          <w:szCs w:val="28"/>
        </w:rPr>
        <w:t xml:space="preserve">. Досудебный (внесудебный) порядок обжалования </w:t>
      </w:r>
      <w:r w:rsidR="00141099">
        <w:rPr>
          <w:sz w:val="28"/>
          <w:szCs w:val="28"/>
        </w:rPr>
        <w:t>р</w:t>
      </w:r>
      <w:r w:rsidR="00CD3A9C" w:rsidRPr="0049426A">
        <w:rPr>
          <w:sz w:val="28"/>
          <w:szCs w:val="28"/>
        </w:rPr>
        <w:t>ешений</w:t>
      </w:r>
      <w:r w:rsidR="00141099">
        <w:rPr>
          <w:sz w:val="28"/>
          <w:szCs w:val="28"/>
        </w:rPr>
        <w:t xml:space="preserve"> </w:t>
      </w:r>
      <w:r w:rsidR="00CD3A9C" w:rsidRPr="0049426A">
        <w:rPr>
          <w:sz w:val="28"/>
          <w:szCs w:val="28"/>
        </w:rPr>
        <w:t>и</w:t>
      </w:r>
    </w:p>
    <w:p w:rsidR="006E6808" w:rsidRDefault="00CD3A9C" w:rsidP="006E680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9426A">
        <w:rPr>
          <w:sz w:val="28"/>
          <w:szCs w:val="28"/>
        </w:rPr>
        <w:t xml:space="preserve"> действий (бездействия) органа, </w:t>
      </w:r>
      <w:r w:rsidR="006E6808">
        <w:rPr>
          <w:sz w:val="28"/>
          <w:szCs w:val="28"/>
        </w:rPr>
        <w:t>уполномоченного на выдачу</w:t>
      </w:r>
    </w:p>
    <w:p w:rsidR="00CD3A9C" w:rsidRPr="0049426A" w:rsidRDefault="006E6808" w:rsidP="006E680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согласия</w:t>
      </w:r>
      <w:r w:rsidR="00CD3A9C" w:rsidRPr="0049426A">
        <w:rPr>
          <w:sz w:val="28"/>
          <w:szCs w:val="28"/>
        </w:rPr>
        <w:t>, а также его должностных лиц</w:t>
      </w:r>
      <w:r w:rsidR="003A1F06">
        <w:rPr>
          <w:sz w:val="28"/>
          <w:szCs w:val="28"/>
        </w:rPr>
        <w:t>.</w:t>
      </w:r>
    </w:p>
    <w:p w:rsidR="00CD3A9C" w:rsidRPr="006E6808" w:rsidRDefault="00CD3A9C" w:rsidP="00CD3A9C">
      <w:pPr>
        <w:autoSpaceDE w:val="0"/>
        <w:autoSpaceDN w:val="0"/>
        <w:adjustRightInd w:val="0"/>
        <w:rPr>
          <w:sz w:val="16"/>
          <w:szCs w:val="16"/>
        </w:rPr>
      </w:pPr>
    </w:p>
    <w:p w:rsidR="00CD3A9C" w:rsidRDefault="003D3848" w:rsidP="00CD3A9C">
      <w:pPr>
        <w:pStyle w:val="af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3D3848">
        <w:rPr>
          <w:rFonts w:ascii="Times New Roman" w:hAnsi="Times New Roman" w:cs="Times New Roman"/>
          <w:sz w:val="28"/>
          <w:szCs w:val="28"/>
        </w:rPr>
        <w:t>4.1. Заявитель имеет право</w:t>
      </w:r>
      <w:r>
        <w:rPr>
          <w:rFonts w:ascii="Times New Roman" w:hAnsi="Times New Roman" w:cs="Times New Roman"/>
          <w:sz w:val="28"/>
          <w:szCs w:val="28"/>
        </w:rPr>
        <w:t xml:space="preserve"> на досудебное (внесудебное) обжалование решений, действий (бездейств</w:t>
      </w:r>
      <w:r w:rsidR="00124421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>) Администрации, должностных лиц</w:t>
      </w:r>
      <w:r w:rsidR="00141099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выдачи согласия.</w:t>
      </w:r>
    </w:p>
    <w:p w:rsidR="003D3848" w:rsidRDefault="003D3848" w:rsidP="00CD3A9C">
      <w:pPr>
        <w:pStyle w:val="af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4.2. Заявитель может обратиться с жалобой в письменной форме по почте, </w:t>
      </w:r>
      <w:r w:rsidR="00124421">
        <w:rPr>
          <w:rFonts w:ascii="Times New Roman" w:hAnsi="Times New Roman" w:cs="Times New Roman"/>
          <w:sz w:val="28"/>
          <w:szCs w:val="28"/>
        </w:rPr>
        <w:t>при личном приеме заявителя</w:t>
      </w:r>
      <w:r>
        <w:rPr>
          <w:rFonts w:ascii="Times New Roman" w:hAnsi="Times New Roman" w:cs="Times New Roman"/>
          <w:sz w:val="28"/>
          <w:szCs w:val="28"/>
        </w:rPr>
        <w:t xml:space="preserve"> или в электронной форме. </w:t>
      </w:r>
    </w:p>
    <w:p w:rsidR="003D3848" w:rsidRDefault="003D3848" w:rsidP="00356976">
      <w:pPr>
        <w:pStyle w:val="af3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электронной форме жалоба может быть подана заявителем посредством официального сайта администрации </w:t>
      </w:r>
      <w:r w:rsidR="001244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="0035697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356976" w:rsidRPr="00356976" w:rsidRDefault="00356976" w:rsidP="00356976">
      <w:pPr>
        <w:pStyle w:val="af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4.3. Прием и рассмотрение жалоб осуществляется Администрацией в порядке, утвержденном постановлением администрации муниципального образования город-курорт Геленджик от </w:t>
      </w:r>
      <w:r w:rsidR="006E6808">
        <w:rPr>
          <w:rFonts w:ascii="Times New Roman" w:hAnsi="Times New Roman" w:cs="Times New Roman"/>
          <w:sz w:val="28"/>
          <w:szCs w:val="28"/>
        </w:rPr>
        <w:t>25 мая 2020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E6808">
        <w:rPr>
          <w:rFonts w:ascii="Times New Roman" w:hAnsi="Times New Roman" w:cs="Times New Roman"/>
          <w:sz w:val="28"/>
          <w:szCs w:val="28"/>
        </w:rPr>
        <w:t>873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099">
        <w:rPr>
          <w:rFonts w:ascii="Times New Roman" w:hAnsi="Times New Roman" w:cs="Times New Roman"/>
          <w:sz w:val="28"/>
          <w:szCs w:val="28"/>
        </w:rPr>
        <w:t>«</w:t>
      </w:r>
      <w:r w:rsidR="006E6808">
        <w:rPr>
          <w:rFonts w:ascii="Times New Roman" w:hAnsi="Times New Roman" w:cs="Times New Roman"/>
          <w:sz w:val="28"/>
          <w:szCs w:val="28"/>
        </w:rPr>
        <w:t>О порядке работы с обращениями граждан в администрации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56976" w:rsidRPr="006E6808" w:rsidRDefault="00356976" w:rsidP="00CD3A9C">
      <w:pPr>
        <w:pStyle w:val="af3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6E6808" w:rsidRPr="006E6808" w:rsidRDefault="006E6808" w:rsidP="00CD3A9C">
      <w:pPr>
        <w:pStyle w:val="af3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895663" w:rsidRDefault="00DA516B" w:rsidP="00D35944">
      <w:pPr>
        <w:ind w:right="-1"/>
        <w:jc w:val="both"/>
        <w:rPr>
          <w:sz w:val="28"/>
        </w:rPr>
      </w:pPr>
      <w:r>
        <w:rPr>
          <w:sz w:val="28"/>
        </w:rPr>
        <w:t>Н</w:t>
      </w:r>
      <w:r w:rsidR="00D35944">
        <w:rPr>
          <w:sz w:val="28"/>
        </w:rPr>
        <w:t xml:space="preserve">ачальник управления </w:t>
      </w:r>
    </w:p>
    <w:p w:rsidR="00895663" w:rsidRDefault="00D35944" w:rsidP="00D35944">
      <w:pPr>
        <w:ind w:right="-1"/>
        <w:jc w:val="both"/>
        <w:rPr>
          <w:sz w:val="28"/>
        </w:rPr>
      </w:pPr>
      <w:r>
        <w:rPr>
          <w:sz w:val="28"/>
        </w:rPr>
        <w:t xml:space="preserve">жилищно-коммунального хозяйства </w:t>
      </w:r>
    </w:p>
    <w:p w:rsidR="00895663" w:rsidRDefault="00D35944" w:rsidP="00D35944">
      <w:pPr>
        <w:ind w:right="-1"/>
        <w:jc w:val="both"/>
        <w:rPr>
          <w:sz w:val="28"/>
        </w:rPr>
      </w:pPr>
      <w:r>
        <w:rPr>
          <w:sz w:val="28"/>
        </w:rPr>
        <w:t>администрации</w:t>
      </w:r>
      <w:r w:rsidR="00895663">
        <w:rPr>
          <w:sz w:val="28"/>
        </w:rPr>
        <w:t xml:space="preserve"> </w:t>
      </w:r>
      <w:r>
        <w:rPr>
          <w:sz w:val="28"/>
        </w:rPr>
        <w:t xml:space="preserve">муниципального </w:t>
      </w:r>
    </w:p>
    <w:p w:rsidR="00D766F3" w:rsidRDefault="00D35944" w:rsidP="004A57B5">
      <w:pPr>
        <w:ind w:right="-1"/>
        <w:jc w:val="both"/>
        <w:rPr>
          <w:sz w:val="28"/>
        </w:rPr>
      </w:pPr>
      <w:r>
        <w:rPr>
          <w:sz w:val="28"/>
        </w:rPr>
        <w:t>образования</w:t>
      </w:r>
      <w:r w:rsidR="00895663">
        <w:rPr>
          <w:sz w:val="28"/>
        </w:rPr>
        <w:t xml:space="preserve"> </w:t>
      </w:r>
      <w:r>
        <w:rPr>
          <w:sz w:val="28"/>
        </w:rPr>
        <w:t>г</w:t>
      </w:r>
      <w:r w:rsidR="00FA6691">
        <w:rPr>
          <w:sz w:val="28"/>
        </w:rPr>
        <w:t>ород-курорт Геленджик</w:t>
      </w:r>
      <w:r w:rsidR="00FA6691">
        <w:rPr>
          <w:sz w:val="28"/>
        </w:rPr>
        <w:tab/>
      </w:r>
      <w:r w:rsidR="00FA6691">
        <w:rPr>
          <w:sz w:val="28"/>
        </w:rPr>
        <w:tab/>
      </w:r>
      <w:r w:rsidR="00FA6691">
        <w:rPr>
          <w:sz w:val="28"/>
        </w:rPr>
        <w:tab/>
      </w:r>
      <w:r w:rsidR="00FA6691">
        <w:rPr>
          <w:sz w:val="28"/>
        </w:rPr>
        <w:tab/>
      </w:r>
      <w:r w:rsidR="002C6F65">
        <w:rPr>
          <w:sz w:val="28"/>
        </w:rPr>
        <w:t xml:space="preserve">         </w:t>
      </w:r>
      <w:r w:rsidR="00DA516B">
        <w:rPr>
          <w:sz w:val="28"/>
        </w:rPr>
        <w:t>В.С. Дмитриева</w:t>
      </w:r>
    </w:p>
    <w:sectPr w:rsidR="00D766F3" w:rsidSect="00D766F3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BB7" w:rsidRDefault="00392BB7" w:rsidP="00DA775A">
      <w:r>
        <w:separator/>
      </w:r>
    </w:p>
  </w:endnote>
  <w:endnote w:type="continuationSeparator" w:id="0">
    <w:p w:rsidR="00392BB7" w:rsidRDefault="00392BB7" w:rsidP="00DA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BB7" w:rsidRDefault="00392BB7" w:rsidP="00DA775A">
      <w:r>
        <w:separator/>
      </w:r>
    </w:p>
  </w:footnote>
  <w:footnote w:type="continuationSeparator" w:id="0">
    <w:p w:rsidR="00392BB7" w:rsidRDefault="00392BB7" w:rsidP="00DA7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9E0" w:rsidRPr="00A5578D" w:rsidRDefault="004F05A2">
    <w:pPr>
      <w:pStyle w:val="a8"/>
      <w:jc w:val="center"/>
      <w:rPr>
        <w:sz w:val="28"/>
      </w:rPr>
    </w:pPr>
    <w:r w:rsidRPr="00A5578D">
      <w:rPr>
        <w:sz w:val="28"/>
      </w:rPr>
      <w:fldChar w:fldCharType="begin"/>
    </w:r>
    <w:r w:rsidR="008549E0" w:rsidRPr="00A5578D">
      <w:rPr>
        <w:sz w:val="28"/>
      </w:rPr>
      <w:instrText xml:space="preserve"> PAGE   \* MERGEFORMAT </w:instrText>
    </w:r>
    <w:r w:rsidRPr="00A5578D">
      <w:rPr>
        <w:sz w:val="28"/>
      </w:rPr>
      <w:fldChar w:fldCharType="separate"/>
    </w:r>
    <w:r w:rsidR="00293CFD">
      <w:rPr>
        <w:noProof/>
        <w:sz w:val="28"/>
      </w:rPr>
      <w:t>2</w:t>
    </w:r>
    <w:r w:rsidRPr="00A5578D">
      <w:rPr>
        <w:sz w:val="28"/>
      </w:rPr>
      <w:fldChar w:fldCharType="end"/>
    </w:r>
  </w:p>
  <w:p w:rsidR="008549E0" w:rsidRDefault="008549E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9E0" w:rsidRDefault="008549E0" w:rsidP="00DA775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9E0" w:rsidRPr="00F426AC" w:rsidRDefault="003823E1">
    <w:pPr>
      <w:pStyle w:val="a8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93CFD">
      <w:rPr>
        <w:noProof/>
      </w:rPr>
      <w:t>5</w:t>
    </w:r>
    <w:r>
      <w:rPr>
        <w:noProof/>
      </w:rPr>
      <w:fldChar w:fldCharType="end"/>
    </w:r>
  </w:p>
  <w:p w:rsidR="008549E0" w:rsidRPr="00F426AC" w:rsidRDefault="008549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6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6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E70"/>
    <w:rsid w:val="00003B17"/>
    <w:rsid w:val="00004398"/>
    <w:rsid w:val="00017815"/>
    <w:rsid w:val="00020340"/>
    <w:rsid w:val="00020BE0"/>
    <w:rsid w:val="000219B3"/>
    <w:rsid w:val="00032A5C"/>
    <w:rsid w:val="000339D5"/>
    <w:rsid w:val="00034A24"/>
    <w:rsid w:val="000378A9"/>
    <w:rsid w:val="00041625"/>
    <w:rsid w:val="000425E1"/>
    <w:rsid w:val="000466AB"/>
    <w:rsid w:val="00050C4F"/>
    <w:rsid w:val="00052D63"/>
    <w:rsid w:val="00054C8A"/>
    <w:rsid w:val="000562D9"/>
    <w:rsid w:val="00057A33"/>
    <w:rsid w:val="0006078D"/>
    <w:rsid w:val="00060981"/>
    <w:rsid w:val="00062736"/>
    <w:rsid w:val="000627B6"/>
    <w:rsid w:val="000713EB"/>
    <w:rsid w:val="00073E91"/>
    <w:rsid w:val="0008589B"/>
    <w:rsid w:val="000900E5"/>
    <w:rsid w:val="00090C09"/>
    <w:rsid w:val="000913AB"/>
    <w:rsid w:val="00095613"/>
    <w:rsid w:val="000A1A04"/>
    <w:rsid w:val="000A5EB9"/>
    <w:rsid w:val="000A7D33"/>
    <w:rsid w:val="000B1C78"/>
    <w:rsid w:val="000C7F15"/>
    <w:rsid w:val="000D51D2"/>
    <w:rsid w:val="000E2D5F"/>
    <w:rsid w:val="000E2F35"/>
    <w:rsid w:val="000F075A"/>
    <w:rsid w:val="000F14E2"/>
    <w:rsid w:val="000F1B68"/>
    <w:rsid w:val="0010389F"/>
    <w:rsid w:val="00111849"/>
    <w:rsid w:val="00113CB8"/>
    <w:rsid w:val="00124421"/>
    <w:rsid w:val="00124EA6"/>
    <w:rsid w:val="00125440"/>
    <w:rsid w:val="001301BD"/>
    <w:rsid w:val="00131DE3"/>
    <w:rsid w:val="00137AAF"/>
    <w:rsid w:val="001403DB"/>
    <w:rsid w:val="00141099"/>
    <w:rsid w:val="00141633"/>
    <w:rsid w:val="00147F7F"/>
    <w:rsid w:val="001528A3"/>
    <w:rsid w:val="0015498A"/>
    <w:rsid w:val="0016500B"/>
    <w:rsid w:val="00167121"/>
    <w:rsid w:val="00170FC3"/>
    <w:rsid w:val="00181152"/>
    <w:rsid w:val="001824C3"/>
    <w:rsid w:val="001909DA"/>
    <w:rsid w:val="0019263E"/>
    <w:rsid w:val="001B10E8"/>
    <w:rsid w:val="001B188E"/>
    <w:rsid w:val="001B59DB"/>
    <w:rsid w:val="001C05C9"/>
    <w:rsid w:val="001C1389"/>
    <w:rsid w:val="001C158A"/>
    <w:rsid w:val="001C54B8"/>
    <w:rsid w:val="001D059C"/>
    <w:rsid w:val="001D2E2B"/>
    <w:rsid w:val="001D322F"/>
    <w:rsid w:val="001D6FF7"/>
    <w:rsid w:val="001E14C2"/>
    <w:rsid w:val="001E16A4"/>
    <w:rsid w:val="001F22CD"/>
    <w:rsid w:val="001F5E09"/>
    <w:rsid w:val="00206243"/>
    <w:rsid w:val="00213923"/>
    <w:rsid w:val="00213BF3"/>
    <w:rsid w:val="00214ADA"/>
    <w:rsid w:val="0021515C"/>
    <w:rsid w:val="00217006"/>
    <w:rsid w:val="00225E9F"/>
    <w:rsid w:val="00243DB1"/>
    <w:rsid w:val="00243EFE"/>
    <w:rsid w:val="00250552"/>
    <w:rsid w:val="00260E3F"/>
    <w:rsid w:val="00260F21"/>
    <w:rsid w:val="00261125"/>
    <w:rsid w:val="00264CEF"/>
    <w:rsid w:val="002650A8"/>
    <w:rsid w:val="00271CDD"/>
    <w:rsid w:val="00276602"/>
    <w:rsid w:val="00276A3B"/>
    <w:rsid w:val="00276C67"/>
    <w:rsid w:val="00280317"/>
    <w:rsid w:val="002819AE"/>
    <w:rsid w:val="00292F09"/>
    <w:rsid w:val="00293294"/>
    <w:rsid w:val="00293CFD"/>
    <w:rsid w:val="00293E3F"/>
    <w:rsid w:val="00294556"/>
    <w:rsid w:val="002A022D"/>
    <w:rsid w:val="002A204B"/>
    <w:rsid w:val="002A3EF1"/>
    <w:rsid w:val="002A78A3"/>
    <w:rsid w:val="002B13EB"/>
    <w:rsid w:val="002B2B69"/>
    <w:rsid w:val="002C5F01"/>
    <w:rsid w:val="002C6005"/>
    <w:rsid w:val="002C6F65"/>
    <w:rsid w:val="002D14E5"/>
    <w:rsid w:val="002D7130"/>
    <w:rsid w:val="002F1456"/>
    <w:rsid w:val="002F7B15"/>
    <w:rsid w:val="0031400D"/>
    <w:rsid w:val="003220C5"/>
    <w:rsid w:val="00323BED"/>
    <w:rsid w:val="0032692A"/>
    <w:rsid w:val="00327340"/>
    <w:rsid w:val="00331A51"/>
    <w:rsid w:val="003517A7"/>
    <w:rsid w:val="00354AFA"/>
    <w:rsid w:val="00356640"/>
    <w:rsid w:val="00356976"/>
    <w:rsid w:val="00366D9B"/>
    <w:rsid w:val="00367A19"/>
    <w:rsid w:val="003752F1"/>
    <w:rsid w:val="00376962"/>
    <w:rsid w:val="00376A04"/>
    <w:rsid w:val="00381233"/>
    <w:rsid w:val="003823E1"/>
    <w:rsid w:val="003904D0"/>
    <w:rsid w:val="00392BB7"/>
    <w:rsid w:val="003979F0"/>
    <w:rsid w:val="003A1F06"/>
    <w:rsid w:val="003A4956"/>
    <w:rsid w:val="003B01EF"/>
    <w:rsid w:val="003B397B"/>
    <w:rsid w:val="003B6126"/>
    <w:rsid w:val="003B6916"/>
    <w:rsid w:val="003B707B"/>
    <w:rsid w:val="003C1939"/>
    <w:rsid w:val="003C4196"/>
    <w:rsid w:val="003D25EA"/>
    <w:rsid w:val="003D29DA"/>
    <w:rsid w:val="003D3102"/>
    <w:rsid w:val="003D3307"/>
    <w:rsid w:val="003D3848"/>
    <w:rsid w:val="003D4521"/>
    <w:rsid w:val="003E6FCE"/>
    <w:rsid w:val="003E714F"/>
    <w:rsid w:val="003F40CB"/>
    <w:rsid w:val="003F44FC"/>
    <w:rsid w:val="003F50C4"/>
    <w:rsid w:val="003F6285"/>
    <w:rsid w:val="00400E91"/>
    <w:rsid w:val="00402F6A"/>
    <w:rsid w:val="00404AAF"/>
    <w:rsid w:val="00407D89"/>
    <w:rsid w:val="00411E50"/>
    <w:rsid w:val="004132CF"/>
    <w:rsid w:val="004212E8"/>
    <w:rsid w:val="004220D4"/>
    <w:rsid w:val="004228B2"/>
    <w:rsid w:val="00427031"/>
    <w:rsid w:val="004323B8"/>
    <w:rsid w:val="00435CE6"/>
    <w:rsid w:val="00445FD2"/>
    <w:rsid w:val="00452154"/>
    <w:rsid w:val="00454112"/>
    <w:rsid w:val="0045524B"/>
    <w:rsid w:val="0045531D"/>
    <w:rsid w:val="004554BB"/>
    <w:rsid w:val="004603BB"/>
    <w:rsid w:val="00461914"/>
    <w:rsid w:val="00464A33"/>
    <w:rsid w:val="00465D51"/>
    <w:rsid w:val="0046709C"/>
    <w:rsid w:val="004677DB"/>
    <w:rsid w:val="00476DFA"/>
    <w:rsid w:val="00480F60"/>
    <w:rsid w:val="004865D1"/>
    <w:rsid w:val="00486AC9"/>
    <w:rsid w:val="00494FEF"/>
    <w:rsid w:val="004A57B5"/>
    <w:rsid w:val="004B19E4"/>
    <w:rsid w:val="004B3E64"/>
    <w:rsid w:val="004B4F77"/>
    <w:rsid w:val="004C4D83"/>
    <w:rsid w:val="004D02DA"/>
    <w:rsid w:val="004D0EDB"/>
    <w:rsid w:val="004D721C"/>
    <w:rsid w:val="004D7D12"/>
    <w:rsid w:val="004E57D1"/>
    <w:rsid w:val="004E6737"/>
    <w:rsid w:val="004F05A2"/>
    <w:rsid w:val="004F47F7"/>
    <w:rsid w:val="004F5D29"/>
    <w:rsid w:val="004F6012"/>
    <w:rsid w:val="004F7350"/>
    <w:rsid w:val="00511F12"/>
    <w:rsid w:val="00516A9D"/>
    <w:rsid w:val="00516BB7"/>
    <w:rsid w:val="00525A7C"/>
    <w:rsid w:val="00526902"/>
    <w:rsid w:val="00533331"/>
    <w:rsid w:val="005339B3"/>
    <w:rsid w:val="0053456B"/>
    <w:rsid w:val="00537898"/>
    <w:rsid w:val="00541A6C"/>
    <w:rsid w:val="00544BC3"/>
    <w:rsid w:val="00551FFA"/>
    <w:rsid w:val="00552353"/>
    <w:rsid w:val="00573C04"/>
    <w:rsid w:val="00575CC0"/>
    <w:rsid w:val="00582633"/>
    <w:rsid w:val="00582D19"/>
    <w:rsid w:val="005840F3"/>
    <w:rsid w:val="00595259"/>
    <w:rsid w:val="005A58BA"/>
    <w:rsid w:val="005A6E45"/>
    <w:rsid w:val="005B2DE4"/>
    <w:rsid w:val="005B54E9"/>
    <w:rsid w:val="005C16DA"/>
    <w:rsid w:val="005C1A2B"/>
    <w:rsid w:val="005C5E2F"/>
    <w:rsid w:val="005C6469"/>
    <w:rsid w:val="005D06B7"/>
    <w:rsid w:val="005D3DF8"/>
    <w:rsid w:val="005D51BE"/>
    <w:rsid w:val="005E00AC"/>
    <w:rsid w:val="005F01FB"/>
    <w:rsid w:val="005F5AC9"/>
    <w:rsid w:val="005F5BEF"/>
    <w:rsid w:val="0060133A"/>
    <w:rsid w:val="0061383C"/>
    <w:rsid w:val="006177AF"/>
    <w:rsid w:val="00623EB6"/>
    <w:rsid w:val="006269B8"/>
    <w:rsid w:val="00631BD7"/>
    <w:rsid w:val="00631D0A"/>
    <w:rsid w:val="00634B81"/>
    <w:rsid w:val="00635BC6"/>
    <w:rsid w:val="006370FB"/>
    <w:rsid w:val="0064353B"/>
    <w:rsid w:val="006442DB"/>
    <w:rsid w:val="00650622"/>
    <w:rsid w:val="006506C9"/>
    <w:rsid w:val="006614BA"/>
    <w:rsid w:val="00662ECC"/>
    <w:rsid w:val="006714BC"/>
    <w:rsid w:val="00671F97"/>
    <w:rsid w:val="00672B97"/>
    <w:rsid w:val="00677E70"/>
    <w:rsid w:val="00686590"/>
    <w:rsid w:val="00686859"/>
    <w:rsid w:val="00686A0F"/>
    <w:rsid w:val="00696B90"/>
    <w:rsid w:val="006B2BFF"/>
    <w:rsid w:val="006B5F33"/>
    <w:rsid w:val="006C0E66"/>
    <w:rsid w:val="006C18D7"/>
    <w:rsid w:val="006C335B"/>
    <w:rsid w:val="006C7DBD"/>
    <w:rsid w:val="006D0468"/>
    <w:rsid w:val="006D2282"/>
    <w:rsid w:val="006D2F4E"/>
    <w:rsid w:val="006E5D5C"/>
    <w:rsid w:val="006E6808"/>
    <w:rsid w:val="006F0FC2"/>
    <w:rsid w:val="006F5F6B"/>
    <w:rsid w:val="00701A4B"/>
    <w:rsid w:val="007039DD"/>
    <w:rsid w:val="00703E19"/>
    <w:rsid w:val="00704BFB"/>
    <w:rsid w:val="00716D10"/>
    <w:rsid w:val="00721322"/>
    <w:rsid w:val="0072499E"/>
    <w:rsid w:val="00732065"/>
    <w:rsid w:val="007325BC"/>
    <w:rsid w:val="007326CC"/>
    <w:rsid w:val="007405ED"/>
    <w:rsid w:val="007455B3"/>
    <w:rsid w:val="00747DD9"/>
    <w:rsid w:val="00773449"/>
    <w:rsid w:val="007746AA"/>
    <w:rsid w:val="0078066C"/>
    <w:rsid w:val="007836FF"/>
    <w:rsid w:val="00783F2D"/>
    <w:rsid w:val="00786FD1"/>
    <w:rsid w:val="00790C56"/>
    <w:rsid w:val="00796BCA"/>
    <w:rsid w:val="00797401"/>
    <w:rsid w:val="007B1EBA"/>
    <w:rsid w:val="007B6D30"/>
    <w:rsid w:val="007B7040"/>
    <w:rsid w:val="007C1410"/>
    <w:rsid w:val="007C1BEA"/>
    <w:rsid w:val="007C27E9"/>
    <w:rsid w:val="007C2877"/>
    <w:rsid w:val="007C4159"/>
    <w:rsid w:val="007C4F84"/>
    <w:rsid w:val="007C6747"/>
    <w:rsid w:val="007D13BC"/>
    <w:rsid w:val="007D549F"/>
    <w:rsid w:val="007D6C09"/>
    <w:rsid w:val="007D7988"/>
    <w:rsid w:val="007E33F5"/>
    <w:rsid w:val="007E3478"/>
    <w:rsid w:val="007E720E"/>
    <w:rsid w:val="008013D2"/>
    <w:rsid w:val="00810B96"/>
    <w:rsid w:val="008119A0"/>
    <w:rsid w:val="00812B30"/>
    <w:rsid w:val="00812D3D"/>
    <w:rsid w:val="00823AF9"/>
    <w:rsid w:val="00826DFA"/>
    <w:rsid w:val="00831107"/>
    <w:rsid w:val="0083664C"/>
    <w:rsid w:val="008529DB"/>
    <w:rsid w:val="00853A9C"/>
    <w:rsid w:val="008549E0"/>
    <w:rsid w:val="008559A2"/>
    <w:rsid w:val="0085630B"/>
    <w:rsid w:val="00857B3D"/>
    <w:rsid w:val="008614C7"/>
    <w:rsid w:val="00866B39"/>
    <w:rsid w:val="008737AA"/>
    <w:rsid w:val="0087448F"/>
    <w:rsid w:val="00876B55"/>
    <w:rsid w:val="00883867"/>
    <w:rsid w:val="00895153"/>
    <w:rsid w:val="00895663"/>
    <w:rsid w:val="008A2ECA"/>
    <w:rsid w:val="008B7D35"/>
    <w:rsid w:val="008B7FEC"/>
    <w:rsid w:val="008C20B7"/>
    <w:rsid w:val="008C417A"/>
    <w:rsid w:val="008C4B19"/>
    <w:rsid w:val="008C79C7"/>
    <w:rsid w:val="008D592A"/>
    <w:rsid w:val="008D7F00"/>
    <w:rsid w:val="008E0B17"/>
    <w:rsid w:val="008E0DFA"/>
    <w:rsid w:val="008E2A11"/>
    <w:rsid w:val="008E2F32"/>
    <w:rsid w:val="008F046F"/>
    <w:rsid w:val="00901D66"/>
    <w:rsid w:val="0090220D"/>
    <w:rsid w:val="0091004C"/>
    <w:rsid w:val="009125BC"/>
    <w:rsid w:val="00925344"/>
    <w:rsid w:val="00926C7F"/>
    <w:rsid w:val="009315C7"/>
    <w:rsid w:val="00942643"/>
    <w:rsid w:val="00945006"/>
    <w:rsid w:val="009465E4"/>
    <w:rsid w:val="0095051B"/>
    <w:rsid w:val="009505F3"/>
    <w:rsid w:val="00952F63"/>
    <w:rsid w:val="0095368F"/>
    <w:rsid w:val="0095798F"/>
    <w:rsid w:val="009639E2"/>
    <w:rsid w:val="00965BC6"/>
    <w:rsid w:val="00972C91"/>
    <w:rsid w:val="00973626"/>
    <w:rsid w:val="00974E98"/>
    <w:rsid w:val="00982821"/>
    <w:rsid w:val="009903B4"/>
    <w:rsid w:val="009906FE"/>
    <w:rsid w:val="009A00E4"/>
    <w:rsid w:val="009B05ED"/>
    <w:rsid w:val="009B2325"/>
    <w:rsid w:val="009B42FD"/>
    <w:rsid w:val="009B70E7"/>
    <w:rsid w:val="009C14C2"/>
    <w:rsid w:val="009C29FB"/>
    <w:rsid w:val="009C60A0"/>
    <w:rsid w:val="009C75C1"/>
    <w:rsid w:val="009D0B72"/>
    <w:rsid w:val="009D2D26"/>
    <w:rsid w:val="009D359C"/>
    <w:rsid w:val="009D3805"/>
    <w:rsid w:val="009D5D38"/>
    <w:rsid w:val="009E535A"/>
    <w:rsid w:val="009E6180"/>
    <w:rsid w:val="009F0ADE"/>
    <w:rsid w:val="009F21A1"/>
    <w:rsid w:val="009F5302"/>
    <w:rsid w:val="00A01135"/>
    <w:rsid w:val="00A01428"/>
    <w:rsid w:val="00A018EB"/>
    <w:rsid w:val="00A025DB"/>
    <w:rsid w:val="00A0732B"/>
    <w:rsid w:val="00A1422A"/>
    <w:rsid w:val="00A1558D"/>
    <w:rsid w:val="00A20E72"/>
    <w:rsid w:val="00A21BE6"/>
    <w:rsid w:val="00A241BA"/>
    <w:rsid w:val="00A24825"/>
    <w:rsid w:val="00A46B37"/>
    <w:rsid w:val="00A5578D"/>
    <w:rsid w:val="00A56405"/>
    <w:rsid w:val="00A606AC"/>
    <w:rsid w:val="00A60CD7"/>
    <w:rsid w:val="00A63C40"/>
    <w:rsid w:val="00A64763"/>
    <w:rsid w:val="00A6499B"/>
    <w:rsid w:val="00A66599"/>
    <w:rsid w:val="00A676B6"/>
    <w:rsid w:val="00A73241"/>
    <w:rsid w:val="00A74313"/>
    <w:rsid w:val="00A745FD"/>
    <w:rsid w:val="00A7548F"/>
    <w:rsid w:val="00A76E19"/>
    <w:rsid w:val="00A80235"/>
    <w:rsid w:val="00A818B7"/>
    <w:rsid w:val="00A81935"/>
    <w:rsid w:val="00A82FFC"/>
    <w:rsid w:val="00A83359"/>
    <w:rsid w:val="00A85346"/>
    <w:rsid w:val="00A8646A"/>
    <w:rsid w:val="00A91023"/>
    <w:rsid w:val="00A939F4"/>
    <w:rsid w:val="00A974E0"/>
    <w:rsid w:val="00A977CE"/>
    <w:rsid w:val="00A97FA0"/>
    <w:rsid w:val="00AA0BD9"/>
    <w:rsid w:val="00AA1007"/>
    <w:rsid w:val="00AA1257"/>
    <w:rsid w:val="00AA5A64"/>
    <w:rsid w:val="00AA72AD"/>
    <w:rsid w:val="00AB06D5"/>
    <w:rsid w:val="00AB0778"/>
    <w:rsid w:val="00AB13DB"/>
    <w:rsid w:val="00AB3244"/>
    <w:rsid w:val="00AB56C3"/>
    <w:rsid w:val="00AB5A3A"/>
    <w:rsid w:val="00AB65F2"/>
    <w:rsid w:val="00AC047B"/>
    <w:rsid w:val="00AC3A8C"/>
    <w:rsid w:val="00AC6708"/>
    <w:rsid w:val="00AD61C1"/>
    <w:rsid w:val="00AD65D9"/>
    <w:rsid w:val="00AE578C"/>
    <w:rsid w:val="00AE64A2"/>
    <w:rsid w:val="00B05223"/>
    <w:rsid w:val="00B05423"/>
    <w:rsid w:val="00B063D2"/>
    <w:rsid w:val="00B0713B"/>
    <w:rsid w:val="00B07582"/>
    <w:rsid w:val="00B11926"/>
    <w:rsid w:val="00B11E83"/>
    <w:rsid w:val="00B158AE"/>
    <w:rsid w:val="00B16FEA"/>
    <w:rsid w:val="00B25772"/>
    <w:rsid w:val="00B368D4"/>
    <w:rsid w:val="00B40BC5"/>
    <w:rsid w:val="00B577A8"/>
    <w:rsid w:val="00B6188B"/>
    <w:rsid w:val="00B62669"/>
    <w:rsid w:val="00B74542"/>
    <w:rsid w:val="00B7650D"/>
    <w:rsid w:val="00B81BED"/>
    <w:rsid w:val="00B828C1"/>
    <w:rsid w:val="00B869D9"/>
    <w:rsid w:val="00B875D7"/>
    <w:rsid w:val="00B9256C"/>
    <w:rsid w:val="00BA0BE0"/>
    <w:rsid w:val="00BA5EEB"/>
    <w:rsid w:val="00BA6092"/>
    <w:rsid w:val="00BB3100"/>
    <w:rsid w:val="00BC0542"/>
    <w:rsid w:val="00BD1CF8"/>
    <w:rsid w:val="00BE627E"/>
    <w:rsid w:val="00BF1034"/>
    <w:rsid w:val="00BF202D"/>
    <w:rsid w:val="00BF31C0"/>
    <w:rsid w:val="00BF6154"/>
    <w:rsid w:val="00C04761"/>
    <w:rsid w:val="00C052A8"/>
    <w:rsid w:val="00C05B71"/>
    <w:rsid w:val="00C257D3"/>
    <w:rsid w:val="00C260A2"/>
    <w:rsid w:val="00C278DF"/>
    <w:rsid w:val="00C404E9"/>
    <w:rsid w:val="00C46ED6"/>
    <w:rsid w:val="00C50BE5"/>
    <w:rsid w:val="00C548C2"/>
    <w:rsid w:val="00C55FF2"/>
    <w:rsid w:val="00C56C4B"/>
    <w:rsid w:val="00C618BE"/>
    <w:rsid w:val="00C64A07"/>
    <w:rsid w:val="00C677AA"/>
    <w:rsid w:val="00C701EE"/>
    <w:rsid w:val="00C846F2"/>
    <w:rsid w:val="00C85CF0"/>
    <w:rsid w:val="00C918B4"/>
    <w:rsid w:val="00C953C2"/>
    <w:rsid w:val="00C96D46"/>
    <w:rsid w:val="00C96F18"/>
    <w:rsid w:val="00C977DD"/>
    <w:rsid w:val="00CA0084"/>
    <w:rsid w:val="00CA520B"/>
    <w:rsid w:val="00CB0C6B"/>
    <w:rsid w:val="00CB284B"/>
    <w:rsid w:val="00CB7743"/>
    <w:rsid w:val="00CC0547"/>
    <w:rsid w:val="00CC1D90"/>
    <w:rsid w:val="00CD3A9C"/>
    <w:rsid w:val="00CD5233"/>
    <w:rsid w:val="00CD581C"/>
    <w:rsid w:val="00CD70B5"/>
    <w:rsid w:val="00CE0F1E"/>
    <w:rsid w:val="00CE324D"/>
    <w:rsid w:val="00CE7542"/>
    <w:rsid w:val="00CF1CDF"/>
    <w:rsid w:val="00CF1FF1"/>
    <w:rsid w:val="00CF3CAA"/>
    <w:rsid w:val="00CF490F"/>
    <w:rsid w:val="00D015F1"/>
    <w:rsid w:val="00D05C4E"/>
    <w:rsid w:val="00D0782C"/>
    <w:rsid w:val="00D11C76"/>
    <w:rsid w:val="00D1310A"/>
    <w:rsid w:val="00D170A2"/>
    <w:rsid w:val="00D170A9"/>
    <w:rsid w:val="00D23B1C"/>
    <w:rsid w:val="00D3420C"/>
    <w:rsid w:val="00D35822"/>
    <w:rsid w:val="00D35944"/>
    <w:rsid w:val="00D37F53"/>
    <w:rsid w:val="00D431C2"/>
    <w:rsid w:val="00D43BD3"/>
    <w:rsid w:val="00D54D69"/>
    <w:rsid w:val="00D6158C"/>
    <w:rsid w:val="00D619D0"/>
    <w:rsid w:val="00D67414"/>
    <w:rsid w:val="00D70AFC"/>
    <w:rsid w:val="00D70F9C"/>
    <w:rsid w:val="00D733CF"/>
    <w:rsid w:val="00D73462"/>
    <w:rsid w:val="00D7457E"/>
    <w:rsid w:val="00D766F3"/>
    <w:rsid w:val="00D76834"/>
    <w:rsid w:val="00D92E7B"/>
    <w:rsid w:val="00D930AA"/>
    <w:rsid w:val="00D93566"/>
    <w:rsid w:val="00D94F1C"/>
    <w:rsid w:val="00DA516B"/>
    <w:rsid w:val="00DA5A33"/>
    <w:rsid w:val="00DA65DB"/>
    <w:rsid w:val="00DA775A"/>
    <w:rsid w:val="00DB055D"/>
    <w:rsid w:val="00DB256A"/>
    <w:rsid w:val="00DB2B3C"/>
    <w:rsid w:val="00DB61DA"/>
    <w:rsid w:val="00DC2242"/>
    <w:rsid w:val="00DD4517"/>
    <w:rsid w:val="00DD5238"/>
    <w:rsid w:val="00DD7ED3"/>
    <w:rsid w:val="00DE10D7"/>
    <w:rsid w:val="00DE1C30"/>
    <w:rsid w:val="00DE5278"/>
    <w:rsid w:val="00DE676C"/>
    <w:rsid w:val="00DF0155"/>
    <w:rsid w:val="00DF25C4"/>
    <w:rsid w:val="00E02D89"/>
    <w:rsid w:val="00E034C2"/>
    <w:rsid w:val="00E03CE0"/>
    <w:rsid w:val="00E13D90"/>
    <w:rsid w:val="00E16A0A"/>
    <w:rsid w:val="00E16A79"/>
    <w:rsid w:val="00E2014F"/>
    <w:rsid w:val="00E24CA8"/>
    <w:rsid w:val="00E26B0E"/>
    <w:rsid w:val="00E3359E"/>
    <w:rsid w:val="00E360A7"/>
    <w:rsid w:val="00E36885"/>
    <w:rsid w:val="00E36C8D"/>
    <w:rsid w:val="00E37B45"/>
    <w:rsid w:val="00E4487E"/>
    <w:rsid w:val="00E45064"/>
    <w:rsid w:val="00E45982"/>
    <w:rsid w:val="00E471DA"/>
    <w:rsid w:val="00E57B4B"/>
    <w:rsid w:val="00E64AF0"/>
    <w:rsid w:val="00E64CED"/>
    <w:rsid w:val="00E64F78"/>
    <w:rsid w:val="00E7301E"/>
    <w:rsid w:val="00E73170"/>
    <w:rsid w:val="00E80953"/>
    <w:rsid w:val="00E81078"/>
    <w:rsid w:val="00E82145"/>
    <w:rsid w:val="00E8250A"/>
    <w:rsid w:val="00E83E83"/>
    <w:rsid w:val="00E861BF"/>
    <w:rsid w:val="00E95185"/>
    <w:rsid w:val="00EA1C82"/>
    <w:rsid w:val="00EA1D22"/>
    <w:rsid w:val="00EA252D"/>
    <w:rsid w:val="00EA603E"/>
    <w:rsid w:val="00EB1A44"/>
    <w:rsid w:val="00ED06D1"/>
    <w:rsid w:val="00ED2218"/>
    <w:rsid w:val="00ED4F67"/>
    <w:rsid w:val="00ED6944"/>
    <w:rsid w:val="00EE4830"/>
    <w:rsid w:val="00EE4C7C"/>
    <w:rsid w:val="00EF155C"/>
    <w:rsid w:val="00EF3AB6"/>
    <w:rsid w:val="00EF423D"/>
    <w:rsid w:val="00F10E1E"/>
    <w:rsid w:val="00F14384"/>
    <w:rsid w:val="00F238D2"/>
    <w:rsid w:val="00F24D42"/>
    <w:rsid w:val="00F27DDC"/>
    <w:rsid w:val="00F31B03"/>
    <w:rsid w:val="00F33097"/>
    <w:rsid w:val="00F334DA"/>
    <w:rsid w:val="00F34C1D"/>
    <w:rsid w:val="00F3522F"/>
    <w:rsid w:val="00F40107"/>
    <w:rsid w:val="00F4121A"/>
    <w:rsid w:val="00F415CF"/>
    <w:rsid w:val="00F42053"/>
    <w:rsid w:val="00F428D6"/>
    <w:rsid w:val="00F42A89"/>
    <w:rsid w:val="00F458EA"/>
    <w:rsid w:val="00F5179D"/>
    <w:rsid w:val="00F55A71"/>
    <w:rsid w:val="00F560A9"/>
    <w:rsid w:val="00F62871"/>
    <w:rsid w:val="00F63E6E"/>
    <w:rsid w:val="00F640CC"/>
    <w:rsid w:val="00F6586F"/>
    <w:rsid w:val="00F66FA8"/>
    <w:rsid w:val="00F6770A"/>
    <w:rsid w:val="00F7027E"/>
    <w:rsid w:val="00F7144A"/>
    <w:rsid w:val="00F71F67"/>
    <w:rsid w:val="00F744EC"/>
    <w:rsid w:val="00F75175"/>
    <w:rsid w:val="00F80AC6"/>
    <w:rsid w:val="00F859E3"/>
    <w:rsid w:val="00F91228"/>
    <w:rsid w:val="00F94849"/>
    <w:rsid w:val="00F95B8C"/>
    <w:rsid w:val="00F9632C"/>
    <w:rsid w:val="00FA05B2"/>
    <w:rsid w:val="00FA0A03"/>
    <w:rsid w:val="00FA1E20"/>
    <w:rsid w:val="00FA2689"/>
    <w:rsid w:val="00FA3AC6"/>
    <w:rsid w:val="00FA5419"/>
    <w:rsid w:val="00FA603F"/>
    <w:rsid w:val="00FA6691"/>
    <w:rsid w:val="00FB0A40"/>
    <w:rsid w:val="00FB5101"/>
    <w:rsid w:val="00FC2CDA"/>
    <w:rsid w:val="00FC4AC7"/>
    <w:rsid w:val="00FD088E"/>
    <w:rsid w:val="00FD279C"/>
    <w:rsid w:val="00FE3D50"/>
    <w:rsid w:val="00FE46F4"/>
    <w:rsid w:val="00FE6A32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918B8D-B942-4571-A082-28EE37F2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180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62669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D25E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B62669"/>
    <w:rPr>
      <w:sz w:val="28"/>
    </w:rPr>
  </w:style>
  <w:style w:type="paragraph" w:styleId="a3">
    <w:name w:val="Body Text"/>
    <w:basedOn w:val="a"/>
    <w:link w:val="a4"/>
    <w:unhideWhenUsed/>
    <w:rsid w:val="00B62669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B62669"/>
    <w:rPr>
      <w:sz w:val="28"/>
    </w:rPr>
  </w:style>
  <w:style w:type="paragraph" w:styleId="a5">
    <w:name w:val="Body Text Indent"/>
    <w:basedOn w:val="a"/>
    <w:link w:val="a6"/>
    <w:unhideWhenUsed/>
    <w:rsid w:val="00B62669"/>
    <w:pPr>
      <w:ind w:firstLine="851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rsid w:val="00B62669"/>
    <w:rPr>
      <w:sz w:val="28"/>
    </w:rPr>
  </w:style>
  <w:style w:type="table" w:styleId="a7">
    <w:name w:val="Table Grid"/>
    <w:basedOn w:val="a1"/>
    <w:rsid w:val="004212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DA77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A775A"/>
    <w:rPr>
      <w:sz w:val="24"/>
      <w:szCs w:val="24"/>
    </w:rPr>
  </w:style>
  <w:style w:type="paragraph" w:styleId="aa">
    <w:name w:val="footer"/>
    <w:basedOn w:val="a"/>
    <w:link w:val="ab"/>
    <w:rsid w:val="00DA77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DA775A"/>
    <w:rPr>
      <w:sz w:val="24"/>
      <w:szCs w:val="24"/>
    </w:rPr>
  </w:style>
  <w:style w:type="paragraph" w:styleId="ac">
    <w:name w:val="Balloon Text"/>
    <w:basedOn w:val="a"/>
    <w:link w:val="ad"/>
    <w:rsid w:val="00D23B1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23B1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rsid w:val="00367A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367A19"/>
    <w:rPr>
      <w:sz w:val="16"/>
      <w:szCs w:val="16"/>
    </w:rPr>
  </w:style>
  <w:style w:type="character" w:customStyle="1" w:styleId="FontStyle18">
    <w:name w:val="Font Style18"/>
    <w:rsid w:val="00D733CF"/>
    <w:rPr>
      <w:rFonts w:ascii="Times New Roman" w:hAnsi="Times New Roman"/>
      <w:sz w:val="26"/>
    </w:rPr>
  </w:style>
  <w:style w:type="paragraph" w:customStyle="1" w:styleId="ConsPlusTitle">
    <w:name w:val="ConsPlusTitle"/>
    <w:rsid w:val="00CF49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Plain Text"/>
    <w:basedOn w:val="a"/>
    <w:link w:val="af"/>
    <w:rsid w:val="007B1EBA"/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7B1EBA"/>
    <w:rPr>
      <w:rFonts w:ascii="Courier New" w:hAnsi="Courier New"/>
    </w:rPr>
  </w:style>
  <w:style w:type="paragraph" w:customStyle="1" w:styleId="Default">
    <w:name w:val="Default"/>
    <w:rsid w:val="00952F6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3D25EA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ConsPlusNormal">
    <w:name w:val="ConsPlusNormal"/>
    <w:rsid w:val="00206243"/>
    <w:pPr>
      <w:widowControl w:val="0"/>
      <w:autoSpaceDE w:val="0"/>
      <w:autoSpaceDN w:val="0"/>
    </w:pPr>
    <w:rPr>
      <w:rFonts w:ascii="Cambria" w:hAnsi="Cambria" w:cs="Cambria"/>
      <w:sz w:val="22"/>
    </w:rPr>
  </w:style>
  <w:style w:type="character" w:styleId="af0">
    <w:name w:val="Hyperlink"/>
    <w:basedOn w:val="a0"/>
    <w:uiPriority w:val="99"/>
    <w:unhideWhenUsed/>
    <w:rsid w:val="001C158A"/>
    <w:rPr>
      <w:color w:val="0000FF"/>
      <w:u w:val="single"/>
    </w:rPr>
  </w:style>
  <w:style w:type="character" w:customStyle="1" w:styleId="2">
    <w:name w:val="Основной текст (2)_"/>
    <w:link w:val="20"/>
    <w:uiPriority w:val="99"/>
    <w:rsid w:val="00D54D69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54D69"/>
    <w:pPr>
      <w:widowControl w:val="0"/>
      <w:shd w:val="clear" w:color="auto" w:fill="FFFFFF"/>
      <w:spacing w:line="0" w:lineRule="atLeast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rsid w:val="0061383C"/>
    <w:rPr>
      <w:rFonts w:ascii="Times New Roman" w:hAnsi="Times New Roman" w:cs="Times New Roman"/>
      <w:u w:val="none"/>
    </w:rPr>
  </w:style>
  <w:style w:type="character" w:customStyle="1" w:styleId="12">
    <w:name w:val="Основной текст + 12"/>
    <w:aliases w:val="5 pt"/>
    <w:basedOn w:val="1"/>
    <w:uiPriority w:val="99"/>
    <w:rsid w:val="0061383C"/>
    <w:rPr>
      <w:rFonts w:ascii="Times New Roman" w:hAnsi="Times New Roman" w:cs="Times New Roman"/>
      <w:sz w:val="25"/>
      <w:szCs w:val="25"/>
      <w:u w:val="none"/>
    </w:rPr>
  </w:style>
  <w:style w:type="character" w:customStyle="1" w:styleId="21">
    <w:name w:val="Заголовок №2_"/>
    <w:basedOn w:val="a0"/>
    <w:link w:val="22"/>
    <w:uiPriority w:val="99"/>
    <w:rsid w:val="0061383C"/>
    <w:rPr>
      <w:shd w:val="clear" w:color="auto" w:fill="FFFFFF"/>
    </w:rPr>
  </w:style>
  <w:style w:type="character" w:customStyle="1" w:styleId="33">
    <w:name w:val="Основной текст (3)_"/>
    <w:basedOn w:val="a0"/>
    <w:link w:val="34"/>
    <w:uiPriority w:val="99"/>
    <w:rsid w:val="0061383C"/>
    <w:rPr>
      <w:sz w:val="25"/>
      <w:szCs w:val="25"/>
      <w:shd w:val="clear" w:color="auto" w:fill="FFFFFF"/>
    </w:rPr>
  </w:style>
  <w:style w:type="character" w:customStyle="1" w:styleId="35">
    <w:name w:val="Основной текст (3) + Курсив"/>
    <w:basedOn w:val="33"/>
    <w:uiPriority w:val="99"/>
    <w:rsid w:val="0061383C"/>
    <w:rPr>
      <w:i/>
      <w:iCs/>
      <w:sz w:val="25"/>
      <w:szCs w:val="25"/>
      <w:shd w:val="clear" w:color="auto" w:fill="FFFFFF"/>
    </w:rPr>
  </w:style>
  <w:style w:type="character" w:customStyle="1" w:styleId="af1">
    <w:name w:val="Оглавление_"/>
    <w:basedOn w:val="a0"/>
    <w:link w:val="af2"/>
    <w:uiPriority w:val="99"/>
    <w:rsid w:val="0061383C"/>
    <w:rPr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61383C"/>
    <w:pPr>
      <w:widowControl w:val="0"/>
      <w:shd w:val="clear" w:color="auto" w:fill="FFFFFF"/>
      <w:spacing w:line="307" w:lineRule="exact"/>
      <w:ind w:firstLine="600"/>
      <w:jc w:val="both"/>
      <w:outlineLvl w:val="1"/>
    </w:pPr>
    <w:rPr>
      <w:sz w:val="20"/>
      <w:szCs w:val="20"/>
    </w:rPr>
  </w:style>
  <w:style w:type="paragraph" w:customStyle="1" w:styleId="34">
    <w:name w:val="Основной текст (3)"/>
    <w:basedOn w:val="a"/>
    <w:link w:val="33"/>
    <w:uiPriority w:val="99"/>
    <w:rsid w:val="0061383C"/>
    <w:pPr>
      <w:widowControl w:val="0"/>
      <w:shd w:val="clear" w:color="auto" w:fill="FFFFFF"/>
      <w:spacing w:line="302" w:lineRule="exact"/>
    </w:pPr>
    <w:rPr>
      <w:sz w:val="25"/>
      <w:szCs w:val="25"/>
    </w:rPr>
  </w:style>
  <w:style w:type="paragraph" w:customStyle="1" w:styleId="af2">
    <w:name w:val="Оглавление"/>
    <w:basedOn w:val="a"/>
    <w:link w:val="af1"/>
    <w:uiPriority w:val="99"/>
    <w:rsid w:val="0061383C"/>
    <w:pPr>
      <w:widowControl w:val="0"/>
      <w:shd w:val="clear" w:color="auto" w:fill="FFFFFF"/>
      <w:spacing w:line="302" w:lineRule="exact"/>
      <w:jc w:val="both"/>
    </w:pPr>
    <w:rPr>
      <w:sz w:val="20"/>
      <w:szCs w:val="20"/>
    </w:rPr>
  </w:style>
  <w:style w:type="paragraph" w:styleId="41">
    <w:name w:val="toc 4"/>
    <w:basedOn w:val="a"/>
    <w:next w:val="a"/>
    <w:autoRedefine/>
    <w:uiPriority w:val="39"/>
    <w:rsid w:val="00AA0BD9"/>
    <w:pPr>
      <w:spacing w:after="100"/>
      <w:ind w:left="720"/>
    </w:pPr>
  </w:style>
  <w:style w:type="paragraph" w:styleId="23">
    <w:name w:val="toc 2"/>
    <w:basedOn w:val="a"/>
    <w:next w:val="a"/>
    <w:autoRedefine/>
    <w:uiPriority w:val="39"/>
    <w:rsid w:val="00AA0BD9"/>
    <w:pPr>
      <w:spacing w:after="100"/>
      <w:ind w:left="240"/>
    </w:pPr>
  </w:style>
  <w:style w:type="paragraph" w:styleId="af3">
    <w:name w:val="Normal (Web)"/>
    <w:basedOn w:val="a"/>
    <w:rsid w:val="00CD3A9C"/>
    <w:pPr>
      <w:autoSpaceDE w:val="0"/>
      <w:autoSpaceDN w:val="0"/>
      <w:spacing w:before="100" w:after="100"/>
    </w:pPr>
    <w:rPr>
      <w:rFonts w:ascii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4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E6B0F-1805-4AA8-8918-1C28FA7A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1486</TotalTime>
  <Pages>8</Pages>
  <Words>2542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капитальном ремонте и реконструкции котельной  №7 в с</vt:lpstr>
    </vt:vector>
  </TitlesOfParts>
  <Company>No name</Company>
  <LinksUpToDate>false</LinksUpToDate>
  <CharactersWithSpaces>16999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капитальном ремонте и реконструкции котельной  №7 в с</dc:title>
  <dc:creator>Янка</dc:creator>
  <cp:lastModifiedBy>pravo</cp:lastModifiedBy>
  <cp:revision>34</cp:revision>
  <cp:lastPrinted>2021-01-18T06:22:00Z</cp:lastPrinted>
  <dcterms:created xsi:type="dcterms:W3CDTF">2019-08-02T14:12:00Z</dcterms:created>
  <dcterms:modified xsi:type="dcterms:W3CDTF">2021-01-18T06:23:00Z</dcterms:modified>
</cp:coreProperties>
</file>