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28" w:rsidRPr="00972F8C" w:rsidRDefault="00310E28" w:rsidP="00310E28">
      <w:pPr>
        <w:jc w:val="center"/>
        <w:rPr>
          <w:sz w:val="26"/>
        </w:rPr>
      </w:pPr>
      <w:bookmarkStart w:id="0" w:name="_Hlk11171993"/>
      <w:r>
        <w:rPr>
          <w:noProof/>
        </w:rPr>
        <w:drawing>
          <wp:inline distT="0" distB="0" distL="0" distR="0" wp14:anchorId="5C2C4931" wp14:editId="2A00D5A9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28" w:rsidRPr="00E41CBC" w:rsidRDefault="00310E28" w:rsidP="00310E28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АДМИНИСТРАЦИЯ МУНИЦИПАЛЬНОГО ОБРАЗОВАНИЯ</w:t>
      </w:r>
    </w:p>
    <w:p w:rsidR="00310E28" w:rsidRPr="00E41CBC" w:rsidRDefault="00310E28" w:rsidP="00310E28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ГОРОД-КУРОРТ ГЕЛЕНДЖИК</w:t>
      </w:r>
    </w:p>
    <w:p w:rsidR="00310E28" w:rsidRDefault="00310E28" w:rsidP="00310E28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310E28" w:rsidRPr="00E41CBC" w:rsidRDefault="00310E28" w:rsidP="00310E28">
      <w:pPr>
        <w:jc w:val="center"/>
        <w:rPr>
          <w:rFonts w:eastAsia="Arial Unicode MS"/>
          <w:b/>
          <w:sz w:val="34"/>
          <w:szCs w:val="34"/>
        </w:rPr>
      </w:pPr>
      <w:r w:rsidRPr="00E41CBC">
        <w:rPr>
          <w:rFonts w:eastAsia="Arial Unicode MS"/>
          <w:b/>
          <w:sz w:val="34"/>
          <w:szCs w:val="34"/>
        </w:rPr>
        <w:t>ПОСТАНОВЛЕНИЕ</w:t>
      </w:r>
    </w:p>
    <w:p w:rsidR="00310E28" w:rsidRDefault="00310E28" w:rsidP="00310E28">
      <w:pPr>
        <w:jc w:val="center"/>
        <w:rPr>
          <w:b/>
          <w:szCs w:val="28"/>
        </w:rPr>
      </w:pPr>
    </w:p>
    <w:p w:rsidR="00310E28" w:rsidRPr="00972F8C" w:rsidRDefault="00310E28" w:rsidP="00310E28">
      <w:pPr>
        <w:rPr>
          <w:b/>
          <w:szCs w:val="28"/>
        </w:rPr>
      </w:pPr>
      <w:r w:rsidRPr="00972F8C">
        <w:rPr>
          <w:b/>
          <w:szCs w:val="28"/>
        </w:rPr>
        <w:t xml:space="preserve">от </w:t>
      </w:r>
      <w:r>
        <w:rPr>
          <w:b/>
          <w:szCs w:val="28"/>
        </w:rPr>
        <w:t>28 июля 2022 года</w:t>
      </w:r>
      <w:r w:rsidRPr="00972F8C">
        <w:rPr>
          <w:b/>
          <w:szCs w:val="28"/>
        </w:rPr>
        <w:t xml:space="preserve"> </w:t>
      </w:r>
      <w:r w:rsidRPr="00972F8C">
        <w:rPr>
          <w:b/>
          <w:szCs w:val="28"/>
        </w:rPr>
        <w:tab/>
        <w:t xml:space="preserve">       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Pr="00972F8C">
        <w:rPr>
          <w:b/>
          <w:szCs w:val="28"/>
        </w:rPr>
        <w:t>№</w:t>
      </w:r>
      <w:r>
        <w:rPr>
          <w:b/>
          <w:szCs w:val="28"/>
        </w:rPr>
        <w:t xml:space="preserve"> 1694</w:t>
      </w:r>
    </w:p>
    <w:p w:rsidR="00310E28" w:rsidRPr="00972F8C" w:rsidRDefault="00310E28" w:rsidP="00310E28">
      <w:pPr>
        <w:jc w:val="center"/>
        <w:rPr>
          <w:sz w:val="16"/>
          <w:szCs w:val="16"/>
        </w:rPr>
      </w:pPr>
    </w:p>
    <w:p w:rsidR="00310E28" w:rsidRPr="00972F8C" w:rsidRDefault="00310E28" w:rsidP="00310E28">
      <w:pPr>
        <w:tabs>
          <w:tab w:val="center" w:pos="5386"/>
        </w:tabs>
        <w:jc w:val="center"/>
        <w:rPr>
          <w:rFonts w:ascii="Trebuchet MS" w:hAnsi="Trebuchet MS"/>
          <w:sz w:val="20"/>
        </w:rPr>
      </w:pPr>
      <w:r w:rsidRPr="00972F8C">
        <w:rPr>
          <w:rFonts w:ascii="Trebuchet MS" w:hAnsi="Trebuchet MS"/>
          <w:sz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F30A5B" w:rsidRDefault="0017078D" w:rsidP="00F30A5B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5D769D" w:rsidRPr="005D769D">
        <w:rPr>
          <w:b/>
          <w:bCs/>
          <w:sz w:val="28"/>
          <w:szCs w:val="28"/>
        </w:rPr>
        <w:t>23:40:0401053:31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5D769D" w:rsidRPr="005D769D">
        <w:rPr>
          <w:b/>
          <w:bCs/>
          <w:sz w:val="28"/>
          <w:szCs w:val="28"/>
        </w:rPr>
        <w:t>ул.Десантная</w:t>
      </w:r>
      <w:proofErr w:type="spellEnd"/>
      <w:r w:rsidR="005D769D" w:rsidRPr="005D769D">
        <w:rPr>
          <w:b/>
          <w:bCs/>
          <w:sz w:val="28"/>
          <w:szCs w:val="28"/>
        </w:rPr>
        <w:t>, б/н</w:t>
      </w:r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8B13D7" w:rsidRDefault="0017078D" w:rsidP="00F30A5B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375C7E">
        <w:rPr>
          <w:b/>
          <w:bCs/>
          <w:sz w:val="28"/>
          <w:szCs w:val="28"/>
        </w:rPr>
        <w:t xml:space="preserve">, </w:t>
      </w:r>
    </w:p>
    <w:p w:rsidR="0017078D" w:rsidRDefault="00375C7E" w:rsidP="008B13D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электронной форме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774166">
        <w:rPr>
          <w:sz w:val="28"/>
          <w:szCs w:val="28"/>
        </w:rPr>
        <w:t>30 декабря</w:t>
      </w:r>
      <w:r w:rsidR="00A77569">
        <w:rPr>
          <w:sz w:val="28"/>
          <w:szCs w:val="28"/>
        </w:rPr>
        <w:t xml:space="preserve"> 2021 года №492</w:t>
      </w:r>
      <w:r w:rsidR="008F3DED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A77569" w:rsidRPr="00A77569">
        <w:rPr>
          <w:sz w:val="28"/>
          <w:szCs w:val="28"/>
        </w:rPr>
        <w:t>в</w:t>
      </w:r>
      <w:proofErr w:type="gramEnd"/>
      <w:r w:rsidR="00A77569" w:rsidRPr="00A77569">
        <w:rPr>
          <w:sz w:val="28"/>
          <w:szCs w:val="28"/>
        </w:rPr>
        <w:t xml:space="preserve"> редакции Закона Краснодарского края от 7 февраля     2022 года №4636-КЗ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A511DB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5D769D">
        <w:rPr>
          <w:sz w:val="28"/>
          <w:szCs w:val="28"/>
        </w:rPr>
        <w:t>788</w:t>
      </w:r>
      <w:r w:rsidR="005D769D" w:rsidRPr="007B11B7">
        <w:rPr>
          <w:sz w:val="28"/>
          <w:szCs w:val="28"/>
        </w:rPr>
        <w:t xml:space="preserve"> </w:t>
      </w:r>
      <w:proofErr w:type="spellStart"/>
      <w:r w:rsidR="005D769D" w:rsidRPr="007B11B7">
        <w:rPr>
          <w:sz w:val="28"/>
          <w:szCs w:val="28"/>
        </w:rPr>
        <w:t>кв.м</w:t>
      </w:r>
      <w:proofErr w:type="spellEnd"/>
      <w:r w:rsidR="005D769D">
        <w:rPr>
          <w:sz w:val="28"/>
          <w:szCs w:val="28"/>
        </w:rPr>
        <w:t xml:space="preserve"> (</w:t>
      </w:r>
      <w:r w:rsidR="00A511DB">
        <w:rPr>
          <w:sz w:val="28"/>
          <w:szCs w:val="28"/>
        </w:rPr>
        <w:t xml:space="preserve">2-я зона санитарной охраны курорта; </w:t>
      </w:r>
      <w:r w:rsidR="005D769D">
        <w:rPr>
          <w:sz w:val="28"/>
          <w:szCs w:val="28"/>
        </w:rPr>
        <w:t>ч</w:t>
      </w:r>
      <w:r w:rsidR="005D769D" w:rsidRPr="00CA6789">
        <w:rPr>
          <w:sz w:val="28"/>
          <w:szCs w:val="28"/>
        </w:rPr>
        <w:t xml:space="preserve">асть </w:t>
      </w:r>
      <w:proofErr w:type="spellStart"/>
      <w:r w:rsidR="005D769D" w:rsidRPr="00CA6789">
        <w:rPr>
          <w:sz w:val="28"/>
          <w:szCs w:val="28"/>
        </w:rPr>
        <w:t>водоохранной</w:t>
      </w:r>
      <w:proofErr w:type="spellEnd"/>
      <w:r w:rsidR="005D769D" w:rsidRPr="00CA6789">
        <w:rPr>
          <w:sz w:val="28"/>
          <w:szCs w:val="28"/>
        </w:rPr>
        <w:t xml:space="preserve"> зоны Черного моря</w:t>
      </w:r>
      <w:r w:rsidR="005D769D">
        <w:rPr>
          <w:sz w:val="28"/>
          <w:szCs w:val="28"/>
        </w:rPr>
        <w:t>;</w:t>
      </w:r>
      <w:r w:rsidR="005D769D" w:rsidRPr="003C33E1">
        <w:rPr>
          <w:sz w:val="28"/>
          <w:szCs w:val="28"/>
        </w:rPr>
        <w:t xml:space="preserve"> охранная зона памятников археологии</w:t>
      </w:r>
      <w:r w:rsidR="005D769D">
        <w:rPr>
          <w:sz w:val="28"/>
          <w:szCs w:val="28"/>
        </w:rPr>
        <w:t xml:space="preserve">; зона </w:t>
      </w:r>
      <w:proofErr w:type="spellStart"/>
      <w:r w:rsidR="005D769D">
        <w:rPr>
          <w:sz w:val="28"/>
          <w:szCs w:val="28"/>
        </w:rPr>
        <w:t>приаэродромной</w:t>
      </w:r>
      <w:proofErr w:type="spellEnd"/>
      <w:r w:rsidR="005D769D">
        <w:rPr>
          <w:sz w:val="28"/>
          <w:szCs w:val="28"/>
        </w:rPr>
        <w:t xml:space="preserve"> территория</w:t>
      </w:r>
      <w:r w:rsidR="005D769D" w:rsidRPr="00A9453A">
        <w:rPr>
          <w:sz w:val="28"/>
          <w:szCs w:val="28"/>
        </w:rPr>
        <w:t xml:space="preserve"> </w:t>
      </w:r>
      <w:r w:rsidR="005D769D">
        <w:rPr>
          <w:sz w:val="28"/>
          <w:szCs w:val="28"/>
        </w:rPr>
        <w:t xml:space="preserve"> аэродрома Геленджик </w:t>
      </w:r>
      <w:r w:rsidR="005D769D" w:rsidRPr="00A9453A">
        <w:rPr>
          <w:sz w:val="28"/>
          <w:szCs w:val="28"/>
        </w:rPr>
        <w:t xml:space="preserve">(сектор </w:t>
      </w:r>
      <w:r w:rsidR="005D769D">
        <w:rPr>
          <w:sz w:val="28"/>
          <w:szCs w:val="28"/>
        </w:rPr>
        <w:t>142</w:t>
      </w:r>
      <w:r w:rsidR="005D769D" w:rsidRPr="00A9453A">
        <w:rPr>
          <w:sz w:val="28"/>
          <w:szCs w:val="28"/>
        </w:rPr>
        <w:t>)</w:t>
      </w:r>
      <w:r w:rsidR="005D769D">
        <w:rPr>
          <w:sz w:val="28"/>
          <w:szCs w:val="28"/>
        </w:rPr>
        <w:t>; з</w:t>
      </w:r>
      <w:r w:rsidR="005D769D" w:rsidRPr="00CA6789">
        <w:rPr>
          <w:sz w:val="28"/>
          <w:szCs w:val="28"/>
        </w:rPr>
        <w:t>она акустического воздействия</w:t>
      </w:r>
      <w:proofErr w:type="gramStart"/>
      <w:r w:rsidR="005D769D" w:rsidRPr="00CA6789">
        <w:rPr>
          <w:sz w:val="28"/>
          <w:szCs w:val="28"/>
        </w:rPr>
        <w:t xml:space="preserve"> Б</w:t>
      </w:r>
      <w:proofErr w:type="gramEnd"/>
      <w:r w:rsidR="005D769D">
        <w:rPr>
          <w:sz w:val="28"/>
          <w:szCs w:val="28"/>
        </w:rPr>
        <w:t xml:space="preserve">, Г; санитарно-защитная зона предприятий, сооружений и иных объектов (шумовая зона аэропорта с уровнем звука более 85 </w:t>
      </w:r>
      <w:proofErr w:type="spellStart"/>
      <w:r w:rsidR="005D769D">
        <w:rPr>
          <w:sz w:val="28"/>
          <w:szCs w:val="28"/>
        </w:rPr>
        <w:t>дБА</w:t>
      </w:r>
      <w:proofErr w:type="spellEnd"/>
      <w:r w:rsidR="005D769D">
        <w:rPr>
          <w:sz w:val="28"/>
          <w:szCs w:val="28"/>
        </w:rPr>
        <w:t xml:space="preserve">); зона курортного строительства (КС)) с </w:t>
      </w:r>
      <w:r w:rsidR="005D769D" w:rsidRPr="007B11B7">
        <w:rPr>
          <w:sz w:val="28"/>
          <w:szCs w:val="28"/>
        </w:rPr>
        <w:t>кадастровы</w:t>
      </w:r>
      <w:r w:rsidR="005D769D">
        <w:rPr>
          <w:sz w:val="28"/>
          <w:szCs w:val="28"/>
        </w:rPr>
        <w:t>м</w:t>
      </w:r>
      <w:r w:rsidR="005D769D" w:rsidRPr="007B11B7">
        <w:rPr>
          <w:sz w:val="28"/>
          <w:szCs w:val="28"/>
        </w:rPr>
        <w:t xml:space="preserve"> номер</w:t>
      </w:r>
      <w:r w:rsidR="005D769D">
        <w:rPr>
          <w:sz w:val="28"/>
          <w:szCs w:val="28"/>
        </w:rPr>
        <w:t>ом</w:t>
      </w:r>
      <w:r w:rsidR="005D769D" w:rsidRPr="007B11B7">
        <w:rPr>
          <w:sz w:val="28"/>
          <w:szCs w:val="28"/>
        </w:rPr>
        <w:t xml:space="preserve"> </w:t>
      </w:r>
      <w:r w:rsidR="005D769D" w:rsidRPr="003C33E1">
        <w:rPr>
          <w:sz w:val="28"/>
          <w:szCs w:val="28"/>
        </w:rPr>
        <w:t>23:40:0401053:31</w:t>
      </w:r>
      <w:r w:rsidR="005D769D" w:rsidRPr="007B11B7">
        <w:rPr>
          <w:sz w:val="28"/>
          <w:szCs w:val="28"/>
        </w:rPr>
        <w:t>, расположенного</w:t>
      </w:r>
      <w:r w:rsidR="005D769D">
        <w:rPr>
          <w:sz w:val="28"/>
          <w:szCs w:val="28"/>
        </w:rPr>
        <w:t xml:space="preserve"> по адресу: </w:t>
      </w:r>
      <w:proofErr w:type="spellStart"/>
      <w:r w:rsidR="005D769D">
        <w:rPr>
          <w:sz w:val="28"/>
          <w:szCs w:val="28"/>
        </w:rPr>
        <w:t>г</w:t>
      </w:r>
      <w:proofErr w:type="gramStart"/>
      <w:r w:rsidR="005D769D">
        <w:rPr>
          <w:sz w:val="28"/>
          <w:szCs w:val="28"/>
        </w:rPr>
        <w:t>.Г</w:t>
      </w:r>
      <w:proofErr w:type="gramEnd"/>
      <w:r w:rsidR="005D769D">
        <w:rPr>
          <w:sz w:val="28"/>
          <w:szCs w:val="28"/>
        </w:rPr>
        <w:t>еленджик</w:t>
      </w:r>
      <w:proofErr w:type="spellEnd"/>
      <w:r w:rsidR="005D769D">
        <w:rPr>
          <w:sz w:val="28"/>
          <w:szCs w:val="28"/>
        </w:rPr>
        <w:t xml:space="preserve">, </w:t>
      </w:r>
      <w:proofErr w:type="spellStart"/>
      <w:r w:rsidR="005D769D">
        <w:rPr>
          <w:sz w:val="28"/>
          <w:szCs w:val="28"/>
        </w:rPr>
        <w:t>ул.Десантная</w:t>
      </w:r>
      <w:proofErr w:type="spellEnd"/>
      <w:r w:rsidR="00A511DB">
        <w:rPr>
          <w:sz w:val="28"/>
          <w:szCs w:val="28"/>
        </w:rPr>
        <w:t>, б/н</w:t>
      </w:r>
      <w:r w:rsidR="005D769D" w:rsidRPr="007B11B7">
        <w:rPr>
          <w:sz w:val="28"/>
          <w:szCs w:val="28"/>
        </w:rPr>
        <w:t xml:space="preserve"> (земли населенных пунктов),</w:t>
      </w:r>
      <w:r w:rsidR="005D769D" w:rsidRPr="008D559E">
        <w:rPr>
          <w:sz w:val="28"/>
          <w:szCs w:val="28"/>
        </w:rPr>
        <w:t xml:space="preserve"> </w:t>
      </w:r>
      <w:r w:rsidR="005D769D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5D769D" w:rsidRPr="007B11B7">
        <w:rPr>
          <w:sz w:val="28"/>
          <w:szCs w:val="28"/>
        </w:rPr>
        <w:t xml:space="preserve"> с видом разрешенного использования</w:t>
      </w:r>
      <w:r w:rsidR="005D769D">
        <w:rPr>
          <w:sz w:val="28"/>
          <w:szCs w:val="28"/>
        </w:rPr>
        <w:t xml:space="preserve"> земельного участка</w:t>
      </w:r>
      <w:r w:rsidR="005D769D" w:rsidRPr="007B11B7">
        <w:rPr>
          <w:sz w:val="28"/>
          <w:szCs w:val="28"/>
        </w:rPr>
        <w:t xml:space="preserve"> «</w:t>
      </w:r>
      <w:r w:rsidR="002B7CF2">
        <w:rPr>
          <w:sz w:val="28"/>
          <w:szCs w:val="28"/>
        </w:rPr>
        <w:t>б</w:t>
      </w:r>
      <w:r w:rsidR="002B7CF2" w:rsidRPr="002B7CF2">
        <w:rPr>
          <w:sz w:val="28"/>
          <w:szCs w:val="28"/>
        </w:rPr>
        <w:t>лагоустройство территории</w:t>
      </w:r>
      <w:r w:rsidR="005D769D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</w:t>
      </w:r>
      <w:r w:rsidR="004F73AC">
        <w:rPr>
          <w:sz w:val="28"/>
          <w:szCs w:val="28"/>
        </w:rPr>
        <w:lastRenderedPageBreak/>
        <w:t>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D769D" w:rsidRDefault="005D769D" w:rsidP="005D769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 договора аренды Участка – 10 лет.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375243">
        <w:rPr>
          <w:color w:val="auto"/>
          <w:sz w:val="28"/>
          <w:szCs w:val="28"/>
        </w:rPr>
        <w:t>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310E28" w:rsidP="00310E28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4A0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65C" w:rsidRDefault="00310E28" w:rsidP="00310E28">
      <w:pPr>
        <w:pStyle w:val="3"/>
        <w:tabs>
          <w:tab w:val="left" w:pos="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375C7E" w:rsidSect="00E0719E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D9" w:rsidRDefault="00D61FD9">
      <w:r>
        <w:separator/>
      </w:r>
    </w:p>
  </w:endnote>
  <w:endnote w:type="continuationSeparator" w:id="0">
    <w:p w:rsidR="00D61FD9" w:rsidRDefault="00D6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D9" w:rsidRDefault="00D61FD9">
      <w:r>
        <w:separator/>
      </w:r>
    </w:p>
  </w:footnote>
  <w:footnote w:type="continuationSeparator" w:id="0">
    <w:p w:rsidR="00D61FD9" w:rsidRDefault="00D6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310E28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1534C"/>
    <w:rsid w:val="0002401E"/>
    <w:rsid w:val="000313DC"/>
    <w:rsid w:val="00032040"/>
    <w:rsid w:val="00035731"/>
    <w:rsid w:val="0003600F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19D5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37031"/>
    <w:rsid w:val="00154889"/>
    <w:rsid w:val="0017078D"/>
    <w:rsid w:val="00170ECD"/>
    <w:rsid w:val="00194412"/>
    <w:rsid w:val="001A5424"/>
    <w:rsid w:val="001A5B2C"/>
    <w:rsid w:val="001C0A6B"/>
    <w:rsid w:val="001D1F21"/>
    <w:rsid w:val="001D3C8F"/>
    <w:rsid w:val="001E08B5"/>
    <w:rsid w:val="001F04A6"/>
    <w:rsid w:val="001F3412"/>
    <w:rsid w:val="00216A0B"/>
    <w:rsid w:val="002207DF"/>
    <w:rsid w:val="002779D3"/>
    <w:rsid w:val="00281735"/>
    <w:rsid w:val="0029265C"/>
    <w:rsid w:val="00293AED"/>
    <w:rsid w:val="002941C9"/>
    <w:rsid w:val="002A5247"/>
    <w:rsid w:val="002B7CF2"/>
    <w:rsid w:val="002C3FAC"/>
    <w:rsid w:val="002C4C8C"/>
    <w:rsid w:val="002C66CA"/>
    <w:rsid w:val="002F2D73"/>
    <w:rsid w:val="00310E28"/>
    <w:rsid w:val="003116C0"/>
    <w:rsid w:val="00313314"/>
    <w:rsid w:val="003204BB"/>
    <w:rsid w:val="00322792"/>
    <w:rsid w:val="00327290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243"/>
    <w:rsid w:val="00375C7E"/>
    <w:rsid w:val="00380723"/>
    <w:rsid w:val="003837CB"/>
    <w:rsid w:val="00393AC1"/>
    <w:rsid w:val="00395E01"/>
    <w:rsid w:val="003B180D"/>
    <w:rsid w:val="003B456F"/>
    <w:rsid w:val="003C33E1"/>
    <w:rsid w:val="003C3823"/>
    <w:rsid w:val="003E4768"/>
    <w:rsid w:val="003F522E"/>
    <w:rsid w:val="003F6436"/>
    <w:rsid w:val="00411F6C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464E2"/>
    <w:rsid w:val="005539A3"/>
    <w:rsid w:val="00591D70"/>
    <w:rsid w:val="00596CD0"/>
    <w:rsid w:val="005A6B91"/>
    <w:rsid w:val="005D5E9B"/>
    <w:rsid w:val="005D769D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2A1A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67F40"/>
    <w:rsid w:val="0077039F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2222E"/>
    <w:rsid w:val="00824817"/>
    <w:rsid w:val="00826E3F"/>
    <w:rsid w:val="0083565F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13D7"/>
    <w:rsid w:val="008B2751"/>
    <w:rsid w:val="008B4833"/>
    <w:rsid w:val="008C2EF8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9F0829"/>
    <w:rsid w:val="00A01EB0"/>
    <w:rsid w:val="00A153C1"/>
    <w:rsid w:val="00A15AE9"/>
    <w:rsid w:val="00A20A40"/>
    <w:rsid w:val="00A218CD"/>
    <w:rsid w:val="00A275E9"/>
    <w:rsid w:val="00A3346F"/>
    <w:rsid w:val="00A46167"/>
    <w:rsid w:val="00A511DB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159"/>
    <w:rsid w:val="00BB0DEA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3F7E"/>
    <w:rsid w:val="00C74C58"/>
    <w:rsid w:val="00C977A2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21FEF"/>
    <w:rsid w:val="00D53495"/>
    <w:rsid w:val="00D57DA7"/>
    <w:rsid w:val="00D619C5"/>
    <w:rsid w:val="00D61FD9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58E8"/>
    <w:rsid w:val="00E37B90"/>
    <w:rsid w:val="00E41362"/>
    <w:rsid w:val="00E46D6C"/>
    <w:rsid w:val="00E57271"/>
    <w:rsid w:val="00E61616"/>
    <w:rsid w:val="00E62EAB"/>
    <w:rsid w:val="00E72E85"/>
    <w:rsid w:val="00E76DD5"/>
    <w:rsid w:val="00E81E9E"/>
    <w:rsid w:val="00E82717"/>
    <w:rsid w:val="00EB50FC"/>
    <w:rsid w:val="00EE6318"/>
    <w:rsid w:val="00EF6037"/>
    <w:rsid w:val="00F103D3"/>
    <w:rsid w:val="00F10DAB"/>
    <w:rsid w:val="00F30A5B"/>
    <w:rsid w:val="00F41756"/>
    <w:rsid w:val="00F664C2"/>
    <w:rsid w:val="00F70C3C"/>
    <w:rsid w:val="00F75B06"/>
    <w:rsid w:val="00F82398"/>
    <w:rsid w:val="00F8428E"/>
    <w:rsid w:val="00F8452A"/>
    <w:rsid w:val="00F97237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751E-9C6A-4CC2-8FCF-01EE90D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8</cp:revision>
  <cp:lastPrinted>2022-07-27T07:54:00Z</cp:lastPrinted>
  <dcterms:created xsi:type="dcterms:W3CDTF">2022-04-13T14:26:00Z</dcterms:created>
  <dcterms:modified xsi:type="dcterms:W3CDTF">2022-07-28T09:39:00Z</dcterms:modified>
</cp:coreProperties>
</file>