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DA1FDD" w:rsidRPr="00DA1FDD" w:rsidRDefault="00DA1FDD" w:rsidP="00DA1FDD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42802C99" wp14:editId="4A3BBE67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DD" w:rsidRPr="00DA1FDD" w:rsidRDefault="00DA1FDD" w:rsidP="00DA1FDD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DA1FDD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DA1FDD" w:rsidRPr="00DA1FDD" w:rsidRDefault="00DA1FDD" w:rsidP="00DA1FDD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DA1FDD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DA1FDD" w:rsidRPr="00DA1FDD" w:rsidRDefault="00DA1FDD" w:rsidP="00DA1FDD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DA1FDD" w:rsidRPr="00DA1FDD" w:rsidRDefault="00DA1FDD" w:rsidP="00DA1FDD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DA1FDD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DA1FDD" w:rsidRPr="00DA1FDD" w:rsidRDefault="00DA1FDD" w:rsidP="00DA1FDD">
      <w:pPr>
        <w:jc w:val="center"/>
        <w:rPr>
          <w:b/>
          <w:color w:val="auto"/>
          <w:sz w:val="28"/>
          <w:szCs w:val="28"/>
        </w:rPr>
      </w:pPr>
    </w:p>
    <w:p w:rsidR="00DA1FDD" w:rsidRPr="00DA1FDD" w:rsidRDefault="00DA1FDD" w:rsidP="00DA1FDD">
      <w:pPr>
        <w:jc w:val="both"/>
        <w:rPr>
          <w:b/>
          <w:color w:val="auto"/>
          <w:sz w:val="28"/>
          <w:szCs w:val="28"/>
        </w:rPr>
      </w:pPr>
      <w:r w:rsidRPr="00DA1FDD">
        <w:rPr>
          <w:b/>
          <w:color w:val="auto"/>
          <w:sz w:val="28"/>
          <w:szCs w:val="28"/>
        </w:rPr>
        <w:t xml:space="preserve">от </w:t>
      </w:r>
      <w:r>
        <w:rPr>
          <w:b/>
          <w:color w:val="auto"/>
          <w:sz w:val="28"/>
          <w:szCs w:val="28"/>
        </w:rPr>
        <w:t>2 декабря</w:t>
      </w:r>
      <w:r w:rsidRPr="00DA1FDD">
        <w:rPr>
          <w:b/>
          <w:color w:val="auto"/>
          <w:sz w:val="28"/>
          <w:szCs w:val="28"/>
        </w:rPr>
        <w:t xml:space="preserve"> 2022 года </w:t>
      </w:r>
      <w:r w:rsidRPr="00DA1FDD">
        <w:rPr>
          <w:b/>
          <w:color w:val="auto"/>
          <w:sz w:val="28"/>
          <w:szCs w:val="28"/>
        </w:rPr>
        <w:tab/>
        <w:t xml:space="preserve">                    </w:t>
      </w:r>
      <w:r w:rsidRPr="00DA1FDD">
        <w:rPr>
          <w:b/>
          <w:color w:val="auto"/>
          <w:sz w:val="28"/>
          <w:szCs w:val="28"/>
        </w:rPr>
        <w:tab/>
      </w:r>
      <w:r w:rsidRPr="00DA1FDD">
        <w:rPr>
          <w:b/>
          <w:color w:val="auto"/>
          <w:sz w:val="28"/>
          <w:szCs w:val="28"/>
        </w:rPr>
        <w:tab/>
        <w:t xml:space="preserve">                 </w:t>
      </w:r>
      <w:r w:rsidRPr="00DA1FDD">
        <w:rPr>
          <w:b/>
          <w:color w:val="auto"/>
          <w:sz w:val="28"/>
          <w:szCs w:val="28"/>
        </w:rPr>
        <w:tab/>
      </w:r>
      <w:r w:rsidRPr="00DA1FDD">
        <w:rPr>
          <w:b/>
          <w:color w:val="auto"/>
          <w:sz w:val="28"/>
          <w:szCs w:val="28"/>
        </w:rPr>
        <w:tab/>
        <w:t xml:space="preserve"> №</w:t>
      </w:r>
      <w:r>
        <w:rPr>
          <w:b/>
          <w:color w:val="auto"/>
          <w:sz w:val="28"/>
          <w:szCs w:val="28"/>
        </w:rPr>
        <w:t>2662</w:t>
      </w:r>
    </w:p>
    <w:p w:rsidR="00DA1FDD" w:rsidRPr="00DA1FDD" w:rsidRDefault="00DA1FDD" w:rsidP="00DA1FDD">
      <w:pPr>
        <w:jc w:val="center"/>
        <w:rPr>
          <w:color w:val="auto"/>
          <w:sz w:val="16"/>
          <w:szCs w:val="16"/>
        </w:rPr>
      </w:pPr>
    </w:p>
    <w:p w:rsidR="00DA1FDD" w:rsidRPr="00DA1FDD" w:rsidRDefault="00DA1FDD" w:rsidP="00DA1FDD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DA1FDD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bookmarkStart w:id="1" w:name="_GoBack"/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9F371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B853CA" w:rsidRPr="00B853CA">
        <w:rPr>
          <w:b/>
          <w:bCs/>
          <w:sz w:val="28"/>
          <w:szCs w:val="28"/>
        </w:rPr>
        <w:t>23:40:0000000:6162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B853CA" w:rsidRPr="00B853CA">
        <w:rPr>
          <w:b/>
          <w:bCs/>
          <w:sz w:val="28"/>
          <w:szCs w:val="28"/>
        </w:rPr>
        <w:t>ул.Ялтинская</w:t>
      </w:r>
      <w:proofErr w:type="spellEnd"/>
      <w:r w:rsidR="00B853CA" w:rsidRPr="00B853CA">
        <w:rPr>
          <w:b/>
          <w:bCs/>
          <w:sz w:val="28"/>
          <w:szCs w:val="28"/>
        </w:rPr>
        <w:t xml:space="preserve"> </w:t>
      </w:r>
      <w:r w:rsidR="009F371D" w:rsidRPr="009F371D">
        <w:rPr>
          <w:b/>
          <w:bCs/>
          <w:sz w:val="28"/>
          <w:szCs w:val="28"/>
        </w:rPr>
        <w:t>–</w:t>
      </w:r>
    </w:p>
    <w:p w:rsidR="002A1274" w:rsidRDefault="00B853CA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B853CA">
        <w:rPr>
          <w:b/>
          <w:bCs/>
          <w:sz w:val="28"/>
          <w:szCs w:val="28"/>
        </w:rPr>
        <w:t xml:space="preserve">угол </w:t>
      </w:r>
      <w:proofErr w:type="spellStart"/>
      <w:r w:rsidRPr="00B853CA">
        <w:rPr>
          <w:b/>
          <w:bCs/>
          <w:sz w:val="28"/>
          <w:szCs w:val="28"/>
        </w:rPr>
        <w:t>ул</w:t>
      </w:r>
      <w:proofErr w:type="gramStart"/>
      <w:r w:rsidRPr="00B853CA">
        <w:rPr>
          <w:b/>
          <w:bCs/>
          <w:sz w:val="28"/>
          <w:szCs w:val="28"/>
        </w:rPr>
        <w:t>.А</w:t>
      </w:r>
      <w:proofErr w:type="gramEnd"/>
      <w:r w:rsidRPr="00B853CA">
        <w:rPr>
          <w:b/>
          <w:bCs/>
          <w:sz w:val="28"/>
          <w:szCs w:val="28"/>
        </w:rPr>
        <w:t>бинской</w:t>
      </w:r>
      <w:proofErr w:type="spellEnd"/>
      <w:r w:rsidR="0017078D"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17078D">
        <w:rPr>
          <w:b/>
          <w:bCs/>
          <w:sz w:val="28"/>
          <w:szCs w:val="28"/>
        </w:rPr>
        <w:t xml:space="preserve"> </w:t>
      </w:r>
    </w:p>
    <w:p w:rsidR="002A1274" w:rsidRDefault="0017078D" w:rsidP="002A127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2A1274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bookmarkEnd w:id="1"/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5F3925" w:rsidRPr="00A47019">
        <w:rPr>
          <w:sz w:val="28"/>
          <w:szCs w:val="28"/>
        </w:rPr>
        <w:t>в редакции Федерального закона от 14 июля 2022 года №253-ФЗ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5F3925" w:rsidRPr="005F3925">
        <w:rPr>
          <w:sz w:val="28"/>
          <w:szCs w:val="28"/>
        </w:rPr>
        <w:t>в</w:t>
      </w:r>
      <w:proofErr w:type="gramEnd"/>
      <w:r w:rsidR="005F3925" w:rsidRPr="005F3925">
        <w:rPr>
          <w:sz w:val="28"/>
          <w:szCs w:val="28"/>
        </w:rPr>
        <w:t xml:space="preserve"> редакции Закона Краснодарского края от 6 июля     2022 года №4728-КЗ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9F371D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B853CA">
        <w:rPr>
          <w:sz w:val="28"/>
          <w:szCs w:val="28"/>
        </w:rPr>
        <w:t>589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B853CA">
        <w:rPr>
          <w:sz w:val="28"/>
          <w:szCs w:val="28"/>
        </w:rPr>
        <w:t>2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</w:t>
      </w:r>
      <w:r w:rsidR="00B853CA">
        <w:rPr>
          <w:sz w:val="28"/>
          <w:szCs w:val="28"/>
        </w:rPr>
        <w:t xml:space="preserve"> (горно-санитарной)</w:t>
      </w:r>
      <w:r w:rsidR="00767F40">
        <w:rPr>
          <w:sz w:val="28"/>
          <w:szCs w:val="28"/>
        </w:rPr>
        <w:t xml:space="preserve"> охраны курорта</w:t>
      </w:r>
      <w:r w:rsidR="008D0BD3">
        <w:rPr>
          <w:sz w:val="28"/>
          <w:szCs w:val="28"/>
        </w:rPr>
        <w:t xml:space="preserve">; зона </w:t>
      </w:r>
      <w:proofErr w:type="spellStart"/>
      <w:r w:rsidR="008D0BD3">
        <w:rPr>
          <w:sz w:val="28"/>
          <w:szCs w:val="28"/>
        </w:rPr>
        <w:t>приаэродромной</w:t>
      </w:r>
      <w:proofErr w:type="spellEnd"/>
      <w:r w:rsidR="008D0BD3">
        <w:rPr>
          <w:sz w:val="28"/>
          <w:szCs w:val="28"/>
        </w:rPr>
        <w:t xml:space="preserve"> территории</w:t>
      </w:r>
      <w:r w:rsidR="003C33E1" w:rsidRPr="00A9453A">
        <w:rPr>
          <w:sz w:val="28"/>
          <w:szCs w:val="28"/>
        </w:rPr>
        <w:t xml:space="preserve"> </w:t>
      </w:r>
      <w:r w:rsidR="003C33E1">
        <w:rPr>
          <w:sz w:val="28"/>
          <w:szCs w:val="28"/>
        </w:rPr>
        <w:t xml:space="preserve"> аэродрома Геленджик </w:t>
      </w:r>
      <w:r w:rsidR="003C33E1" w:rsidRPr="00A9453A">
        <w:rPr>
          <w:sz w:val="28"/>
          <w:szCs w:val="28"/>
        </w:rPr>
        <w:t xml:space="preserve">(сектор </w:t>
      </w:r>
      <w:r w:rsidR="00B853CA">
        <w:rPr>
          <w:sz w:val="28"/>
          <w:szCs w:val="28"/>
        </w:rPr>
        <w:t>245</w:t>
      </w:r>
      <w:r w:rsidR="003C33E1" w:rsidRPr="00A9453A">
        <w:rPr>
          <w:sz w:val="28"/>
          <w:szCs w:val="28"/>
        </w:rPr>
        <w:t xml:space="preserve">), </w:t>
      </w:r>
      <w:r w:rsidR="00B853CA">
        <w:rPr>
          <w:sz w:val="28"/>
          <w:szCs w:val="28"/>
        </w:rPr>
        <w:t xml:space="preserve">не </w:t>
      </w:r>
      <w:r w:rsidR="003C33E1" w:rsidRPr="00A9453A">
        <w:rPr>
          <w:sz w:val="28"/>
          <w:szCs w:val="28"/>
        </w:rPr>
        <w:t xml:space="preserve">требуется </w:t>
      </w:r>
      <w:r w:rsidR="00B853CA">
        <w:rPr>
          <w:sz w:val="28"/>
          <w:szCs w:val="28"/>
        </w:rPr>
        <w:t>согласование</w:t>
      </w:r>
      <w:r w:rsidR="003C33E1" w:rsidRPr="00A9453A">
        <w:rPr>
          <w:sz w:val="28"/>
          <w:szCs w:val="28"/>
        </w:rPr>
        <w:t xml:space="preserve"> </w:t>
      </w:r>
      <w:proofErr w:type="spellStart"/>
      <w:r w:rsidR="003C33E1" w:rsidRPr="00A9453A">
        <w:rPr>
          <w:sz w:val="28"/>
          <w:szCs w:val="28"/>
        </w:rPr>
        <w:t>Ге</w:t>
      </w:r>
      <w:r w:rsidR="003C33E1">
        <w:rPr>
          <w:sz w:val="28"/>
          <w:szCs w:val="28"/>
        </w:rPr>
        <w:t>ленджикского</w:t>
      </w:r>
      <w:proofErr w:type="spellEnd"/>
      <w:r w:rsidR="003C33E1">
        <w:rPr>
          <w:sz w:val="28"/>
          <w:szCs w:val="28"/>
        </w:rPr>
        <w:t xml:space="preserve"> отделения </w:t>
      </w:r>
      <w:r w:rsidR="00B853CA">
        <w:rPr>
          <w:sz w:val="28"/>
          <w:szCs w:val="28"/>
        </w:rPr>
        <w:t xml:space="preserve">Таманского </w:t>
      </w:r>
      <w:r w:rsidR="003C33E1">
        <w:rPr>
          <w:sz w:val="28"/>
          <w:szCs w:val="28"/>
        </w:rPr>
        <w:t>центра организации воздушного движения</w:t>
      </w:r>
      <w:r w:rsidR="00B853CA">
        <w:rPr>
          <w:sz w:val="28"/>
          <w:szCs w:val="28"/>
        </w:rPr>
        <w:t xml:space="preserve"> при условии соблюдения допустимой максимальной абсолютной отметки верха объекта/сооружения 55 м; санитарно-защитная зона </w:t>
      </w:r>
      <w:r w:rsidR="003427E4">
        <w:rPr>
          <w:sz w:val="28"/>
          <w:szCs w:val="28"/>
        </w:rPr>
        <w:t>предприятий</w:t>
      </w:r>
      <w:r w:rsidR="009F371D">
        <w:rPr>
          <w:sz w:val="28"/>
          <w:szCs w:val="28"/>
        </w:rPr>
        <w:t>, сооружений и иных объектов</w:t>
      </w:r>
      <w:r w:rsidR="00592D6B">
        <w:rPr>
          <w:sz w:val="28"/>
          <w:szCs w:val="28"/>
        </w:rPr>
        <w:t>; з</w:t>
      </w:r>
      <w:r w:rsidR="00592D6B" w:rsidRPr="00592D6B">
        <w:rPr>
          <w:sz w:val="28"/>
          <w:szCs w:val="28"/>
        </w:rPr>
        <w:t>она застройки индивидуальными жилыми домами</w:t>
      </w:r>
      <w:r w:rsidR="00592D6B">
        <w:rPr>
          <w:sz w:val="28"/>
          <w:szCs w:val="28"/>
        </w:rPr>
        <w:t xml:space="preserve"> (Ж1.</w:t>
      </w:r>
      <w:r w:rsidR="009F371D">
        <w:rPr>
          <w:sz w:val="28"/>
          <w:szCs w:val="28"/>
        </w:rPr>
        <w:t>2</w:t>
      </w:r>
      <w:r w:rsidR="00592D6B">
        <w:rPr>
          <w:sz w:val="28"/>
          <w:szCs w:val="28"/>
        </w:rPr>
        <w:t>)</w:t>
      </w:r>
      <w:r w:rsidR="00BA0E02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9F371D" w:rsidRPr="009F371D">
        <w:rPr>
          <w:sz w:val="28"/>
          <w:szCs w:val="28"/>
        </w:rPr>
        <w:t>23:40:0000000:6162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9F371D" w:rsidRPr="009F371D">
        <w:rPr>
          <w:sz w:val="28"/>
          <w:szCs w:val="28"/>
        </w:rPr>
        <w:t>ул.Ялтинская</w:t>
      </w:r>
      <w:proofErr w:type="spellEnd"/>
      <w:r w:rsidR="009F371D">
        <w:rPr>
          <w:sz w:val="28"/>
          <w:szCs w:val="28"/>
        </w:rPr>
        <w:t xml:space="preserve"> –</w:t>
      </w:r>
      <w:r w:rsidR="009F371D" w:rsidRPr="009F371D">
        <w:rPr>
          <w:sz w:val="28"/>
          <w:szCs w:val="28"/>
        </w:rPr>
        <w:t xml:space="preserve"> угол </w:t>
      </w:r>
      <w:proofErr w:type="spellStart"/>
      <w:r w:rsidR="009F371D" w:rsidRPr="009F371D">
        <w:rPr>
          <w:sz w:val="28"/>
          <w:szCs w:val="28"/>
        </w:rPr>
        <w:t>ул.Абинской</w:t>
      </w:r>
      <w:proofErr w:type="spellEnd"/>
      <w:r w:rsidR="008D126C" w:rsidRPr="008D126C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98646F" w:rsidRPr="0098646F">
        <w:rPr>
          <w:sz w:val="28"/>
          <w:szCs w:val="28"/>
        </w:rPr>
        <w:t>для индивидуального жилищного строительства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2207DF">
        <w:rPr>
          <w:sz w:val="28"/>
          <w:szCs w:val="28"/>
        </w:rPr>
        <w:t xml:space="preserve"> – 20 лет,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6A1288">
        <w:rPr>
          <w:sz w:val="28"/>
          <w:szCs w:val="28"/>
        </w:rPr>
        <w:t>ом</w:t>
      </w:r>
      <w:r w:rsidR="002207DF">
        <w:rPr>
          <w:sz w:val="28"/>
          <w:szCs w:val="28"/>
        </w:rPr>
        <w:t xml:space="preserve"> 8</w:t>
      </w:r>
      <w:r w:rsidR="009D3481" w:rsidRPr="009D3481">
        <w:rPr>
          <w:sz w:val="28"/>
          <w:szCs w:val="28"/>
        </w:rPr>
        <w:t xml:space="preserve">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404F8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муниципального образования город-курорт </w:t>
      </w:r>
      <w:r>
        <w:rPr>
          <w:sz w:val="28"/>
          <w:szCs w:val="28"/>
        </w:rPr>
        <w:lastRenderedPageBreak/>
        <w:t>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Cs w:val="28"/>
        </w:rPr>
      </w:pPr>
    </w:p>
    <w:p w:rsidR="009F371D" w:rsidRPr="00EC361B" w:rsidRDefault="009F371D" w:rsidP="00E62EAB">
      <w:pPr>
        <w:widowControl w:val="0"/>
        <w:ind w:right="-1" w:firstLine="709"/>
        <w:jc w:val="both"/>
        <w:rPr>
          <w:szCs w:val="28"/>
        </w:rPr>
      </w:pPr>
    </w:p>
    <w:p w:rsidR="00DA1FDD" w:rsidRPr="00DA1FDD" w:rsidRDefault="00DA1FDD" w:rsidP="00DA1FDD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DA1FDD">
        <w:rPr>
          <w:sz w:val="28"/>
          <w:szCs w:val="28"/>
        </w:rPr>
        <w:t xml:space="preserve">А.А. </w:t>
      </w:r>
      <w:proofErr w:type="spellStart"/>
      <w:r w:rsidRPr="00DA1FDD">
        <w:rPr>
          <w:sz w:val="28"/>
          <w:szCs w:val="28"/>
        </w:rPr>
        <w:t>Богодистов</w:t>
      </w:r>
      <w:proofErr w:type="spellEnd"/>
      <w:r w:rsidRPr="00DA1FDD">
        <w:rPr>
          <w:sz w:val="28"/>
          <w:szCs w:val="28"/>
        </w:rPr>
        <w:t xml:space="preserve"> глава, </w:t>
      </w:r>
      <w:proofErr w:type="gramStart"/>
      <w:r w:rsidRPr="00DA1FDD">
        <w:rPr>
          <w:sz w:val="28"/>
          <w:szCs w:val="28"/>
        </w:rPr>
        <w:t>муниципального</w:t>
      </w:r>
      <w:proofErr w:type="gramEnd"/>
      <w:r w:rsidRPr="00DA1FDD">
        <w:rPr>
          <w:sz w:val="28"/>
          <w:szCs w:val="28"/>
        </w:rPr>
        <w:t xml:space="preserve"> </w:t>
      </w:r>
    </w:p>
    <w:p w:rsidR="00DA1FDD" w:rsidRPr="00DA1FDD" w:rsidRDefault="00DA1FDD" w:rsidP="00DA1FDD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DA1FDD">
        <w:rPr>
          <w:sz w:val="28"/>
          <w:szCs w:val="28"/>
        </w:rPr>
        <w:t xml:space="preserve">образования город-курорт Геленджик                                               </w:t>
      </w:r>
    </w:p>
    <w:sectPr w:rsidR="00DA1FDD" w:rsidRPr="00DA1FDD" w:rsidSect="00592D6B">
      <w:headerReference w:type="default" r:id="rId10"/>
      <w:headerReference w:type="first" r:id="rId11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AD" w:rsidRDefault="00094BAD">
      <w:r>
        <w:separator/>
      </w:r>
    </w:p>
  </w:endnote>
  <w:endnote w:type="continuationSeparator" w:id="0">
    <w:p w:rsidR="00094BAD" w:rsidRDefault="0009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AD" w:rsidRDefault="00094BAD">
      <w:r>
        <w:separator/>
      </w:r>
    </w:p>
  </w:footnote>
  <w:footnote w:type="continuationSeparator" w:id="0">
    <w:p w:rsidR="00094BAD" w:rsidRDefault="0009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DA1FDD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2D94"/>
    <w:rsid w:val="000570FB"/>
    <w:rsid w:val="000664FE"/>
    <w:rsid w:val="00066D52"/>
    <w:rsid w:val="0007315D"/>
    <w:rsid w:val="0008556B"/>
    <w:rsid w:val="00094BAD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2F7D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246B8"/>
    <w:rsid w:val="002779D3"/>
    <w:rsid w:val="00281735"/>
    <w:rsid w:val="0029265C"/>
    <w:rsid w:val="00293AED"/>
    <w:rsid w:val="002941C9"/>
    <w:rsid w:val="002A1274"/>
    <w:rsid w:val="002A5247"/>
    <w:rsid w:val="002B036C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902"/>
    <w:rsid w:val="003427E4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80723"/>
    <w:rsid w:val="003837CB"/>
    <w:rsid w:val="00393AC1"/>
    <w:rsid w:val="00395E01"/>
    <w:rsid w:val="003B180D"/>
    <w:rsid w:val="003B456F"/>
    <w:rsid w:val="003C33E1"/>
    <w:rsid w:val="003C3823"/>
    <w:rsid w:val="003C55FF"/>
    <w:rsid w:val="003C6655"/>
    <w:rsid w:val="003F522E"/>
    <w:rsid w:val="003F6436"/>
    <w:rsid w:val="00404F8D"/>
    <w:rsid w:val="00411F6C"/>
    <w:rsid w:val="00416F49"/>
    <w:rsid w:val="004205FE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06EAE"/>
    <w:rsid w:val="00523DE2"/>
    <w:rsid w:val="00524269"/>
    <w:rsid w:val="00530D30"/>
    <w:rsid w:val="00534CD7"/>
    <w:rsid w:val="00560E9A"/>
    <w:rsid w:val="00591D70"/>
    <w:rsid w:val="00592D6B"/>
    <w:rsid w:val="005A6B91"/>
    <w:rsid w:val="005D5E9B"/>
    <w:rsid w:val="005E390A"/>
    <w:rsid w:val="005E3DD2"/>
    <w:rsid w:val="005F3925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77CF1"/>
    <w:rsid w:val="00681EC6"/>
    <w:rsid w:val="00686A47"/>
    <w:rsid w:val="006949BE"/>
    <w:rsid w:val="006A1288"/>
    <w:rsid w:val="006C0E35"/>
    <w:rsid w:val="006C3035"/>
    <w:rsid w:val="006C7A98"/>
    <w:rsid w:val="006D607E"/>
    <w:rsid w:val="006D64D5"/>
    <w:rsid w:val="006D7F16"/>
    <w:rsid w:val="006E1CDF"/>
    <w:rsid w:val="007058F4"/>
    <w:rsid w:val="00706860"/>
    <w:rsid w:val="00713B81"/>
    <w:rsid w:val="00715027"/>
    <w:rsid w:val="00716DDA"/>
    <w:rsid w:val="00721C35"/>
    <w:rsid w:val="00722E12"/>
    <w:rsid w:val="00757648"/>
    <w:rsid w:val="00757B3B"/>
    <w:rsid w:val="007622D9"/>
    <w:rsid w:val="00763DAF"/>
    <w:rsid w:val="00767F40"/>
    <w:rsid w:val="0077220B"/>
    <w:rsid w:val="007819CF"/>
    <w:rsid w:val="00782F8D"/>
    <w:rsid w:val="007850BD"/>
    <w:rsid w:val="007868B0"/>
    <w:rsid w:val="007A0EEA"/>
    <w:rsid w:val="007A54A5"/>
    <w:rsid w:val="007A736E"/>
    <w:rsid w:val="007B11B7"/>
    <w:rsid w:val="007B30E4"/>
    <w:rsid w:val="007D47C9"/>
    <w:rsid w:val="007F24F8"/>
    <w:rsid w:val="0082222E"/>
    <w:rsid w:val="00826E3F"/>
    <w:rsid w:val="008342BB"/>
    <w:rsid w:val="0083565F"/>
    <w:rsid w:val="008424B7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0BD3"/>
    <w:rsid w:val="008D126C"/>
    <w:rsid w:val="008D42FF"/>
    <w:rsid w:val="008D559E"/>
    <w:rsid w:val="008E161A"/>
    <w:rsid w:val="008E36C7"/>
    <w:rsid w:val="008E6BFA"/>
    <w:rsid w:val="008F3DED"/>
    <w:rsid w:val="008F7BBD"/>
    <w:rsid w:val="009075B4"/>
    <w:rsid w:val="00914104"/>
    <w:rsid w:val="00914ADE"/>
    <w:rsid w:val="009157A7"/>
    <w:rsid w:val="00916187"/>
    <w:rsid w:val="009272E2"/>
    <w:rsid w:val="00936115"/>
    <w:rsid w:val="0093639F"/>
    <w:rsid w:val="00937F9B"/>
    <w:rsid w:val="00954082"/>
    <w:rsid w:val="009559E2"/>
    <w:rsid w:val="00965088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F371D"/>
    <w:rsid w:val="009F47DB"/>
    <w:rsid w:val="00A01EB0"/>
    <w:rsid w:val="00A153C1"/>
    <w:rsid w:val="00A1583C"/>
    <w:rsid w:val="00A15AE9"/>
    <w:rsid w:val="00A20A40"/>
    <w:rsid w:val="00A218CD"/>
    <w:rsid w:val="00A275E9"/>
    <w:rsid w:val="00A3346F"/>
    <w:rsid w:val="00A4416F"/>
    <w:rsid w:val="00A46167"/>
    <w:rsid w:val="00A57DB7"/>
    <w:rsid w:val="00A64DBE"/>
    <w:rsid w:val="00A70392"/>
    <w:rsid w:val="00A73C06"/>
    <w:rsid w:val="00A757CD"/>
    <w:rsid w:val="00A76F4E"/>
    <w:rsid w:val="00A77B3E"/>
    <w:rsid w:val="00A86150"/>
    <w:rsid w:val="00A866C7"/>
    <w:rsid w:val="00AB0F8F"/>
    <w:rsid w:val="00AB3678"/>
    <w:rsid w:val="00AB4700"/>
    <w:rsid w:val="00AD06E9"/>
    <w:rsid w:val="00AE2F2C"/>
    <w:rsid w:val="00AF1179"/>
    <w:rsid w:val="00AF12B3"/>
    <w:rsid w:val="00B02EC1"/>
    <w:rsid w:val="00B11794"/>
    <w:rsid w:val="00B45FA2"/>
    <w:rsid w:val="00B46CBC"/>
    <w:rsid w:val="00B56160"/>
    <w:rsid w:val="00B627CD"/>
    <w:rsid w:val="00B64FC8"/>
    <w:rsid w:val="00B66243"/>
    <w:rsid w:val="00B71167"/>
    <w:rsid w:val="00B72C75"/>
    <w:rsid w:val="00B738D6"/>
    <w:rsid w:val="00B76E7F"/>
    <w:rsid w:val="00B83847"/>
    <w:rsid w:val="00B838A9"/>
    <w:rsid w:val="00B84954"/>
    <w:rsid w:val="00B853CA"/>
    <w:rsid w:val="00B92710"/>
    <w:rsid w:val="00B95E12"/>
    <w:rsid w:val="00BA042E"/>
    <w:rsid w:val="00BA0E02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B3194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619C5"/>
    <w:rsid w:val="00D67465"/>
    <w:rsid w:val="00D67C51"/>
    <w:rsid w:val="00D76446"/>
    <w:rsid w:val="00D76B5E"/>
    <w:rsid w:val="00D80542"/>
    <w:rsid w:val="00D81DCE"/>
    <w:rsid w:val="00D9561B"/>
    <w:rsid w:val="00DA0199"/>
    <w:rsid w:val="00DA1F10"/>
    <w:rsid w:val="00DA1FDD"/>
    <w:rsid w:val="00DA22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25D6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C361B"/>
    <w:rsid w:val="00EE6318"/>
    <w:rsid w:val="00EF6037"/>
    <w:rsid w:val="00F003FC"/>
    <w:rsid w:val="00F103D3"/>
    <w:rsid w:val="00F10DAB"/>
    <w:rsid w:val="00F2246E"/>
    <w:rsid w:val="00F41756"/>
    <w:rsid w:val="00F664C2"/>
    <w:rsid w:val="00F70C3C"/>
    <w:rsid w:val="00F75B06"/>
    <w:rsid w:val="00F82398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9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9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139D-BAFE-41B5-BEDD-0A286D61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6</cp:revision>
  <cp:lastPrinted>2022-11-16T08:29:00Z</cp:lastPrinted>
  <dcterms:created xsi:type="dcterms:W3CDTF">2022-11-09T06:36:00Z</dcterms:created>
  <dcterms:modified xsi:type="dcterms:W3CDTF">2022-12-09T06:15:00Z</dcterms:modified>
</cp:coreProperties>
</file>