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3E2F92" w:rsidRPr="0093639F" w:rsidRDefault="003E2F9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Pr="0093639F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04A0E" w:rsidRDefault="00604A0E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21BDC" w:rsidRDefault="00021BDC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066D52" w:rsidRDefault="00066D5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5B0E32" w:rsidRPr="0093639F" w:rsidRDefault="005B0E32">
      <w:pPr>
        <w:tabs>
          <w:tab w:val="left" w:pos="900"/>
        </w:tabs>
        <w:ind w:right="-185"/>
        <w:jc w:val="center"/>
        <w:rPr>
          <w:rFonts w:eastAsia="Arial"/>
          <w:sz w:val="28"/>
          <w:szCs w:val="28"/>
        </w:rPr>
      </w:pP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C80590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постановление администрации </w:t>
      </w:r>
    </w:p>
    <w:p w:rsidR="00613B33" w:rsidRDefault="00613B33" w:rsidP="00613B33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7F4DB5" w:rsidRDefault="00613B33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F4DB5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 </w:t>
      </w:r>
      <w:r w:rsidR="007F4DB5">
        <w:rPr>
          <w:b/>
          <w:bCs/>
          <w:sz w:val="28"/>
          <w:szCs w:val="28"/>
        </w:rPr>
        <w:t>февраля</w:t>
      </w:r>
      <w:r>
        <w:rPr>
          <w:b/>
          <w:bCs/>
          <w:sz w:val="28"/>
          <w:szCs w:val="28"/>
        </w:rPr>
        <w:t xml:space="preserve"> 2015 года №</w:t>
      </w:r>
      <w:r w:rsidR="007F4DB5">
        <w:rPr>
          <w:b/>
          <w:bCs/>
          <w:sz w:val="28"/>
          <w:szCs w:val="28"/>
        </w:rPr>
        <w:t>803</w:t>
      </w:r>
      <w:r>
        <w:rPr>
          <w:b/>
          <w:bCs/>
          <w:sz w:val="28"/>
          <w:szCs w:val="28"/>
        </w:rPr>
        <w:t xml:space="preserve"> «</w:t>
      </w:r>
      <w:r w:rsidR="007F4DB5">
        <w:rPr>
          <w:b/>
          <w:bCs/>
          <w:sz w:val="28"/>
          <w:szCs w:val="28"/>
        </w:rPr>
        <w:t xml:space="preserve">Об утверждении Правил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определения размера платы за увеличение площади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земельных участков, находящихся в частной собственности, </w:t>
      </w:r>
    </w:p>
    <w:p w:rsidR="007F4DB5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их перераспределения с земельными участками, находящимися в собственности муниципального образования </w:t>
      </w:r>
    </w:p>
    <w:p w:rsidR="00692C42" w:rsidRPr="00BE2A78" w:rsidRDefault="007F4DB5" w:rsidP="007F4DB5">
      <w:pPr>
        <w:tabs>
          <w:tab w:val="left" w:pos="0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Геленджик»</w:t>
      </w:r>
      <w:r w:rsidR="00DE4279">
        <w:rPr>
          <w:b/>
          <w:bCs/>
          <w:sz w:val="28"/>
          <w:szCs w:val="28"/>
        </w:rPr>
        <w:t xml:space="preserve"> (в редакции постановления                     администрации муниципального образования                                            город-курорт Геленджик от 21 сентября 2018</w:t>
      </w:r>
      <w:r w:rsidR="00EE0E2C">
        <w:rPr>
          <w:b/>
          <w:bCs/>
          <w:sz w:val="28"/>
          <w:szCs w:val="28"/>
        </w:rPr>
        <w:t xml:space="preserve"> года</w:t>
      </w:r>
      <w:r w:rsidR="00DE4279">
        <w:rPr>
          <w:b/>
          <w:bCs/>
          <w:sz w:val="28"/>
          <w:szCs w:val="28"/>
        </w:rPr>
        <w:t xml:space="preserve"> №2954)</w:t>
      </w:r>
    </w:p>
    <w:p w:rsidR="00BE2A78" w:rsidRDefault="00BE2A78" w:rsidP="00BD0639">
      <w:pPr>
        <w:tabs>
          <w:tab w:val="left" w:pos="567"/>
        </w:tabs>
        <w:ind w:right="566"/>
        <w:jc w:val="center"/>
        <w:rPr>
          <w:b/>
          <w:bCs/>
          <w:sz w:val="28"/>
          <w:szCs w:val="28"/>
        </w:rPr>
      </w:pPr>
    </w:p>
    <w:p w:rsidR="007F4DB5" w:rsidRPr="0048655B" w:rsidRDefault="007F4DB5" w:rsidP="00EE0E2C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с действующим законодательством, </w:t>
      </w:r>
      <w:r w:rsidR="00DE4279">
        <w:rPr>
          <w:sz w:val="28"/>
          <w:szCs w:val="28"/>
        </w:rPr>
        <w:t>в</w:t>
      </w:r>
      <w:r w:rsidR="00DE4279" w:rsidRPr="00CF3BB4">
        <w:rPr>
          <w:sz w:val="28"/>
          <w:szCs w:val="28"/>
        </w:rPr>
        <w:t xml:space="preserve"> </w:t>
      </w:r>
      <w:r w:rsidR="00DE4279">
        <w:rPr>
          <w:sz w:val="28"/>
          <w:szCs w:val="28"/>
        </w:rPr>
        <w:t xml:space="preserve">соответствии со статьей 39.28 </w:t>
      </w:r>
      <w:r w:rsidR="00DE4279" w:rsidRPr="00CF3BB4">
        <w:rPr>
          <w:sz w:val="28"/>
          <w:szCs w:val="28"/>
        </w:rPr>
        <w:t>Земельног</w:t>
      </w:r>
      <w:r w:rsidR="00DE4279">
        <w:rPr>
          <w:sz w:val="28"/>
          <w:szCs w:val="28"/>
        </w:rPr>
        <w:t>о кодекса Российской Федерации</w:t>
      </w:r>
      <w:r>
        <w:rPr>
          <w:sz w:val="28"/>
          <w:szCs w:val="28"/>
        </w:rPr>
        <w:t xml:space="preserve">, </w:t>
      </w:r>
      <w:r w:rsidRPr="0048655B">
        <w:rPr>
          <w:sz w:val="28"/>
          <w:szCs w:val="28"/>
        </w:rPr>
        <w:t>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</w:t>
      </w:r>
      <w:r w:rsidR="00DE4279">
        <w:rPr>
          <w:sz w:val="28"/>
          <w:szCs w:val="28"/>
        </w:rPr>
        <w:t xml:space="preserve"> редакции Федерального закона </w:t>
      </w:r>
      <w:r w:rsidR="008A21C1">
        <w:rPr>
          <w:sz w:val="28"/>
          <w:szCs w:val="28"/>
        </w:rPr>
        <w:t xml:space="preserve">от </w:t>
      </w:r>
      <w:r w:rsidR="00F90295">
        <w:rPr>
          <w:sz w:val="28"/>
          <w:szCs w:val="28"/>
        </w:rPr>
        <w:t>16</w:t>
      </w:r>
      <w:r w:rsidR="00DE4279">
        <w:rPr>
          <w:sz w:val="28"/>
          <w:szCs w:val="28"/>
        </w:rPr>
        <w:t xml:space="preserve"> </w:t>
      </w:r>
      <w:r w:rsidR="00F90295">
        <w:rPr>
          <w:sz w:val="28"/>
          <w:szCs w:val="28"/>
        </w:rPr>
        <w:t>декабря</w:t>
      </w:r>
      <w:r w:rsidR="00DE4279">
        <w:rPr>
          <w:sz w:val="28"/>
          <w:szCs w:val="28"/>
        </w:rPr>
        <w:t xml:space="preserve"> </w:t>
      </w:r>
      <w:r w:rsidR="00DE4279" w:rsidRPr="00DE4279">
        <w:rPr>
          <w:sz w:val="28"/>
          <w:szCs w:val="28"/>
        </w:rPr>
        <w:t>2019</w:t>
      </w:r>
      <w:r w:rsidR="00DE4279">
        <w:rPr>
          <w:sz w:val="28"/>
          <w:szCs w:val="28"/>
        </w:rPr>
        <w:t xml:space="preserve"> года</w:t>
      </w:r>
      <w:r w:rsidR="00DE4279" w:rsidRPr="00DE4279">
        <w:rPr>
          <w:sz w:val="28"/>
          <w:szCs w:val="28"/>
        </w:rPr>
        <w:t xml:space="preserve"> </w:t>
      </w:r>
      <w:r w:rsidR="00DE4279">
        <w:rPr>
          <w:sz w:val="28"/>
          <w:szCs w:val="28"/>
        </w:rPr>
        <w:t>№</w:t>
      </w:r>
      <w:r w:rsidR="00F90295">
        <w:rPr>
          <w:sz w:val="28"/>
          <w:szCs w:val="28"/>
        </w:rPr>
        <w:t>432</w:t>
      </w:r>
      <w:bookmarkStart w:id="0" w:name="_GoBack"/>
      <w:bookmarkEnd w:id="0"/>
      <w:r w:rsidR="00DE4279">
        <w:rPr>
          <w:sz w:val="28"/>
          <w:szCs w:val="28"/>
        </w:rPr>
        <w:t>-ФЗ)</w:t>
      </w:r>
      <w:r w:rsidRPr="0048655B">
        <w:rPr>
          <w:sz w:val="28"/>
          <w:szCs w:val="28"/>
        </w:rPr>
        <w:t xml:space="preserve">, Законом </w:t>
      </w:r>
      <w:r>
        <w:rPr>
          <w:sz w:val="28"/>
          <w:szCs w:val="28"/>
        </w:rPr>
        <w:t>Краснодарского края</w:t>
      </w:r>
      <w:proofErr w:type="gramEnd"/>
      <w:r>
        <w:rPr>
          <w:sz w:val="28"/>
          <w:szCs w:val="28"/>
        </w:rPr>
        <w:t xml:space="preserve"> от</w:t>
      </w:r>
      <w:r w:rsidR="008A21C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5 ноября </w:t>
      </w:r>
      <w:r w:rsidRPr="0048655B">
        <w:rPr>
          <w:sz w:val="28"/>
          <w:szCs w:val="28"/>
        </w:rPr>
        <w:t>2002 года №532-К3 «Об основах регулирования земельных отношений в Краснодарском крае»</w:t>
      </w:r>
      <w:r w:rsidR="00DF02D4">
        <w:rPr>
          <w:sz w:val="28"/>
          <w:szCs w:val="28"/>
        </w:rPr>
        <w:t xml:space="preserve"> </w:t>
      </w:r>
      <w:r w:rsidRPr="0048655B">
        <w:rPr>
          <w:sz w:val="28"/>
          <w:szCs w:val="28"/>
        </w:rPr>
        <w:t>(в редакц</w:t>
      </w:r>
      <w:r w:rsidR="00DE4279">
        <w:rPr>
          <w:sz w:val="28"/>
          <w:szCs w:val="28"/>
        </w:rPr>
        <w:t xml:space="preserve">ии Закона Краснодарского края от </w:t>
      </w:r>
      <w:r w:rsidR="004C64D0">
        <w:rPr>
          <w:sz w:val="28"/>
          <w:szCs w:val="28"/>
        </w:rPr>
        <w:t>11</w:t>
      </w:r>
      <w:r w:rsidR="00DE4279">
        <w:rPr>
          <w:sz w:val="28"/>
          <w:szCs w:val="28"/>
        </w:rPr>
        <w:t xml:space="preserve"> </w:t>
      </w:r>
      <w:r w:rsidR="004C64D0">
        <w:rPr>
          <w:sz w:val="28"/>
          <w:szCs w:val="28"/>
        </w:rPr>
        <w:t>ноября</w:t>
      </w:r>
      <w:r w:rsidR="00DE4279">
        <w:rPr>
          <w:sz w:val="28"/>
          <w:szCs w:val="28"/>
        </w:rPr>
        <w:t xml:space="preserve">       </w:t>
      </w:r>
      <w:r w:rsidR="00DE4279" w:rsidRPr="00DE4279">
        <w:rPr>
          <w:sz w:val="28"/>
          <w:szCs w:val="28"/>
        </w:rPr>
        <w:t>2019</w:t>
      </w:r>
      <w:r w:rsidR="00DE4279">
        <w:rPr>
          <w:sz w:val="28"/>
          <w:szCs w:val="28"/>
        </w:rPr>
        <w:t xml:space="preserve"> года №</w:t>
      </w:r>
      <w:r w:rsidR="004C64D0">
        <w:rPr>
          <w:sz w:val="28"/>
          <w:szCs w:val="28"/>
        </w:rPr>
        <w:t>4162</w:t>
      </w:r>
      <w:r w:rsidR="00DE4279">
        <w:rPr>
          <w:sz w:val="28"/>
          <w:szCs w:val="28"/>
        </w:rPr>
        <w:t>-КЗ</w:t>
      </w:r>
      <w:r w:rsidRPr="0048655B">
        <w:rPr>
          <w:sz w:val="28"/>
          <w:szCs w:val="28"/>
        </w:rPr>
        <w:t xml:space="preserve">), статьями </w:t>
      </w:r>
      <w:r w:rsidR="00AD3BDB">
        <w:rPr>
          <w:sz w:val="28"/>
          <w:szCs w:val="28"/>
        </w:rPr>
        <w:t>8</w:t>
      </w:r>
      <w:r w:rsidRPr="0048655B">
        <w:rPr>
          <w:sz w:val="28"/>
          <w:szCs w:val="28"/>
        </w:rPr>
        <w:t xml:space="preserve">, </w:t>
      </w:r>
      <w:r w:rsidR="00AD3BDB">
        <w:rPr>
          <w:sz w:val="28"/>
          <w:szCs w:val="28"/>
        </w:rPr>
        <w:t>33</w:t>
      </w:r>
      <w:r w:rsidRPr="0048655B">
        <w:rPr>
          <w:sz w:val="28"/>
          <w:szCs w:val="28"/>
        </w:rPr>
        <w:t>, 7</w:t>
      </w:r>
      <w:r w:rsidR="00AD3BDB">
        <w:rPr>
          <w:sz w:val="28"/>
          <w:szCs w:val="28"/>
        </w:rPr>
        <w:t>2</w:t>
      </w:r>
      <w:r w:rsidRPr="0048655B">
        <w:rPr>
          <w:sz w:val="28"/>
          <w:szCs w:val="28"/>
        </w:rPr>
        <w:t xml:space="preserve"> Устава муниципального образовани</w:t>
      </w:r>
      <w:r>
        <w:rPr>
          <w:sz w:val="28"/>
          <w:szCs w:val="28"/>
        </w:rPr>
        <w:t>я город-курорт Г</w:t>
      </w:r>
      <w:r w:rsidRPr="0048655B">
        <w:rPr>
          <w:sz w:val="28"/>
          <w:szCs w:val="28"/>
        </w:rPr>
        <w:t xml:space="preserve">еленджик, </w:t>
      </w:r>
      <w:proofErr w:type="gramStart"/>
      <w:r w:rsidRPr="0048655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т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н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л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я</w:t>
      </w:r>
      <w:r>
        <w:rPr>
          <w:sz w:val="28"/>
          <w:szCs w:val="28"/>
        </w:rPr>
        <w:t> </w:t>
      </w:r>
      <w:r w:rsidRPr="0048655B">
        <w:rPr>
          <w:sz w:val="28"/>
          <w:szCs w:val="28"/>
        </w:rPr>
        <w:t>ю:</w:t>
      </w:r>
    </w:p>
    <w:p w:rsidR="00692C42" w:rsidRPr="00667CAC" w:rsidRDefault="00692C42" w:rsidP="00667CAC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1A84">
        <w:rPr>
          <w:sz w:val="28"/>
          <w:szCs w:val="28"/>
        </w:rPr>
        <w:t xml:space="preserve">Внести </w:t>
      </w:r>
      <w:r w:rsidR="00DB05AC">
        <w:rPr>
          <w:sz w:val="28"/>
          <w:szCs w:val="28"/>
        </w:rPr>
        <w:t>в</w:t>
      </w:r>
      <w:r w:rsidR="007F4DB5" w:rsidRPr="007F4DB5">
        <w:rPr>
          <w:sz w:val="28"/>
          <w:szCs w:val="28"/>
        </w:rPr>
        <w:t xml:space="preserve">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</w:t>
      </w:r>
      <w:r w:rsidR="007F4DB5" w:rsidRPr="00667CAC">
        <w:rPr>
          <w:sz w:val="28"/>
          <w:szCs w:val="28"/>
        </w:rPr>
        <w:t>муниципального образования город-курорт Геленджик</w:t>
      </w:r>
      <w:r w:rsidR="00A82A34" w:rsidRPr="00667CAC">
        <w:rPr>
          <w:sz w:val="28"/>
          <w:szCs w:val="28"/>
        </w:rPr>
        <w:t>»</w:t>
      </w:r>
      <w:r w:rsidR="00DE4279" w:rsidRPr="00667CAC">
        <w:rPr>
          <w:sz w:val="28"/>
          <w:szCs w:val="28"/>
        </w:rPr>
        <w:t xml:space="preserve"> (в редакции постановления администрации муниципального образования горо</w:t>
      </w:r>
      <w:proofErr w:type="gramStart"/>
      <w:r w:rsidR="00DE4279" w:rsidRPr="00667CAC">
        <w:rPr>
          <w:sz w:val="28"/>
          <w:szCs w:val="28"/>
        </w:rPr>
        <w:t>д-</w:t>
      </w:r>
      <w:proofErr w:type="gramEnd"/>
      <w:r w:rsidR="00667CAC">
        <w:rPr>
          <w:sz w:val="28"/>
          <w:szCs w:val="28"/>
        </w:rPr>
        <w:t xml:space="preserve"> </w:t>
      </w:r>
      <w:r w:rsidR="00667CAC">
        <w:rPr>
          <w:sz w:val="28"/>
          <w:szCs w:val="28"/>
        </w:rPr>
        <w:br/>
      </w:r>
      <w:r w:rsidR="00DE4279" w:rsidRPr="00667CAC">
        <w:rPr>
          <w:sz w:val="28"/>
          <w:szCs w:val="28"/>
        </w:rPr>
        <w:t>курорт Геленджик от 21 сентября 2018</w:t>
      </w:r>
      <w:r w:rsidR="00EE0E2C" w:rsidRPr="00667CAC">
        <w:rPr>
          <w:sz w:val="28"/>
          <w:szCs w:val="28"/>
        </w:rPr>
        <w:t xml:space="preserve"> года</w:t>
      </w:r>
      <w:r w:rsidR="00DE4279" w:rsidRPr="00667CAC">
        <w:rPr>
          <w:sz w:val="28"/>
          <w:szCs w:val="28"/>
        </w:rPr>
        <w:t xml:space="preserve"> №2954)</w:t>
      </w:r>
      <w:r w:rsidR="007F4DB5" w:rsidRPr="00667CAC">
        <w:rPr>
          <w:sz w:val="28"/>
          <w:szCs w:val="28"/>
        </w:rPr>
        <w:t xml:space="preserve"> </w:t>
      </w:r>
      <w:r w:rsidR="00A95A8C" w:rsidRPr="00667CAC">
        <w:rPr>
          <w:sz w:val="28"/>
          <w:szCs w:val="28"/>
        </w:rPr>
        <w:t>следующ</w:t>
      </w:r>
      <w:r w:rsidR="00C80590" w:rsidRPr="00667CAC">
        <w:rPr>
          <w:sz w:val="28"/>
          <w:szCs w:val="28"/>
        </w:rPr>
        <w:t>и</w:t>
      </w:r>
      <w:r w:rsidR="00F81904" w:rsidRPr="00667CAC">
        <w:rPr>
          <w:sz w:val="28"/>
          <w:szCs w:val="28"/>
        </w:rPr>
        <w:t>е изменени</w:t>
      </w:r>
      <w:r w:rsidR="00C80590" w:rsidRPr="00667CAC">
        <w:rPr>
          <w:sz w:val="28"/>
          <w:szCs w:val="28"/>
        </w:rPr>
        <w:t>я</w:t>
      </w:r>
      <w:r w:rsidR="00DB05AC" w:rsidRPr="00667CAC">
        <w:rPr>
          <w:sz w:val="28"/>
          <w:szCs w:val="28"/>
        </w:rPr>
        <w:t>:</w:t>
      </w:r>
    </w:p>
    <w:p w:rsidR="00C80590" w:rsidRDefault="00C80590" w:rsidP="00C8059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3 постановления слова «Л.Л. </w:t>
      </w:r>
      <w:proofErr w:type="spellStart"/>
      <w:r>
        <w:rPr>
          <w:sz w:val="28"/>
          <w:szCs w:val="28"/>
        </w:rPr>
        <w:t>Санарову</w:t>
      </w:r>
      <w:proofErr w:type="spellEnd"/>
      <w:r>
        <w:rPr>
          <w:sz w:val="28"/>
          <w:szCs w:val="28"/>
        </w:rPr>
        <w:t xml:space="preserve">» заменить словами «В.В. </w:t>
      </w:r>
      <w:proofErr w:type="spellStart"/>
      <w:r>
        <w:rPr>
          <w:sz w:val="28"/>
          <w:szCs w:val="28"/>
        </w:rPr>
        <w:t>Черноситова</w:t>
      </w:r>
      <w:proofErr w:type="spellEnd"/>
      <w:r>
        <w:rPr>
          <w:sz w:val="28"/>
          <w:szCs w:val="28"/>
        </w:rPr>
        <w:t>»;</w:t>
      </w:r>
    </w:p>
    <w:p w:rsidR="004C64D0" w:rsidRDefault="00C80590" w:rsidP="008A09CA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C64D0">
        <w:rPr>
          <w:sz w:val="28"/>
          <w:szCs w:val="28"/>
        </w:rPr>
        <w:t xml:space="preserve">пункт 3 </w:t>
      </w:r>
      <w:r w:rsidR="004C64D0" w:rsidRPr="004C64D0">
        <w:rPr>
          <w:sz w:val="28"/>
          <w:szCs w:val="28"/>
        </w:rPr>
        <w:t>приложения к постановлению</w:t>
      </w:r>
      <w:r w:rsidR="004C64D0">
        <w:rPr>
          <w:sz w:val="28"/>
          <w:szCs w:val="28"/>
        </w:rPr>
        <w:t xml:space="preserve"> изложить в следующей </w:t>
      </w:r>
      <w:r w:rsidR="004C64D0">
        <w:rPr>
          <w:sz w:val="28"/>
          <w:szCs w:val="28"/>
        </w:rPr>
        <w:lastRenderedPageBreak/>
        <w:t>редакции:</w:t>
      </w:r>
    </w:p>
    <w:p w:rsidR="00C80590" w:rsidRDefault="004C64D0" w:rsidP="004C64D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r w:rsidRPr="004C64D0">
        <w:rPr>
          <w:sz w:val="28"/>
          <w:szCs w:val="28"/>
        </w:rPr>
        <w:t xml:space="preserve">Размер платы определяется </w:t>
      </w:r>
      <w:r>
        <w:rPr>
          <w:sz w:val="28"/>
          <w:szCs w:val="28"/>
        </w:rPr>
        <w:t>как 100% кадастровой</w:t>
      </w:r>
      <w:r w:rsidRPr="004C64D0">
        <w:rPr>
          <w:sz w:val="28"/>
          <w:szCs w:val="28"/>
        </w:rPr>
        <w:t xml:space="preserve"> стоимости земельного участка, находящегося в собственности муниципального образования город-курорт Геленджик,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</w:t>
      </w:r>
      <w:r>
        <w:rPr>
          <w:sz w:val="28"/>
          <w:szCs w:val="28"/>
        </w:rPr>
        <w:t>ящимися в частной собственности</w:t>
      </w:r>
      <w:r w:rsidR="00615A32">
        <w:rPr>
          <w:sz w:val="28"/>
          <w:szCs w:val="28"/>
        </w:rPr>
        <w:t xml:space="preserve">, </w:t>
      </w:r>
      <w:r w:rsidR="00C80590" w:rsidRPr="00C80590">
        <w:rPr>
          <w:sz w:val="28"/>
          <w:szCs w:val="28"/>
        </w:rPr>
        <w:t>за исключением случая, предусмотрен</w:t>
      </w:r>
      <w:r w:rsidR="00615A32">
        <w:rPr>
          <w:sz w:val="28"/>
          <w:szCs w:val="28"/>
        </w:rPr>
        <w:t>ного пунктом 4 настоящих Правил».</w:t>
      </w:r>
    </w:p>
    <w:p w:rsidR="00A95A8C" w:rsidRDefault="00A82A34" w:rsidP="00C230E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5A8C">
        <w:rPr>
          <w:sz w:val="28"/>
          <w:szCs w:val="28"/>
        </w:rPr>
        <w:t>. </w:t>
      </w:r>
      <w:r w:rsidR="00750306">
        <w:rPr>
          <w:sz w:val="28"/>
          <w:szCs w:val="28"/>
        </w:rPr>
        <w:t>Опубликовать н</w:t>
      </w:r>
      <w:r w:rsidR="00A95A8C">
        <w:rPr>
          <w:sz w:val="28"/>
          <w:szCs w:val="28"/>
        </w:rPr>
        <w:t xml:space="preserve">астоящее постановление в </w:t>
      </w:r>
      <w:r w:rsidR="00C230E0">
        <w:rPr>
          <w:sz w:val="28"/>
          <w:szCs w:val="28"/>
        </w:rPr>
        <w:t xml:space="preserve">печатном средстве массовой информации </w:t>
      </w:r>
      <w:r w:rsidR="0051206F">
        <w:rPr>
          <w:sz w:val="28"/>
          <w:szCs w:val="28"/>
        </w:rPr>
        <w:t>«О</w:t>
      </w:r>
      <w:r w:rsidR="00973957" w:rsidRPr="00973957">
        <w:rPr>
          <w:sz w:val="28"/>
          <w:szCs w:val="28"/>
        </w:rPr>
        <w:t>фициальн</w:t>
      </w:r>
      <w:r w:rsidR="00C230E0">
        <w:rPr>
          <w:sz w:val="28"/>
          <w:szCs w:val="28"/>
        </w:rPr>
        <w:t>ый</w:t>
      </w:r>
      <w:r w:rsidR="00973957" w:rsidRPr="00973957">
        <w:rPr>
          <w:sz w:val="28"/>
          <w:szCs w:val="28"/>
        </w:rPr>
        <w:t xml:space="preserve"> вестник органов местного самоуправления муниципального образования город-курорт Геленджик</w:t>
      </w:r>
      <w:r w:rsidR="0051206F">
        <w:rPr>
          <w:sz w:val="28"/>
          <w:szCs w:val="28"/>
        </w:rPr>
        <w:t>»</w:t>
      </w:r>
      <w:r w:rsidR="00973957">
        <w:rPr>
          <w:sz w:val="28"/>
          <w:szCs w:val="28"/>
        </w:rPr>
        <w:t xml:space="preserve"> </w:t>
      </w:r>
      <w:r w:rsidR="00A95A8C">
        <w:rPr>
          <w:sz w:val="28"/>
          <w:szCs w:val="28"/>
        </w:rPr>
        <w:t xml:space="preserve">и разместить на официальном сайте администрации муниципального образования город-курорт Геленджик в </w:t>
      </w:r>
      <w:r w:rsidR="00A95A8C" w:rsidRPr="00066D52">
        <w:rPr>
          <w:sz w:val="28"/>
          <w:szCs w:val="28"/>
        </w:rPr>
        <w:t xml:space="preserve">информационно-телекоммуникационной сети </w:t>
      </w:r>
      <w:r w:rsidR="00A95A8C">
        <w:rPr>
          <w:sz w:val="28"/>
          <w:szCs w:val="28"/>
        </w:rPr>
        <w:t>«Интернет».</w:t>
      </w:r>
    </w:p>
    <w:p w:rsidR="006E6433" w:rsidRPr="00C005C9" w:rsidRDefault="00A82A34" w:rsidP="00750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A8C" w:rsidRPr="00C005C9">
        <w:rPr>
          <w:sz w:val="28"/>
          <w:szCs w:val="28"/>
        </w:rPr>
        <w:t>. Постановление вступает в силу со дня</w:t>
      </w:r>
      <w:r w:rsidR="003047D5" w:rsidRPr="00C005C9">
        <w:rPr>
          <w:sz w:val="28"/>
          <w:szCs w:val="28"/>
        </w:rPr>
        <w:t xml:space="preserve"> его официального опубликования.</w:t>
      </w:r>
    </w:p>
    <w:p w:rsidR="00CF3A56" w:rsidRDefault="00CF3A56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005C9" w:rsidRPr="00C005C9" w:rsidRDefault="00C005C9" w:rsidP="00C005C9"/>
    <w:p w:rsidR="00604A0E" w:rsidRDefault="00C80590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604A0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07FA" w:rsidRDefault="00604A0E" w:rsidP="00DF580F">
      <w:pPr>
        <w:pStyle w:val="3"/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город-куро</w:t>
      </w:r>
      <w:r w:rsidR="00DF580F">
        <w:rPr>
          <w:rFonts w:ascii="Times New Roman" w:eastAsia="Times New Roman" w:hAnsi="Times New Roman" w:cs="Times New Roman"/>
          <w:sz w:val="28"/>
          <w:szCs w:val="28"/>
        </w:rPr>
        <w:t xml:space="preserve">рт Геленджик </w:t>
      </w:r>
      <w:r w:rsidR="001907F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6E643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837D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95A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="003837D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21BDC" w:rsidRDefault="00021BDC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CAC" w:rsidRPr="00667CAC" w:rsidRDefault="00667CAC" w:rsidP="00667CAC"/>
    <w:p w:rsidR="00F415CE" w:rsidRDefault="00F415CE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93" w:rsidRPr="00667CAC" w:rsidRDefault="00DB6993" w:rsidP="001907FA">
      <w:pPr>
        <w:pStyle w:val="3"/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A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DB6993" w:rsidRDefault="00DB6993" w:rsidP="00DB699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C80590" w:rsidRPr="00C80590" w:rsidRDefault="007B533E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80590" w:rsidRPr="00C80590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80590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C80590">
        <w:rPr>
          <w:bCs/>
          <w:sz w:val="28"/>
          <w:szCs w:val="28"/>
        </w:rPr>
        <w:t xml:space="preserve">муниципального образования город-курорт Геленджик </w:t>
      </w:r>
    </w:p>
    <w:p w:rsidR="00C80590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C80590">
        <w:rPr>
          <w:bCs/>
          <w:sz w:val="28"/>
          <w:szCs w:val="28"/>
        </w:rPr>
        <w:t xml:space="preserve">от 27 февраля 2015 года №803 «Об утверждении Правил </w:t>
      </w:r>
    </w:p>
    <w:p w:rsidR="00C80590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C80590">
        <w:rPr>
          <w:bCs/>
          <w:sz w:val="28"/>
          <w:szCs w:val="28"/>
        </w:rPr>
        <w:t xml:space="preserve">определения размера платы за увеличение площади </w:t>
      </w:r>
    </w:p>
    <w:p w:rsidR="00C80590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C80590">
        <w:rPr>
          <w:bCs/>
          <w:sz w:val="28"/>
          <w:szCs w:val="28"/>
        </w:rPr>
        <w:t xml:space="preserve">земельных участков, находящихся в частной собственности, </w:t>
      </w:r>
    </w:p>
    <w:p w:rsid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r w:rsidRPr="00C80590">
        <w:rPr>
          <w:bCs/>
          <w:sz w:val="28"/>
          <w:szCs w:val="28"/>
        </w:rPr>
        <w:t xml:space="preserve">в результате их перераспределения с земельными участками, </w:t>
      </w:r>
    </w:p>
    <w:p w:rsidR="00C80590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proofErr w:type="gramStart"/>
      <w:r w:rsidRPr="00C80590">
        <w:rPr>
          <w:bCs/>
          <w:sz w:val="28"/>
          <w:szCs w:val="28"/>
        </w:rPr>
        <w:t>находящимися</w:t>
      </w:r>
      <w:proofErr w:type="gramEnd"/>
      <w:r w:rsidRPr="00C80590">
        <w:rPr>
          <w:bCs/>
          <w:sz w:val="28"/>
          <w:szCs w:val="28"/>
        </w:rPr>
        <w:t xml:space="preserve"> в собственности муниципального образования </w:t>
      </w:r>
    </w:p>
    <w:p w:rsid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proofErr w:type="gramStart"/>
      <w:r w:rsidRPr="00C80590">
        <w:rPr>
          <w:bCs/>
          <w:sz w:val="28"/>
          <w:szCs w:val="28"/>
        </w:rPr>
        <w:t>город-курорт Геленджик» (в редакции постановления                     администрации муниципального образования</w:t>
      </w:r>
      <w:r>
        <w:rPr>
          <w:bCs/>
          <w:sz w:val="28"/>
          <w:szCs w:val="28"/>
        </w:rPr>
        <w:t xml:space="preserve"> </w:t>
      </w:r>
      <w:proofErr w:type="gramEnd"/>
    </w:p>
    <w:p w:rsidR="001907FA" w:rsidRPr="00C80590" w:rsidRDefault="00C80590" w:rsidP="00C80590">
      <w:pPr>
        <w:tabs>
          <w:tab w:val="left" w:pos="0"/>
        </w:tabs>
        <w:ind w:right="-1"/>
        <w:jc w:val="center"/>
        <w:rPr>
          <w:bCs/>
          <w:sz w:val="28"/>
          <w:szCs w:val="28"/>
        </w:rPr>
      </w:pPr>
      <w:proofErr w:type="gramStart"/>
      <w:r w:rsidRPr="00C80590">
        <w:rPr>
          <w:bCs/>
          <w:sz w:val="28"/>
          <w:szCs w:val="28"/>
        </w:rPr>
        <w:t>город-курорт Геленджик от 21 сентября 2018</w:t>
      </w:r>
      <w:r w:rsidR="00667CAC">
        <w:rPr>
          <w:bCs/>
          <w:sz w:val="28"/>
          <w:szCs w:val="28"/>
        </w:rPr>
        <w:t xml:space="preserve"> года</w:t>
      </w:r>
      <w:r w:rsidRPr="00C80590">
        <w:rPr>
          <w:bCs/>
          <w:sz w:val="28"/>
          <w:szCs w:val="28"/>
        </w:rPr>
        <w:t xml:space="preserve"> №2954)</w:t>
      </w:r>
      <w:r>
        <w:rPr>
          <w:bCs/>
          <w:sz w:val="28"/>
          <w:szCs w:val="28"/>
        </w:rPr>
        <w:t>»</w:t>
      </w:r>
      <w:proofErr w:type="gramEnd"/>
    </w:p>
    <w:p w:rsidR="00021BDC" w:rsidRDefault="00021BDC" w:rsidP="00DB6993">
      <w:pPr>
        <w:ind w:right="-365"/>
        <w:rPr>
          <w:sz w:val="28"/>
          <w:szCs w:val="28"/>
        </w:rPr>
      </w:pP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имущественных отношений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DB6993" w:rsidRDefault="008A21C1" w:rsidP="00DB69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B6993">
        <w:rPr>
          <w:sz w:val="28"/>
          <w:szCs w:val="28"/>
        </w:rPr>
        <w:t>ачальник управ</w:t>
      </w:r>
      <w:r w:rsidR="0048655B">
        <w:rPr>
          <w:sz w:val="28"/>
          <w:szCs w:val="28"/>
        </w:rPr>
        <w:t>ления</w:t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</w:r>
      <w:r w:rsidR="0048655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Ю.Ю. Сомова</w:t>
      </w:r>
    </w:p>
    <w:p w:rsidR="00DB6993" w:rsidRDefault="00DB6993" w:rsidP="00DB6993">
      <w:pPr>
        <w:ind w:right="-1"/>
        <w:jc w:val="both"/>
        <w:rPr>
          <w:sz w:val="28"/>
          <w:szCs w:val="28"/>
        </w:rPr>
      </w:pP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И.В. </w:t>
      </w:r>
      <w:proofErr w:type="spellStart"/>
      <w:r>
        <w:rPr>
          <w:sz w:val="28"/>
          <w:szCs w:val="28"/>
        </w:rPr>
        <w:t>Гребеник</w:t>
      </w:r>
      <w:proofErr w:type="spellEnd"/>
    </w:p>
    <w:p w:rsidR="00C80590" w:rsidRDefault="00C80590" w:rsidP="00C80590">
      <w:pPr>
        <w:ind w:right="-1"/>
        <w:jc w:val="both"/>
        <w:rPr>
          <w:sz w:val="28"/>
          <w:szCs w:val="28"/>
        </w:rPr>
      </w:pP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В.В. </w:t>
      </w:r>
      <w:proofErr w:type="spellStart"/>
      <w:r>
        <w:rPr>
          <w:sz w:val="28"/>
          <w:szCs w:val="28"/>
        </w:rPr>
        <w:t>Черноситов</w:t>
      </w:r>
      <w:proofErr w:type="spellEnd"/>
    </w:p>
    <w:p w:rsidR="00C80590" w:rsidRDefault="00C80590" w:rsidP="00C80590">
      <w:pPr>
        <w:ind w:right="-1"/>
        <w:jc w:val="both"/>
        <w:rPr>
          <w:sz w:val="28"/>
          <w:szCs w:val="28"/>
        </w:rPr>
      </w:pP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           Ю.Г. </w:t>
      </w:r>
      <w:proofErr w:type="spellStart"/>
      <w:r>
        <w:rPr>
          <w:sz w:val="28"/>
          <w:szCs w:val="28"/>
        </w:rPr>
        <w:t>Кациди</w:t>
      </w:r>
      <w:proofErr w:type="spellEnd"/>
    </w:p>
    <w:p w:rsidR="00C80590" w:rsidRDefault="00C80590" w:rsidP="00C80590">
      <w:pPr>
        <w:ind w:right="-1"/>
        <w:jc w:val="both"/>
        <w:rPr>
          <w:sz w:val="28"/>
          <w:szCs w:val="28"/>
        </w:rPr>
      </w:pP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80590" w:rsidRDefault="00C80590" w:rsidP="00C8059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Д.В. Полуянов</w:t>
      </w:r>
    </w:p>
    <w:p w:rsidR="008C2EF8" w:rsidRDefault="008C2EF8" w:rsidP="00C80590">
      <w:pPr>
        <w:ind w:right="-1"/>
        <w:jc w:val="both"/>
        <w:rPr>
          <w:sz w:val="28"/>
          <w:szCs w:val="28"/>
        </w:rPr>
      </w:pPr>
    </w:p>
    <w:sectPr w:rsidR="008C2EF8" w:rsidSect="00110834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E4" w:rsidRDefault="004B15E4">
      <w:r>
        <w:separator/>
      </w:r>
    </w:p>
  </w:endnote>
  <w:endnote w:type="continuationSeparator" w:id="0">
    <w:p w:rsidR="004B15E4" w:rsidRDefault="004B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E4" w:rsidRDefault="004B15E4">
      <w:r>
        <w:separator/>
      </w:r>
    </w:p>
  </w:footnote>
  <w:footnote w:type="continuationSeparator" w:id="0">
    <w:p w:rsidR="004B15E4" w:rsidRDefault="004B1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90295">
      <w:rPr>
        <w:noProof/>
      </w:rPr>
      <w:t>3</w:t>
    </w:r>
    <w:r>
      <w:fldChar w:fldCharType="end"/>
    </w:r>
  </w:p>
  <w:p w:rsidR="00604A0E" w:rsidRDefault="00604A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34" w:rsidRDefault="00110834">
    <w:pPr>
      <w:pStyle w:val="a7"/>
      <w:jc w:val="center"/>
    </w:pPr>
  </w:p>
  <w:p w:rsidR="00110834" w:rsidRDefault="001108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426"/>
    <w:multiLevelType w:val="multilevel"/>
    <w:tmpl w:val="BB1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670AF"/>
    <w:multiLevelType w:val="multilevel"/>
    <w:tmpl w:val="67324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3E6626"/>
    <w:multiLevelType w:val="hybridMultilevel"/>
    <w:tmpl w:val="3BCA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1E5"/>
    <w:rsid w:val="00020B55"/>
    <w:rsid w:val="00021BDC"/>
    <w:rsid w:val="00032040"/>
    <w:rsid w:val="000526E4"/>
    <w:rsid w:val="000527C0"/>
    <w:rsid w:val="00066D52"/>
    <w:rsid w:val="0007315D"/>
    <w:rsid w:val="00075EB5"/>
    <w:rsid w:val="000C5153"/>
    <w:rsid w:val="000D714F"/>
    <w:rsid w:val="000F5BB4"/>
    <w:rsid w:val="000F790E"/>
    <w:rsid w:val="0011005E"/>
    <w:rsid w:val="001107E1"/>
    <w:rsid w:val="00110834"/>
    <w:rsid w:val="001109E0"/>
    <w:rsid w:val="0012354F"/>
    <w:rsid w:val="00131038"/>
    <w:rsid w:val="00135BC8"/>
    <w:rsid w:val="0013679B"/>
    <w:rsid w:val="001506DD"/>
    <w:rsid w:val="00154889"/>
    <w:rsid w:val="00156C9F"/>
    <w:rsid w:val="00170ECD"/>
    <w:rsid w:val="001907FA"/>
    <w:rsid w:val="001A2D6B"/>
    <w:rsid w:val="001D3C8F"/>
    <w:rsid w:val="001E08B5"/>
    <w:rsid w:val="001E3F30"/>
    <w:rsid w:val="001F04A6"/>
    <w:rsid w:val="001F3412"/>
    <w:rsid w:val="001F6475"/>
    <w:rsid w:val="00201896"/>
    <w:rsid w:val="00206139"/>
    <w:rsid w:val="00216A0B"/>
    <w:rsid w:val="00236E6F"/>
    <w:rsid w:val="00281735"/>
    <w:rsid w:val="00285794"/>
    <w:rsid w:val="002F2D73"/>
    <w:rsid w:val="002F6EBC"/>
    <w:rsid w:val="003047D5"/>
    <w:rsid w:val="003116C0"/>
    <w:rsid w:val="003204BB"/>
    <w:rsid w:val="00321851"/>
    <w:rsid w:val="00322792"/>
    <w:rsid w:val="00323821"/>
    <w:rsid w:val="00325ED5"/>
    <w:rsid w:val="003359CD"/>
    <w:rsid w:val="00347FAC"/>
    <w:rsid w:val="00351D79"/>
    <w:rsid w:val="00352E7D"/>
    <w:rsid w:val="0035738A"/>
    <w:rsid w:val="00366532"/>
    <w:rsid w:val="00367446"/>
    <w:rsid w:val="00372C32"/>
    <w:rsid w:val="00373F5F"/>
    <w:rsid w:val="00380723"/>
    <w:rsid w:val="003809E7"/>
    <w:rsid w:val="003837DF"/>
    <w:rsid w:val="00393AC1"/>
    <w:rsid w:val="003950B3"/>
    <w:rsid w:val="003B456F"/>
    <w:rsid w:val="003E2F92"/>
    <w:rsid w:val="003F30FD"/>
    <w:rsid w:val="003F4967"/>
    <w:rsid w:val="003F522E"/>
    <w:rsid w:val="00421861"/>
    <w:rsid w:val="00427D4C"/>
    <w:rsid w:val="00433A18"/>
    <w:rsid w:val="00437082"/>
    <w:rsid w:val="004447C4"/>
    <w:rsid w:val="004557AE"/>
    <w:rsid w:val="00464EE3"/>
    <w:rsid w:val="0048655B"/>
    <w:rsid w:val="004A7C38"/>
    <w:rsid w:val="004B15E4"/>
    <w:rsid w:val="004B6794"/>
    <w:rsid w:val="004C64D0"/>
    <w:rsid w:val="004D1859"/>
    <w:rsid w:val="004D465B"/>
    <w:rsid w:val="0051206F"/>
    <w:rsid w:val="005179F9"/>
    <w:rsid w:val="005209C6"/>
    <w:rsid w:val="00523DE2"/>
    <w:rsid w:val="00524269"/>
    <w:rsid w:val="00530042"/>
    <w:rsid w:val="00534CD7"/>
    <w:rsid w:val="00540399"/>
    <w:rsid w:val="00540BDD"/>
    <w:rsid w:val="00562342"/>
    <w:rsid w:val="0057673C"/>
    <w:rsid w:val="005848AA"/>
    <w:rsid w:val="0058526D"/>
    <w:rsid w:val="005A6B91"/>
    <w:rsid w:val="005B0E32"/>
    <w:rsid w:val="005B6518"/>
    <w:rsid w:val="005C39A0"/>
    <w:rsid w:val="005E2D20"/>
    <w:rsid w:val="005E3DD2"/>
    <w:rsid w:val="00604A0E"/>
    <w:rsid w:val="006050C1"/>
    <w:rsid w:val="00606444"/>
    <w:rsid w:val="00610CD2"/>
    <w:rsid w:val="00611317"/>
    <w:rsid w:val="00613B33"/>
    <w:rsid w:val="00615A32"/>
    <w:rsid w:val="00617296"/>
    <w:rsid w:val="00625F62"/>
    <w:rsid w:val="006316DF"/>
    <w:rsid w:val="00634F0A"/>
    <w:rsid w:val="0063561A"/>
    <w:rsid w:val="006427D9"/>
    <w:rsid w:val="00646A9C"/>
    <w:rsid w:val="00647F24"/>
    <w:rsid w:val="00650064"/>
    <w:rsid w:val="00667CAC"/>
    <w:rsid w:val="00670128"/>
    <w:rsid w:val="006757C6"/>
    <w:rsid w:val="00681A84"/>
    <w:rsid w:val="00692C42"/>
    <w:rsid w:val="0069576B"/>
    <w:rsid w:val="006D607E"/>
    <w:rsid w:val="006D64D5"/>
    <w:rsid w:val="006D7F16"/>
    <w:rsid w:val="006E6433"/>
    <w:rsid w:val="006F201E"/>
    <w:rsid w:val="007008F3"/>
    <w:rsid w:val="007058F4"/>
    <w:rsid w:val="00715027"/>
    <w:rsid w:val="00716DDA"/>
    <w:rsid w:val="00722E12"/>
    <w:rsid w:val="00731062"/>
    <w:rsid w:val="00750306"/>
    <w:rsid w:val="00757648"/>
    <w:rsid w:val="00757B3B"/>
    <w:rsid w:val="007622D9"/>
    <w:rsid w:val="00763BC1"/>
    <w:rsid w:val="00763DAF"/>
    <w:rsid w:val="00776AEC"/>
    <w:rsid w:val="00777E17"/>
    <w:rsid w:val="007A54A5"/>
    <w:rsid w:val="007A736E"/>
    <w:rsid w:val="007B533E"/>
    <w:rsid w:val="007C2E94"/>
    <w:rsid w:val="007C7D67"/>
    <w:rsid w:val="007E4688"/>
    <w:rsid w:val="007F4DB5"/>
    <w:rsid w:val="00810420"/>
    <w:rsid w:val="00814C30"/>
    <w:rsid w:val="008236BF"/>
    <w:rsid w:val="0083565F"/>
    <w:rsid w:val="00845BF6"/>
    <w:rsid w:val="00856D16"/>
    <w:rsid w:val="0085760F"/>
    <w:rsid w:val="00866544"/>
    <w:rsid w:val="00870585"/>
    <w:rsid w:val="00881242"/>
    <w:rsid w:val="008A09CA"/>
    <w:rsid w:val="008A21C1"/>
    <w:rsid w:val="008A3C88"/>
    <w:rsid w:val="008B095F"/>
    <w:rsid w:val="008B2751"/>
    <w:rsid w:val="008B4833"/>
    <w:rsid w:val="008C2EF8"/>
    <w:rsid w:val="008C54CC"/>
    <w:rsid w:val="009075B4"/>
    <w:rsid w:val="00914ADE"/>
    <w:rsid w:val="009157A7"/>
    <w:rsid w:val="00927D55"/>
    <w:rsid w:val="00927D75"/>
    <w:rsid w:val="0093639F"/>
    <w:rsid w:val="00937F9B"/>
    <w:rsid w:val="00951CFD"/>
    <w:rsid w:val="00954082"/>
    <w:rsid w:val="00973957"/>
    <w:rsid w:val="009A4989"/>
    <w:rsid w:val="009B60E9"/>
    <w:rsid w:val="009B688A"/>
    <w:rsid w:val="009C1219"/>
    <w:rsid w:val="009C193B"/>
    <w:rsid w:val="009C221A"/>
    <w:rsid w:val="009D7C3A"/>
    <w:rsid w:val="009F42E6"/>
    <w:rsid w:val="00A03D6E"/>
    <w:rsid w:val="00A15BD8"/>
    <w:rsid w:val="00A420B1"/>
    <w:rsid w:val="00A56DDB"/>
    <w:rsid w:val="00A64DBE"/>
    <w:rsid w:val="00A70392"/>
    <w:rsid w:val="00A73C06"/>
    <w:rsid w:val="00A77B3E"/>
    <w:rsid w:val="00A82A34"/>
    <w:rsid w:val="00A866C7"/>
    <w:rsid w:val="00A95A8C"/>
    <w:rsid w:val="00AA0513"/>
    <w:rsid w:val="00AB3678"/>
    <w:rsid w:val="00AB3A39"/>
    <w:rsid w:val="00AD06E9"/>
    <w:rsid w:val="00AD3BDB"/>
    <w:rsid w:val="00B3190C"/>
    <w:rsid w:val="00B627CD"/>
    <w:rsid w:val="00B63D30"/>
    <w:rsid w:val="00B72C75"/>
    <w:rsid w:val="00B756E0"/>
    <w:rsid w:val="00B84954"/>
    <w:rsid w:val="00B85644"/>
    <w:rsid w:val="00B92710"/>
    <w:rsid w:val="00BB0F62"/>
    <w:rsid w:val="00BD0639"/>
    <w:rsid w:val="00BD3DCC"/>
    <w:rsid w:val="00BE2A78"/>
    <w:rsid w:val="00C005C9"/>
    <w:rsid w:val="00C17463"/>
    <w:rsid w:val="00C17E27"/>
    <w:rsid w:val="00C230E0"/>
    <w:rsid w:val="00C36083"/>
    <w:rsid w:val="00C37391"/>
    <w:rsid w:val="00C37B9E"/>
    <w:rsid w:val="00C4342B"/>
    <w:rsid w:val="00C44BE9"/>
    <w:rsid w:val="00C53C10"/>
    <w:rsid w:val="00C60F33"/>
    <w:rsid w:val="00C67A9D"/>
    <w:rsid w:val="00C80590"/>
    <w:rsid w:val="00C932EA"/>
    <w:rsid w:val="00C93A58"/>
    <w:rsid w:val="00CD5E1F"/>
    <w:rsid w:val="00CE3487"/>
    <w:rsid w:val="00CF3A56"/>
    <w:rsid w:val="00CF6AC3"/>
    <w:rsid w:val="00D03E4F"/>
    <w:rsid w:val="00D10F94"/>
    <w:rsid w:val="00D44469"/>
    <w:rsid w:val="00D529E3"/>
    <w:rsid w:val="00D66B64"/>
    <w:rsid w:val="00D9419C"/>
    <w:rsid w:val="00DA1F10"/>
    <w:rsid w:val="00DA1FF4"/>
    <w:rsid w:val="00DB05AC"/>
    <w:rsid w:val="00DB6993"/>
    <w:rsid w:val="00DC052B"/>
    <w:rsid w:val="00DC6B5F"/>
    <w:rsid w:val="00DD62DC"/>
    <w:rsid w:val="00DD73F7"/>
    <w:rsid w:val="00DD74A1"/>
    <w:rsid w:val="00DE4279"/>
    <w:rsid w:val="00DF02D4"/>
    <w:rsid w:val="00DF50D2"/>
    <w:rsid w:val="00DF580F"/>
    <w:rsid w:val="00DF7ABD"/>
    <w:rsid w:val="00E05071"/>
    <w:rsid w:val="00E0719E"/>
    <w:rsid w:val="00E176CA"/>
    <w:rsid w:val="00E358E8"/>
    <w:rsid w:val="00E41362"/>
    <w:rsid w:val="00E4722A"/>
    <w:rsid w:val="00E57271"/>
    <w:rsid w:val="00E61616"/>
    <w:rsid w:val="00E62014"/>
    <w:rsid w:val="00E623D8"/>
    <w:rsid w:val="00E64C18"/>
    <w:rsid w:val="00E65F32"/>
    <w:rsid w:val="00E81E9E"/>
    <w:rsid w:val="00E87800"/>
    <w:rsid w:val="00EE0E2C"/>
    <w:rsid w:val="00EF53D5"/>
    <w:rsid w:val="00F01A53"/>
    <w:rsid w:val="00F06B1E"/>
    <w:rsid w:val="00F103D3"/>
    <w:rsid w:val="00F10DAB"/>
    <w:rsid w:val="00F21AA6"/>
    <w:rsid w:val="00F415CE"/>
    <w:rsid w:val="00F46B84"/>
    <w:rsid w:val="00F602FA"/>
    <w:rsid w:val="00F70C3C"/>
    <w:rsid w:val="00F81904"/>
    <w:rsid w:val="00F8419C"/>
    <w:rsid w:val="00F8428E"/>
    <w:rsid w:val="00F90295"/>
    <w:rsid w:val="00FA4DF4"/>
    <w:rsid w:val="00FF1168"/>
    <w:rsid w:val="00FF2FBA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BDC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jc w:val="both"/>
      <w:outlineLvl w:val="2"/>
    </w:pPr>
    <w:rPr>
      <w:rFonts w:ascii="Courier New" w:eastAsia="Courier New" w:hAnsi="Courier New" w:cs="Courier New"/>
      <w:sz w:val="26"/>
      <w:szCs w:val="26"/>
    </w:rPr>
  </w:style>
  <w:style w:type="paragraph" w:styleId="4">
    <w:name w:val="heading 4"/>
    <w:basedOn w:val="a"/>
    <w:next w:val="a"/>
    <w:link w:val="40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4">
    <w:name w:val="Subtitle"/>
    <w:basedOn w:val="a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a5">
    <w:name w:val="Balloon Text"/>
    <w:basedOn w:val="a"/>
    <w:link w:val="a6"/>
    <w:rsid w:val="007A54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A54A5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rsid w:val="00E071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0719E"/>
    <w:rPr>
      <w:color w:val="000000"/>
      <w:sz w:val="24"/>
      <w:szCs w:val="24"/>
    </w:rPr>
  </w:style>
  <w:style w:type="paragraph" w:styleId="a9">
    <w:name w:val="footer"/>
    <w:basedOn w:val="a"/>
    <w:link w:val="aa"/>
    <w:rsid w:val="00E07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0719E"/>
    <w:rPr>
      <w:color w:val="000000"/>
      <w:sz w:val="24"/>
      <w:szCs w:val="24"/>
    </w:rPr>
  </w:style>
  <w:style w:type="character" w:customStyle="1" w:styleId="40">
    <w:name w:val="Заголовок 4 Знак"/>
    <w:link w:val="4"/>
    <w:rsid w:val="00DB6993"/>
    <w:rPr>
      <w:b/>
      <w:bCs/>
      <w:color w:val="000000"/>
      <w:sz w:val="28"/>
      <w:szCs w:val="28"/>
    </w:rPr>
  </w:style>
  <w:style w:type="character" w:styleId="ab">
    <w:name w:val="Hyperlink"/>
    <w:uiPriority w:val="99"/>
    <w:unhideWhenUsed/>
    <w:rsid w:val="00021BDC"/>
    <w:rPr>
      <w:color w:val="0000FF"/>
      <w:u w:val="single"/>
    </w:rPr>
  </w:style>
  <w:style w:type="character" w:styleId="ac">
    <w:name w:val="FollowedHyperlink"/>
    <w:rsid w:val="0062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48E9F-7504-4BEA-A671-981FF446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4485</CharactersWithSpaces>
  <SharedDoc>false</SharedDoc>
  <HLinks>
    <vt:vector size="6" baseType="variant"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garantf1://57647227.3992/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7</cp:revision>
  <cp:lastPrinted>2019-12-27T11:31:00Z</cp:lastPrinted>
  <dcterms:created xsi:type="dcterms:W3CDTF">2019-12-24T13:08:00Z</dcterms:created>
  <dcterms:modified xsi:type="dcterms:W3CDTF">2019-12-27T11:31:00Z</dcterms:modified>
</cp:coreProperties>
</file>