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7E4FCC" w:rsidRPr="007E4FCC" w:rsidRDefault="007E4FCC" w:rsidP="007E4FCC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46EC2BCA" wp14:editId="6D58D00D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CC" w:rsidRPr="007E4FCC" w:rsidRDefault="007E4FCC" w:rsidP="007E4FCC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7E4FCC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7E4FCC" w:rsidRPr="007E4FCC" w:rsidRDefault="007E4FCC" w:rsidP="007E4FCC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7E4FCC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7E4FCC" w:rsidRPr="007E4FCC" w:rsidRDefault="007E4FCC" w:rsidP="007E4FCC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7E4FCC" w:rsidRPr="007E4FCC" w:rsidRDefault="007E4FCC" w:rsidP="007E4FCC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7E4FCC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7E4FCC" w:rsidRPr="007E4FCC" w:rsidRDefault="007E4FCC" w:rsidP="007E4FCC">
      <w:pPr>
        <w:jc w:val="center"/>
        <w:rPr>
          <w:b/>
          <w:color w:val="auto"/>
          <w:sz w:val="28"/>
          <w:szCs w:val="28"/>
        </w:rPr>
      </w:pPr>
    </w:p>
    <w:p w:rsidR="007E4FCC" w:rsidRPr="007E4FCC" w:rsidRDefault="007E4FCC" w:rsidP="007E4FCC">
      <w:pPr>
        <w:jc w:val="both"/>
        <w:rPr>
          <w:b/>
          <w:color w:val="auto"/>
          <w:sz w:val="28"/>
          <w:szCs w:val="28"/>
        </w:rPr>
      </w:pPr>
      <w:r w:rsidRPr="007E4FCC">
        <w:rPr>
          <w:b/>
          <w:color w:val="auto"/>
          <w:sz w:val="28"/>
          <w:szCs w:val="28"/>
        </w:rPr>
        <w:t xml:space="preserve">от 8 ноября 2022 года </w:t>
      </w:r>
      <w:r w:rsidRPr="007E4FCC">
        <w:rPr>
          <w:b/>
          <w:color w:val="auto"/>
          <w:sz w:val="28"/>
          <w:szCs w:val="28"/>
        </w:rPr>
        <w:tab/>
        <w:t xml:space="preserve">                    </w:t>
      </w:r>
      <w:r w:rsidRPr="007E4FCC">
        <w:rPr>
          <w:b/>
          <w:color w:val="auto"/>
          <w:sz w:val="28"/>
          <w:szCs w:val="28"/>
        </w:rPr>
        <w:tab/>
      </w:r>
      <w:r w:rsidRPr="007E4FCC">
        <w:rPr>
          <w:b/>
          <w:color w:val="auto"/>
          <w:sz w:val="28"/>
          <w:szCs w:val="28"/>
        </w:rPr>
        <w:tab/>
        <w:t xml:space="preserve">                 </w:t>
      </w:r>
      <w:r w:rsidRPr="007E4FCC">
        <w:rPr>
          <w:b/>
          <w:color w:val="auto"/>
          <w:sz w:val="28"/>
          <w:szCs w:val="28"/>
        </w:rPr>
        <w:tab/>
      </w:r>
      <w:r w:rsidRPr="007E4FCC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>2441</w:t>
      </w:r>
    </w:p>
    <w:p w:rsidR="007E4FCC" w:rsidRPr="007E4FCC" w:rsidRDefault="007E4FCC" w:rsidP="007E4FCC">
      <w:pPr>
        <w:jc w:val="center"/>
        <w:rPr>
          <w:color w:val="auto"/>
          <w:sz w:val="16"/>
          <w:szCs w:val="16"/>
        </w:rPr>
      </w:pPr>
    </w:p>
    <w:p w:rsidR="007E4FCC" w:rsidRPr="007E4FCC" w:rsidRDefault="007E4FCC" w:rsidP="007E4FCC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7E4FCC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D33B7F" w:rsidRDefault="0017078D" w:rsidP="00D33B7F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B614BF" w:rsidRPr="00B614BF">
        <w:rPr>
          <w:b/>
          <w:bCs/>
          <w:sz w:val="28"/>
          <w:szCs w:val="28"/>
        </w:rPr>
        <w:t>23:40:0807010:8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D33B7F" w:rsidRPr="00D33B7F">
        <w:rPr>
          <w:b/>
          <w:bCs/>
          <w:sz w:val="28"/>
          <w:szCs w:val="28"/>
        </w:rPr>
        <w:t>г</w:t>
      </w:r>
      <w:proofErr w:type="gramStart"/>
      <w:r w:rsidR="00D33B7F" w:rsidRPr="00D33B7F">
        <w:rPr>
          <w:b/>
          <w:bCs/>
          <w:sz w:val="28"/>
          <w:szCs w:val="28"/>
        </w:rPr>
        <w:t>.Г</w:t>
      </w:r>
      <w:proofErr w:type="gramEnd"/>
      <w:r w:rsidR="00D33B7F" w:rsidRPr="00D33B7F">
        <w:rPr>
          <w:b/>
          <w:bCs/>
          <w:sz w:val="28"/>
          <w:szCs w:val="28"/>
        </w:rPr>
        <w:t>еленджик</w:t>
      </w:r>
      <w:proofErr w:type="spellEnd"/>
      <w:r w:rsidR="00D33B7F" w:rsidRPr="00D33B7F">
        <w:rPr>
          <w:b/>
          <w:bCs/>
          <w:sz w:val="28"/>
          <w:szCs w:val="28"/>
        </w:rPr>
        <w:t>,</w:t>
      </w:r>
      <w:r w:rsidR="00D33B7F">
        <w:rPr>
          <w:b/>
          <w:bCs/>
          <w:sz w:val="28"/>
          <w:szCs w:val="28"/>
        </w:rPr>
        <w:t xml:space="preserve"> </w:t>
      </w:r>
      <w:proofErr w:type="spellStart"/>
      <w:r w:rsidR="00D33B7F" w:rsidRPr="00D33B7F">
        <w:rPr>
          <w:b/>
          <w:bCs/>
          <w:sz w:val="28"/>
          <w:szCs w:val="28"/>
        </w:rPr>
        <w:t>с.Криница</w:t>
      </w:r>
      <w:proofErr w:type="spellEnd"/>
      <w:r w:rsidR="00D33B7F" w:rsidRPr="00D33B7F">
        <w:rPr>
          <w:b/>
          <w:bCs/>
          <w:sz w:val="28"/>
          <w:szCs w:val="28"/>
        </w:rPr>
        <w:t xml:space="preserve">, </w:t>
      </w:r>
    </w:p>
    <w:p w:rsidR="00D33B7F" w:rsidRDefault="00D33B7F" w:rsidP="00D33B7F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 w:rsidRPr="00D33B7F">
        <w:rPr>
          <w:b/>
          <w:bCs/>
          <w:sz w:val="28"/>
          <w:szCs w:val="28"/>
        </w:rPr>
        <w:t>ул</w:t>
      </w:r>
      <w:proofErr w:type="gramStart"/>
      <w:r w:rsidRPr="00D33B7F">
        <w:rPr>
          <w:b/>
          <w:bCs/>
          <w:sz w:val="28"/>
          <w:szCs w:val="28"/>
        </w:rPr>
        <w:t>.З</w:t>
      </w:r>
      <w:proofErr w:type="gramEnd"/>
      <w:r w:rsidRPr="00D33B7F">
        <w:rPr>
          <w:b/>
          <w:bCs/>
          <w:sz w:val="28"/>
          <w:szCs w:val="28"/>
        </w:rPr>
        <w:t>аречная</w:t>
      </w:r>
      <w:proofErr w:type="spellEnd"/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</w:t>
      </w:r>
    </w:p>
    <w:p w:rsidR="00D33B7F" w:rsidRDefault="0017078D" w:rsidP="00D33B7F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D33B7F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375C7E">
        <w:rPr>
          <w:b/>
          <w:bCs/>
          <w:sz w:val="28"/>
          <w:szCs w:val="28"/>
        </w:rPr>
        <w:t>, 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BD2E93" w:rsidRPr="00BD2E93">
        <w:rPr>
          <w:sz w:val="28"/>
          <w:szCs w:val="28"/>
        </w:rPr>
        <w:t>в редакции Федерального закона от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459EB" w:rsidRPr="009459EB">
        <w:rPr>
          <w:sz w:val="28"/>
          <w:szCs w:val="28"/>
        </w:rPr>
        <w:t>в</w:t>
      </w:r>
      <w:proofErr w:type="gramEnd"/>
      <w:r w:rsidR="009459EB" w:rsidRPr="009459EB">
        <w:rPr>
          <w:sz w:val="28"/>
          <w:szCs w:val="28"/>
        </w:rPr>
        <w:t xml:space="preserve"> редакции Закона Краснодарского края от 6 июля </w:t>
      </w:r>
      <w:r w:rsidR="00AC6F69">
        <w:rPr>
          <w:sz w:val="28"/>
          <w:szCs w:val="28"/>
        </w:rPr>
        <w:t xml:space="preserve">      </w:t>
      </w:r>
      <w:r w:rsidR="009459EB" w:rsidRPr="009459EB">
        <w:rPr>
          <w:sz w:val="28"/>
          <w:szCs w:val="28"/>
        </w:rPr>
        <w:t>2022 года №4728-КЗ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B614BF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B614BF" w:rsidRPr="00B614BF">
        <w:rPr>
          <w:sz w:val="28"/>
          <w:szCs w:val="28"/>
        </w:rPr>
        <w:t xml:space="preserve">916 </w:t>
      </w:r>
      <w:proofErr w:type="spellStart"/>
      <w:r w:rsidR="00B614BF" w:rsidRPr="00B614BF">
        <w:rPr>
          <w:sz w:val="28"/>
          <w:szCs w:val="28"/>
        </w:rPr>
        <w:t>кв.м</w:t>
      </w:r>
      <w:proofErr w:type="spellEnd"/>
      <w:r w:rsidR="00B614BF" w:rsidRPr="00B614BF">
        <w:rPr>
          <w:sz w:val="28"/>
          <w:szCs w:val="28"/>
        </w:rPr>
        <w:t xml:space="preserve"> (2-я зона санитарной охраны курорта</w:t>
      </w:r>
      <w:r w:rsidR="00B614BF">
        <w:rPr>
          <w:sz w:val="28"/>
          <w:szCs w:val="28"/>
        </w:rPr>
        <w:t>;</w:t>
      </w:r>
      <w:r w:rsidR="00B614BF" w:rsidRPr="00B614BF">
        <w:rPr>
          <w:sz w:val="28"/>
          <w:szCs w:val="28"/>
        </w:rPr>
        <w:t xml:space="preserve"> </w:t>
      </w:r>
      <w:proofErr w:type="spellStart"/>
      <w:r w:rsidR="00B614BF" w:rsidRPr="00B614BF">
        <w:rPr>
          <w:sz w:val="28"/>
          <w:szCs w:val="28"/>
        </w:rPr>
        <w:t>водоохранная</w:t>
      </w:r>
      <w:proofErr w:type="spellEnd"/>
      <w:r w:rsidR="00B614BF" w:rsidRPr="00B614BF">
        <w:rPr>
          <w:sz w:val="28"/>
          <w:szCs w:val="28"/>
        </w:rPr>
        <w:t xml:space="preserve"> зона реки Пшада, из которого 673 </w:t>
      </w:r>
      <w:proofErr w:type="spellStart"/>
      <w:r w:rsidR="00B614BF" w:rsidRPr="00B614BF">
        <w:rPr>
          <w:sz w:val="28"/>
          <w:szCs w:val="28"/>
        </w:rPr>
        <w:t>кв.м</w:t>
      </w:r>
      <w:proofErr w:type="spellEnd"/>
      <w:r w:rsidR="00B614BF" w:rsidRPr="00B614BF">
        <w:rPr>
          <w:sz w:val="28"/>
          <w:szCs w:val="28"/>
        </w:rPr>
        <w:t xml:space="preserve"> – </w:t>
      </w:r>
      <w:proofErr w:type="spellStart"/>
      <w:r w:rsidR="00B614BF" w:rsidRPr="00B614BF">
        <w:rPr>
          <w:sz w:val="28"/>
          <w:szCs w:val="28"/>
        </w:rPr>
        <w:t>водоохр</w:t>
      </w:r>
      <w:r w:rsidR="00B614BF">
        <w:rPr>
          <w:sz w:val="28"/>
          <w:szCs w:val="28"/>
        </w:rPr>
        <w:t>анная</w:t>
      </w:r>
      <w:proofErr w:type="spellEnd"/>
      <w:r w:rsidR="00B614BF">
        <w:rPr>
          <w:sz w:val="28"/>
          <w:szCs w:val="28"/>
        </w:rPr>
        <w:t xml:space="preserve"> зона (500 м) Черного моря</w:t>
      </w:r>
      <w:r w:rsidR="00D33B7F">
        <w:rPr>
          <w:sz w:val="28"/>
          <w:szCs w:val="28"/>
        </w:rPr>
        <w:t xml:space="preserve">; зона отдыха (Р3))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B614BF" w:rsidRPr="00B614BF">
        <w:rPr>
          <w:sz w:val="28"/>
          <w:szCs w:val="28"/>
        </w:rPr>
        <w:t>23:40:0807010:8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D33B7F" w:rsidRPr="00D33B7F">
        <w:rPr>
          <w:sz w:val="28"/>
          <w:szCs w:val="28"/>
        </w:rPr>
        <w:t>г</w:t>
      </w:r>
      <w:proofErr w:type="gramStart"/>
      <w:r w:rsidR="00D33B7F" w:rsidRPr="00D33B7F">
        <w:rPr>
          <w:sz w:val="28"/>
          <w:szCs w:val="28"/>
        </w:rPr>
        <w:t>.Г</w:t>
      </w:r>
      <w:proofErr w:type="gramEnd"/>
      <w:r w:rsidR="00D33B7F" w:rsidRPr="00D33B7F">
        <w:rPr>
          <w:sz w:val="28"/>
          <w:szCs w:val="28"/>
        </w:rPr>
        <w:t>еленджик</w:t>
      </w:r>
      <w:proofErr w:type="spellEnd"/>
      <w:r w:rsidR="00D33B7F" w:rsidRPr="00D33B7F">
        <w:rPr>
          <w:sz w:val="28"/>
          <w:szCs w:val="28"/>
        </w:rPr>
        <w:t>,</w:t>
      </w:r>
      <w:r w:rsidR="00D33B7F">
        <w:rPr>
          <w:sz w:val="28"/>
          <w:szCs w:val="28"/>
        </w:rPr>
        <w:t xml:space="preserve"> </w:t>
      </w:r>
      <w:proofErr w:type="spellStart"/>
      <w:r w:rsidR="00D33B7F" w:rsidRPr="00D33B7F">
        <w:rPr>
          <w:sz w:val="28"/>
          <w:szCs w:val="28"/>
        </w:rPr>
        <w:t>с.Криница</w:t>
      </w:r>
      <w:proofErr w:type="spellEnd"/>
      <w:r w:rsidR="00D33B7F" w:rsidRPr="00D33B7F">
        <w:rPr>
          <w:sz w:val="28"/>
          <w:szCs w:val="28"/>
        </w:rPr>
        <w:t xml:space="preserve">, </w:t>
      </w:r>
      <w:proofErr w:type="spellStart"/>
      <w:r w:rsidR="00D33B7F" w:rsidRPr="00D33B7F">
        <w:rPr>
          <w:sz w:val="28"/>
          <w:szCs w:val="28"/>
        </w:rPr>
        <w:t>ул.Заречная</w:t>
      </w:r>
      <w:proofErr w:type="spellEnd"/>
      <w:r w:rsidR="004F740A" w:rsidRPr="004F740A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D33B7F" w:rsidRPr="00D33B7F">
        <w:rPr>
          <w:sz w:val="28"/>
          <w:szCs w:val="28"/>
        </w:rPr>
        <w:t>гостиничное обслуживание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</w:t>
      </w:r>
      <w:r w:rsidRPr="0082222E">
        <w:rPr>
          <w:sz w:val="28"/>
          <w:szCs w:val="28"/>
        </w:rPr>
        <w:lastRenderedPageBreak/>
        <w:t xml:space="preserve">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8584E" w:rsidRDefault="0048584E" w:rsidP="004858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D34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7E4FCC" w:rsidP="007E4FCC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7E4FCC" w:rsidP="007E4FCC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75C7E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42" w:rsidRDefault="00356042">
      <w:r>
        <w:separator/>
      </w:r>
    </w:p>
  </w:endnote>
  <w:endnote w:type="continuationSeparator" w:id="0">
    <w:p w:rsidR="00356042" w:rsidRDefault="003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42" w:rsidRDefault="00356042">
      <w:r>
        <w:separator/>
      </w:r>
    </w:p>
  </w:footnote>
  <w:footnote w:type="continuationSeparator" w:id="0">
    <w:p w:rsidR="00356042" w:rsidRDefault="0035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7E4FCC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0636"/>
    <w:rsid w:val="00154889"/>
    <w:rsid w:val="0017078D"/>
    <w:rsid w:val="00170ECD"/>
    <w:rsid w:val="00183E84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216A0B"/>
    <w:rsid w:val="002207DF"/>
    <w:rsid w:val="00273207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35ADE"/>
    <w:rsid w:val="003431A4"/>
    <w:rsid w:val="00347FAC"/>
    <w:rsid w:val="003507D8"/>
    <w:rsid w:val="003509B1"/>
    <w:rsid w:val="00351D79"/>
    <w:rsid w:val="00353167"/>
    <w:rsid w:val="00356042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0646"/>
    <w:rsid w:val="003B180D"/>
    <w:rsid w:val="003B456F"/>
    <w:rsid w:val="003C33E1"/>
    <w:rsid w:val="003C3823"/>
    <w:rsid w:val="003C76C3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4F740A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4197C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17B6"/>
    <w:rsid w:val="006C3035"/>
    <w:rsid w:val="006C7A98"/>
    <w:rsid w:val="006D3E10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46A41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E4FCC"/>
    <w:rsid w:val="007F24F8"/>
    <w:rsid w:val="00816FA7"/>
    <w:rsid w:val="0082222E"/>
    <w:rsid w:val="00824817"/>
    <w:rsid w:val="00826E3F"/>
    <w:rsid w:val="0083565F"/>
    <w:rsid w:val="00845BF6"/>
    <w:rsid w:val="00852763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67B0"/>
    <w:rsid w:val="008F7BBD"/>
    <w:rsid w:val="009075B4"/>
    <w:rsid w:val="00914ADE"/>
    <w:rsid w:val="009157A7"/>
    <w:rsid w:val="00916187"/>
    <w:rsid w:val="009272E2"/>
    <w:rsid w:val="00927DE5"/>
    <w:rsid w:val="0093639F"/>
    <w:rsid w:val="00937F9B"/>
    <w:rsid w:val="009459E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C6F69"/>
    <w:rsid w:val="00AD06E9"/>
    <w:rsid w:val="00AE2F2C"/>
    <w:rsid w:val="00AF1179"/>
    <w:rsid w:val="00AF12B3"/>
    <w:rsid w:val="00B02EC1"/>
    <w:rsid w:val="00B11794"/>
    <w:rsid w:val="00B46CBC"/>
    <w:rsid w:val="00B614BF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0E26"/>
    <w:rsid w:val="00BC44AC"/>
    <w:rsid w:val="00BC5CED"/>
    <w:rsid w:val="00BD2E93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02DA"/>
    <w:rsid w:val="00CE7CC5"/>
    <w:rsid w:val="00CF2740"/>
    <w:rsid w:val="00CF39B6"/>
    <w:rsid w:val="00CF3BB4"/>
    <w:rsid w:val="00CF6780"/>
    <w:rsid w:val="00D0352B"/>
    <w:rsid w:val="00D03E4F"/>
    <w:rsid w:val="00D05098"/>
    <w:rsid w:val="00D21FEF"/>
    <w:rsid w:val="00D33B7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598"/>
    <w:rsid w:val="00E76DD5"/>
    <w:rsid w:val="00E81E9E"/>
    <w:rsid w:val="00E82717"/>
    <w:rsid w:val="00EB50FC"/>
    <w:rsid w:val="00EE6318"/>
    <w:rsid w:val="00EF6037"/>
    <w:rsid w:val="00F01C88"/>
    <w:rsid w:val="00F103D3"/>
    <w:rsid w:val="00F10DAB"/>
    <w:rsid w:val="00F41756"/>
    <w:rsid w:val="00F56D9B"/>
    <w:rsid w:val="00F664C2"/>
    <w:rsid w:val="00F70C3C"/>
    <w:rsid w:val="00F75B06"/>
    <w:rsid w:val="00F82398"/>
    <w:rsid w:val="00F8428E"/>
    <w:rsid w:val="00F8452A"/>
    <w:rsid w:val="00F97237"/>
    <w:rsid w:val="00FA4DF4"/>
    <w:rsid w:val="00FC7E1B"/>
    <w:rsid w:val="00FE1C55"/>
    <w:rsid w:val="00FE54E9"/>
    <w:rsid w:val="00FE7CDE"/>
    <w:rsid w:val="00FF1168"/>
    <w:rsid w:val="00FF7D8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24C6-3ACB-4054-9A35-80596BA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7</cp:revision>
  <cp:lastPrinted>2022-10-20T07:23:00Z</cp:lastPrinted>
  <dcterms:created xsi:type="dcterms:W3CDTF">2022-10-12T08:39:00Z</dcterms:created>
  <dcterms:modified xsi:type="dcterms:W3CDTF">2022-11-14T06:48:00Z</dcterms:modified>
</cp:coreProperties>
</file>