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83" w:rsidRPr="00106783" w:rsidRDefault="00106783" w:rsidP="00106783">
      <w:pPr>
        <w:jc w:val="center"/>
        <w:rPr>
          <w:color w:val="auto"/>
          <w:sz w:val="26"/>
          <w:szCs w:val="20"/>
        </w:rPr>
      </w:pPr>
      <w:bookmarkStart w:id="0" w:name="_Hlk11171993"/>
      <w:r>
        <w:rPr>
          <w:noProof/>
          <w:color w:val="auto"/>
          <w:sz w:val="28"/>
          <w:szCs w:val="20"/>
        </w:rPr>
        <w:drawing>
          <wp:inline distT="0" distB="0" distL="0" distR="0" wp14:anchorId="2075863F" wp14:editId="57ABD249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783" w:rsidRPr="00106783" w:rsidRDefault="00106783" w:rsidP="00106783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106783">
        <w:rPr>
          <w:rFonts w:eastAsia="Arial Unicode MS"/>
          <w:b/>
          <w:color w:val="auto"/>
          <w:sz w:val="28"/>
          <w:szCs w:val="28"/>
        </w:rPr>
        <w:t>АДМИНИСТРАЦИЯ МУНИЦИПАЛЬНОГО ОБРАЗОВАНИЯ</w:t>
      </w:r>
    </w:p>
    <w:p w:rsidR="00106783" w:rsidRPr="00106783" w:rsidRDefault="00106783" w:rsidP="00106783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106783">
        <w:rPr>
          <w:rFonts w:eastAsia="Arial Unicode MS"/>
          <w:b/>
          <w:color w:val="auto"/>
          <w:sz w:val="28"/>
          <w:szCs w:val="28"/>
        </w:rPr>
        <w:t>ГОРОД-КУРОРТ ГЕЛЕНДЖИК</w:t>
      </w:r>
    </w:p>
    <w:p w:rsidR="00106783" w:rsidRPr="00106783" w:rsidRDefault="00106783" w:rsidP="00106783">
      <w:pPr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</w:rPr>
      </w:pPr>
    </w:p>
    <w:p w:rsidR="00106783" w:rsidRPr="00106783" w:rsidRDefault="00106783" w:rsidP="00106783">
      <w:pPr>
        <w:jc w:val="center"/>
        <w:rPr>
          <w:rFonts w:eastAsia="Arial Unicode MS"/>
          <w:b/>
          <w:color w:val="auto"/>
          <w:sz w:val="34"/>
          <w:szCs w:val="34"/>
        </w:rPr>
      </w:pPr>
      <w:r w:rsidRPr="00106783">
        <w:rPr>
          <w:rFonts w:eastAsia="Arial Unicode MS"/>
          <w:b/>
          <w:color w:val="auto"/>
          <w:sz w:val="34"/>
          <w:szCs w:val="34"/>
        </w:rPr>
        <w:t>ПОСТАНОВЛЕНИЕ</w:t>
      </w:r>
    </w:p>
    <w:p w:rsidR="00106783" w:rsidRPr="00106783" w:rsidRDefault="00106783" w:rsidP="00106783">
      <w:pPr>
        <w:jc w:val="center"/>
        <w:rPr>
          <w:b/>
          <w:color w:val="auto"/>
          <w:sz w:val="28"/>
          <w:szCs w:val="28"/>
        </w:rPr>
      </w:pPr>
    </w:p>
    <w:p w:rsidR="00106783" w:rsidRPr="00106783" w:rsidRDefault="00106783" w:rsidP="00106783">
      <w:pPr>
        <w:jc w:val="both"/>
        <w:rPr>
          <w:b/>
          <w:color w:val="auto"/>
          <w:sz w:val="28"/>
          <w:szCs w:val="28"/>
        </w:rPr>
      </w:pPr>
      <w:r w:rsidRPr="00106783">
        <w:rPr>
          <w:b/>
          <w:color w:val="auto"/>
          <w:sz w:val="28"/>
          <w:szCs w:val="28"/>
        </w:rPr>
        <w:t xml:space="preserve">от </w:t>
      </w:r>
      <w:r>
        <w:rPr>
          <w:b/>
          <w:color w:val="auto"/>
          <w:sz w:val="28"/>
          <w:szCs w:val="28"/>
        </w:rPr>
        <w:t>10</w:t>
      </w:r>
      <w:r w:rsidRPr="00106783">
        <w:rPr>
          <w:b/>
          <w:color w:val="auto"/>
          <w:sz w:val="28"/>
          <w:szCs w:val="28"/>
        </w:rPr>
        <w:t xml:space="preserve"> ноября 2022 года </w:t>
      </w:r>
      <w:r w:rsidRPr="00106783">
        <w:rPr>
          <w:b/>
          <w:color w:val="auto"/>
          <w:sz w:val="28"/>
          <w:szCs w:val="28"/>
        </w:rPr>
        <w:tab/>
        <w:t xml:space="preserve">                    </w:t>
      </w:r>
      <w:r w:rsidRPr="00106783">
        <w:rPr>
          <w:b/>
          <w:color w:val="auto"/>
          <w:sz w:val="28"/>
          <w:szCs w:val="28"/>
        </w:rPr>
        <w:tab/>
      </w:r>
      <w:r w:rsidRPr="00106783">
        <w:rPr>
          <w:b/>
          <w:color w:val="auto"/>
          <w:sz w:val="28"/>
          <w:szCs w:val="28"/>
        </w:rPr>
        <w:tab/>
        <w:t xml:space="preserve">                 </w:t>
      </w:r>
      <w:r w:rsidRPr="00106783">
        <w:rPr>
          <w:b/>
          <w:color w:val="auto"/>
          <w:sz w:val="28"/>
          <w:szCs w:val="28"/>
        </w:rPr>
        <w:tab/>
      </w:r>
      <w:r w:rsidRPr="00106783">
        <w:rPr>
          <w:b/>
          <w:color w:val="auto"/>
          <w:sz w:val="28"/>
          <w:szCs w:val="28"/>
        </w:rPr>
        <w:tab/>
        <w:t xml:space="preserve"> №</w:t>
      </w:r>
      <w:r>
        <w:rPr>
          <w:b/>
          <w:color w:val="auto"/>
          <w:sz w:val="28"/>
          <w:szCs w:val="28"/>
        </w:rPr>
        <w:t>2450</w:t>
      </w:r>
    </w:p>
    <w:p w:rsidR="00106783" w:rsidRPr="00106783" w:rsidRDefault="00106783" w:rsidP="00106783">
      <w:pPr>
        <w:jc w:val="center"/>
        <w:rPr>
          <w:color w:val="auto"/>
          <w:sz w:val="16"/>
          <w:szCs w:val="16"/>
        </w:rPr>
      </w:pPr>
    </w:p>
    <w:p w:rsidR="00106783" w:rsidRPr="00106783" w:rsidRDefault="00106783" w:rsidP="00106783">
      <w:pPr>
        <w:tabs>
          <w:tab w:val="center" w:pos="5386"/>
        </w:tabs>
        <w:jc w:val="center"/>
        <w:rPr>
          <w:rFonts w:ascii="Trebuchet MS" w:hAnsi="Trebuchet MS"/>
          <w:color w:val="auto"/>
          <w:sz w:val="20"/>
          <w:szCs w:val="20"/>
        </w:rPr>
      </w:pPr>
      <w:r w:rsidRPr="00106783">
        <w:rPr>
          <w:rFonts w:ascii="Trebuchet MS" w:hAnsi="Trebuchet MS"/>
          <w:color w:val="auto"/>
          <w:sz w:val="20"/>
          <w:szCs w:val="20"/>
        </w:rPr>
        <w:t>г. Геленджик</w:t>
      </w:r>
    </w:p>
    <w:bookmarkEnd w:id="0"/>
    <w:p w:rsidR="00C74C58" w:rsidRDefault="00C74C5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75C7E" w:rsidRDefault="0017078D" w:rsidP="005539A3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</w:t>
      </w:r>
      <w:r w:rsidR="005539A3">
        <w:rPr>
          <w:b/>
          <w:bCs/>
          <w:sz w:val="28"/>
          <w:szCs w:val="28"/>
        </w:rPr>
        <w:t xml:space="preserve"> </w:t>
      </w:r>
    </w:p>
    <w:p w:rsidR="004F740A" w:rsidRDefault="0017078D" w:rsidP="0027320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4F740A" w:rsidRPr="004F740A">
        <w:rPr>
          <w:b/>
          <w:bCs/>
          <w:sz w:val="28"/>
          <w:szCs w:val="28"/>
        </w:rPr>
        <w:t>23:40:0410054:466</w:t>
      </w:r>
      <w:r w:rsidR="00A757CD">
        <w:rPr>
          <w:b/>
          <w:bCs/>
          <w:sz w:val="28"/>
          <w:szCs w:val="28"/>
        </w:rPr>
        <w:t xml:space="preserve"> </w:t>
      </w:r>
      <w:r w:rsidR="00A757CD" w:rsidRPr="00A757CD">
        <w:rPr>
          <w:b/>
          <w:bCs/>
          <w:sz w:val="28"/>
          <w:szCs w:val="28"/>
        </w:rPr>
        <w:t xml:space="preserve">по адресу: </w:t>
      </w:r>
      <w:r w:rsidR="0048584E" w:rsidRPr="0048584E">
        <w:rPr>
          <w:b/>
          <w:bCs/>
          <w:sz w:val="28"/>
          <w:szCs w:val="28"/>
        </w:rPr>
        <w:t xml:space="preserve">г.Геленджик, </w:t>
      </w:r>
      <w:r w:rsidR="004F740A" w:rsidRPr="004F740A">
        <w:rPr>
          <w:b/>
          <w:bCs/>
          <w:sz w:val="28"/>
          <w:szCs w:val="28"/>
        </w:rPr>
        <w:t xml:space="preserve">3 км Сухумского </w:t>
      </w:r>
    </w:p>
    <w:p w:rsidR="00273207" w:rsidRDefault="004F740A" w:rsidP="004F740A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4F740A">
        <w:rPr>
          <w:b/>
          <w:bCs/>
          <w:sz w:val="28"/>
          <w:szCs w:val="28"/>
        </w:rPr>
        <w:t>шоссе</w:t>
      </w:r>
      <w:r w:rsidR="0017078D"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 w:rsidR="0017078D">
        <w:rPr>
          <w:b/>
          <w:bCs/>
          <w:sz w:val="28"/>
          <w:szCs w:val="28"/>
        </w:rPr>
        <w:t xml:space="preserve"> собственности </w:t>
      </w:r>
    </w:p>
    <w:p w:rsidR="000F45A5" w:rsidRDefault="0017078D" w:rsidP="000F45A5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  <w:r w:rsidR="00375C7E">
        <w:rPr>
          <w:b/>
          <w:bCs/>
          <w:sz w:val="28"/>
          <w:szCs w:val="28"/>
        </w:rPr>
        <w:t xml:space="preserve">, </w:t>
      </w:r>
    </w:p>
    <w:p w:rsidR="0017078D" w:rsidRDefault="00375C7E" w:rsidP="0048584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электронной форме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C74C58" w:rsidRDefault="00C74C58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757CD" w:rsidRPr="0048655B" w:rsidRDefault="00A757CD" w:rsidP="00A757C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="001F718C" w:rsidRPr="001F718C">
        <w:rPr>
          <w:sz w:val="28"/>
          <w:szCs w:val="28"/>
        </w:rPr>
        <w:t>в редакции Федерального закона от 14 июля 2022 года №253-ФЗ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9459EB" w:rsidRPr="009459EB">
        <w:rPr>
          <w:sz w:val="28"/>
          <w:szCs w:val="28"/>
        </w:rPr>
        <w:t>в</w:t>
      </w:r>
      <w:proofErr w:type="gramEnd"/>
      <w:r w:rsidR="009459EB" w:rsidRPr="009459EB">
        <w:rPr>
          <w:sz w:val="28"/>
          <w:szCs w:val="28"/>
        </w:rPr>
        <w:t xml:space="preserve"> редакции Закона Краснодарского края от 6 июля </w:t>
      </w:r>
      <w:r w:rsidR="00AC6F69">
        <w:rPr>
          <w:sz w:val="28"/>
          <w:szCs w:val="28"/>
        </w:rPr>
        <w:t xml:space="preserve">      </w:t>
      </w:r>
      <w:r w:rsidR="009459EB" w:rsidRPr="009459EB">
        <w:rPr>
          <w:sz w:val="28"/>
          <w:szCs w:val="28"/>
        </w:rPr>
        <w:t>2022 года №4728-КЗ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663C" w:rsidRPr="0017078D" w:rsidRDefault="004D4882" w:rsidP="004F740A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4F740A">
        <w:rPr>
          <w:sz w:val="28"/>
          <w:szCs w:val="28"/>
        </w:rPr>
        <w:t>7021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кв.м</w:t>
      </w:r>
      <w:proofErr w:type="spellEnd"/>
      <w:r w:rsidR="00480899">
        <w:rPr>
          <w:sz w:val="28"/>
          <w:szCs w:val="28"/>
        </w:rPr>
        <w:t xml:space="preserve"> (</w:t>
      </w:r>
      <w:r w:rsidR="0048584E" w:rsidRPr="0048584E">
        <w:rPr>
          <w:sz w:val="28"/>
          <w:szCs w:val="28"/>
        </w:rPr>
        <w:t>2-я з</w:t>
      </w:r>
      <w:r w:rsidR="00273207">
        <w:rPr>
          <w:sz w:val="28"/>
          <w:szCs w:val="28"/>
        </w:rPr>
        <w:t>она санитарной охраны курорта</w:t>
      </w:r>
      <w:r w:rsidR="0048584E" w:rsidRPr="0048584E">
        <w:rPr>
          <w:sz w:val="28"/>
          <w:szCs w:val="28"/>
        </w:rPr>
        <w:t xml:space="preserve">; </w:t>
      </w:r>
      <w:r w:rsidR="004F740A">
        <w:rPr>
          <w:sz w:val="28"/>
          <w:szCs w:val="28"/>
        </w:rPr>
        <w:t xml:space="preserve">зона транспортной инфраструктуры (Т))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4F740A" w:rsidRPr="004F740A">
        <w:rPr>
          <w:sz w:val="28"/>
          <w:szCs w:val="28"/>
        </w:rPr>
        <w:t>23:40:0410054:466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r w:rsidR="004F740A">
        <w:rPr>
          <w:sz w:val="28"/>
          <w:szCs w:val="28"/>
        </w:rPr>
        <w:t>г</w:t>
      </w:r>
      <w:proofErr w:type="gramStart"/>
      <w:r w:rsidR="004F740A">
        <w:rPr>
          <w:sz w:val="28"/>
          <w:szCs w:val="28"/>
        </w:rPr>
        <w:t>.Г</w:t>
      </w:r>
      <w:proofErr w:type="gramEnd"/>
      <w:r w:rsidR="004F740A">
        <w:rPr>
          <w:sz w:val="28"/>
          <w:szCs w:val="28"/>
        </w:rPr>
        <w:t xml:space="preserve">еленджик, </w:t>
      </w:r>
      <w:r w:rsidR="004F740A" w:rsidRPr="004F740A">
        <w:rPr>
          <w:sz w:val="28"/>
          <w:szCs w:val="28"/>
        </w:rPr>
        <w:t xml:space="preserve">3 км Сухумского шоссе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</w:t>
      </w:r>
      <w:r w:rsidR="008D559E" w:rsidRPr="008D559E">
        <w:rPr>
          <w:sz w:val="28"/>
          <w:szCs w:val="28"/>
        </w:rPr>
        <w:t xml:space="preserve"> </w:t>
      </w:r>
      <w:r w:rsidR="008D559E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Геленджик,</w:t>
      </w:r>
      <w:r w:rsidR="009C7F11" w:rsidRPr="007B11B7">
        <w:rPr>
          <w:sz w:val="28"/>
          <w:szCs w:val="28"/>
        </w:rPr>
        <w:t xml:space="preserve"> с видом разрешенного использования</w:t>
      </w:r>
      <w:r w:rsidR="00A275E9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4F740A">
        <w:rPr>
          <w:sz w:val="28"/>
          <w:szCs w:val="28"/>
        </w:rPr>
        <w:t>з</w:t>
      </w:r>
      <w:r w:rsidR="004F740A" w:rsidRPr="004F740A">
        <w:rPr>
          <w:sz w:val="28"/>
          <w:szCs w:val="28"/>
        </w:rPr>
        <w:t>аправка транспортных средств</w:t>
      </w:r>
      <w:r w:rsidR="008D559E">
        <w:rPr>
          <w:sz w:val="28"/>
          <w:szCs w:val="28"/>
        </w:rPr>
        <w:t>»</w:t>
      </w:r>
      <w:r w:rsidR="00375C7E">
        <w:rPr>
          <w:sz w:val="28"/>
          <w:szCs w:val="28"/>
        </w:rPr>
        <w:t>, в электронной форме.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 xml:space="preserve">ельности в Российской </w:t>
      </w:r>
      <w:r>
        <w:rPr>
          <w:sz w:val="28"/>
          <w:szCs w:val="28"/>
        </w:rPr>
        <w:lastRenderedPageBreak/>
        <w:t>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8584E" w:rsidRDefault="0048584E" w:rsidP="004858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срок договора аренды Участка в соответствии с </w:t>
      </w:r>
      <w:r w:rsidRPr="009D3481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9D348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9D3481">
        <w:rPr>
          <w:sz w:val="28"/>
          <w:szCs w:val="28"/>
        </w:rPr>
        <w:t xml:space="preserve"> статьи 39.8</w:t>
      </w:r>
      <w:r>
        <w:rPr>
          <w:sz w:val="28"/>
          <w:szCs w:val="28"/>
        </w:rPr>
        <w:t> Земельного кодекса Российской Федерации.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Pr="00BA042E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6E1CDF" w:rsidRPr="0037213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 w:rsidR="00334902">
        <w:rPr>
          <w:sz w:val="28"/>
          <w:szCs w:val="28"/>
          <w:lang w:val="en-US"/>
        </w:rPr>
        <w:t>www</w:t>
      </w:r>
      <w:r w:rsidR="00334902"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 xml:space="preserve">не менее чем за тридцать </w:t>
      </w:r>
      <w:r w:rsidR="00E31D60">
        <w:rPr>
          <w:color w:val="auto"/>
          <w:sz w:val="28"/>
          <w:szCs w:val="28"/>
        </w:rPr>
        <w:t>дней до дня проведения аукциона.</w:t>
      </w:r>
    </w:p>
    <w:p w:rsidR="006E1CDF" w:rsidRPr="008C38B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CDF"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6E1CDF">
        <w:rPr>
          <w:sz w:val="28"/>
          <w:szCs w:val="28"/>
        </w:rPr>
        <w:t xml:space="preserve"> (</w:t>
      </w:r>
      <w:r w:rsidR="006E1CDF">
        <w:rPr>
          <w:sz w:val="28"/>
          <w:szCs w:val="28"/>
          <w:lang w:val="en-US"/>
        </w:rPr>
        <w:t>www</w:t>
      </w:r>
      <w:r w:rsidR="006E1CDF" w:rsidRPr="0014623F">
        <w:rPr>
          <w:sz w:val="28"/>
          <w:szCs w:val="28"/>
        </w:rPr>
        <w:t>.</w:t>
      </w:r>
      <w:proofErr w:type="spellStart"/>
      <w:r w:rsidR="006E1CDF">
        <w:rPr>
          <w:sz w:val="28"/>
          <w:szCs w:val="28"/>
          <w:lang w:val="en-US"/>
        </w:rPr>
        <w:t>gelendzhik</w:t>
      </w:r>
      <w:proofErr w:type="spellEnd"/>
      <w:r w:rsidR="006E1CDF" w:rsidRPr="00482F72">
        <w:rPr>
          <w:sz w:val="28"/>
          <w:szCs w:val="28"/>
        </w:rPr>
        <w:t>.</w:t>
      </w:r>
      <w:r w:rsidR="006E1CDF">
        <w:rPr>
          <w:sz w:val="28"/>
          <w:szCs w:val="28"/>
          <w:lang w:val="en-US"/>
        </w:rPr>
        <w:t>org</w:t>
      </w:r>
      <w:r w:rsidR="006E1CDF" w:rsidRPr="0014623F">
        <w:rPr>
          <w:sz w:val="28"/>
          <w:szCs w:val="28"/>
        </w:rPr>
        <w:t>)</w:t>
      </w:r>
      <w:r w:rsidR="006E1CDF" w:rsidRPr="008C38BF">
        <w:rPr>
          <w:sz w:val="28"/>
          <w:szCs w:val="28"/>
        </w:rPr>
        <w:t>.</w:t>
      </w:r>
    </w:p>
    <w:p w:rsidR="006E1CD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1CDF">
        <w:rPr>
          <w:sz w:val="28"/>
          <w:szCs w:val="28"/>
        </w:rPr>
        <w:t>. </w:t>
      </w:r>
      <w:proofErr w:type="gramStart"/>
      <w:r w:rsidR="006E1CDF">
        <w:rPr>
          <w:sz w:val="28"/>
          <w:szCs w:val="28"/>
        </w:rPr>
        <w:t>Контроль за</w:t>
      </w:r>
      <w:proofErr w:type="gramEnd"/>
      <w:r w:rsidR="006E1CDF">
        <w:rPr>
          <w:sz w:val="28"/>
          <w:szCs w:val="28"/>
        </w:rPr>
        <w:t xml:space="preserve"> выполнением настоящего постановления возложить на </w:t>
      </w:r>
      <w:r w:rsidR="00E46D6C">
        <w:rPr>
          <w:sz w:val="28"/>
          <w:szCs w:val="28"/>
        </w:rPr>
        <w:t xml:space="preserve">первого </w:t>
      </w:r>
      <w:r w:rsidR="006E1CDF">
        <w:rPr>
          <w:sz w:val="28"/>
          <w:szCs w:val="28"/>
        </w:rPr>
        <w:t>заместителя главы муниципального образования город-курорт Геленджик Рыбалкину М.П.</w:t>
      </w:r>
    </w:p>
    <w:p w:rsidR="006E1CDF" w:rsidRDefault="00375C7E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1CDF">
        <w:rPr>
          <w:sz w:val="28"/>
          <w:szCs w:val="28"/>
        </w:rPr>
        <w:t>. П</w:t>
      </w:r>
      <w:r w:rsidR="006E1CDF" w:rsidRPr="004D4882">
        <w:rPr>
          <w:sz w:val="28"/>
          <w:szCs w:val="28"/>
        </w:rPr>
        <w:t>остановление в</w:t>
      </w:r>
      <w:r w:rsidR="006E1CDF"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106783" w:rsidP="00106783">
      <w:pPr>
        <w:pStyle w:val="3"/>
        <w:tabs>
          <w:tab w:val="left" w:pos="90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75B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04A0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265C" w:rsidRDefault="00106783" w:rsidP="00106783">
      <w:pPr>
        <w:pStyle w:val="3"/>
        <w:tabs>
          <w:tab w:val="left" w:pos="90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207DF" w:rsidRDefault="002207DF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ADE" w:rsidRDefault="00335ADE" w:rsidP="00335ADE"/>
    <w:p w:rsidR="00335ADE" w:rsidRDefault="00335ADE" w:rsidP="00335ADE"/>
    <w:p w:rsidR="00335ADE" w:rsidRDefault="00335ADE" w:rsidP="00335ADE"/>
    <w:p w:rsidR="00335ADE" w:rsidRDefault="00335ADE" w:rsidP="00335ADE">
      <w:bookmarkStart w:id="1" w:name="_GoBack"/>
      <w:bookmarkEnd w:id="1"/>
    </w:p>
    <w:sectPr w:rsidR="00335ADE" w:rsidSect="00E0719E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2C" w:rsidRDefault="00932E2C">
      <w:r>
        <w:separator/>
      </w:r>
    </w:p>
  </w:endnote>
  <w:endnote w:type="continuationSeparator" w:id="0">
    <w:p w:rsidR="00932E2C" w:rsidRDefault="0093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2C" w:rsidRDefault="00932E2C">
      <w:r>
        <w:separator/>
      </w:r>
    </w:p>
  </w:footnote>
  <w:footnote w:type="continuationSeparator" w:id="0">
    <w:p w:rsidR="00932E2C" w:rsidRDefault="0093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106783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3136"/>
    <w:rsid w:val="0002401E"/>
    <w:rsid w:val="000313DC"/>
    <w:rsid w:val="00032040"/>
    <w:rsid w:val="00035731"/>
    <w:rsid w:val="0003600F"/>
    <w:rsid w:val="00043C39"/>
    <w:rsid w:val="00043DB1"/>
    <w:rsid w:val="000526E4"/>
    <w:rsid w:val="000527C0"/>
    <w:rsid w:val="000570FB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1F14"/>
    <w:rsid w:val="000F45A5"/>
    <w:rsid w:val="000F5BB4"/>
    <w:rsid w:val="000F790E"/>
    <w:rsid w:val="00100F27"/>
    <w:rsid w:val="00106783"/>
    <w:rsid w:val="0011005E"/>
    <w:rsid w:val="001107E1"/>
    <w:rsid w:val="0011437F"/>
    <w:rsid w:val="00127F99"/>
    <w:rsid w:val="00131038"/>
    <w:rsid w:val="00135BC8"/>
    <w:rsid w:val="00154889"/>
    <w:rsid w:val="0017078D"/>
    <w:rsid w:val="00170ECD"/>
    <w:rsid w:val="00183E84"/>
    <w:rsid w:val="00194412"/>
    <w:rsid w:val="001A5424"/>
    <w:rsid w:val="001A5B2C"/>
    <w:rsid w:val="001B2D22"/>
    <w:rsid w:val="001C0A6B"/>
    <w:rsid w:val="001D3C8F"/>
    <w:rsid w:val="001E08B5"/>
    <w:rsid w:val="001F04A6"/>
    <w:rsid w:val="001F3412"/>
    <w:rsid w:val="001F718C"/>
    <w:rsid w:val="00216A0B"/>
    <w:rsid w:val="002207DF"/>
    <w:rsid w:val="00273207"/>
    <w:rsid w:val="002779D3"/>
    <w:rsid w:val="00281735"/>
    <w:rsid w:val="0029265C"/>
    <w:rsid w:val="00293AED"/>
    <w:rsid w:val="002941C9"/>
    <w:rsid w:val="002A5247"/>
    <w:rsid w:val="002C3FAC"/>
    <w:rsid w:val="002C4C8C"/>
    <w:rsid w:val="002C66CA"/>
    <w:rsid w:val="002F2D73"/>
    <w:rsid w:val="003116C0"/>
    <w:rsid w:val="00313314"/>
    <w:rsid w:val="003204BB"/>
    <w:rsid w:val="00322792"/>
    <w:rsid w:val="00327290"/>
    <w:rsid w:val="0033269C"/>
    <w:rsid w:val="00334902"/>
    <w:rsid w:val="00335ADE"/>
    <w:rsid w:val="003431A4"/>
    <w:rsid w:val="00347FAC"/>
    <w:rsid w:val="003507D8"/>
    <w:rsid w:val="003509B1"/>
    <w:rsid w:val="00351D79"/>
    <w:rsid w:val="00353167"/>
    <w:rsid w:val="0035738A"/>
    <w:rsid w:val="003621EB"/>
    <w:rsid w:val="00364C25"/>
    <w:rsid w:val="0036590F"/>
    <w:rsid w:val="00366532"/>
    <w:rsid w:val="0037213F"/>
    <w:rsid w:val="00372C32"/>
    <w:rsid w:val="00373F5F"/>
    <w:rsid w:val="00375C7E"/>
    <w:rsid w:val="00380723"/>
    <w:rsid w:val="003837CB"/>
    <w:rsid w:val="00393AC1"/>
    <w:rsid w:val="00395E01"/>
    <w:rsid w:val="003B0646"/>
    <w:rsid w:val="003B180D"/>
    <w:rsid w:val="003B456F"/>
    <w:rsid w:val="003C33E1"/>
    <w:rsid w:val="003C3823"/>
    <w:rsid w:val="003C76C3"/>
    <w:rsid w:val="003E4768"/>
    <w:rsid w:val="003F522E"/>
    <w:rsid w:val="003F6436"/>
    <w:rsid w:val="00411F6C"/>
    <w:rsid w:val="004163A1"/>
    <w:rsid w:val="00416A67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584E"/>
    <w:rsid w:val="0048655B"/>
    <w:rsid w:val="0049175A"/>
    <w:rsid w:val="0049663C"/>
    <w:rsid w:val="004A50F1"/>
    <w:rsid w:val="004A736D"/>
    <w:rsid w:val="004B1ADB"/>
    <w:rsid w:val="004B6794"/>
    <w:rsid w:val="004B7E65"/>
    <w:rsid w:val="004C259F"/>
    <w:rsid w:val="004D2FBD"/>
    <w:rsid w:val="004D4882"/>
    <w:rsid w:val="004E75D3"/>
    <w:rsid w:val="004F03C5"/>
    <w:rsid w:val="004F51BC"/>
    <w:rsid w:val="004F73AC"/>
    <w:rsid w:val="004F740A"/>
    <w:rsid w:val="00523DE2"/>
    <w:rsid w:val="00524269"/>
    <w:rsid w:val="00534CD7"/>
    <w:rsid w:val="005464E2"/>
    <w:rsid w:val="005539A3"/>
    <w:rsid w:val="00591D70"/>
    <w:rsid w:val="00596CD0"/>
    <w:rsid w:val="005A6B91"/>
    <w:rsid w:val="005D5E9B"/>
    <w:rsid w:val="005E390A"/>
    <w:rsid w:val="005E3DD2"/>
    <w:rsid w:val="005F699E"/>
    <w:rsid w:val="006028CC"/>
    <w:rsid w:val="00604A0E"/>
    <w:rsid w:val="0060706D"/>
    <w:rsid w:val="00610CD2"/>
    <w:rsid w:val="00625C4D"/>
    <w:rsid w:val="006316DF"/>
    <w:rsid w:val="00650064"/>
    <w:rsid w:val="0065307C"/>
    <w:rsid w:val="00654CB4"/>
    <w:rsid w:val="00660C54"/>
    <w:rsid w:val="0066321F"/>
    <w:rsid w:val="00665522"/>
    <w:rsid w:val="00677CF1"/>
    <w:rsid w:val="00681EC6"/>
    <w:rsid w:val="00686A47"/>
    <w:rsid w:val="006A1288"/>
    <w:rsid w:val="006C0E35"/>
    <w:rsid w:val="006C1558"/>
    <w:rsid w:val="006C3035"/>
    <w:rsid w:val="006C7A98"/>
    <w:rsid w:val="006D607E"/>
    <w:rsid w:val="006D64D5"/>
    <w:rsid w:val="006D7F16"/>
    <w:rsid w:val="006E1CDF"/>
    <w:rsid w:val="006F6366"/>
    <w:rsid w:val="00702A1A"/>
    <w:rsid w:val="007058F4"/>
    <w:rsid w:val="00706860"/>
    <w:rsid w:val="00706B3C"/>
    <w:rsid w:val="00713B81"/>
    <w:rsid w:val="00715027"/>
    <w:rsid w:val="00716DDA"/>
    <w:rsid w:val="00722E12"/>
    <w:rsid w:val="00746A41"/>
    <w:rsid w:val="00757648"/>
    <w:rsid w:val="00757B3B"/>
    <w:rsid w:val="007622D9"/>
    <w:rsid w:val="00763DAF"/>
    <w:rsid w:val="00767F40"/>
    <w:rsid w:val="0077039F"/>
    <w:rsid w:val="0077220B"/>
    <w:rsid w:val="00774166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16FA7"/>
    <w:rsid w:val="0082222E"/>
    <w:rsid w:val="00824817"/>
    <w:rsid w:val="00826E3F"/>
    <w:rsid w:val="0083565F"/>
    <w:rsid w:val="00845BF6"/>
    <w:rsid w:val="00852763"/>
    <w:rsid w:val="008568A9"/>
    <w:rsid w:val="0086506E"/>
    <w:rsid w:val="00870585"/>
    <w:rsid w:val="00881242"/>
    <w:rsid w:val="00893C1E"/>
    <w:rsid w:val="008A2455"/>
    <w:rsid w:val="008A33E3"/>
    <w:rsid w:val="008B095F"/>
    <w:rsid w:val="008B13D7"/>
    <w:rsid w:val="008B2751"/>
    <w:rsid w:val="008B4833"/>
    <w:rsid w:val="008C2EF8"/>
    <w:rsid w:val="008D559E"/>
    <w:rsid w:val="008E161A"/>
    <w:rsid w:val="008E6BFA"/>
    <w:rsid w:val="008F3DED"/>
    <w:rsid w:val="008F67B0"/>
    <w:rsid w:val="008F7BBD"/>
    <w:rsid w:val="009075B4"/>
    <w:rsid w:val="00914ADE"/>
    <w:rsid w:val="009157A7"/>
    <w:rsid w:val="00916187"/>
    <w:rsid w:val="009272E2"/>
    <w:rsid w:val="00927DE5"/>
    <w:rsid w:val="00932E2C"/>
    <w:rsid w:val="0093639F"/>
    <w:rsid w:val="00937F9B"/>
    <w:rsid w:val="009459EB"/>
    <w:rsid w:val="00954082"/>
    <w:rsid w:val="009559E2"/>
    <w:rsid w:val="00967BEB"/>
    <w:rsid w:val="0098646F"/>
    <w:rsid w:val="00992D2A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A01EB0"/>
    <w:rsid w:val="00A153C1"/>
    <w:rsid w:val="00A15AE9"/>
    <w:rsid w:val="00A20A40"/>
    <w:rsid w:val="00A218CD"/>
    <w:rsid w:val="00A275E9"/>
    <w:rsid w:val="00A3346F"/>
    <w:rsid w:val="00A46167"/>
    <w:rsid w:val="00A64DBE"/>
    <w:rsid w:val="00A70392"/>
    <w:rsid w:val="00A73C06"/>
    <w:rsid w:val="00A757CD"/>
    <w:rsid w:val="00A76F4E"/>
    <w:rsid w:val="00A77569"/>
    <w:rsid w:val="00A77B3E"/>
    <w:rsid w:val="00A86150"/>
    <w:rsid w:val="00A866C7"/>
    <w:rsid w:val="00AB0F8F"/>
    <w:rsid w:val="00AB2369"/>
    <w:rsid w:val="00AB3678"/>
    <w:rsid w:val="00AC6F69"/>
    <w:rsid w:val="00AD06E9"/>
    <w:rsid w:val="00AE2F2C"/>
    <w:rsid w:val="00AF1179"/>
    <w:rsid w:val="00AF12B3"/>
    <w:rsid w:val="00B02EC1"/>
    <w:rsid w:val="00B11794"/>
    <w:rsid w:val="00B46CBC"/>
    <w:rsid w:val="00B627CD"/>
    <w:rsid w:val="00B71167"/>
    <w:rsid w:val="00B72C75"/>
    <w:rsid w:val="00B738D6"/>
    <w:rsid w:val="00B76E7F"/>
    <w:rsid w:val="00B83847"/>
    <w:rsid w:val="00B838A9"/>
    <w:rsid w:val="00B84954"/>
    <w:rsid w:val="00B92710"/>
    <w:rsid w:val="00BA042E"/>
    <w:rsid w:val="00BA30CE"/>
    <w:rsid w:val="00BB0DEA"/>
    <w:rsid w:val="00BB0F62"/>
    <w:rsid w:val="00BC44AC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74C58"/>
    <w:rsid w:val="00C977A2"/>
    <w:rsid w:val="00CA15CD"/>
    <w:rsid w:val="00CA6789"/>
    <w:rsid w:val="00CA78E1"/>
    <w:rsid w:val="00CC517E"/>
    <w:rsid w:val="00CD4DAA"/>
    <w:rsid w:val="00CD5E1F"/>
    <w:rsid w:val="00CE02DA"/>
    <w:rsid w:val="00CE7CC5"/>
    <w:rsid w:val="00CF2740"/>
    <w:rsid w:val="00CF39B6"/>
    <w:rsid w:val="00CF3BB4"/>
    <w:rsid w:val="00CF6780"/>
    <w:rsid w:val="00D0352B"/>
    <w:rsid w:val="00D03E4F"/>
    <w:rsid w:val="00D05098"/>
    <w:rsid w:val="00D21FEF"/>
    <w:rsid w:val="00D53495"/>
    <w:rsid w:val="00D57DA7"/>
    <w:rsid w:val="00D619C5"/>
    <w:rsid w:val="00D67465"/>
    <w:rsid w:val="00D67C51"/>
    <w:rsid w:val="00D76446"/>
    <w:rsid w:val="00D76B5E"/>
    <w:rsid w:val="00D80542"/>
    <w:rsid w:val="00D81DCE"/>
    <w:rsid w:val="00D9561B"/>
    <w:rsid w:val="00DA1F10"/>
    <w:rsid w:val="00DA2210"/>
    <w:rsid w:val="00DB02AD"/>
    <w:rsid w:val="00DB6993"/>
    <w:rsid w:val="00DC6410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6824"/>
    <w:rsid w:val="00E176CA"/>
    <w:rsid w:val="00E26E56"/>
    <w:rsid w:val="00E313C2"/>
    <w:rsid w:val="00E31D60"/>
    <w:rsid w:val="00E358E8"/>
    <w:rsid w:val="00E37B90"/>
    <w:rsid w:val="00E41362"/>
    <w:rsid w:val="00E46D6C"/>
    <w:rsid w:val="00E57271"/>
    <w:rsid w:val="00E61616"/>
    <w:rsid w:val="00E62EAB"/>
    <w:rsid w:val="00E72E85"/>
    <w:rsid w:val="00E76DD5"/>
    <w:rsid w:val="00E81E9E"/>
    <w:rsid w:val="00E82717"/>
    <w:rsid w:val="00EB50FC"/>
    <w:rsid w:val="00EE6318"/>
    <w:rsid w:val="00EF6037"/>
    <w:rsid w:val="00F01C88"/>
    <w:rsid w:val="00F103D3"/>
    <w:rsid w:val="00F10DAB"/>
    <w:rsid w:val="00F41756"/>
    <w:rsid w:val="00F56D9B"/>
    <w:rsid w:val="00F664C2"/>
    <w:rsid w:val="00F70C3C"/>
    <w:rsid w:val="00F75B06"/>
    <w:rsid w:val="00F82398"/>
    <w:rsid w:val="00F8428E"/>
    <w:rsid w:val="00F8452A"/>
    <w:rsid w:val="00F97237"/>
    <w:rsid w:val="00FA4DF4"/>
    <w:rsid w:val="00FC7E1B"/>
    <w:rsid w:val="00FE1C55"/>
    <w:rsid w:val="00FE54E9"/>
    <w:rsid w:val="00FE7CDE"/>
    <w:rsid w:val="00FF1168"/>
    <w:rsid w:val="00FF7D8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F9FC-94A0-43A1-A6AD-7F7DC93C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6</cp:revision>
  <cp:lastPrinted>2022-11-07T09:24:00Z</cp:lastPrinted>
  <dcterms:created xsi:type="dcterms:W3CDTF">2022-10-07T11:22:00Z</dcterms:created>
  <dcterms:modified xsi:type="dcterms:W3CDTF">2022-11-14T06:54:00Z</dcterms:modified>
</cp:coreProperties>
</file>