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9A3CCE" w:rsidRDefault="00AE2F2C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Об утверждении </w:t>
      </w:r>
      <w:r w:rsidR="00CF3BB4">
        <w:rPr>
          <w:b/>
          <w:bCs/>
          <w:sz w:val="28"/>
          <w:szCs w:val="28"/>
        </w:rPr>
        <w:t>Порядка</w:t>
      </w:r>
      <w:r w:rsidRPr="00AE2F2C">
        <w:rPr>
          <w:b/>
          <w:bCs/>
          <w:sz w:val="28"/>
          <w:szCs w:val="28"/>
        </w:rPr>
        <w:t xml:space="preserve"> опре</w:t>
      </w:r>
      <w:bookmarkStart w:id="0" w:name="_GoBack"/>
      <w:bookmarkEnd w:id="0"/>
      <w:r w:rsidRPr="00AE2F2C">
        <w:rPr>
          <w:b/>
          <w:bCs/>
          <w:sz w:val="28"/>
          <w:szCs w:val="28"/>
        </w:rPr>
        <w:t xml:space="preserve">деления платы по соглашению об установлении сервитута в отношении земельных участков, находящихся </w:t>
      </w:r>
      <w:r w:rsidR="009A3CCE">
        <w:rPr>
          <w:b/>
          <w:bCs/>
          <w:sz w:val="28"/>
          <w:szCs w:val="28"/>
        </w:rPr>
        <w:t>в собственности муниципально</w:t>
      </w:r>
      <w:r w:rsidR="003B180D">
        <w:rPr>
          <w:b/>
          <w:bCs/>
          <w:sz w:val="28"/>
          <w:szCs w:val="28"/>
        </w:rPr>
        <w:t>го</w:t>
      </w:r>
      <w:r w:rsidR="009A3CCE">
        <w:rPr>
          <w:b/>
          <w:bCs/>
          <w:sz w:val="28"/>
          <w:szCs w:val="28"/>
        </w:rPr>
        <w:t xml:space="preserve"> образования город-курорт Геленджик</w:t>
      </w:r>
    </w:p>
    <w:p w:rsidR="00604A0E" w:rsidRPr="002C3FAC" w:rsidRDefault="00604A0E">
      <w:pPr>
        <w:tabs>
          <w:tab w:val="left" w:pos="900"/>
        </w:tabs>
        <w:ind w:right="-185"/>
        <w:jc w:val="both"/>
        <w:rPr>
          <w:b/>
          <w:bCs/>
          <w:sz w:val="28"/>
          <w:szCs w:val="28"/>
        </w:rPr>
      </w:pPr>
    </w:p>
    <w:p w:rsidR="0048655B" w:rsidRPr="0048655B" w:rsidRDefault="00473563" w:rsidP="00CF3BB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подпункта 3</w:t>
      </w:r>
      <w:r w:rsidR="00CF3BB4" w:rsidRPr="00CF3BB4">
        <w:rPr>
          <w:sz w:val="28"/>
          <w:szCs w:val="28"/>
        </w:rPr>
        <w:t xml:space="preserve"> пункта 2 статьи 39.25 Земельног</w:t>
      </w:r>
      <w:r w:rsidR="00C27E25">
        <w:rPr>
          <w:sz w:val="28"/>
          <w:szCs w:val="28"/>
        </w:rPr>
        <w:t>о кодекса Российской Федерации</w:t>
      </w:r>
      <w:r w:rsidR="004632CE">
        <w:rPr>
          <w:sz w:val="28"/>
          <w:szCs w:val="28"/>
        </w:rPr>
        <w:t xml:space="preserve">, </w:t>
      </w:r>
      <w:r w:rsidR="0048655B" w:rsidRPr="0048655B">
        <w:rPr>
          <w:sz w:val="28"/>
          <w:szCs w:val="28"/>
        </w:rPr>
        <w:t xml:space="preserve"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CF3BB4">
        <w:rPr>
          <w:sz w:val="28"/>
          <w:szCs w:val="28"/>
        </w:rPr>
        <w:t>3</w:t>
      </w:r>
      <w:r w:rsidR="00DF4370">
        <w:rPr>
          <w:sz w:val="28"/>
          <w:szCs w:val="28"/>
        </w:rPr>
        <w:t>0</w:t>
      </w:r>
      <w:r w:rsidR="00CF3BB4">
        <w:rPr>
          <w:sz w:val="28"/>
          <w:szCs w:val="28"/>
        </w:rPr>
        <w:t xml:space="preserve"> </w:t>
      </w:r>
      <w:r w:rsidR="00DF4370">
        <w:rPr>
          <w:sz w:val="28"/>
          <w:szCs w:val="28"/>
        </w:rPr>
        <w:t>марта</w:t>
      </w:r>
      <w:r w:rsidR="00CF3BB4">
        <w:rPr>
          <w:sz w:val="28"/>
          <w:szCs w:val="28"/>
        </w:rPr>
        <w:t xml:space="preserve"> 2015 года</w:t>
      </w:r>
      <w:r w:rsidR="0048655B" w:rsidRPr="0048655B">
        <w:rPr>
          <w:sz w:val="28"/>
          <w:szCs w:val="28"/>
        </w:rPr>
        <w:t xml:space="preserve"> №</w:t>
      </w:r>
      <w:r w:rsidR="00DF4370">
        <w:rPr>
          <w:sz w:val="28"/>
          <w:szCs w:val="28"/>
        </w:rPr>
        <w:t>64</w:t>
      </w:r>
      <w:r w:rsidR="00CF3BB4">
        <w:rPr>
          <w:sz w:val="28"/>
          <w:szCs w:val="28"/>
        </w:rPr>
        <w:t>-Ф3)</w:t>
      </w:r>
      <w:r w:rsidR="0048655B" w:rsidRPr="0048655B">
        <w:rPr>
          <w:sz w:val="28"/>
          <w:szCs w:val="28"/>
        </w:rPr>
        <w:t>, статьями 7, 32, 70 Устава муниципального образовани</w:t>
      </w:r>
      <w:r w:rsidR="004D4882">
        <w:rPr>
          <w:sz w:val="28"/>
          <w:szCs w:val="28"/>
        </w:rPr>
        <w:t>я город-курорт Г</w:t>
      </w:r>
      <w:r w:rsidR="0048655B" w:rsidRPr="0048655B">
        <w:rPr>
          <w:sz w:val="28"/>
          <w:szCs w:val="28"/>
        </w:rPr>
        <w:t xml:space="preserve">еленджик, </w:t>
      </w:r>
      <w:proofErr w:type="gramStart"/>
      <w:r w:rsidR="0048655B" w:rsidRPr="0048655B">
        <w:rPr>
          <w:sz w:val="28"/>
          <w:szCs w:val="28"/>
        </w:rPr>
        <w:t>п</w:t>
      </w:r>
      <w:proofErr w:type="gramEnd"/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о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с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т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а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н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о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в</w:t>
      </w:r>
      <w:r w:rsidR="004D4882">
        <w:rPr>
          <w:sz w:val="28"/>
          <w:szCs w:val="28"/>
        </w:rPr>
        <w:t> </w:t>
      </w:r>
      <w:proofErr w:type="gramStart"/>
      <w:r w:rsidR="0048655B" w:rsidRPr="0048655B">
        <w:rPr>
          <w:sz w:val="28"/>
          <w:szCs w:val="28"/>
        </w:rPr>
        <w:t>л</w:t>
      </w:r>
      <w:proofErr w:type="gramEnd"/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я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ю:</w:t>
      </w:r>
    </w:p>
    <w:p w:rsidR="004D4882" w:rsidRPr="004D4882" w:rsidRDefault="004D4882" w:rsidP="004D488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D4882">
        <w:rPr>
          <w:sz w:val="28"/>
          <w:szCs w:val="28"/>
        </w:rPr>
        <w:t xml:space="preserve">Утвердить </w:t>
      </w:r>
      <w:r w:rsidR="00AE2F2C" w:rsidRPr="00AE2F2C">
        <w:rPr>
          <w:sz w:val="28"/>
          <w:szCs w:val="28"/>
        </w:rPr>
        <w:t>П</w:t>
      </w:r>
      <w:r w:rsidR="00CF3BB4">
        <w:rPr>
          <w:sz w:val="28"/>
          <w:szCs w:val="28"/>
        </w:rPr>
        <w:t>орядок</w:t>
      </w:r>
      <w:r w:rsidR="007819CF">
        <w:rPr>
          <w:sz w:val="28"/>
          <w:szCs w:val="28"/>
        </w:rPr>
        <w:t xml:space="preserve"> определения </w:t>
      </w:r>
      <w:r w:rsidR="00AE2F2C" w:rsidRPr="00AE2F2C">
        <w:rPr>
          <w:sz w:val="28"/>
          <w:szCs w:val="28"/>
        </w:rPr>
        <w:t>платы по соглашению об установлении сервитута в отношении земельных участков, находящихся в собственности муниципального образования город-курорт Геленджи</w:t>
      </w:r>
      <w:r w:rsidR="00AE2F2C">
        <w:rPr>
          <w:sz w:val="28"/>
          <w:szCs w:val="28"/>
        </w:rPr>
        <w:t>к</w:t>
      </w:r>
      <w:r w:rsidR="00476412">
        <w:rPr>
          <w:sz w:val="28"/>
          <w:szCs w:val="28"/>
        </w:rPr>
        <w:t xml:space="preserve"> (прилагае</w:t>
      </w:r>
      <w:r w:rsidR="007B30E4">
        <w:rPr>
          <w:sz w:val="28"/>
          <w:szCs w:val="28"/>
        </w:rPr>
        <w:t>тся)</w:t>
      </w:r>
      <w:r w:rsidRPr="004D4882">
        <w:rPr>
          <w:sz w:val="28"/>
          <w:szCs w:val="28"/>
        </w:rPr>
        <w:t>.</w:t>
      </w:r>
    </w:p>
    <w:p w:rsidR="004D4882" w:rsidRDefault="004D4882" w:rsidP="004D4882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27E25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="007B30E4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7B30E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B30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4882" w:rsidRDefault="004D4882" w:rsidP="002C3FA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Л.Л.</w:t>
      </w:r>
      <w:r w:rsidR="00C27E2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Санарову</w:t>
      </w:r>
      <w:proofErr w:type="spellEnd"/>
      <w:r>
        <w:rPr>
          <w:sz w:val="28"/>
          <w:szCs w:val="28"/>
        </w:rPr>
        <w:t>.</w:t>
      </w:r>
    </w:p>
    <w:p w:rsidR="004D4882" w:rsidRDefault="004D4882" w:rsidP="002C3FAC">
      <w:pPr>
        <w:widowControl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4882">
        <w:rPr>
          <w:sz w:val="28"/>
          <w:szCs w:val="28"/>
        </w:rPr>
        <w:t>. Настоящее постановление в</w:t>
      </w:r>
      <w:r>
        <w:rPr>
          <w:sz w:val="28"/>
          <w:szCs w:val="28"/>
        </w:rPr>
        <w:t>ступает в силу с</w:t>
      </w:r>
      <w:r w:rsidR="007B30E4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:rsidR="00604A0E" w:rsidRDefault="00604A0E" w:rsidP="00DF580F">
      <w:pPr>
        <w:ind w:firstLine="851"/>
        <w:jc w:val="both"/>
        <w:rPr>
          <w:spacing w:val="-6"/>
          <w:sz w:val="28"/>
          <w:szCs w:val="28"/>
        </w:rPr>
      </w:pPr>
    </w:p>
    <w:p w:rsidR="002C3FAC" w:rsidRPr="002C3FAC" w:rsidRDefault="002C3FAC" w:rsidP="002C3FAC">
      <w:pPr>
        <w:jc w:val="both"/>
        <w:rPr>
          <w:spacing w:val="-6"/>
          <w:sz w:val="28"/>
          <w:szCs w:val="28"/>
        </w:rPr>
      </w:pPr>
    </w:p>
    <w:p w:rsidR="004D4882" w:rsidRDefault="00D81DC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C2EF8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  <w:sectPr w:rsidR="008C2EF8" w:rsidSect="002C3FA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В.А. </w:t>
      </w:r>
      <w:proofErr w:type="spellStart"/>
      <w:r w:rsidR="00D81DCE">
        <w:rPr>
          <w:rFonts w:ascii="Times New Roman" w:eastAsia="Times New Roman" w:hAnsi="Times New Roman" w:cs="Times New Roman"/>
          <w:sz w:val="28"/>
          <w:szCs w:val="28"/>
        </w:rPr>
        <w:t>Хрестин</w:t>
      </w:r>
      <w:proofErr w:type="spellEnd"/>
      <w:r w:rsidR="00DF58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76412" w:rsidRDefault="00476412" w:rsidP="00066D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6412" w:rsidRDefault="00476412" w:rsidP="00066D52">
      <w:pPr>
        <w:ind w:left="5103"/>
        <w:jc w:val="center"/>
        <w:rPr>
          <w:sz w:val="28"/>
          <w:szCs w:val="28"/>
        </w:rPr>
      </w:pPr>
    </w:p>
    <w:p w:rsidR="00476412" w:rsidRDefault="00476412" w:rsidP="00066D52">
      <w:pPr>
        <w:ind w:left="5103"/>
        <w:jc w:val="center"/>
        <w:rPr>
          <w:sz w:val="28"/>
          <w:szCs w:val="28"/>
        </w:rPr>
      </w:pPr>
    </w:p>
    <w:p w:rsidR="00DF580F" w:rsidRDefault="00DF580F" w:rsidP="00066D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F580F" w:rsidRDefault="00DF580F" w:rsidP="00066D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</w:p>
    <w:p w:rsidR="00066D52" w:rsidRDefault="00DF580F" w:rsidP="00066D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4D4882" w:rsidRDefault="004D4882" w:rsidP="004D488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№________</w:t>
      </w:r>
    </w:p>
    <w:p w:rsidR="00066D52" w:rsidRDefault="00066D52" w:rsidP="004D4882">
      <w:pPr>
        <w:ind w:left="5103"/>
        <w:rPr>
          <w:sz w:val="28"/>
          <w:szCs w:val="28"/>
        </w:rPr>
      </w:pPr>
    </w:p>
    <w:p w:rsidR="007B30E4" w:rsidRDefault="007B30E4" w:rsidP="004D4882">
      <w:pPr>
        <w:ind w:left="5103"/>
        <w:rPr>
          <w:sz w:val="28"/>
          <w:szCs w:val="28"/>
        </w:rPr>
      </w:pPr>
    </w:p>
    <w:p w:rsidR="004D4882" w:rsidRPr="004D4882" w:rsidRDefault="00CF3BB4" w:rsidP="004D4882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4D4882" w:rsidRPr="004D4882" w:rsidRDefault="004D4882" w:rsidP="004D4882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4D4882">
        <w:rPr>
          <w:bCs/>
          <w:sz w:val="28"/>
          <w:szCs w:val="28"/>
        </w:rPr>
        <w:t xml:space="preserve"> </w:t>
      </w:r>
      <w:r w:rsidR="00AE2F2C" w:rsidRPr="00AE2F2C">
        <w:rPr>
          <w:bCs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собственности муниципального образования город-курорт Геленджик</w:t>
      </w:r>
    </w:p>
    <w:p w:rsidR="004D4882" w:rsidRDefault="004D4882" w:rsidP="004D488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8"/>
          <w:szCs w:val="28"/>
        </w:rPr>
      </w:pPr>
    </w:p>
    <w:p w:rsidR="00AE2F2C" w:rsidRPr="00AE2F2C" w:rsidRDefault="00AE2F2C" w:rsidP="00AE2F2C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CF3BB4">
        <w:rPr>
          <w:color w:val="auto"/>
          <w:sz w:val="28"/>
          <w:szCs w:val="28"/>
        </w:rPr>
        <w:t>Настоящий</w:t>
      </w:r>
      <w:r w:rsidRPr="00AE2F2C">
        <w:rPr>
          <w:color w:val="auto"/>
          <w:sz w:val="28"/>
          <w:szCs w:val="28"/>
        </w:rPr>
        <w:t xml:space="preserve"> </w:t>
      </w:r>
      <w:r w:rsidR="00CF3BB4">
        <w:rPr>
          <w:color w:val="auto"/>
          <w:sz w:val="28"/>
          <w:szCs w:val="28"/>
        </w:rPr>
        <w:t>Порядок</w:t>
      </w:r>
      <w:r w:rsidR="00C27E25">
        <w:rPr>
          <w:color w:val="auto"/>
          <w:sz w:val="28"/>
          <w:szCs w:val="28"/>
        </w:rPr>
        <w:t xml:space="preserve"> устанавливае</w:t>
      </w:r>
      <w:r w:rsidRPr="00AE2F2C">
        <w:rPr>
          <w:color w:val="auto"/>
          <w:sz w:val="28"/>
          <w:szCs w:val="28"/>
        </w:rPr>
        <w:t xml:space="preserve">т </w:t>
      </w:r>
      <w:r w:rsidR="00CF3BB4">
        <w:rPr>
          <w:color w:val="auto"/>
          <w:sz w:val="28"/>
          <w:szCs w:val="28"/>
        </w:rPr>
        <w:t>правила</w:t>
      </w:r>
      <w:r w:rsidRPr="00AE2F2C">
        <w:rPr>
          <w:color w:val="auto"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собственности</w:t>
      </w:r>
      <w:r>
        <w:rPr>
          <w:color w:val="auto"/>
          <w:sz w:val="28"/>
          <w:szCs w:val="28"/>
        </w:rPr>
        <w:t xml:space="preserve"> муниципального образования город-курорт Геленджик</w:t>
      </w:r>
      <w:r w:rsidR="00CF3BB4">
        <w:rPr>
          <w:color w:val="auto"/>
          <w:sz w:val="28"/>
          <w:szCs w:val="28"/>
        </w:rPr>
        <w:t xml:space="preserve"> (далее – земельные участки), </w:t>
      </w:r>
      <w:r w:rsidR="00CF3BB4" w:rsidRPr="00CF3BB4">
        <w:rPr>
          <w:color w:val="auto"/>
          <w:sz w:val="28"/>
          <w:szCs w:val="28"/>
        </w:rPr>
        <w:t>если иное не установлено федеральными законами</w:t>
      </w:r>
      <w:r w:rsidR="00CF3BB4">
        <w:rPr>
          <w:color w:val="auto"/>
          <w:sz w:val="28"/>
          <w:szCs w:val="28"/>
        </w:rPr>
        <w:t>.</w:t>
      </w:r>
    </w:p>
    <w:p w:rsidR="00CF3BB4" w:rsidRDefault="00CF3BB4" w:rsidP="00AE2F2C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CF3BB4">
        <w:rPr>
          <w:color w:val="auto"/>
          <w:sz w:val="28"/>
          <w:szCs w:val="28"/>
        </w:rPr>
        <w:t xml:space="preserve"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 </w:t>
      </w:r>
    </w:p>
    <w:p w:rsidR="00CF3BB4" w:rsidRDefault="00CF3BB4" w:rsidP="00AE2F2C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CF3BB4">
        <w:rPr>
          <w:color w:val="auto"/>
          <w:sz w:val="28"/>
          <w:szCs w:val="28"/>
        </w:rPr>
        <w:t xml:space="preserve">3. </w:t>
      </w:r>
      <w:proofErr w:type="gramStart"/>
      <w:r w:rsidRPr="00CF3BB4">
        <w:rPr>
          <w:color w:val="auto"/>
          <w:sz w:val="28"/>
          <w:szCs w:val="28"/>
        </w:rPr>
        <w:t>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AE2F2C" w:rsidRPr="00AE2F2C" w:rsidRDefault="00AE2F2C" w:rsidP="00AE2F2C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AE2F2C">
        <w:rPr>
          <w:color w:val="auto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</w:t>
      </w:r>
      <w:r w:rsidR="00CF3BB4">
        <w:rPr>
          <w:color w:val="auto"/>
          <w:sz w:val="28"/>
          <w:szCs w:val="28"/>
        </w:rPr>
        <w:t>ного в соответствии с настоящим</w:t>
      </w:r>
      <w:r w:rsidRPr="00AE2F2C">
        <w:rPr>
          <w:color w:val="auto"/>
          <w:sz w:val="28"/>
          <w:szCs w:val="28"/>
        </w:rPr>
        <w:t xml:space="preserve"> </w:t>
      </w:r>
      <w:r w:rsidR="00CF3BB4">
        <w:rPr>
          <w:color w:val="auto"/>
          <w:sz w:val="28"/>
          <w:szCs w:val="28"/>
        </w:rPr>
        <w:t>Порядком</w:t>
      </w:r>
      <w:r w:rsidRPr="00AE2F2C">
        <w:rPr>
          <w:color w:val="auto"/>
          <w:sz w:val="28"/>
          <w:szCs w:val="28"/>
        </w:rPr>
        <w:t>.</w:t>
      </w:r>
    </w:p>
    <w:p w:rsidR="004D4882" w:rsidRDefault="00AE2F2C" w:rsidP="00AE2F2C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5. </w:t>
      </w:r>
      <w:r w:rsidRPr="00AE2F2C">
        <w:rPr>
          <w:color w:val="auto"/>
          <w:sz w:val="28"/>
          <w:szCs w:val="28"/>
        </w:rPr>
        <w:t>В случае</w:t>
      </w:r>
      <w:proofErr w:type="gramStart"/>
      <w:r w:rsidR="00C27E25">
        <w:rPr>
          <w:color w:val="auto"/>
          <w:sz w:val="28"/>
          <w:szCs w:val="28"/>
        </w:rPr>
        <w:t>,</w:t>
      </w:r>
      <w:proofErr w:type="gramEnd"/>
      <w:r w:rsidRPr="00AE2F2C">
        <w:rPr>
          <w:color w:val="auto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</w:t>
      </w:r>
      <w:r w:rsidR="00CF3BB4">
        <w:rPr>
          <w:color w:val="auto"/>
          <w:sz w:val="28"/>
          <w:szCs w:val="28"/>
        </w:rPr>
        <w:t>орядком</w:t>
      </w:r>
      <w:r w:rsidRPr="00AE2F2C">
        <w:rPr>
          <w:color w:val="auto"/>
          <w:sz w:val="28"/>
          <w:szCs w:val="28"/>
        </w:rPr>
        <w:t>.</w:t>
      </w:r>
    </w:p>
    <w:p w:rsidR="004D4882" w:rsidRDefault="004D4882" w:rsidP="00F8428E">
      <w:pPr>
        <w:ind w:firstLine="851"/>
        <w:jc w:val="both"/>
        <w:rPr>
          <w:sz w:val="28"/>
          <w:szCs w:val="28"/>
        </w:rPr>
      </w:pPr>
    </w:p>
    <w:p w:rsidR="00CF3BB4" w:rsidRDefault="00CF3BB4" w:rsidP="00F8428E">
      <w:pPr>
        <w:ind w:firstLine="851"/>
        <w:jc w:val="both"/>
        <w:rPr>
          <w:sz w:val="28"/>
          <w:szCs w:val="28"/>
        </w:rPr>
      </w:pPr>
    </w:p>
    <w:p w:rsidR="00D03E4F" w:rsidRDefault="00D03E4F" w:rsidP="00D03E4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433A18" w:rsidRDefault="00433A18" w:rsidP="00433A18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33A18" w:rsidRDefault="00433A18" w:rsidP="00433A1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</w:t>
      </w:r>
      <w:r w:rsidR="00043C39">
        <w:rPr>
          <w:sz w:val="28"/>
          <w:szCs w:val="28"/>
        </w:rPr>
        <w:t xml:space="preserve">                         </w:t>
      </w:r>
      <w:r w:rsidR="0048655B">
        <w:rPr>
          <w:sz w:val="28"/>
          <w:szCs w:val="28"/>
        </w:rPr>
        <w:t>О.В.</w:t>
      </w:r>
      <w:r w:rsidR="00043C39">
        <w:rPr>
          <w:sz w:val="28"/>
          <w:szCs w:val="28"/>
        </w:rPr>
        <w:t xml:space="preserve"> </w:t>
      </w:r>
      <w:r w:rsidR="0048655B">
        <w:rPr>
          <w:sz w:val="28"/>
          <w:szCs w:val="28"/>
        </w:rPr>
        <w:t>Китай-Гора</w:t>
      </w:r>
    </w:p>
    <w:p w:rsidR="00DB6993" w:rsidRDefault="00DB6993" w:rsidP="00DB6993">
      <w:pPr>
        <w:pStyle w:val="4"/>
        <w:tabs>
          <w:tab w:val="left" w:pos="3813"/>
        </w:tabs>
        <w:ind w:right="-365"/>
        <w:jc w:val="center"/>
        <w:sectPr w:rsidR="00DB6993" w:rsidSect="004B679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6993" w:rsidRDefault="00DB6993" w:rsidP="00DB6993">
      <w:pPr>
        <w:pStyle w:val="4"/>
        <w:tabs>
          <w:tab w:val="left" w:pos="3813"/>
        </w:tabs>
        <w:ind w:right="-365"/>
        <w:jc w:val="center"/>
      </w:pPr>
      <w: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DB6993" w:rsidRDefault="00916187" w:rsidP="0011005E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F3BB4" w:rsidRPr="00CF3BB4">
        <w:rPr>
          <w:sz w:val="28"/>
          <w:szCs w:val="28"/>
        </w:rPr>
        <w:t xml:space="preserve">Об </w:t>
      </w:r>
      <w:r w:rsidR="004A50F1">
        <w:rPr>
          <w:sz w:val="28"/>
          <w:szCs w:val="28"/>
        </w:rPr>
        <w:t xml:space="preserve">утверждении Порядка определения </w:t>
      </w:r>
      <w:r w:rsidR="00CF3BB4" w:rsidRPr="00CF3BB4">
        <w:rPr>
          <w:sz w:val="28"/>
          <w:szCs w:val="28"/>
        </w:rPr>
        <w:t>платы по соглашению об установлении сервитута в отношении земельных участков, находящихся в собственности муниципального образования город-курорт Геленджик</w:t>
      </w:r>
      <w:r>
        <w:rPr>
          <w:sz w:val="28"/>
          <w:szCs w:val="28"/>
        </w:rPr>
        <w:t>»</w:t>
      </w:r>
    </w:p>
    <w:p w:rsidR="00DB6993" w:rsidRDefault="00DB6993" w:rsidP="00DB6993">
      <w:pPr>
        <w:ind w:right="-365"/>
        <w:rPr>
          <w:sz w:val="28"/>
          <w:szCs w:val="28"/>
        </w:rPr>
      </w:pPr>
    </w:p>
    <w:p w:rsidR="004E75D3" w:rsidRDefault="004E75D3" w:rsidP="00DB6993">
      <w:pPr>
        <w:ind w:right="-365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отношений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</w:t>
      </w:r>
      <w:r w:rsidR="00D81DCE">
        <w:rPr>
          <w:sz w:val="28"/>
          <w:szCs w:val="28"/>
        </w:rPr>
        <w:t>ления</w:t>
      </w:r>
      <w:r w:rsidR="00D81DCE">
        <w:rPr>
          <w:sz w:val="28"/>
          <w:szCs w:val="28"/>
        </w:rPr>
        <w:tab/>
        <w:t xml:space="preserve">                                                    </w:t>
      </w:r>
      <w:r w:rsidR="0048655B">
        <w:rPr>
          <w:sz w:val="28"/>
          <w:szCs w:val="28"/>
        </w:rPr>
        <w:t xml:space="preserve">                О.В.</w:t>
      </w:r>
      <w:r w:rsidR="00D81DCE">
        <w:rPr>
          <w:sz w:val="28"/>
          <w:szCs w:val="28"/>
        </w:rPr>
        <w:t xml:space="preserve"> </w:t>
      </w:r>
      <w:r w:rsidR="0048655B">
        <w:rPr>
          <w:sz w:val="28"/>
          <w:szCs w:val="28"/>
        </w:rPr>
        <w:t>Китай-Гора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</w:t>
      </w:r>
      <w:r w:rsidR="00D81DCE">
        <w:rPr>
          <w:sz w:val="28"/>
          <w:szCs w:val="28"/>
        </w:rPr>
        <w:t xml:space="preserve">ования город-курорт Геленджик                             </w:t>
      </w:r>
      <w:r>
        <w:rPr>
          <w:sz w:val="28"/>
          <w:szCs w:val="28"/>
        </w:rPr>
        <w:t xml:space="preserve">                       А.Г.</w:t>
      </w:r>
      <w:r w:rsidR="00D81D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</w:t>
      </w:r>
      <w:r w:rsidR="0083565F">
        <w:rPr>
          <w:sz w:val="28"/>
          <w:szCs w:val="28"/>
        </w:rPr>
        <w:t xml:space="preserve"> Геленджик     </w:t>
      </w:r>
      <w:r w:rsidR="00D81DCE">
        <w:rPr>
          <w:sz w:val="28"/>
          <w:szCs w:val="28"/>
        </w:rPr>
        <w:tab/>
        <w:t xml:space="preserve">         </w:t>
      </w:r>
      <w:r w:rsidR="00D81DC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</w:t>
      </w:r>
      <w:r w:rsidR="00937F9B">
        <w:rPr>
          <w:sz w:val="28"/>
          <w:szCs w:val="28"/>
        </w:rPr>
        <w:t xml:space="preserve">   </w:t>
      </w:r>
      <w:r w:rsidR="00845BF6">
        <w:rPr>
          <w:sz w:val="28"/>
          <w:szCs w:val="28"/>
        </w:rPr>
        <w:t xml:space="preserve">    </w:t>
      </w:r>
      <w:r w:rsidR="0048655B">
        <w:rPr>
          <w:sz w:val="28"/>
          <w:szCs w:val="28"/>
        </w:rPr>
        <w:t xml:space="preserve">    </w:t>
      </w:r>
      <w:r w:rsidR="00916187">
        <w:rPr>
          <w:sz w:val="28"/>
          <w:szCs w:val="28"/>
        </w:rPr>
        <w:t>Л.Л.</w:t>
      </w:r>
      <w:r w:rsidR="00D81DCE">
        <w:rPr>
          <w:sz w:val="28"/>
          <w:szCs w:val="28"/>
        </w:rPr>
        <w:t xml:space="preserve"> </w:t>
      </w:r>
      <w:proofErr w:type="spellStart"/>
      <w:r w:rsidR="00916187">
        <w:rPr>
          <w:sz w:val="28"/>
          <w:szCs w:val="28"/>
        </w:rPr>
        <w:t>Санарова</w:t>
      </w:r>
      <w:proofErr w:type="spellEnd"/>
    </w:p>
    <w:p w:rsidR="00E61616" w:rsidRDefault="00E61616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</w:t>
      </w:r>
      <w:r w:rsidR="00D81D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Т.В.</w:t>
      </w:r>
      <w:r w:rsidR="00D81DCE">
        <w:rPr>
          <w:sz w:val="28"/>
          <w:szCs w:val="28"/>
        </w:rPr>
        <w:t xml:space="preserve"> </w:t>
      </w:r>
      <w:r>
        <w:rPr>
          <w:sz w:val="28"/>
          <w:szCs w:val="28"/>
        </w:rPr>
        <w:t>Осокина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B6993" w:rsidRDefault="00D81DCE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</w:t>
      </w:r>
      <w:r w:rsidR="00DB6993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="00DB6993">
        <w:rPr>
          <w:sz w:val="28"/>
          <w:szCs w:val="28"/>
        </w:rPr>
        <w:t>Константинова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sectPr w:rsidR="00DB6993" w:rsidSect="00E0719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CA" w:rsidRDefault="002C66CA">
      <w:r>
        <w:separator/>
      </w:r>
    </w:p>
  </w:endnote>
  <w:endnote w:type="continuationSeparator" w:id="0">
    <w:p w:rsidR="002C66CA" w:rsidRDefault="002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CA" w:rsidRDefault="002C66CA">
      <w:r>
        <w:separator/>
      </w:r>
    </w:p>
  </w:footnote>
  <w:footnote w:type="continuationSeparator" w:id="0">
    <w:p w:rsidR="002C66CA" w:rsidRDefault="002C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D81DCE">
      <w:rPr>
        <w:noProof/>
        <w:sz w:val="28"/>
        <w:szCs w:val="28"/>
      </w:rPr>
      <w:t>1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2040"/>
    <w:rsid w:val="00043C39"/>
    <w:rsid w:val="000526E4"/>
    <w:rsid w:val="000527C0"/>
    <w:rsid w:val="00066D52"/>
    <w:rsid w:val="0007315D"/>
    <w:rsid w:val="000D714F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ECD"/>
    <w:rsid w:val="00194412"/>
    <w:rsid w:val="001D3C8F"/>
    <w:rsid w:val="001E08B5"/>
    <w:rsid w:val="001F04A6"/>
    <w:rsid w:val="001F3412"/>
    <w:rsid w:val="00216A0B"/>
    <w:rsid w:val="00281735"/>
    <w:rsid w:val="002941C9"/>
    <w:rsid w:val="002C3FAC"/>
    <w:rsid w:val="002C66CA"/>
    <w:rsid w:val="002F2D73"/>
    <w:rsid w:val="003116C0"/>
    <w:rsid w:val="003204BB"/>
    <w:rsid w:val="00322792"/>
    <w:rsid w:val="00347FAC"/>
    <w:rsid w:val="003507D8"/>
    <w:rsid w:val="00351D79"/>
    <w:rsid w:val="0035738A"/>
    <w:rsid w:val="00366532"/>
    <w:rsid w:val="00372C32"/>
    <w:rsid w:val="00373F5F"/>
    <w:rsid w:val="00380723"/>
    <w:rsid w:val="00393AC1"/>
    <w:rsid w:val="003B180D"/>
    <w:rsid w:val="003B456F"/>
    <w:rsid w:val="003F522E"/>
    <w:rsid w:val="00421861"/>
    <w:rsid w:val="00433A18"/>
    <w:rsid w:val="00437082"/>
    <w:rsid w:val="004632CE"/>
    <w:rsid w:val="00473563"/>
    <w:rsid w:val="00476412"/>
    <w:rsid w:val="0048655B"/>
    <w:rsid w:val="004A50F1"/>
    <w:rsid w:val="004B6794"/>
    <w:rsid w:val="004B7E65"/>
    <w:rsid w:val="004D4882"/>
    <w:rsid w:val="004E75D3"/>
    <w:rsid w:val="004F03C5"/>
    <w:rsid w:val="00523DE2"/>
    <w:rsid w:val="00524269"/>
    <w:rsid w:val="00534CD7"/>
    <w:rsid w:val="005A6B91"/>
    <w:rsid w:val="005D5E9B"/>
    <w:rsid w:val="005E3DD2"/>
    <w:rsid w:val="00604A0E"/>
    <w:rsid w:val="00610CD2"/>
    <w:rsid w:val="006316DF"/>
    <w:rsid w:val="00650064"/>
    <w:rsid w:val="00660C54"/>
    <w:rsid w:val="006D607E"/>
    <w:rsid w:val="006D64D5"/>
    <w:rsid w:val="006D7F16"/>
    <w:rsid w:val="007058F4"/>
    <w:rsid w:val="00715027"/>
    <w:rsid w:val="00716DDA"/>
    <w:rsid w:val="00722E12"/>
    <w:rsid w:val="00757648"/>
    <w:rsid w:val="00757B3B"/>
    <w:rsid w:val="007622D9"/>
    <w:rsid w:val="00763DAF"/>
    <w:rsid w:val="007819CF"/>
    <w:rsid w:val="007A54A5"/>
    <w:rsid w:val="007A736E"/>
    <w:rsid w:val="007B30E4"/>
    <w:rsid w:val="00826E3F"/>
    <w:rsid w:val="0083565F"/>
    <w:rsid w:val="00845BF6"/>
    <w:rsid w:val="00870585"/>
    <w:rsid w:val="00881242"/>
    <w:rsid w:val="008B095F"/>
    <w:rsid w:val="008B2751"/>
    <w:rsid w:val="008B4833"/>
    <w:rsid w:val="008C2EF8"/>
    <w:rsid w:val="009075B4"/>
    <w:rsid w:val="00914ADE"/>
    <w:rsid w:val="009157A7"/>
    <w:rsid w:val="00916187"/>
    <w:rsid w:val="009272E2"/>
    <w:rsid w:val="0093639F"/>
    <w:rsid w:val="00937F9B"/>
    <w:rsid w:val="00954082"/>
    <w:rsid w:val="009A3CCE"/>
    <w:rsid w:val="009A4989"/>
    <w:rsid w:val="009B688A"/>
    <w:rsid w:val="009C1219"/>
    <w:rsid w:val="00A01EB0"/>
    <w:rsid w:val="00A46167"/>
    <w:rsid w:val="00A64DBE"/>
    <w:rsid w:val="00A70392"/>
    <w:rsid w:val="00A73C06"/>
    <w:rsid w:val="00A77B3E"/>
    <w:rsid w:val="00A866C7"/>
    <w:rsid w:val="00AB3678"/>
    <w:rsid w:val="00AD06E9"/>
    <w:rsid w:val="00AE2F2C"/>
    <w:rsid w:val="00AF1179"/>
    <w:rsid w:val="00B627CD"/>
    <w:rsid w:val="00B72C75"/>
    <w:rsid w:val="00B738D6"/>
    <w:rsid w:val="00B84954"/>
    <w:rsid w:val="00B92710"/>
    <w:rsid w:val="00BB0F62"/>
    <w:rsid w:val="00BD3DCC"/>
    <w:rsid w:val="00BE2A78"/>
    <w:rsid w:val="00C06CCA"/>
    <w:rsid w:val="00C17463"/>
    <w:rsid w:val="00C17E27"/>
    <w:rsid w:val="00C27E25"/>
    <w:rsid w:val="00C37391"/>
    <w:rsid w:val="00C53C10"/>
    <w:rsid w:val="00CC517E"/>
    <w:rsid w:val="00CD5E1F"/>
    <w:rsid w:val="00CF3BB4"/>
    <w:rsid w:val="00CF6780"/>
    <w:rsid w:val="00D03E4F"/>
    <w:rsid w:val="00D67C51"/>
    <w:rsid w:val="00D81DCE"/>
    <w:rsid w:val="00DA1F10"/>
    <w:rsid w:val="00DB6993"/>
    <w:rsid w:val="00DD62DC"/>
    <w:rsid w:val="00DF4370"/>
    <w:rsid w:val="00DF50D2"/>
    <w:rsid w:val="00DF580F"/>
    <w:rsid w:val="00DF7ABD"/>
    <w:rsid w:val="00E05071"/>
    <w:rsid w:val="00E0719E"/>
    <w:rsid w:val="00E176CA"/>
    <w:rsid w:val="00E358E8"/>
    <w:rsid w:val="00E41362"/>
    <w:rsid w:val="00E57271"/>
    <w:rsid w:val="00E61616"/>
    <w:rsid w:val="00E81E9E"/>
    <w:rsid w:val="00E82717"/>
    <w:rsid w:val="00EF6037"/>
    <w:rsid w:val="00F103D3"/>
    <w:rsid w:val="00F10DAB"/>
    <w:rsid w:val="00F70C3C"/>
    <w:rsid w:val="00F8428E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FAE3-2E6E-43A9-8610-47F32F9C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Буджуров Асан Асанович</dc:creator>
  <cp:lastModifiedBy>-</cp:lastModifiedBy>
  <cp:revision>16</cp:revision>
  <cp:lastPrinted>2015-04-13T15:56:00Z</cp:lastPrinted>
  <dcterms:created xsi:type="dcterms:W3CDTF">2015-02-19T14:03:00Z</dcterms:created>
  <dcterms:modified xsi:type="dcterms:W3CDTF">2015-04-13T15:56:00Z</dcterms:modified>
</cp:coreProperties>
</file>