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0D" w:rsidRDefault="0024270D"/>
    <w:p w:rsidR="00173AFE" w:rsidRDefault="00173AFE"/>
    <w:p w:rsidR="00173AFE" w:rsidRDefault="00173AFE"/>
    <w:p w:rsidR="00173AFE" w:rsidRDefault="00173AFE"/>
    <w:p w:rsidR="00173AFE" w:rsidRDefault="00173AFE"/>
    <w:p w:rsidR="00173AFE" w:rsidRDefault="00173AFE"/>
    <w:p w:rsidR="00173AFE" w:rsidRDefault="00173AFE"/>
    <w:p w:rsidR="00173AFE" w:rsidRDefault="00173AFE"/>
    <w:p w:rsidR="00173AFE" w:rsidRDefault="00173AFE"/>
    <w:p w:rsidR="00173AFE" w:rsidRDefault="00173AFE"/>
    <w:p w:rsidR="00BC4318" w:rsidRDefault="00BC4318" w:rsidP="00773A38">
      <w:pPr>
        <w:jc w:val="center"/>
        <w:rPr>
          <w:b/>
          <w:bCs/>
        </w:rPr>
      </w:pPr>
    </w:p>
    <w:p w:rsidR="00773A38" w:rsidRDefault="00773A38" w:rsidP="00773A38">
      <w:pPr>
        <w:jc w:val="center"/>
        <w:rPr>
          <w:b/>
          <w:bCs/>
        </w:rPr>
      </w:pPr>
      <w:r w:rsidRPr="00773A38">
        <w:rPr>
          <w:b/>
          <w:bCs/>
        </w:rPr>
        <w:t xml:space="preserve">Об утверждении порядков предоставления субсидий </w:t>
      </w:r>
    </w:p>
    <w:p w:rsidR="00773A38" w:rsidRDefault="00773A38" w:rsidP="00773A38">
      <w:pPr>
        <w:jc w:val="center"/>
        <w:rPr>
          <w:b/>
          <w:bCs/>
        </w:rPr>
      </w:pPr>
      <w:r w:rsidRPr="00773A38">
        <w:rPr>
          <w:b/>
          <w:bCs/>
        </w:rPr>
        <w:t>из бюджета му</w:t>
      </w:r>
      <w:r>
        <w:rPr>
          <w:b/>
          <w:bCs/>
        </w:rPr>
        <w:t xml:space="preserve">ниципального образования </w:t>
      </w:r>
    </w:p>
    <w:p w:rsidR="00773A38" w:rsidRDefault="00773A38" w:rsidP="00773A38">
      <w:pPr>
        <w:jc w:val="center"/>
        <w:rPr>
          <w:b/>
          <w:bCs/>
        </w:rPr>
      </w:pPr>
      <w:r>
        <w:rPr>
          <w:b/>
          <w:bCs/>
        </w:rPr>
        <w:t xml:space="preserve">город-курорт Геленджик </w:t>
      </w:r>
      <w:r w:rsidRPr="00773A38">
        <w:rPr>
          <w:b/>
          <w:bCs/>
        </w:rPr>
        <w:t xml:space="preserve">в целях возмещения затрат </w:t>
      </w:r>
    </w:p>
    <w:p w:rsidR="00773A38" w:rsidRDefault="00773A38" w:rsidP="00773A38">
      <w:pPr>
        <w:jc w:val="center"/>
        <w:rPr>
          <w:b/>
          <w:bCs/>
        </w:rPr>
      </w:pPr>
      <w:r w:rsidRPr="00773A38">
        <w:rPr>
          <w:b/>
          <w:bCs/>
        </w:rPr>
        <w:t>частных дошкольных образовательных органи</w:t>
      </w:r>
      <w:r>
        <w:rPr>
          <w:b/>
          <w:bCs/>
        </w:rPr>
        <w:t>заций</w:t>
      </w:r>
      <w:r w:rsidRPr="00773A38">
        <w:rPr>
          <w:b/>
          <w:bCs/>
        </w:rPr>
        <w:t xml:space="preserve">, </w:t>
      </w:r>
    </w:p>
    <w:p w:rsidR="00773A38" w:rsidRDefault="00773A38" w:rsidP="00773A38">
      <w:pPr>
        <w:jc w:val="center"/>
        <w:rPr>
          <w:b/>
          <w:bCs/>
        </w:rPr>
      </w:pPr>
      <w:proofErr w:type="gramStart"/>
      <w:r w:rsidRPr="00773A38">
        <w:rPr>
          <w:b/>
          <w:bCs/>
        </w:rPr>
        <w:t>осуществляющих</w:t>
      </w:r>
      <w:proofErr w:type="gramEnd"/>
      <w:r w:rsidRPr="00773A38">
        <w:rPr>
          <w:b/>
          <w:bCs/>
        </w:rPr>
        <w:t xml:space="preserve"> образовательную деятельность </w:t>
      </w:r>
    </w:p>
    <w:p w:rsidR="00773A38" w:rsidRDefault="00773A38" w:rsidP="00773A38">
      <w:pPr>
        <w:jc w:val="center"/>
        <w:rPr>
          <w:b/>
          <w:bCs/>
        </w:rPr>
      </w:pPr>
      <w:r w:rsidRPr="00773A38">
        <w:rPr>
          <w:b/>
          <w:bCs/>
        </w:rPr>
        <w:t xml:space="preserve">по </w:t>
      </w:r>
      <w:proofErr w:type="gramStart"/>
      <w:r w:rsidRPr="00773A38">
        <w:rPr>
          <w:b/>
          <w:bCs/>
        </w:rPr>
        <w:t>имеющим</w:t>
      </w:r>
      <w:proofErr w:type="gramEnd"/>
      <w:r>
        <w:rPr>
          <w:b/>
          <w:bCs/>
        </w:rPr>
        <w:t xml:space="preserve"> </w:t>
      </w:r>
      <w:r w:rsidRPr="00773A38">
        <w:rPr>
          <w:b/>
          <w:bCs/>
        </w:rPr>
        <w:t xml:space="preserve">государственную аккредитацию </w:t>
      </w:r>
    </w:p>
    <w:p w:rsidR="00773A38" w:rsidRDefault="00773A38" w:rsidP="00773A38">
      <w:pPr>
        <w:jc w:val="center"/>
        <w:rPr>
          <w:b/>
          <w:bCs/>
        </w:rPr>
      </w:pPr>
      <w:r w:rsidRPr="00773A38">
        <w:rPr>
          <w:b/>
          <w:bCs/>
        </w:rPr>
        <w:t>образовательным программам</w:t>
      </w:r>
      <w:r>
        <w:rPr>
          <w:b/>
          <w:bCs/>
        </w:rPr>
        <w:t xml:space="preserve"> дошкольного образования</w:t>
      </w:r>
      <w:r w:rsidRPr="00773A38">
        <w:rPr>
          <w:b/>
          <w:bCs/>
        </w:rPr>
        <w:t xml:space="preserve">, </w:t>
      </w:r>
    </w:p>
    <w:p w:rsidR="00773A38" w:rsidRDefault="00773A38" w:rsidP="00773A38">
      <w:pPr>
        <w:jc w:val="center"/>
        <w:rPr>
          <w:b/>
          <w:bCs/>
        </w:rPr>
      </w:pPr>
      <w:r w:rsidRPr="00773A38">
        <w:rPr>
          <w:b/>
          <w:bCs/>
        </w:rPr>
        <w:t xml:space="preserve">и индивидуальных предпринимателей, осуществляющих </w:t>
      </w:r>
    </w:p>
    <w:p w:rsidR="00773A38" w:rsidRDefault="00773A38" w:rsidP="00773A38">
      <w:pPr>
        <w:jc w:val="center"/>
        <w:rPr>
          <w:b/>
          <w:bCs/>
        </w:rPr>
      </w:pPr>
      <w:r w:rsidRPr="00773A38">
        <w:rPr>
          <w:b/>
          <w:bCs/>
        </w:rPr>
        <w:t>образовательную деятельность</w:t>
      </w:r>
      <w:r>
        <w:rPr>
          <w:b/>
          <w:bCs/>
        </w:rPr>
        <w:t xml:space="preserve"> по программам </w:t>
      </w:r>
      <w:proofErr w:type="gramStart"/>
      <w:r>
        <w:rPr>
          <w:b/>
          <w:bCs/>
        </w:rPr>
        <w:t>дошкольного</w:t>
      </w:r>
      <w:proofErr w:type="gramEnd"/>
      <w:r>
        <w:rPr>
          <w:b/>
          <w:bCs/>
        </w:rPr>
        <w:t xml:space="preserve"> </w:t>
      </w:r>
    </w:p>
    <w:p w:rsidR="00773A38" w:rsidRDefault="00773A38" w:rsidP="00773A38">
      <w:pPr>
        <w:jc w:val="center"/>
        <w:rPr>
          <w:b/>
          <w:bCs/>
        </w:rPr>
      </w:pPr>
      <w:r>
        <w:rPr>
          <w:b/>
          <w:bCs/>
        </w:rPr>
        <w:t>образования на основании лицензии</w:t>
      </w:r>
      <w:r w:rsidRPr="00773A38">
        <w:rPr>
          <w:b/>
          <w:bCs/>
        </w:rPr>
        <w:t xml:space="preserve">, включая расходы </w:t>
      </w:r>
    </w:p>
    <w:p w:rsidR="00773A38" w:rsidRDefault="00773A38" w:rsidP="00773A38">
      <w:pPr>
        <w:jc w:val="center"/>
        <w:rPr>
          <w:b/>
          <w:bCs/>
        </w:rPr>
      </w:pPr>
      <w:r w:rsidRPr="00773A38">
        <w:rPr>
          <w:b/>
          <w:bCs/>
        </w:rPr>
        <w:t xml:space="preserve">на оплату труда, приобретение учебников и учебных пособий, </w:t>
      </w:r>
    </w:p>
    <w:p w:rsidR="00773A38" w:rsidRDefault="00773A38" w:rsidP="00773A38">
      <w:pPr>
        <w:jc w:val="center"/>
        <w:rPr>
          <w:b/>
          <w:bCs/>
        </w:rPr>
      </w:pPr>
      <w:proofErr w:type="gramStart"/>
      <w:r w:rsidRPr="00773A38">
        <w:rPr>
          <w:b/>
          <w:bCs/>
        </w:rPr>
        <w:t xml:space="preserve">средств обучения, игр, игрушек (за исключением расходов </w:t>
      </w:r>
      <w:proofErr w:type="gramEnd"/>
    </w:p>
    <w:p w:rsidR="00773A38" w:rsidRDefault="00773A38" w:rsidP="00773A38">
      <w:pPr>
        <w:jc w:val="center"/>
        <w:rPr>
          <w:b/>
          <w:bCs/>
        </w:rPr>
      </w:pPr>
      <w:r w:rsidRPr="00773A38">
        <w:rPr>
          <w:b/>
          <w:bCs/>
        </w:rPr>
        <w:t xml:space="preserve">на содержание зданий и оплату коммунальных услуг), </w:t>
      </w:r>
    </w:p>
    <w:p w:rsidR="00773A38" w:rsidRDefault="00773A38" w:rsidP="00773A38">
      <w:pPr>
        <w:jc w:val="center"/>
        <w:rPr>
          <w:b/>
          <w:bCs/>
        </w:rPr>
      </w:pPr>
      <w:r w:rsidRPr="00773A38">
        <w:rPr>
          <w:b/>
          <w:bCs/>
        </w:rPr>
        <w:t xml:space="preserve">в соответствии с нормативами финансового обеспечения </w:t>
      </w:r>
    </w:p>
    <w:p w:rsidR="00773A38" w:rsidRDefault="00773A38" w:rsidP="00773A38">
      <w:pPr>
        <w:jc w:val="center"/>
        <w:rPr>
          <w:b/>
          <w:bCs/>
        </w:rPr>
      </w:pPr>
      <w:proofErr w:type="gramStart"/>
      <w:r w:rsidRPr="00773A38">
        <w:rPr>
          <w:b/>
          <w:bCs/>
        </w:rPr>
        <w:t xml:space="preserve">образовательной деятельности (нормативами подушевого </w:t>
      </w:r>
      <w:proofErr w:type="gramEnd"/>
    </w:p>
    <w:p w:rsidR="00BC4318" w:rsidRDefault="00773A38" w:rsidP="00BC4318">
      <w:pPr>
        <w:jc w:val="center"/>
        <w:rPr>
          <w:b/>
          <w:bCs/>
        </w:rPr>
      </w:pPr>
      <w:r w:rsidRPr="00773A38">
        <w:rPr>
          <w:b/>
          <w:bCs/>
        </w:rPr>
        <w:t>финансирования расходов)</w:t>
      </w:r>
      <w:r w:rsidR="00BC4318">
        <w:rPr>
          <w:sz w:val="24"/>
          <w:szCs w:val="24"/>
        </w:rPr>
        <w:t xml:space="preserve">, </w:t>
      </w:r>
      <w:proofErr w:type="gramStart"/>
      <w:r w:rsidR="00BC4318" w:rsidRPr="00BC4318">
        <w:rPr>
          <w:b/>
          <w:bCs/>
        </w:rPr>
        <w:t>утвержденными</w:t>
      </w:r>
      <w:proofErr w:type="gramEnd"/>
      <w:r w:rsidR="00BC4318" w:rsidRPr="00BC4318">
        <w:rPr>
          <w:b/>
          <w:bCs/>
        </w:rPr>
        <w:t xml:space="preserve"> законом </w:t>
      </w:r>
    </w:p>
    <w:p w:rsidR="00BC4318" w:rsidRPr="00BC4318" w:rsidRDefault="00BC4318" w:rsidP="00BC4318">
      <w:pPr>
        <w:jc w:val="center"/>
        <w:rPr>
          <w:b/>
          <w:bCs/>
        </w:rPr>
      </w:pPr>
      <w:r w:rsidRPr="00BC4318">
        <w:rPr>
          <w:b/>
          <w:bCs/>
        </w:rPr>
        <w:t>Краснодарского края о краевом бюджете</w:t>
      </w:r>
    </w:p>
    <w:p w:rsidR="00773A38" w:rsidRDefault="00773A38" w:rsidP="00116D31">
      <w:pPr>
        <w:ind w:firstLine="709"/>
        <w:jc w:val="both"/>
        <w:rPr>
          <w:b/>
          <w:bCs/>
        </w:rPr>
      </w:pPr>
    </w:p>
    <w:p w:rsidR="00BC4318" w:rsidRDefault="00A07A76" w:rsidP="00BC4318">
      <w:pPr>
        <w:ind w:firstLine="709"/>
        <w:jc w:val="both"/>
        <w:rPr>
          <w:szCs w:val="28"/>
        </w:rPr>
      </w:pPr>
      <w:proofErr w:type="gramStart"/>
      <w:r w:rsidRPr="00A07A76">
        <w:rPr>
          <w:szCs w:val="28"/>
        </w:rPr>
        <w:t xml:space="preserve">В соответствии со </w:t>
      </w:r>
      <w:hyperlink r:id="rId9" w:history="1">
        <w:r w:rsidRPr="00A07A76">
          <w:rPr>
            <w:rStyle w:val="af5"/>
            <w:color w:val="auto"/>
            <w:szCs w:val="28"/>
            <w:u w:val="none"/>
          </w:rPr>
          <w:t>статьей 78</w:t>
        </w:r>
      </w:hyperlink>
      <w:r w:rsidRPr="00A07A76">
        <w:rPr>
          <w:szCs w:val="28"/>
        </w:rPr>
        <w:t xml:space="preserve"> и </w:t>
      </w:r>
      <w:hyperlink r:id="rId10" w:history="1">
        <w:r w:rsidRPr="00A07A76">
          <w:rPr>
            <w:rStyle w:val="af5"/>
            <w:color w:val="auto"/>
            <w:szCs w:val="28"/>
            <w:u w:val="none"/>
          </w:rPr>
          <w:t>пунктом 2 статьи 78.1</w:t>
        </w:r>
      </w:hyperlink>
      <w:r w:rsidRPr="00A07A76">
        <w:rPr>
          <w:szCs w:val="28"/>
        </w:rPr>
        <w:t xml:space="preserve"> Бюджетного </w:t>
      </w:r>
      <w:r>
        <w:rPr>
          <w:szCs w:val="28"/>
        </w:rPr>
        <w:t xml:space="preserve">                      </w:t>
      </w:r>
      <w:r w:rsidRPr="00A07A76">
        <w:rPr>
          <w:szCs w:val="28"/>
        </w:rPr>
        <w:t>кодек</w:t>
      </w:r>
      <w:r>
        <w:rPr>
          <w:szCs w:val="28"/>
        </w:rPr>
        <w:t xml:space="preserve">са Российской Федерации, </w:t>
      </w:r>
      <w:r w:rsidR="00B069EE">
        <w:rPr>
          <w:bCs/>
          <w:szCs w:val="28"/>
        </w:rPr>
        <w:t>Федеральным законом</w:t>
      </w:r>
      <w:r w:rsidR="00B069EE" w:rsidRPr="00B069EE">
        <w:rPr>
          <w:bCs/>
          <w:szCs w:val="28"/>
        </w:rPr>
        <w:t xml:space="preserve"> от 6 октября 2003 года №131-ФЗ «Об общих принципах организации местного самоуправления в </w:t>
      </w:r>
      <w:r w:rsidR="00B069EE">
        <w:rPr>
          <w:bCs/>
          <w:szCs w:val="28"/>
        </w:rPr>
        <w:t xml:space="preserve">                </w:t>
      </w:r>
      <w:r w:rsidR="00B069EE" w:rsidRPr="00B069EE">
        <w:rPr>
          <w:bCs/>
          <w:szCs w:val="28"/>
        </w:rPr>
        <w:t>Российской Федерации» (в ре</w:t>
      </w:r>
      <w:r w:rsidR="005D1AA7">
        <w:rPr>
          <w:bCs/>
          <w:szCs w:val="28"/>
        </w:rPr>
        <w:t>дакции Федерального закона от 27</w:t>
      </w:r>
      <w:r w:rsidR="00B069EE" w:rsidRPr="00B069EE">
        <w:rPr>
          <w:bCs/>
          <w:szCs w:val="28"/>
        </w:rPr>
        <w:t xml:space="preserve"> декабря </w:t>
      </w:r>
      <w:r w:rsidR="00B069EE">
        <w:rPr>
          <w:bCs/>
          <w:szCs w:val="28"/>
        </w:rPr>
        <w:t xml:space="preserve">                      </w:t>
      </w:r>
      <w:r w:rsidR="00B069EE" w:rsidRPr="00B069EE">
        <w:rPr>
          <w:bCs/>
          <w:szCs w:val="28"/>
        </w:rPr>
        <w:t>2019</w:t>
      </w:r>
      <w:r w:rsidR="00B069EE">
        <w:rPr>
          <w:bCs/>
          <w:szCs w:val="28"/>
        </w:rPr>
        <w:t xml:space="preserve"> года</w:t>
      </w:r>
      <w:r w:rsidR="005D1AA7">
        <w:rPr>
          <w:bCs/>
          <w:szCs w:val="28"/>
        </w:rPr>
        <w:t xml:space="preserve"> №521</w:t>
      </w:r>
      <w:r w:rsidR="00B069EE" w:rsidRPr="00B069EE">
        <w:rPr>
          <w:bCs/>
          <w:szCs w:val="28"/>
        </w:rPr>
        <w:t>-ФЗ)</w:t>
      </w:r>
      <w:r w:rsidR="005D1AA7">
        <w:rPr>
          <w:bCs/>
          <w:szCs w:val="28"/>
        </w:rPr>
        <w:t xml:space="preserve">, </w:t>
      </w:r>
      <w:r>
        <w:rPr>
          <w:szCs w:val="28"/>
        </w:rPr>
        <w:t>п</w:t>
      </w:r>
      <w:r w:rsidRPr="00A07A76">
        <w:rPr>
          <w:szCs w:val="28"/>
        </w:rPr>
        <w:t>остановлени</w:t>
      </w:r>
      <w:r>
        <w:rPr>
          <w:szCs w:val="28"/>
        </w:rPr>
        <w:t>ем</w:t>
      </w:r>
      <w:r w:rsidRPr="00A07A76">
        <w:rPr>
          <w:szCs w:val="28"/>
        </w:rPr>
        <w:t xml:space="preserve"> Правительства Российской Феде</w:t>
      </w:r>
      <w:r>
        <w:rPr>
          <w:szCs w:val="28"/>
        </w:rPr>
        <w:t xml:space="preserve">рации </w:t>
      </w:r>
      <w:r w:rsidR="00B069EE">
        <w:rPr>
          <w:szCs w:val="28"/>
        </w:rPr>
        <w:t xml:space="preserve">               </w:t>
      </w:r>
      <w:r>
        <w:rPr>
          <w:szCs w:val="28"/>
        </w:rPr>
        <w:t xml:space="preserve">от 6 сентября </w:t>
      </w:r>
      <w:r w:rsidRPr="00A07A76">
        <w:rPr>
          <w:szCs w:val="28"/>
        </w:rPr>
        <w:t>2016</w:t>
      </w:r>
      <w:r>
        <w:rPr>
          <w:szCs w:val="28"/>
        </w:rPr>
        <w:t xml:space="preserve"> года</w:t>
      </w:r>
      <w:r w:rsidRPr="00A07A76">
        <w:rPr>
          <w:szCs w:val="28"/>
        </w:rPr>
        <w:t xml:space="preserve"> </w:t>
      </w:r>
      <w:hyperlink r:id="rId11" w:history="1">
        <w:r>
          <w:rPr>
            <w:rStyle w:val="af5"/>
            <w:color w:val="auto"/>
            <w:szCs w:val="28"/>
            <w:u w:val="none"/>
          </w:rPr>
          <w:t>№</w:t>
        </w:r>
        <w:r w:rsidRPr="00A07A76">
          <w:rPr>
            <w:rStyle w:val="af5"/>
            <w:color w:val="auto"/>
            <w:szCs w:val="28"/>
            <w:u w:val="none"/>
          </w:rPr>
          <w:t>887</w:t>
        </w:r>
      </w:hyperlink>
      <w:r>
        <w:rPr>
          <w:szCs w:val="28"/>
        </w:rPr>
        <w:t xml:space="preserve"> «</w:t>
      </w:r>
      <w:r w:rsidRPr="00A07A76">
        <w:rPr>
          <w:szCs w:val="28"/>
        </w:rPr>
        <w:t>Об общих требованиях к нормативным</w:t>
      </w:r>
      <w:r w:rsidR="00B069EE">
        <w:rPr>
          <w:szCs w:val="28"/>
        </w:rPr>
        <w:t xml:space="preserve">                    </w:t>
      </w:r>
      <w:r w:rsidRPr="00A07A76">
        <w:rPr>
          <w:szCs w:val="28"/>
        </w:rPr>
        <w:t xml:space="preserve"> правовым актам, муниципальным правовым</w:t>
      </w:r>
      <w:proofErr w:type="gramEnd"/>
      <w:r w:rsidRPr="00A07A76">
        <w:rPr>
          <w:szCs w:val="28"/>
        </w:rPr>
        <w:t xml:space="preserve"> </w:t>
      </w:r>
      <w:proofErr w:type="gramStart"/>
      <w:r w:rsidRPr="00A07A76">
        <w:rPr>
          <w:szCs w:val="28"/>
        </w:rPr>
        <w:t xml:space="preserve">актам, регулирующим </w:t>
      </w:r>
      <w:r>
        <w:rPr>
          <w:szCs w:val="28"/>
        </w:rPr>
        <w:t xml:space="preserve">             </w:t>
      </w:r>
      <w:r w:rsidRPr="00A07A76">
        <w:rPr>
          <w:szCs w:val="28"/>
        </w:rPr>
        <w:t xml:space="preserve">предоставление субсидий юридическим лицам (за исключением субсидий </w:t>
      </w:r>
      <w:r>
        <w:rPr>
          <w:szCs w:val="28"/>
        </w:rPr>
        <w:t xml:space="preserve">              </w:t>
      </w:r>
      <w:r w:rsidRPr="00A07A76">
        <w:rPr>
          <w:szCs w:val="28"/>
        </w:rPr>
        <w:t>государственным (муниципальным) учреждениям), индивидуальным предпр</w:t>
      </w:r>
      <w:r w:rsidRPr="00A07A76">
        <w:rPr>
          <w:szCs w:val="28"/>
        </w:rPr>
        <w:t>и</w:t>
      </w:r>
      <w:r w:rsidRPr="00A07A76">
        <w:rPr>
          <w:szCs w:val="28"/>
        </w:rPr>
        <w:t>нимателям, а также физическим лицам - производит</w:t>
      </w:r>
      <w:r>
        <w:rPr>
          <w:szCs w:val="28"/>
        </w:rPr>
        <w:t xml:space="preserve">елям товаров, работ, услуг» (в редакции постановления </w:t>
      </w:r>
      <w:r w:rsidRPr="00A07A76">
        <w:rPr>
          <w:szCs w:val="28"/>
        </w:rPr>
        <w:t xml:space="preserve">Правительства Российской Федерации </w:t>
      </w:r>
      <w:r>
        <w:rPr>
          <w:szCs w:val="28"/>
        </w:rPr>
        <w:t xml:space="preserve">                         </w:t>
      </w:r>
      <w:r w:rsidRPr="00A07A76">
        <w:rPr>
          <w:szCs w:val="28"/>
        </w:rPr>
        <w:t xml:space="preserve">от </w:t>
      </w:r>
      <w:r w:rsidR="005D1AA7">
        <w:rPr>
          <w:szCs w:val="28"/>
        </w:rPr>
        <w:t>26 дека</w:t>
      </w:r>
      <w:r w:rsidR="003A57D1">
        <w:rPr>
          <w:szCs w:val="28"/>
        </w:rPr>
        <w:t>бря</w:t>
      </w:r>
      <w:r w:rsidRPr="00A07A76">
        <w:rPr>
          <w:szCs w:val="28"/>
        </w:rPr>
        <w:t xml:space="preserve"> </w:t>
      </w:r>
      <w:r w:rsidR="00BC4318">
        <w:rPr>
          <w:szCs w:val="28"/>
        </w:rPr>
        <w:t xml:space="preserve">2019 </w:t>
      </w:r>
      <w:r w:rsidRPr="00A07A76">
        <w:rPr>
          <w:szCs w:val="28"/>
        </w:rPr>
        <w:t>года</w:t>
      </w:r>
      <w:r>
        <w:rPr>
          <w:szCs w:val="28"/>
        </w:rPr>
        <w:t xml:space="preserve"> №</w:t>
      </w:r>
      <w:r w:rsidR="005D1AA7">
        <w:rPr>
          <w:szCs w:val="28"/>
        </w:rPr>
        <w:t>1841</w:t>
      </w:r>
      <w:r w:rsidR="009C414D">
        <w:rPr>
          <w:szCs w:val="28"/>
        </w:rPr>
        <w:t>)</w:t>
      </w:r>
      <w:r>
        <w:rPr>
          <w:szCs w:val="28"/>
        </w:rPr>
        <w:t xml:space="preserve">, </w:t>
      </w:r>
      <w:r w:rsidRPr="00A07A76">
        <w:rPr>
          <w:szCs w:val="28"/>
        </w:rPr>
        <w:t xml:space="preserve">постановлением Правительства Российской </w:t>
      </w:r>
      <w:r w:rsidR="003A57D1">
        <w:rPr>
          <w:szCs w:val="28"/>
        </w:rPr>
        <w:t xml:space="preserve">                   </w:t>
      </w:r>
      <w:r w:rsidRPr="00A07A76">
        <w:rPr>
          <w:szCs w:val="28"/>
        </w:rPr>
        <w:t xml:space="preserve">Федерации от </w:t>
      </w:r>
      <w:r>
        <w:rPr>
          <w:szCs w:val="28"/>
        </w:rPr>
        <w:t xml:space="preserve">7 мая </w:t>
      </w:r>
      <w:r w:rsidRPr="00A07A76">
        <w:rPr>
          <w:szCs w:val="28"/>
        </w:rPr>
        <w:t>2017</w:t>
      </w:r>
      <w:r>
        <w:rPr>
          <w:szCs w:val="28"/>
        </w:rPr>
        <w:t xml:space="preserve"> года</w:t>
      </w:r>
      <w:r w:rsidRPr="00A07A76">
        <w:rPr>
          <w:szCs w:val="28"/>
        </w:rPr>
        <w:t xml:space="preserve"> </w:t>
      </w:r>
      <w:hyperlink r:id="rId12" w:history="1">
        <w:r>
          <w:rPr>
            <w:rStyle w:val="af5"/>
            <w:color w:val="auto"/>
            <w:szCs w:val="28"/>
            <w:u w:val="none"/>
          </w:rPr>
          <w:t>№</w:t>
        </w:r>
        <w:r w:rsidRPr="00A07A76">
          <w:rPr>
            <w:rStyle w:val="af5"/>
            <w:color w:val="auto"/>
            <w:szCs w:val="28"/>
            <w:u w:val="none"/>
          </w:rPr>
          <w:t>541</w:t>
        </w:r>
      </w:hyperlink>
      <w:r>
        <w:rPr>
          <w:szCs w:val="28"/>
        </w:rPr>
        <w:t xml:space="preserve"> «</w:t>
      </w:r>
      <w:r w:rsidRPr="00A07A76">
        <w:rPr>
          <w:szCs w:val="28"/>
        </w:rPr>
        <w:t>Об общих требованиях к нормативным правовым актам, муниципальным правовым актам, регулирующим предоста</w:t>
      </w:r>
      <w:r w:rsidRPr="00A07A76">
        <w:rPr>
          <w:szCs w:val="28"/>
        </w:rPr>
        <w:t>в</w:t>
      </w:r>
      <w:r w:rsidRPr="00A07A76">
        <w:rPr>
          <w:szCs w:val="28"/>
        </w:rPr>
        <w:t>ление субсидий некоммерческим организациям, не</w:t>
      </w:r>
      <w:proofErr w:type="gramEnd"/>
      <w:r w:rsidRPr="00A07A76">
        <w:rPr>
          <w:szCs w:val="28"/>
        </w:rPr>
        <w:t xml:space="preserve"> </w:t>
      </w:r>
      <w:proofErr w:type="gramStart"/>
      <w:r w:rsidRPr="00A07A76">
        <w:rPr>
          <w:szCs w:val="28"/>
        </w:rPr>
        <w:t>являющимся государстве</w:t>
      </w:r>
      <w:r w:rsidRPr="00A07A76">
        <w:rPr>
          <w:szCs w:val="28"/>
        </w:rPr>
        <w:t>н</w:t>
      </w:r>
      <w:r w:rsidRPr="00A07A76">
        <w:rPr>
          <w:szCs w:val="28"/>
        </w:rPr>
        <w:t>ными (муниципальными) учреждения</w:t>
      </w:r>
      <w:r>
        <w:rPr>
          <w:szCs w:val="28"/>
        </w:rPr>
        <w:t>ми»</w:t>
      </w:r>
      <w:r w:rsidR="00A671EB">
        <w:rPr>
          <w:szCs w:val="28"/>
        </w:rPr>
        <w:t xml:space="preserve"> (в редакции постановления</w:t>
      </w:r>
      <w:r w:rsidR="00A671EB" w:rsidRPr="00A671EB">
        <w:rPr>
          <w:szCs w:val="28"/>
        </w:rPr>
        <w:t xml:space="preserve"> </w:t>
      </w:r>
      <w:r w:rsidR="00A671EB">
        <w:rPr>
          <w:szCs w:val="28"/>
        </w:rPr>
        <w:t xml:space="preserve">                    </w:t>
      </w:r>
      <w:r w:rsidR="00A671EB" w:rsidRPr="00A671EB">
        <w:rPr>
          <w:szCs w:val="28"/>
        </w:rPr>
        <w:t xml:space="preserve">Правительства Российской Федерации </w:t>
      </w:r>
      <w:r w:rsidR="003A57D1">
        <w:rPr>
          <w:szCs w:val="28"/>
        </w:rPr>
        <w:t>от 12 сентября 2019 года №1188</w:t>
      </w:r>
      <w:r w:rsidR="00A671EB">
        <w:rPr>
          <w:szCs w:val="28"/>
        </w:rPr>
        <w:t>)</w:t>
      </w:r>
      <w:r w:rsidRPr="00A07A76">
        <w:rPr>
          <w:szCs w:val="28"/>
        </w:rPr>
        <w:t>,</w:t>
      </w:r>
      <w:r w:rsidR="003A57D1">
        <w:rPr>
          <w:szCs w:val="28"/>
        </w:rPr>
        <w:t xml:space="preserve">                 </w:t>
      </w:r>
      <w:r w:rsidRPr="00A07A76">
        <w:rPr>
          <w:szCs w:val="28"/>
        </w:rPr>
        <w:t xml:space="preserve"> </w:t>
      </w:r>
      <w:r w:rsidRPr="00A07A76">
        <w:rPr>
          <w:szCs w:val="28"/>
        </w:rPr>
        <w:lastRenderedPageBreak/>
        <w:t>Закон</w:t>
      </w:r>
      <w:r w:rsidR="00A671EB">
        <w:rPr>
          <w:szCs w:val="28"/>
        </w:rPr>
        <w:t>ом</w:t>
      </w:r>
      <w:r w:rsidRPr="00A07A76">
        <w:rPr>
          <w:szCs w:val="28"/>
        </w:rPr>
        <w:t xml:space="preserve"> Краснодар</w:t>
      </w:r>
      <w:r w:rsidR="00A671EB">
        <w:rPr>
          <w:szCs w:val="28"/>
        </w:rPr>
        <w:t xml:space="preserve">ского края от 16 июля </w:t>
      </w:r>
      <w:r w:rsidRPr="00A07A76">
        <w:rPr>
          <w:szCs w:val="28"/>
        </w:rPr>
        <w:t>2013</w:t>
      </w:r>
      <w:r w:rsidR="00A671EB">
        <w:rPr>
          <w:szCs w:val="28"/>
        </w:rPr>
        <w:t xml:space="preserve"> года</w:t>
      </w:r>
      <w:r w:rsidRPr="00A07A76">
        <w:rPr>
          <w:szCs w:val="28"/>
        </w:rPr>
        <w:t xml:space="preserve"> </w:t>
      </w:r>
      <w:hyperlink r:id="rId13" w:history="1">
        <w:r w:rsidR="00A671EB">
          <w:rPr>
            <w:rStyle w:val="af5"/>
            <w:color w:val="auto"/>
            <w:szCs w:val="28"/>
            <w:u w:val="none"/>
          </w:rPr>
          <w:t>№</w:t>
        </w:r>
        <w:r w:rsidRPr="00A07A76">
          <w:rPr>
            <w:rStyle w:val="af5"/>
            <w:color w:val="auto"/>
            <w:szCs w:val="28"/>
            <w:u w:val="none"/>
          </w:rPr>
          <w:t>2770-КЗ</w:t>
        </w:r>
      </w:hyperlink>
      <w:r w:rsidR="00A671EB">
        <w:rPr>
          <w:szCs w:val="28"/>
        </w:rPr>
        <w:t xml:space="preserve"> «</w:t>
      </w:r>
      <w:r w:rsidRPr="00A07A76">
        <w:rPr>
          <w:szCs w:val="28"/>
        </w:rPr>
        <w:t>Об образов</w:t>
      </w:r>
      <w:r w:rsidRPr="00A07A76">
        <w:rPr>
          <w:szCs w:val="28"/>
        </w:rPr>
        <w:t>а</w:t>
      </w:r>
      <w:r w:rsidR="003A57D1">
        <w:rPr>
          <w:szCs w:val="28"/>
        </w:rPr>
        <w:t>нии</w:t>
      </w:r>
      <w:r w:rsidR="009C414D">
        <w:rPr>
          <w:szCs w:val="28"/>
        </w:rPr>
        <w:t xml:space="preserve"> </w:t>
      </w:r>
      <w:r w:rsidRPr="00A07A76">
        <w:rPr>
          <w:szCs w:val="28"/>
        </w:rPr>
        <w:t>в Краснодар</w:t>
      </w:r>
      <w:r w:rsidR="0006197F">
        <w:rPr>
          <w:szCs w:val="28"/>
        </w:rPr>
        <w:t>ском крае» (в редакции З</w:t>
      </w:r>
      <w:r w:rsidR="00A671EB">
        <w:rPr>
          <w:szCs w:val="28"/>
        </w:rPr>
        <w:t xml:space="preserve">акона Краснодарского края </w:t>
      </w:r>
      <w:r w:rsidR="00BC4318">
        <w:rPr>
          <w:szCs w:val="28"/>
        </w:rPr>
        <w:t xml:space="preserve">                             от </w:t>
      </w:r>
      <w:r w:rsidR="00120D1A">
        <w:rPr>
          <w:szCs w:val="28"/>
        </w:rPr>
        <w:t>11 ноября</w:t>
      </w:r>
      <w:r w:rsidR="00BC4318">
        <w:rPr>
          <w:szCs w:val="28"/>
        </w:rPr>
        <w:t xml:space="preserve"> 2019</w:t>
      </w:r>
      <w:r w:rsidR="00BC4318" w:rsidRPr="00A671EB">
        <w:rPr>
          <w:szCs w:val="28"/>
        </w:rPr>
        <w:t xml:space="preserve"> года </w:t>
      </w:r>
      <w:hyperlink r:id="rId14" w:history="1">
        <w:r w:rsidR="00120D1A">
          <w:rPr>
            <w:rStyle w:val="af5"/>
            <w:color w:val="auto"/>
            <w:szCs w:val="28"/>
            <w:u w:val="none"/>
          </w:rPr>
          <w:t>№4160</w:t>
        </w:r>
        <w:r w:rsidR="00BC4318" w:rsidRPr="00A671EB">
          <w:rPr>
            <w:rStyle w:val="af5"/>
            <w:color w:val="auto"/>
            <w:szCs w:val="28"/>
            <w:u w:val="none"/>
          </w:rPr>
          <w:t>-КЗ</w:t>
        </w:r>
      </w:hyperlink>
      <w:r w:rsidR="00BC4318" w:rsidRPr="00A671EB">
        <w:rPr>
          <w:szCs w:val="28"/>
        </w:rPr>
        <w:t xml:space="preserve">), Законом </w:t>
      </w:r>
      <w:r w:rsidR="00BC4318">
        <w:rPr>
          <w:szCs w:val="28"/>
        </w:rPr>
        <w:t xml:space="preserve">  </w:t>
      </w:r>
      <w:r w:rsidR="00BC4318" w:rsidRPr="00A671EB">
        <w:rPr>
          <w:szCs w:val="28"/>
        </w:rPr>
        <w:t>Краснодарского</w:t>
      </w:r>
      <w:r w:rsidR="00BC4318">
        <w:rPr>
          <w:szCs w:val="28"/>
        </w:rPr>
        <w:t xml:space="preserve"> </w:t>
      </w:r>
      <w:r w:rsidR="00BC4318" w:rsidRPr="00A671EB">
        <w:rPr>
          <w:szCs w:val="28"/>
        </w:rPr>
        <w:t xml:space="preserve"> края </w:t>
      </w:r>
      <w:r w:rsidR="00BC4318">
        <w:rPr>
          <w:szCs w:val="28"/>
        </w:rPr>
        <w:t xml:space="preserve"> </w:t>
      </w:r>
      <w:r w:rsidR="00BC4318" w:rsidRPr="00A671EB">
        <w:rPr>
          <w:szCs w:val="28"/>
        </w:rPr>
        <w:t>от</w:t>
      </w:r>
      <w:r w:rsidR="00BC4318">
        <w:rPr>
          <w:szCs w:val="28"/>
        </w:rPr>
        <w:t xml:space="preserve"> </w:t>
      </w:r>
      <w:r w:rsidR="00BC4318" w:rsidRPr="00A671EB">
        <w:rPr>
          <w:szCs w:val="28"/>
        </w:rPr>
        <w:t xml:space="preserve"> </w:t>
      </w:r>
      <w:r w:rsidR="00BC4318">
        <w:rPr>
          <w:szCs w:val="28"/>
        </w:rPr>
        <w:t>3</w:t>
      </w:r>
      <w:r w:rsidR="00BC4318" w:rsidRPr="00BC4318">
        <w:rPr>
          <w:szCs w:val="28"/>
        </w:rPr>
        <w:t xml:space="preserve"> </w:t>
      </w:r>
      <w:r w:rsidR="00BC4318">
        <w:rPr>
          <w:szCs w:val="28"/>
        </w:rPr>
        <w:t xml:space="preserve"> марта</w:t>
      </w:r>
      <w:proofErr w:type="gramEnd"/>
    </w:p>
    <w:p w:rsidR="003A57D1" w:rsidRDefault="00A671EB" w:rsidP="00BC4318">
      <w:pPr>
        <w:jc w:val="both"/>
        <w:rPr>
          <w:szCs w:val="28"/>
        </w:rPr>
      </w:pPr>
      <w:r>
        <w:rPr>
          <w:szCs w:val="28"/>
        </w:rPr>
        <w:t>2010</w:t>
      </w:r>
      <w:r w:rsidRPr="00A671EB">
        <w:rPr>
          <w:szCs w:val="28"/>
        </w:rPr>
        <w:t xml:space="preserve"> года </w:t>
      </w:r>
      <w:hyperlink r:id="rId15" w:history="1">
        <w:r w:rsidRPr="00A671EB">
          <w:rPr>
            <w:rStyle w:val="af5"/>
            <w:color w:val="auto"/>
            <w:szCs w:val="28"/>
            <w:u w:val="none"/>
          </w:rPr>
          <w:t>№</w:t>
        </w:r>
        <w:r>
          <w:rPr>
            <w:rStyle w:val="af5"/>
            <w:color w:val="auto"/>
            <w:szCs w:val="28"/>
            <w:u w:val="none"/>
          </w:rPr>
          <w:t>1911</w:t>
        </w:r>
        <w:r w:rsidRPr="00A671EB">
          <w:rPr>
            <w:rStyle w:val="af5"/>
            <w:color w:val="auto"/>
            <w:szCs w:val="28"/>
            <w:u w:val="none"/>
          </w:rPr>
          <w:t>-КЗ</w:t>
        </w:r>
      </w:hyperlink>
      <w:r w:rsidR="009C414D">
        <w:rPr>
          <w:szCs w:val="28"/>
        </w:rPr>
        <w:t xml:space="preserve"> </w:t>
      </w:r>
      <w:r>
        <w:rPr>
          <w:szCs w:val="28"/>
        </w:rPr>
        <w:t>«</w:t>
      </w:r>
      <w:r w:rsidR="00A07A76" w:rsidRPr="00A07A76">
        <w:rPr>
          <w:szCs w:val="28"/>
        </w:rPr>
        <w:t>О наделении органов местного</w:t>
      </w:r>
      <w:r w:rsidR="003A57D1">
        <w:rPr>
          <w:szCs w:val="28"/>
        </w:rPr>
        <w:t xml:space="preserve"> </w:t>
      </w:r>
      <w:r w:rsidR="00A07A76" w:rsidRPr="00A07A76">
        <w:rPr>
          <w:szCs w:val="28"/>
        </w:rPr>
        <w:t xml:space="preserve"> самоуправления</w:t>
      </w:r>
      <w:r w:rsidR="003A57D1">
        <w:rPr>
          <w:szCs w:val="28"/>
        </w:rPr>
        <w:t xml:space="preserve"> </w:t>
      </w:r>
      <w:r w:rsidR="00A07A76" w:rsidRPr="00A07A76">
        <w:rPr>
          <w:szCs w:val="28"/>
        </w:rPr>
        <w:t xml:space="preserve"> </w:t>
      </w:r>
      <w:proofErr w:type="spellStart"/>
      <w:r w:rsidR="00A07A76" w:rsidRPr="00A07A76">
        <w:rPr>
          <w:szCs w:val="28"/>
        </w:rPr>
        <w:t>муници</w:t>
      </w:r>
      <w:proofErr w:type="spellEnd"/>
      <w:r w:rsidR="003A57D1">
        <w:rPr>
          <w:szCs w:val="28"/>
        </w:rPr>
        <w:t>-</w:t>
      </w:r>
    </w:p>
    <w:p w:rsidR="003A57D1" w:rsidRDefault="003A57D1" w:rsidP="003A57D1">
      <w:pPr>
        <w:jc w:val="both"/>
        <w:rPr>
          <w:szCs w:val="28"/>
        </w:rPr>
      </w:pPr>
      <w:proofErr w:type="spellStart"/>
      <w:r w:rsidRPr="00A07A76">
        <w:rPr>
          <w:szCs w:val="28"/>
        </w:rPr>
        <w:t>пальных</w:t>
      </w:r>
      <w:proofErr w:type="spellEnd"/>
      <w:r w:rsidRPr="00A07A76">
        <w:rPr>
          <w:szCs w:val="28"/>
        </w:rPr>
        <w:t xml:space="preserve"> образований</w:t>
      </w:r>
      <w:r>
        <w:rPr>
          <w:szCs w:val="28"/>
        </w:rPr>
        <w:t xml:space="preserve"> </w:t>
      </w:r>
      <w:r w:rsidRPr="00A07A76">
        <w:rPr>
          <w:szCs w:val="28"/>
        </w:rPr>
        <w:t xml:space="preserve"> Краснодарского</w:t>
      </w:r>
      <w:r>
        <w:rPr>
          <w:szCs w:val="28"/>
        </w:rPr>
        <w:t xml:space="preserve"> </w:t>
      </w:r>
      <w:r w:rsidRPr="00A07A76">
        <w:rPr>
          <w:szCs w:val="28"/>
        </w:rPr>
        <w:t xml:space="preserve"> края</w:t>
      </w:r>
      <w:r>
        <w:rPr>
          <w:szCs w:val="28"/>
        </w:rPr>
        <w:t xml:space="preserve"> </w:t>
      </w:r>
      <w:r w:rsidRPr="00A07A76">
        <w:rPr>
          <w:szCs w:val="28"/>
        </w:rPr>
        <w:t xml:space="preserve"> государственными </w:t>
      </w:r>
      <w:r>
        <w:rPr>
          <w:szCs w:val="28"/>
        </w:rPr>
        <w:t xml:space="preserve"> </w:t>
      </w:r>
      <w:r w:rsidRPr="00A07A76">
        <w:rPr>
          <w:szCs w:val="28"/>
        </w:rPr>
        <w:t>полномочиями</w:t>
      </w:r>
    </w:p>
    <w:p w:rsidR="0024270D" w:rsidRDefault="00116D31" w:rsidP="000F005E">
      <w:pPr>
        <w:jc w:val="both"/>
        <w:rPr>
          <w:szCs w:val="28"/>
        </w:rPr>
      </w:pPr>
      <w:r w:rsidRPr="00A07A76">
        <w:rPr>
          <w:szCs w:val="28"/>
        </w:rPr>
        <w:t>в</w:t>
      </w:r>
      <w:r>
        <w:rPr>
          <w:szCs w:val="28"/>
        </w:rPr>
        <w:t xml:space="preserve"> области</w:t>
      </w:r>
      <w:r w:rsidR="003A57D1">
        <w:rPr>
          <w:szCs w:val="28"/>
        </w:rPr>
        <w:t xml:space="preserve"> </w:t>
      </w:r>
      <w:r w:rsidR="00A07A76" w:rsidRPr="00A07A76">
        <w:rPr>
          <w:szCs w:val="28"/>
        </w:rPr>
        <w:t>образо</w:t>
      </w:r>
      <w:r w:rsidR="0006197F">
        <w:rPr>
          <w:szCs w:val="28"/>
        </w:rPr>
        <w:t>вания» (в редакции З</w:t>
      </w:r>
      <w:r w:rsidR="00A671EB">
        <w:rPr>
          <w:szCs w:val="28"/>
        </w:rPr>
        <w:t xml:space="preserve">акона Краснодарского края </w:t>
      </w:r>
      <w:r w:rsidR="00120D1A">
        <w:rPr>
          <w:szCs w:val="28"/>
        </w:rPr>
        <w:t>от 11 ноября 2019</w:t>
      </w:r>
      <w:r w:rsidR="009C414D" w:rsidRPr="009C414D">
        <w:rPr>
          <w:szCs w:val="28"/>
        </w:rPr>
        <w:t xml:space="preserve"> года </w:t>
      </w:r>
      <w:hyperlink r:id="rId16" w:history="1">
        <w:r w:rsidR="00120D1A">
          <w:rPr>
            <w:rStyle w:val="af5"/>
            <w:color w:val="auto"/>
            <w:szCs w:val="28"/>
            <w:u w:val="none"/>
          </w:rPr>
          <w:t>№4159</w:t>
        </w:r>
        <w:r w:rsidRPr="009C414D">
          <w:rPr>
            <w:rStyle w:val="af5"/>
            <w:color w:val="auto"/>
            <w:szCs w:val="28"/>
            <w:u w:val="none"/>
          </w:rPr>
          <w:t>-КЗ</w:t>
        </w:r>
      </w:hyperlink>
      <w:r>
        <w:rPr>
          <w:szCs w:val="28"/>
        </w:rPr>
        <w:t>)</w:t>
      </w:r>
      <w:r w:rsidRPr="00A07A76">
        <w:rPr>
          <w:szCs w:val="28"/>
        </w:rPr>
        <w:t>, статья</w:t>
      </w:r>
      <w:r>
        <w:rPr>
          <w:szCs w:val="28"/>
        </w:rPr>
        <w:t>ми</w:t>
      </w:r>
      <w:r w:rsidRPr="00A07A76">
        <w:rPr>
          <w:szCs w:val="28"/>
        </w:rPr>
        <w:t xml:space="preserve"> </w:t>
      </w:r>
      <w:r>
        <w:rPr>
          <w:szCs w:val="28"/>
        </w:rPr>
        <w:t>8</w:t>
      </w:r>
      <w:r w:rsidRPr="00A07A76">
        <w:rPr>
          <w:szCs w:val="28"/>
        </w:rPr>
        <w:t>, 3</w:t>
      </w:r>
      <w:r>
        <w:rPr>
          <w:szCs w:val="28"/>
        </w:rPr>
        <w:t>3</w:t>
      </w:r>
      <w:r w:rsidRPr="00A07A76">
        <w:rPr>
          <w:szCs w:val="28"/>
        </w:rPr>
        <w:t>,</w:t>
      </w:r>
      <w:r w:rsidR="008B2E51">
        <w:rPr>
          <w:szCs w:val="28"/>
        </w:rPr>
        <w:t xml:space="preserve"> </w:t>
      </w:r>
      <w:r w:rsidRPr="00A07A76">
        <w:rPr>
          <w:szCs w:val="28"/>
        </w:rPr>
        <w:t>7</w:t>
      </w:r>
      <w:r>
        <w:rPr>
          <w:szCs w:val="28"/>
        </w:rPr>
        <w:t>2</w:t>
      </w:r>
      <w:r w:rsidRPr="00A07A76">
        <w:rPr>
          <w:szCs w:val="28"/>
        </w:rPr>
        <w:t xml:space="preserve"> </w:t>
      </w:r>
      <w:r w:rsidR="003A57D1">
        <w:rPr>
          <w:szCs w:val="28"/>
        </w:rPr>
        <w:t>Устава</w:t>
      </w:r>
      <w:r>
        <w:rPr>
          <w:szCs w:val="28"/>
        </w:rPr>
        <w:t xml:space="preserve"> </w:t>
      </w:r>
      <w:r w:rsidRPr="00A07A76">
        <w:rPr>
          <w:szCs w:val="28"/>
        </w:rPr>
        <w:t>муниципального образова</w:t>
      </w:r>
      <w:r w:rsidR="003A57D1">
        <w:rPr>
          <w:szCs w:val="28"/>
        </w:rPr>
        <w:t>ния</w:t>
      </w:r>
      <w:r>
        <w:rPr>
          <w:szCs w:val="28"/>
        </w:rPr>
        <w:t xml:space="preserve"> город-</w:t>
      </w:r>
      <w:r w:rsidR="0006197F">
        <w:rPr>
          <w:szCs w:val="28"/>
        </w:rPr>
        <w:t>курорт Геленджик</w:t>
      </w:r>
      <w:r w:rsidR="0024270D">
        <w:rPr>
          <w:szCs w:val="28"/>
        </w:rPr>
        <w:t xml:space="preserve">, </w:t>
      </w:r>
      <w:proofErr w:type="gramStart"/>
      <w:r w:rsidR="0024270D">
        <w:rPr>
          <w:szCs w:val="28"/>
        </w:rPr>
        <w:t>п</w:t>
      </w:r>
      <w:proofErr w:type="gramEnd"/>
      <w:r w:rsidR="00A671EB">
        <w:rPr>
          <w:szCs w:val="28"/>
        </w:rPr>
        <w:t xml:space="preserve"> </w:t>
      </w:r>
      <w:r w:rsidR="0024270D">
        <w:rPr>
          <w:szCs w:val="28"/>
        </w:rPr>
        <w:t>о</w:t>
      </w:r>
      <w:r w:rsidR="00A671EB">
        <w:rPr>
          <w:szCs w:val="28"/>
        </w:rPr>
        <w:t xml:space="preserve"> </w:t>
      </w:r>
      <w:r w:rsidR="0024270D">
        <w:rPr>
          <w:szCs w:val="28"/>
        </w:rPr>
        <w:t>с</w:t>
      </w:r>
      <w:r w:rsidR="00A671EB">
        <w:rPr>
          <w:szCs w:val="28"/>
        </w:rPr>
        <w:t xml:space="preserve"> </w:t>
      </w:r>
      <w:r w:rsidR="0024270D">
        <w:rPr>
          <w:szCs w:val="28"/>
        </w:rPr>
        <w:t>т</w:t>
      </w:r>
      <w:r w:rsidR="00A671EB">
        <w:rPr>
          <w:szCs w:val="28"/>
        </w:rPr>
        <w:t xml:space="preserve"> </w:t>
      </w:r>
      <w:r w:rsidR="0024270D">
        <w:rPr>
          <w:szCs w:val="28"/>
        </w:rPr>
        <w:t>а</w:t>
      </w:r>
      <w:r w:rsidR="00A671EB">
        <w:rPr>
          <w:szCs w:val="28"/>
        </w:rPr>
        <w:t xml:space="preserve"> </w:t>
      </w:r>
      <w:r w:rsidR="0024270D">
        <w:rPr>
          <w:szCs w:val="28"/>
        </w:rPr>
        <w:t>н</w:t>
      </w:r>
      <w:r w:rsidR="00A671EB">
        <w:rPr>
          <w:szCs w:val="28"/>
        </w:rPr>
        <w:t xml:space="preserve"> </w:t>
      </w:r>
      <w:r w:rsidR="0024270D">
        <w:rPr>
          <w:szCs w:val="28"/>
        </w:rPr>
        <w:t>о</w:t>
      </w:r>
      <w:r w:rsidR="00A671EB">
        <w:rPr>
          <w:szCs w:val="28"/>
        </w:rPr>
        <w:t xml:space="preserve"> </w:t>
      </w:r>
      <w:r w:rsidR="0024270D">
        <w:rPr>
          <w:szCs w:val="28"/>
        </w:rPr>
        <w:t>в</w:t>
      </w:r>
      <w:r w:rsidR="00A671EB">
        <w:rPr>
          <w:szCs w:val="28"/>
        </w:rPr>
        <w:t xml:space="preserve"> </w:t>
      </w:r>
      <w:r w:rsidR="0024270D">
        <w:rPr>
          <w:szCs w:val="28"/>
        </w:rPr>
        <w:t>л</w:t>
      </w:r>
      <w:r w:rsidR="00A671EB">
        <w:rPr>
          <w:szCs w:val="28"/>
        </w:rPr>
        <w:t xml:space="preserve"> </w:t>
      </w:r>
      <w:r w:rsidR="0024270D">
        <w:rPr>
          <w:szCs w:val="28"/>
        </w:rPr>
        <w:t>я</w:t>
      </w:r>
      <w:r w:rsidR="00A671EB">
        <w:rPr>
          <w:szCs w:val="28"/>
        </w:rPr>
        <w:t xml:space="preserve"> </w:t>
      </w:r>
      <w:r w:rsidR="0024270D">
        <w:rPr>
          <w:szCs w:val="28"/>
        </w:rPr>
        <w:t>ю</w:t>
      </w:r>
      <w:r w:rsidR="0024270D" w:rsidRPr="000E49F9">
        <w:rPr>
          <w:szCs w:val="28"/>
        </w:rPr>
        <w:t>:</w:t>
      </w:r>
    </w:p>
    <w:p w:rsidR="007D1687" w:rsidRPr="00773A38" w:rsidRDefault="00773A38" w:rsidP="00BC4318">
      <w:pPr>
        <w:ind w:firstLine="709"/>
        <w:jc w:val="both"/>
        <w:rPr>
          <w:bCs/>
          <w:szCs w:val="28"/>
        </w:rPr>
      </w:pPr>
      <w:proofErr w:type="gramStart"/>
      <w:r>
        <w:rPr>
          <w:szCs w:val="28"/>
        </w:rPr>
        <w:t>1</w:t>
      </w:r>
      <w:r w:rsidRPr="00773A38">
        <w:rPr>
          <w:szCs w:val="28"/>
        </w:rPr>
        <w:t>.</w:t>
      </w:r>
      <w:r w:rsidR="007D1687" w:rsidRPr="00773A38">
        <w:rPr>
          <w:szCs w:val="28"/>
        </w:rPr>
        <w:t xml:space="preserve">Утвердить </w:t>
      </w:r>
      <w:hyperlink w:anchor="Par55" w:tooltip="ПОРЯДОК" w:history="1">
        <w:r w:rsidR="007D1687" w:rsidRPr="00773A38">
          <w:rPr>
            <w:rStyle w:val="af5"/>
            <w:color w:val="auto"/>
            <w:szCs w:val="28"/>
            <w:u w:val="none"/>
          </w:rPr>
          <w:t>Порядок</w:t>
        </w:r>
      </w:hyperlink>
      <w:r w:rsidR="007D1687" w:rsidRPr="00773A38">
        <w:rPr>
          <w:szCs w:val="28"/>
        </w:rPr>
        <w:t xml:space="preserve"> </w:t>
      </w:r>
      <w:r w:rsidRPr="00773A38">
        <w:rPr>
          <w:bCs/>
          <w:szCs w:val="28"/>
        </w:rPr>
        <w:t>предоставления субсиди</w:t>
      </w:r>
      <w:r w:rsidR="0069132F">
        <w:rPr>
          <w:bCs/>
          <w:szCs w:val="28"/>
        </w:rPr>
        <w:t>й</w:t>
      </w:r>
      <w:r w:rsidRPr="00773A38">
        <w:rPr>
          <w:bCs/>
          <w:szCs w:val="28"/>
        </w:rPr>
        <w:t xml:space="preserve"> из бюджета муниципал</w:t>
      </w:r>
      <w:r w:rsidRPr="00773A38">
        <w:rPr>
          <w:bCs/>
          <w:szCs w:val="28"/>
        </w:rPr>
        <w:t>ь</w:t>
      </w:r>
      <w:r w:rsidRPr="00773A38">
        <w:rPr>
          <w:bCs/>
          <w:szCs w:val="28"/>
        </w:rPr>
        <w:t>ного образования город-курорт Геленджик в целях возмещения затрат частных дошкольных образова</w:t>
      </w:r>
      <w:r w:rsidR="00B069EE">
        <w:rPr>
          <w:bCs/>
          <w:szCs w:val="28"/>
        </w:rPr>
        <w:t>3</w:t>
      </w:r>
      <w:r w:rsidRPr="00773A38">
        <w:rPr>
          <w:bCs/>
          <w:szCs w:val="28"/>
        </w:rPr>
        <w:t>тельных организаций, осуществляющих образовател</w:t>
      </w:r>
      <w:r w:rsidRPr="00773A38">
        <w:rPr>
          <w:bCs/>
          <w:szCs w:val="28"/>
        </w:rPr>
        <w:t>ь</w:t>
      </w:r>
      <w:r w:rsidRPr="00773A38">
        <w:rPr>
          <w:bCs/>
          <w:szCs w:val="28"/>
        </w:rPr>
        <w:t>ную деятельность по имеющим государственную аккредитацию образовател</w:t>
      </w:r>
      <w:r w:rsidRPr="00773A38">
        <w:rPr>
          <w:bCs/>
          <w:szCs w:val="28"/>
        </w:rPr>
        <w:t>ь</w:t>
      </w:r>
      <w:r w:rsidRPr="00773A38">
        <w:rPr>
          <w:bCs/>
          <w:szCs w:val="28"/>
        </w:rPr>
        <w:t xml:space="preserve">ным программам дошкольного образования, включая расходы на оплату труда, </w:t>
      </w:r>
      <w:r>
        <w:rPr>
          <w:bCs/>
          <w:szCs w:val="28"/>
        </w:rPr>
        <w:t xml:space="preserve">   </w:t>
      </w:r>
      <w:r w:rsidRPr="00773A38">
        <w:rPr>
          <w:bCs/>
          <w:szCs w:val="28"/>
        </w:rPr>
        <w:t>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</w:t>
      </w:r>
      <w:proofErr w:type="gramEnd"/>
      <w:r w:rsidRPr="00773A38">
        <w:rPr>
          <w:bCs/>
          <w:szCs w:val="28"/>
        </w:rPr>
        <w:t xml:space="preserve"> образовател</w:t>
      </w:r>
      <w:r w:rsidRPr="00773A38">
        <w:rPr>
          <w:bCs/>
          <w:szCs w:val="28"/>
        </w:rPr>
        <w:t>ь</w:t>
      </w:r>
      <w:r w:rsidRPr="00773A38">
        <w:rPr>
          <w:bCs/>
          <w:szCs w:val="28"/>
        </w:rPr>
        <w:t>ной деятельности (нормативами подушевого финансирования расходов)</w:t>
      </w:r>
      <w:r w:rsidR="00BC4318">
        <w:rPr>
          <w:sz w:val="24"/>
          <w:szCs w:val="24"/>
        </w:rPr>
        <w:t xml:space="preserve">, </w:t>
      </w:r>
      <w:r w:rsidR="00BC4318" w:rsidRPr="00BC4318">
        <w:rPr>
          <w:bCs/>
          <w:szCs w:val="28"/>
        </w:rPr>
        <w:t>утвержденными законом Краснодарского края о краевом бюджете</w:t>
      </w:r>
      <w:r w:rsidR="00BC4318">
        <w:rPr>
          <w:bCs/>
          <w:szCs w:val="28"/>
        </w:rPr>
        <w:t xml:space="preserve">                         </w:t>
      </w:r>
      <w:r>
        <w:rPr>
          <w:szCs w:val="28"/>
        </w:rPr>
        <w:t xml:space="preserve"> (приложение №</w:t>
      </w:r>
      <w:r w:rsidR="007D1687" w:rsidRPr="00773A38">
        <w:rPr>
          <w:szCs w:val="28"/>
        </w:rPr>
        <w:t>1</w:t>
      </w:r>
      <w:r>
        <w:rPr>
          <w:szCs w:val="28"/>
        </w:rPr>
        <w:t>)</w:t>
      </w:r>
      <w:r w:rsidR="007D1687" w:rsidRPr="00773A38">
        <w:rPr>
          <w:szCs w:val="28"/>
        </w:rPr>
        <w:t>.</w:t>
      </w:r>
    </w:p>
    <w:p w:rsidR="007D1687" w:rsidRPr="00773A38" w:rsidRDefault="00773A38" w:rsidP="00BC4318">
      <w:pPr>
        <w:ind w:firstLine="709"/>
        <w:jc w:val="both"/>
        <w:rPr>
          <w:bCs/>
        </w:rPr>
      </w:pPr>
      <w:proofErr w:type="gramStart"/>
      <w:r>
        <w:rPr>
          <w:szCs w:val="28"/>
        </w:rPr>
        <w:t>2.</w:t>
      </w:r>
      <w:r w:rsidR="007D1687" w:rsidRPr="00773A38">
        <w:rPr>
          <w:szCs w:val="28"/>
        </w:rPr>
        <w:t xml:space="preserve">Утвердить </w:t>
      </w:r>
      <w:r w:rsidR="005D1AA7">
        <w:rPr>
          <w:bCs/>
        </w:rPr>
        <w:t>П</w:t>
      </w:r>
      <w:r>
        <w:rPr>
          <w:bCs/>
        </w:rPr>
        <w:t>орядок предоставления субсиди</w:t>
      </w:r>
      <w:r w:rsidR="0069132F">
        <w:rPr>
          <w:bCs/>
        </w:rPr>
        <w:t>й</w:t>
      </w:r>
      <w:r w:rsidRPr="00773A38">
        <w:rPr>
          <w:bCs/>
        </w:rPr>
        <w:t xml:space="preserve"> из бюджета муниципал</w:t>
      </w:r>
      <w:r w:rsidRPr="00773A38">
        <w:rPr>
          <w:bCs/>
        </w:rPr>
        <w:t>ь</w:t>
      </w:r>
      <w:r w:rsidRPr="00773A38">
        <w:rPr>
          <w:bCs/>
        </w:rPr>
        <w:t>ного образования город-курорт Геленджик в целях возмещения затрат индив</w:t>
      </w:r>
      <w:r w:rsidRPr="00773A38">
        <w:rPr>
          <w:bCs/>
        </w:rPr>
        <w:t>и</w:t>
      </w:r>
      <w:r w:rsidRPr="00773A38">
        <w:rPr>
          <w:bCs/>
        </w:rPr>
        <w:t>дуальных предпринимателей, осуществляющих образовательную деятельность по программам дошкольного образования на основании лицензии, включая расх</w:t>
      </w:r>
      <w:r w:rsidRPr="00773A38">
        <w:rPr>
          <w:bCs/>
        </w:rPr>
        <w:t>о</w:t>
      </w:r>
      <w:r w:rsidRPr="00773A38">
        <w:rPr>
          <w:bCs/>
        </w:rPr>
        <w:t>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</w:t>
      </w:r>
      <w:proofErr w:type="gramEnd"/>
      <w:r w:rsidRPr="00773A38">
        <w:rPr>
          <w:bCs/>
        </w:rPr>
        <w:t xml:space="preserve"> подушевого фина</w:t>
      </w:r>
      <w:r w:rsidRPr="00773A38">
        <w:rPr>
          <w:bCs/>
        </w:rPr>
        <w:t>н</w:t>
      </w:r>
      <w:r w:rsidRPr="00773A38">
        <w:rPr>
          <w:bCs/>
        </w:rPr>
        <w:t>сирования ра</w:t>
      </w:r>
      <w:r w:rsidRPr="00773A38">
        <w:rPr>
          <w:bCs/>
        </w:rPr>
        <w:t>с</w:t>
      </w:r>
      <w:r w:rsidRPr="00773A38">
        <w:rPr>
          <w:bCs/>
        </w:rPr>
        <w:t>ходов)</w:t>
      </w:r>
      <w:r w:rsidR="00BC4318">
        <w:rPr>
          <w:bCs/>
        </w:rPr>
        <w:t>,</w:t>
      </w:r>
      <w:r w:rsidR="00BC4318" w:rsidRPr="00BC4318">
        <w:rPr>
          <w:sz w:val="24"/>
          <w:szCs w:val="24"/>
        </w:rPr>
        <w:t xml:space="preserve"> </w:t>
      </w:r>
      <w:proofErr w:type="gramStart"/>
      <w:r w:rsidR="00BC4318" w:rsidRPr="00BC4318">
        <w:rPr>
          <w:bCs/>
        </w:rPr>
        <w:t>утвержденными</w:t>
      </w:r>
      <w:proofErr w:type="gramEnd"/>
      <w:r w:rsidR="00BC4318" w:rsidRPr="00BC4318">
        <w:rPr>
          <w:bCs/>
        </w:rPr>
        <w:t xml:space="preserve"> законом Краснодарского края о краевом бюджете</w:t>
      </w:r>
      <w:r w:rsidR="00BC4318">
        <w:rPr>
          <w:bCs/>
        </w:rPr>
        <w:t xml:space="preserve"> </w:t>
      </w:r>
      <w:r>
        <w:rPr>
          <w:bCs/>
        </w:rPr>
        <w:t>(</w:t>
      </w:r>
      <w:r>
        <w:rPr>
          <w:szCs w:val="28"/>
        </w:rPr>
        <w:t>пр</w:t>
      </w:r>
      <w:r>
        <w:rPr>
          <w:szCs w:val="28"/>
        </w:rPr>
        <w:t>и</w:t>
      </w:r>
      <w:r>
        <w:rPr>
          <w:szCs w:val="28"/>
        </w:rPr>
        <w:t>ложение №2)</w:t>
      </w:r>
      <w:r w:rsidR="007D1687" w:rsidRPr="00773A38">
        <w:rPr>
          <w:szCs w:val="28"/>
        </w:rPr>
        <w:t>.</w:t>
      </w:r>
    </w:p>
    <w:p w:rsidR="00773A38" w:rsidRPr="00773A38" w:rsidRDefault="00773A38" w:rsidP="00773A38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73A38">
        <w:rPr>
          <w:szCs w:val="28"/>
        </w:rPr>
        <w:t>.</w:t>
      </w:r>
      <w:r w:rsidR="00B069EE">
        <w:rPr>
          <w:szCs w:val="28"/>
        </w:rPr>
        <w:t>Н</w:t>
      </w:r>
      <w:r w:rsidR="00B069EE" w:rsidRPr="00773A38">
        <w:rPr>
          <w:szCs w:val="28"/>
        </w:rPr>
        <w:t xml:space="preserve">астоящее постановление </w:t>
      </w:r>
      <w:r w:rsidR="00B069EE">
        <w:rPr>
          <w:szCs w:val="28"/>
        </w:rPr>
        <w:t>о</w:t>
      </w:r>
      <w:r w:rsidRPr="00773A38">
        <w:rPr>
          <w:szCs w:val="28"/>
        </w:rPr>
        <w:t xml:space="preserve">публиковать в </w:t>
      </w:r>
      <w:r w:rsidR="00B069EE">
        <w:rPr>
          <w:szCs w:val="28"/>
        </w:rPr>
        <w:t>печатном средстве массовой информации «Официальный вестник органов местного самоуправления                     муниципального образования город-курорт Геленджик»</w:t>
      </w:r>
      <w:r w:rsidRPr="00773A38">
        <w:rPr>
          <w:szCs w:val="28"/>
        </w:rPr>
        <w:t>.</w:t>
      </w:r>
    </w:p>
    <w:p w:rsidR="00773A38" w:rsidRPr="00773A38" w:rsidRDefault="00773A38" w:rsidP="00773A38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773A38">
        <w:rPr>
          <w:szCs w:val="28"/>
        </w:rPr>
        <w:t>.</w:t>
      </w:r>
      <w:proofErr w:type="gramStart"/>
      <w:r w:rsidRPr="00773A38">
        <w:rPr>
          <w:szCs w:val="28"/>
        </w:rPr>
        <w:t>Контроль за</w:t>
      </w:r>
      <w:proofErr w:type="gramEnd"/>
      <w:r w:rsidRPr="00773A38">
        <w:rPr>
          <w:szCs w:val="28"/>
        </w:rPr>
        <w:t xml:space="preserve"> выполнением настоящего постановления возложить                        на заместителя главы муниципального образования город-курорт Геленджик Е.Б. Василенко.</w:t>
      </w:r>
    </w:p>
    <w:p w:rsidR="00773A38" w:rsidRPr="00773A38" w:rsidRDefault="00773A38" w:rsidP="00773A38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773A38">
        <w:rPr>
          <w:szCs w:val="28"/>
        </w:rPr>
        <w:t xml:space="preserve">.Постановление вступает в силу со дня его </w:t>
      </w:r>
      <w:hyperlink r:id="rId17" w:history="1">
        <w:r w:rsidRPr="00773A38">
          <w:rPr>
            <w:rStyle w:val="af5"/>
            <w:color w:val="auto"/>
            <w:szCs w:val="28"/>
            <w:u w:val="none"/>
          </w:rPr>
          <w:t>официального опубликов</w:t>
        </w:r>
        <w:r w:rsidRPr="00773A38">
          <w:rPr>
            <w:rStyle w:val="af5"/>
            <w:color w:val="auto"/>
            <w:szCs w:val="28"/>
            <w:u w:val="none"/>
          </w:rPr>
          <w:t>а</w:t>
        </w:r>
        <w:r w:rsidRPr="00773A38">
          <w:rPr>
            <w:rStyle w:val="af5"/>
            <w:color w:val="auto"/>
            <w:szCs w:val="28"/>
            <w:u w:val="none"/>
          </w:rPr>
          <w:t>ния</w:t>
        </w:r>
      </w:hyperlink>
      <w:r w:rsidR="00BC4318">
        <w:rPr>
          <w:szCs w:val="28"/>
        </w:rPr>
        <w:t>.</w:t>
      </w:r>
    </w:p>
    <w:p w:rsidR="00773A38" w:rsidRPr="00773A38" w:rsidRDefault="00773A38" w:rsidP="00773A38">
      <w:pPr>
        <w:ind w:firstLine="709"/>
        <w:jc w:val="both"/>
        <w:rPr>
          <w:szCs w:val="28"/>
        </w:rPr>
      </w:pPr>
    </w:p>
    <w:p w:rsidR="00773A38" w:rsidRPr="00773A38" w:rsidRDefault="00773A38" w:rsidP="00773A38">
      <w:pPr>
        <w:ind w:firstLine="709"/>
        <w:jc w:val="both"/>
        <w:rPr>
          <w:szCs w:val="28"/>
        </w:rPr>
      </w:pPr>
    </w:p>
    <w:p w:rsidR="00773A38" w:rsidRPr="00773A38" w:rsidRDefault="00773A38" w:rsidP="00773A38">
      <w:pPr>
        <w:jc w:val="both"/>
        <w:rPr>
          <w:szCs w:val="28"/>
        </w:rPr>
      </w:pPr>
      <w:r w:rsidRPr="00773A38">
        <w:rPr>
          <w:szCs w:val="28"/>
        </w:rPr>
        <w:t>Глава муниципального образования</w:t>
      </w:r>
    </w:p>
    <w:p w:rsidR="007D1687" w:rsidRPr="007D1687" w:rsidRDefault="00773A38" w:rsidP="00773A38">
      <w:pPr>
        <w:jc w:val="both"/>
        <w:rPr>
          <w:szCs w:val="28"/>
        </w:rPr>
      </w:pPr>
      <w:r w:rsidRPr="00773A38">
        <w:rPr>
          <w:szCs w:val="28"/>
        </w:rPr>
        <w:t>город-курорт Геленджик</w:t>
      </w:r>
      <w:r w:rsidRPr="00773A38">
        <w:rPr>
          <w:szCs w:val="28"/>
        </w:rPr>
        <w:tab/>
      </w:r>
      <w:r w:rsidRPr="00773A38">
        <w:rPr>
          <w:szCs w:val="28"/>
        </w:rPr>
        <w:tab/>
      </w:r>
      <w:r w:rsidRPr="00773A38">
        <w:rPr>
          <w:szCs w:val="28"/>
        </w:rPr>
        <w:tab/>
      </w:r>
      <w:r w:rsidRPr="00773A38">
        <w:rPr>
          <w:szCs w:val="28"/>
        </w:rPr>
        <w:tab/>
      </w:r>
      <w:r w:rsidRPr="00773A38">
        <w:rPr>
          <w:szCs w:val="28"/>
        </w:rPr>
        <w:tab/>
        <w:t xml:space="preserve">                  А.А. Богодистов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</w:p>
    <w:p w:rsidR="007D1687" w:rsidRPr="007D1687" w:rsidRDefault="007D1687" w:rsidP="007D1687">
      <w:pPr>
        <w:ind w:firstLine="709"/>
        <w:jc w:val="both"/>
        <w:rPr>
          <w:szCs w:val="28"/>
        </w:rPr>
      </w:pPr>
    </w:p>
    <w:p w:rsidR="007D1687" w:rsidRPr="007D1687" w:rsidRDefault="007D1687" w:rsidP="007D1687">
      <w:pPr>
        <w:ind w:firstLine="709"/>
        <w:jc w:val="both"/>
        <w:rPr>
          <w:szCs w:val="28"/>
        </w:rPr>
      </w:pPr>
    </w:p>
    <w:p w:rsidR="007D1687" w:rsidRPr="007D1687" w:rsidRDefault="007D1687" w:rsidP="007D1687">
      <w:pPr>
        <w:ind w:firstLine="709"/>
        <w:jc w:val="both"/>
        <w:rPr>
          <w:szCs w:val="28"/>
        </w:rPr>
      </w:pPr>
    </w:p>
    <w:p w:rsidR="00773A38" w:rsidRDefault="00773A38" w:rsidP="007D1687">
      <w:pPr>
        <w:ind w:firstLine="709"/>
        <w:jc w:val="both"/>
        <w:rPr>
          <w:szCs w:val="28"/>
        </w:rPr>
      </w:pPr>
    </w:p>
    <w:p w:rsidR="00773A38" w:rsidRPr="00773A38" w:rsidRDefault="00773A38" w:rsidP="00773A38">
      <w:pPr>
        <w:jc w:val="center"/>
        <w:rPr>
          <w:b/>
          <w:szCs w:val="28"/>
        </w:rPr>
      </w:pPr>
      <w:r w:rsidRPr="00773A38">
        <w:rPr>
          <w:b/>
          <w:szCs w:val="28"/>
        </w:rPr>
        <w:lastRenderedPageBreak/>
        <w:t>ЛИСТ СОГЛАСОВАНИЯ</w:t>
      </w:r>
    </w:p>
    <w:p w:rsidR="00773A38" w:rsidRPr="00773A38" w:rsidRDefault="00773A38" w:rsidP="00773A38">
      <w:pPr>
        <w:jc w:val="center"/>
        <w:rPr>
          <w:szCs w:val="28"/>
        </w:rPr>
      </w:pPr>
      <w:r w:rsidRPr="00773A38">
        <w:rPr>
          <w:szCs w:val="28"/>
        </w:rPr>
        <w:t>проекта постановления администрации муниципального</w:t>
      </w:r>
    </w:p>
    <w:p w:rsidR="00773A38" w:rsidRPr="00773A38" w:rsidRDefault="00773A38" w:rsidP="00773A38">
      <w:pPr>
        <w:jc w:val="center"/>
        <w:rPr>
          <w:szCs w:val="28"/>
        </w:rPr>
      </w:pPr>
      <w:r w:rsidRPr="00773A38">
        <w:rPr>
          <w:szCs w:val="28"/>
        </w:rPr>
        <w:t>образования город-курорт Геленджик</w:t>
      </w:r>
    </w:p>
    <w:p w:rsidR="00773A38" w:rsidRPr="00773A38" w:rsidRDefault="00773A38" w:rsidP="00773A38">
      <w:pPr>
        <w:jc w:val="center"/>
        <w:rPr>
          <w:szCs w:val="28"/>
        </w:rPr>
      </w:pPr>
      <w:r w:rsidRPr="00773A38">
        <w:rPr>
          <w:szCs w:val="28"/>
        </w:rPr>
        <w:t>от ______________№____________</w:t>
      </w:r>
    </w:p>
    <w:p w:rsidR="00773A38" w:rsidRDefault="00773A38" w:rsidP="00773A38">
      <w:pPr>
        <w:jc w:val="center"/>
        <w:rPr>
          <w:bCs/>
          <w:szCs w:val="28"/>
        </w:rPr>
      </w:pPr>
      <w:r w:rsidRPr="00773A38">
        <w:rPr>
          <w:bCs/>
          <w:szCs w:val="28"/>
        </w:rPr>
        <w:t xml:space="preserve">«Об утверждении порядков предоставления субсидий из бюджета </w:t>
      </w:r>
    </w:p>
    <w:p w:rsidR="00773A38" w:rsidRDefault="00773A38" w:rsidP="00773A38">
      <w:pPr>
        <w:jc w:val="center"/>
        <w:rPr>
          <w:bCs/>
          <w:szCs w:val="28"/>
        </w:rPr>
      </w:pPr>
      <w:r w:rsidRPr="00773A38">
        <w:rPr>
          <w:bCs/>
          <w:szCs w:val="28"/>
        </w:rPr>
        <w:t>муниципального образования город-курорт Геленджик в целях</w:t>
      </w:r>
    </w:p>
    <w:p w:rsidR="00773A38" w:rsidRDefault="00773A38" w:rsidP="00773A38">
      <w:pPr>
        <w:jc w:val="center"/>
        <w:rPr>
          <w:bCs/>
          <w:szCs w:val="28"/>
        </w:rPr>
      </w:pPr>
      <w:r w:rsidRPr="00773A38">
        <w:rPr>
          <w:bCs/>
          <w:szCs w:val="28"/>
        </w:rPr>
        <w:t xml:space="preserve"> возмещения затрат частных дошкольных образовательных </w:t>
      </w:r>
    </w:p>
    <w:p w:rsidR="00773A38" w:rsidRPr="00773A38" w:rsidRDefault="00773A38" w:rsidP="00773A38">
      <w:pPr>
        <w:jc w:val="center"/>
        <w:rPr>
          <w:bCs/>
          <w:szCs w:val="28"/>
        </w:rPr>
      </w:pPr>
      <w:r w:rsidRPr="00773A38">
        <w:rPr>
          <w:bCs/>
          <w:szCs w:val="28"/>
        </w:rPr>
        <w:t xml:space="preserve">организаций, осуществляющих образовательную деятельность </w:t>
      </w:r>
    </w:p>
    <w:p w:rsidR="00773A38" w:rsidRDefault="00773A38" w:rsidP="00773A38">
      <w:pPr>
        <w:jc w:val="center"/>
        <w:rPr>
          <w:bCs/>
          <w:szCs w:val="28"/>
        </w:rPr>
      </w:pPr>
      <w:r w:rsidRPr="00773A38">
        <w:rPr>
          <w:bCs/>
          <w:szCs w:val="28"/>
        </w:rPr>
        <w:t xml:space="preserve">по </w:t>
      </w:r>
      <w:proofErr w:type="gramStart"/>
      <w:r w:rsidRPr="00773A38">
        <w:rPr>
          <w:bCs/>
          <w:szCs w:val="28"/>
        </w:rPr>
        <w:t>имеющим</w:t>
      </w:r>
      <w:proofErr w:type="gramEnd"/>
      <w:r w:rsidRPr="00773A38">
        <w:rPr>
          <w:bCs/>
          <w:szCs w:val="28"/>
        </w:rPr>
        <w:t xml:space="preserve"> государственную аккредитацию образовательным </w:t>
      </w:r>
    </w:p>
    <w:p w:rsidR="00773A38" w:rsidRDefault="00773A38" w:rsidP="00773A38">
      <w:pPr>
        <w:jc w:val="center"/>
        <w:rPr>
          <w:bCs/>
          <w:szCs w:val="28"/>
        </w:rPr>
      </w:pPr>
      <w:r w:rsidRPr="00773A38">
        <w:rPr>
          <w:bCs/>
          <w:szCs w:val="28"/>
        </w:rPr>
        <w:t xml:space="preserve">программам дошкольного образования, и </w:t>
      </w:r>
      <w:proofErr w:type="gramStart"/>
      <w:r w:rsidRPr="00773A38">
        <w:rPr>
          <w:bCs/>
          <w:szCs w:val="28"/>
        </w:rPr>
        <w:t>индивидуальных</w:t>
      </w:r>
      <w:proofErr w:type="gramEnd"/>
      <w:r w:rsidRPr="00773A38">
        <w:rPr>
          <w:bCs/>
          <w:szCs w:val="28"/>
        </w:rPr>
        <w:t xml:space="preserve"> </w:t>
      </w:r>
    </w:p>
    <w:p w:rsidR="00773A38" w:rsidRDefault="00773A38" w:rsidP="00773A38">
      <w:pPr>
        <w:jc w:val="center"/>
        <w:rPr>
          <w:bCs/>
          <w:szCs w:val="28"/>
        </w:rPr>
      </w:pPr>
      <w:r w:rsidRPr="00773A38">
        <w:rPr>
          <w:bCs/>
          <w:szCs w:val="28"/>
        </w:rPr>
        <w:t xml:space="preserve">предпринимателей, осуществляющих </w:t>
      </w:r>
      <w:proofErr w:type="gramStart"/>
      <w:r w:rsidRPr="00773A38">
        <w:rPr>
          <w:bCs/>
          <w:szCs w:val="28"/>
        </w:rPr>
        <w:t>образовательную</w:t>
      </w:r>
      <w:proofErr w:type="gramEnd"/>
      <w:r w:rsidRPr="00773A38">
        <w:rPr>
          <w:bCs/>
          <w:szCs w:val="28"/>
        </w:rPr>
        <w:t xml:space="preserve"> </w:t>
      </w:r>
    </w:p>
    <w:p w:rsidR="00773A38" w:rsidRDefault="00773A38" w:rsidP="00773A38">
      <w:pPr>
        <w:jc w:val="center"/>
        <w:rPr>
          <w:bCs/>
          <w:szCs w:val="28"/>
        </w:rPr>
      </w:pPr>
      <w:r w:rsidRPr="00773A38">
        <w:rPr>
          <w:bCs/>
          <w:szCs w:val="28"/>
        </w:rPr>
        <w:t xml:space="preserve">деятельность по программам дошкольного образования </w:t>
      </w:r>
    </w:p>
    <w:p w:rsidR="00773A38" w:rsidRDefault="00773A38" w:rsidP="00773A38">
      <w:pPr>
        <w:jc w:val="center"/>
        <w:rPr>
          <w:bCs/>
          <w:szCs w:val="28"/>
        </w:rPr>
      </w:pPr>
      <w:r w:rsidRPr="00773A38">
        <w:rPr>
          <w:bCs/>
          <w:szCs w:val="28"/>
        </w:rPr>
        <w:t xml:space="preserve">на основании лицензии, включая расходы на оплату труда, </w:t>
      </w:r>
    </w:p>
    <w:p w:rsidR="00773A38" w:rsidRDefault="00773A38" w:rsidP="00773A38">
      <w:pPr>
        <w:jc w:val="center"/>
        <w:rPr>
          <w:bCs/>
          <w:szCs w:val="28"/>
        </w:rPr>
      </w:pPr>
      <w:r w:rsidRPr="00773A38">
        <w:rPr>
          <w:bCs/>
          <w:szCs w:val="28"/>
        </w:rPr>
        <w:t xml:space="preserve">приобретение учебников и учебных пособий, средств обучения, </w:t>
      </w:r>
    </w:p>
    <w:p w:rsidR="005041E6" w:rsidRDefault="00773A38" w:rsidP="005041E6">
      <w:pPr>
        <w:jc w:val="center"/>
        <w:rPr>
          <w:bCs/>
          <w:szCs w:val="28"/>
        </w:rPr>
      </w:pPr>
      <w:proofErr w:type="gramStart"/>
      <w:r w:rsidRPr="00773A38">
        <w:rPr>
          <w:bCs/>
          <w:szCs w:val="28"/>
        </w:rPr>
        <w:t xml:space="preserve">игр, игрушек (за исключением расходов на содержание зданий и </w:t>
      </w:r>
      <w:proofErr w:type="gramEnd"/>
    </w:p>
    <w:p w:rsidR="005041E6" w:rsidRDefault="00773A38" w:rsidP="005041E6">
      <w:pPr>
        <w:jc w:val="center"/>
        <w:rPr>
          <w:bCs/>
          <w:szCs w:val="28"/>
        </w:rPr>
      </w:pPr>
      <w:r w:rsidRPr="00773A38">
        <w:rPr>
          <w:bCs/>
          <w:szCs w:val="28"/>
        </w:rPr>
        <w:t xml:space="preserve">оплату коммунальных услуг), в соответствии с нормативами </w:t>
      </w:r>
    </w:p>
    <w:p w:rsidR="005041E6" w:rsidRDefault="00773A38" w:rsidP="005041E6">
      <w:pPr>
        <w:jc w:val="center"/>
        <w:rPr>
          <w:bCs/>
          <w:szCs w:val="28"/>
        </w:rPr>
      </w:pPr>
      <w:r w:rsidRPr="00773A38">
        <w:rPr>
          <w:bCs/>
          <w:szCs w:val="28"/>
        </w:rPr>
        <w:t xml:space="preserve">финансового обеспечения образовательной деятельности </w:t>
      </w:r>
    </w:p>
    <w:p w:rsidR="005041E6" w:rsidRDefault="00773A38" w:rsidP="005041E6">
      <w:pPr>
        <w:jc w:val="center"/>
        <w:rPr>
          <w:bCs/>
          <w:szCs w:val="28"/>
        </w:rPr>
      </w:pPr>
      <w:r w:rsidRPr="00773A38">
        <w:rPr>
          <w:bCs/>
          <w:szCs w:val="28"/>
        </w:rPr>
        <w:t xml:space="preserve">(нормативами подушевого финансирования </w:t>
      </w:r>
      <w:r w:rsidR="005041E6">
        <w:rPr>
          <w:bCs/>
          <w:szCs w:val="28"/>
        </w:rPr>
        <w:t xml:space="preserve">расходов), </w:t>
      </w:r>
    </w:p>
    <w:p w:rsidR="005041E6" w:rsidRPr="005041E6" w:rsidRDefault="005041E6" w:rsidP="005041E6">
      <w:pPr>
        <w:jc w:val="center"/>
        <w:rPr>
          <w:bCs/>
          <w:szCs w:val="28"/>
        </w:rPr>
      </w:pPr>
      <w:proofErr w:type="gramStart"/>
      <w:r w:rsidRPr="005041E6">
        <w:rPr>
          <w:bCs/>
          <w:szCs w:val="28"/>
        </w:rPr>
        <w:t>утвержденными</w:t>
      </w:r>
      <w:proofErr w:type="gramEnd"/>
      <w:r w:rsidRPr="005041E6">
        <w:rPr>
          <w:bCs/>
          <w:szCs w:val="28"/>
        </w:rPr>
        <w:t xml:space="preserve"> законом Краснодарского края о краевом бюджете</w:t>
      </w:r>
      <w:r>
        <w:rPr>
          <w:bCs/>
          <w:szCs w:val="28"/>
        </w:rPr>
        <w:t>»</w:t>
      </w:r>
    </w:p>
    <w:p w:rsidR="00773A38" w:rsidRPr="00773A38" w:rsidRDefault="00773A38" w:rsidP="00773A38">
      <w:pPr>
        <w:jc w:val="center"/>
        <w:rPr>
          <w:bCs/>
          <w:szCs w:val="28"/>
        </w:rPr>
      </w:pPr>
    </w:p>
    <w:p w:rsidR="00773A38" w:rsidRDefault="00773A38" w:rsidP="00773A38">
      <w:pPr>
        <w:jc w:val="both"/>
        <w:rPr>
          <w:szCs w:val="28"/>
        </w:rPr>
      </w:pPr>
    </w:p>
    <w:p w:rsidR="00773A38" w:rsidRPr="00773A38" w:rsidRDefault="00773A38" w:rsidP="00773A38">
      <w:pPr>
        <w:jc w:val="both"/>
        <w:rPr>
          <w:szCs w:val="28"/>
        </w:rPr>
      </w:pPr>
      <w:r w:rsidRPr="00773A38">
        <w:rPr>
          <w:szCs w:val="28"/>
        </w:rPr>
        <w:t xml:space="preserve">Проект </w:t>
      </w:r>
      <w:proofErr w:type="gramStart"/>
      <w:r w:rsidRPr="00773A38">
        <w:rPr>
          <w:szCs w:val="28"/>
        </w:rPr>
        <w:t>подготовлен и внесен</w:t>
      </w:r>
      <w:proofErr w:type="gramEnd"/>
      <w:r w:rsidRPr="00773A38">
        <w:rPr>
          <w:szCs w:val="28"/>
        </w:rPr>
        <w:t>:</w:t>
      </w:r>
    </w:p>
    <w:p w:rsidR="00773A38" w:rsidRPr="00773A38" w:rsidRDefault="00773A38" w:rsidP="00773A38">
      <w:pPr>
        <w:jc w:val="both"/>
        <w:rPr>
          <w:szCs w:val="28"/>
        </w:rPr>
      </w:pPr>
      <w:r w:rsidRPr="00773A38">
        <w:rPr>
          <w:szCs w:val="28"/>
        </w:rPr>
        <w:t>Управлением образования</w:t>
      </w:r>
    </w:p>
    <w:p w:rsidR="00773A38" w:rsidRPr="00773A38" w:rsidRDefault="00773A38" w:rsidP="00773A38">
      <w:pPr>
        <w:jc w:val="both"/>
        <w:rPr>
          <w:szCs w:val="28"/>
        </w:rPr>
      </w:pPr>
      <w:r w:rsidRPr="00773A38">
        <w:rPr>
          <w:szCs w:val="28"/>
        </w:rPr>
        <w:t xml:space="preserve">администрации </w:t>
      </w:r>
      <w:proofErr w:type="gramStart"/>
      <w:r w:rsidRPr="00773A38">
        <w:rPr>
          <w:szCs w:val="28"/>
        </w:rPr>
        <w:t>муниципального</w:t>
      </w:r>
      <w:proofErr w:type="gramEnd"/>
    </w:p>
    <w:p w:rsidR="00773A38" w:rsidRPr="00773A38" w:rsidRDefault="00773A38" w:rsidP="00773A38">
      <w:pPr>
        <w:jc w:val="both"/>
        <w:rPr>
          <w:szCs w:val="28"/>
        </w:rPr>
      </w:pPr>
      <w:r w:rsidRPr="00773A38">
        <w:rPr>
          <w:szCs w:val="28"/>
        </w:rPr>
        <w:t xml:space="preserve">образования город-курорт Геленджик </w:t>
      </w:r>
    </w:p>
    <w:p w:rsidR="00773A38" w:rsidRPr="00773A38" w:rsidRDefault="00773A38" w:rsidP="00773A38">
      <w:pPr>
        <w:jc w:val="both"/>
        <w:rPr>
          <w:szCs w:val="28"/>
        </w:rPr>
      </w:pPr>
      <w:r w:rsidRPr="00773A38">
        <w:rPr>
          <w:szCs w:val="28"/>
        </w:rPr>
        <w:t>Начальник управления</w:t>
      </w:r>
      <w:r w:rsidRPr="00773A38">
        <w:rPr>
          <w:szCs w:val="28"/>
        </w:rPr>
        <w:tab/>
      </w:r>
      <w:r w:rsidRPr="00773A38">
        <w:rPr>
          <w:szCs w:val="28"/>
        </w:rPr>
        <w:tab/>
      </w:r>
      <w:r w:rsidRPr="00773A38">
        <w:rPr>
          <w:szCs w:val="28"/>
        </w:rPr>
        <w:tab/>
      </w:r>
      <w:r w:rsidRPr="00773A38">
        <w:rPr>
          <w:szCs w:val="28"/>
        </w:rPr>
        <w:tab/>
      </w:r>
      <w:r w:rsidRPr="00773A38">
        <w:rPr>
          <w:szCs w:val="28"/>
        </w:rPr>
        <w:tab/>
      </w:r>
      <w:r w:rsidRPr="00773A38">
        <w:rPr>
          <w:szCs w:val="28"/>
        </w:rPr>
        <w:tab/>
      </w:r>
      <w:r w:rsidRPr="00773A38">
        <w:rPr>
          <w:szCs w:val="28"/>
        </w:rPr>
        <w:tab/>
        <w:t xml:space="preserve">        О.В. Радчевская</w:t>
      </w:r>
    </w:p>
    <w:p w:rsidR="00773A38" w:rsidRPr="00773A38" w:rsidRDefault="00773A38" w:rsidP="00773A38">
      <w:pPr>
        <w:jc w:val="both"/>
        <w:rPr>
          <w:szCs w:val="28"/>
        </w:rPr>
      </w:pPr>
    </w:p>
    <w:p w:rsidR="00773A38" w:rsidRPr="00773A38" w:rsidRDefault="00773A38" w:rsidP="00773A38">
      <w:pPr>
        <w:jc w:val="both"/>
        <w:rPr>
          <w:szCs w:val="28"/>
        </w:rPr>
      </w:pPr>
      <w:r w:rsidRPr="00773A38">
        <w:rPr>
          <w:szCs w:val="28"/>
        </w:rPr>
        <w:t>Проект согласован:</w:t>
      </w:r>
    </w:p>
    <w:p w:rsidR="00773A38" w:rsidRPr="00773A38" w:rsidRDefault="00773A38" w:rsidP="00773A38">
      <w:pPr>
        <w:jc w:val="both"/>
        <w:rPr>
          <w:bCs/>
          <w:szCs w:val="28"/>
        </w:rPr>
      </w:pPr>
      <w:r w:rsidRPr="00773A38">
        <w:rPr>
          <w:bCs/>
          <w:szCs w:val="28"/>
        </w:rPr>
        <w:t>Начальник правового управления</w:t>
      </w:r>
    </w:p>
    <w:p w:rsidR="00773A38" w:rsidRPr="00773A38" w:rsidRDefault="00773A38" w:rsidP="00773A38">
      <w:pPr>
        <w:jc w:val="both"/>
        <w:rPr>
          <w:bCs/>
          <w:szCs w:val="28"/>
        </w:rPr>
      </w:pPr>
      <w:r w:rsidRPr="00773A38">
        <w:rPr>
          <w:bCs/>
          <w:szCs w:val="28"/>
        </w:rPr>
        <w:t xml:space="preserve">администрации </w:t>
      </w:r>
      <w:proofErr w:type="gramStart"/>
      <w:r w:rsidRPr="00773A38">
        <w:rPr>
          <w:bCs/>
          <w:szCs w:val="28"/>
        </w:rPr>
        <w:t>муниципального</w:t>
      </w:r>
      <w:proofErr w:type="gramEnd"/>
    </w:p>
    <w:p w:rsidR="00773A38" w:rsidRPr="00773A38" w:rsidRDefault="00773A38" w:rsidP="00773A38">
      <w:pPr>
        <w:jc w:val="both"/>
        <w:rPr>
          <w:bCs/>
          <w:szCs w:val="28"/>
        </w:rPr>
      </w:pPr>
      <w:r w:rsidRPr="00773A38">
        <w:rPr>
          <w:bCs/>
          <w:szCs w:val="28"/>
        </w:rPr>
        <w:t>образования город-курорт Геленджик                                                И.В. Гребеник</w:t>
      </w:r>
    </w:p>
    <w:p w:rsidR="00773A38" w:rsidRPr="00773A38" w:rsidRDefault="00773A38" w:rsidP="00773A38">
      <w:pPr>
        <w:jc w:val="both"/>
        <w:rPr>
          <w:szCs w:val="28"/>
        </w:rPr>
      </w:pPr>
    </w:p>
    <w:p w:rsidR="00773A38" w:rsidRPr="00773A38" w:rsidRDefault="00773A38" w:rsidP="00773A38">
      <w:pPr>
        <w:jc w:val="both"/>
        <w:rPr>
          <w:szCs w:val="28"/>
        </w:rPr>
      </w:pPr>
      <w:r w:rsidRPr="00773A38">
        <w:rPr>
          <w:szCs w:val="28"/>
        </w:rPr>
        <w:t>Начальник финансового управления</w:t>
      </w:r>
    </w:p>
    <w:p w:rsidR="00773A38" w:rsidRPr="00773A38" w:rsidRDefault="00773A38" w:rsidP="00773A38">
      <w:pPr>
        <w:jc w:val="both"/>
        <w:rPr>
          <w:szCs w:val="28"/>
        </w:rPr>
      </w:pPr>
      <w:r w:rsidRPr="00773A38">
        <w:rPr>
          <w:szCs w:val="28"/>
        </w:rPr>
        <w:t xml:space="preserve">администрации </w:t>
      </w:r>
      <w:proofErr w:type="gramStart"/>
      <w:r w:rsidRPr="00773A38">
        <w:rPr>
          <w:szCs w:val="28"/>
        </w:rPr>
        <w:t>муниципального</w:t>
      </w:r>
      <w:proofErr w:type="gramEnd"/>
    </w:p>
    <w:p w:rsidR="00773A38" w:rsidRPr="00773A38" w:rsidRDefault="00773A38" w:rsidP="00773A38">
      <w:pPr>
        <w:jc w:val="both"/>
        <w:rPr>
          <w:szCs w:val="28"/>
        </w:rPr>
      </w:pPr>
      <w:r w:rsidRPr="00773A38">
        <w:rPr>
          <w:szCs w:val="28"/>
        </w:rPr>
        <w:t>образования город-курорт Геленджик                                                 Ю.Г. Кациди</w:t>
      </w:r>
    </w:p>
    <w:p w:rsidR="00773A38" w:rsidRPr="00773A38" w:rsidRDefault="00773A38" w:rsidP="00773A38">
      <w:pPr>
        <w:jc w:val="both"/>
        <w:rPr>
          <w:szCs w:val="28"/>
        </w:rPr>
      </w:pPr>
    </w:p>
    <w:p w:rsidR="00773A38" w:rsidRPr="00773A38" w:rsidRDefault="00773A38" w:rsidP="00773A38">
      <w:pPr>
        <w:jc w:val="both"/>
        <w:rPr>
          <w:bCs/>
          <w:szCs w:val="28"/>
        </w:rPr>
      </w:pPr>
      <w:r w:rsidRPr="00773A38">
        <w:rPr>
          <w:bCs/>
          <w:szCs w:val="28"/>
        </w:rPr>
        <w:t xml:space="preserve">Председатель </w:t>
      </w:r>
      <w:proofErr w:type="gramStart"/>
      <w:r w:rsidRPr="00773A38">
        <w:rPr>
          <w:bCs/>
          <w:szCs w:val="28"/>
        </w:rPr>
        <w:t>Контрольно-счетной</w:t>
      </w:r>
      <w:proofErr w:type="gramEnd"/>
    </w:p>
    <w:p w:rsidR="00773A38" w:rsidRPr="00773A38" w:rsidRDefault="00773A38" w:rsidP="00773A38">
      <w:pPr>
        <w:jc w:val="both"/>
        <w:rPr>
          <w:bCs/>
          <w:szCs w:val="28"/>
        </w:rPr>
      </w:pPr>
      <w:r w:rsidRPr="00773A38">
        <w:rPr>
          <w:bCs/>
          <w:szCs w:val="28"/>
        </w:rPr>
        <w:t>палаты муниципального образования</w:t>
      </w:r>
    </w:p>
    <w:p w:rsidR="00773A38" w:rsidRPr="00773A38" w:rsidRDefault="00773A38" w:rsidP="00773A38">
      <w:pPr>
        <w:jc w:val="both"/>
        <w:rPr>
          <w:bCs/>
          <w:szCs w:val="28"/>
        </w:rPr>
      </w:pPr>
      <w:r w:rsidRPr="00773A38">
        <w:rPr>
          <w:bCs/>
          <w:szCs w:val="28"/>
        </w:rPr>
        <w:t xml:space="preserve">город-курорт  Геленджик    </w:t>
      </w:r>
      <w:r w:rsidRPr="00773A38">
        <w:rPr>
          <w:bCs/>
          <w:szCs w:val="28"/>
        </w:rPr>
        <w:tab/>
      </w:r>
      <w:r w:rsidRPr="00773A38">
        <w:rPr>
          <w:bCs/>
          <w:szCs w:val="28"/>
        </w:rPr>
        <w:tab/>
        <w:t xml:space="preserve">                                                   С.В. Иванская</w:t>
      </w:r>
    </w:p>
    <w:p w:rsidR="00773A38" w:rsidRPr="00773A38" w:rsidRDefault="00773A38" w:rsidP="00773A38">
      <w:pPr>
        <w:jc w:val="both"/>
        <w:rPr>
          <w:szCs w:val="28"/>
        </w:rPr>
      </w:pPr>
    </w:p>
    <w:p w:rsidR="00773A38" w:rsidRPr="00773A38" w:rsidRDefault="00773A38" w:rsidP="00773A38">
      <w:pPr>
        <w:jc w:val="both"/>
        <w:rPr>
          <w:szCs w:val="28"/>
        </w:rPr>
      </w:pPr>
      <w:r w:rsidRPr="00773A38">
        <w:rPr>
          <w:szCs w:val="28"/>
        </w:rPr>
        <w:t xml:space="preserve">Заместитель главы </w:t>
      </w:r>
      <w:proofErr w:type="gramStart"/>
      <w:r w:rsidRPr="00773A38">
        <w:rPr>
          <w:szCs w:val="28"/>
        </w:rPr>
        <w:t>муниципального</w:t>
      </w:r>
      <w:proofErr w:type="gramEnd"/>
    </w:p>
    <w:p w:rsidR="00773A38" w:rsidRPr="00773A38" w:rsidRDefault="00773A38" w:rsidP="00773A38">
      <w:pPr>
        <w:jc w:val="both"/>
        <w:rPr>
          <w:szCs w:val="28"/>
        </w:rPr>
      </w:pPr>
      <w:r w:rsidRPr="00773A38">
        <w:rPr>
          <w:szCs w:val="28"/>
        </w:rPr>
        <w:t xml:space="preserve">образования город-курорт Геленджик    </w:t>
      </w:r>
      <w:r w:rsidRPr="00773A38">
        <w:rPr>
          <w:szCs w:val="28"/>
        </w:rPr>
        <w:tab/>
      </w:r>
      <w:r w:rsidRPr="00773A38">
        <w:rPr>
          <w:szCs w:val="28"/>
        </w:rPr>
        <w:tab/>
        <w:t xml:space="preserve">                              Е.Б. Василенко</w:t>
      </w:r>
    </w:p>
    <w:p w:rsidR="00773A38" w:rsidRPr="00773A38" w:rsidRDefault="00773A38" w:rsidP="00773A38">
      <w:pPr>
        <w:jc w:val="both"/>
        <w:rPr>
          <w:szCs w:val="28"/>
        </w:rPr>
      </w:pPr>
    </w:p>
    <w:p w:rsidR="00773A38" w:rsidRPr="00773A38" w:rsidRDefault="00773A38" w:rsidP="00773A38">
      <w:pPr>
        <w:jc w:val="both"/>
        <w:rPr>
          <w:szCs w:val="28"/>
        </w:rPr>
      </w:pPr>
      <w:r w:rsidRPr="00773A38">
        <w:rPr>
          <w:szCs w:val="28"/>
        </w:rPr>
        <w:t xml:space="preserve">Первый заместитель главы </w:t>
      </w:r>
    </w:p>
    <w:p w:rsidR="00773A38" w:rsidRPr="00773A38" w:rsidRDefault="00773A38" w:rsidP="00773A38">
      <w:pPr>
        <w:jc w:val="both"/>
        <w:rPr>
          <w:szCs w:val="28"/>
        </w:rPr>
      </w:pPr>
      <w:r w:rsidRPr="00773A38">
        <w:rPr>
          <w:szCs w:val="28"/>
        </w:rPr>
        <w:t xml:space="preserve">муниципального образования </w:t>
      </w:r>
    </w:p>
    <w:p w:rsidR="00773A38" w:rsidRDefault="00773A38" w:rsidP="00773A38">
      <w:pPr>
        <w:jc w:val="both"/>
        <w:rPr>
          <w:szCs w:val="28"/>
        </w:rPr>
      </w:pPr>
      <w:r w:rsidRPr="00773A38">
        <w:rPr>
          <w:szCs w:val="28"/>
        </w:rPr>
        <w:t xml:space="preserve">город-курорт Геленджик    </w:t>
      </w:r>
      <w:r w:rsidRPr="00773A38">
        <w:rPr>
          <w:szCs w:val="28"/>
        </w:rPr>
        <w:tab/>
      </w:r>
      <w:r w:rsidRPr="00773A38">
        <w:rPr>
          <w:szCs w:val="28"/>
        </w:rPr>
        <w:tab/>
        <w:t xml:space="preserve">                                                   Д.В. Полуянов</w:t>
      </w:r>
    </w:p>
    <w:p w:rsidR="00773A38" w:rsidRDefault="00773A38" w:rsidP="00773A38">
      <w:pPr>
        <w:jc w:val="both"/>
        <w:rPr>
          <w:szCs w:val="28"/>
        </w:rPr>
        <w:sectPr w:rsidR="00773A38" w:rsidSect="005D1AA7">
          <w:headerReference w:type="default" r:id="rId18"/>
          <w:footerReference w:type="default" r:id="rId19"/>
          <w:headerReference w:type="first" r:id="rId20"/>
          <w:pgSz w:w="11906" w:h="16838"/>
          <w:pgMar w:top="961" w:right="567" w:bottom="993" w:left="1701" w:header="0" w:footer="0" w:gutter="0"/>
          <w:cols w:space="720"/>
          <w:noEndnote/>
          <w:titlePg/>
          <w:docGrid w:linePitch="381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73A38" w:rsidTr="00773A38">
        <w:tc>
          <w:tcPr>
            <w:tcW w:w="4927" w:type="dxa"/>
          </w:tcPr>
          <w:p w:rsidR="00773A38" w:rsidRDefault="00773A38" w:rsidP="00773A38">
            <w:pPr>
              <w:jc w:val="both"/>
              <w:rPr>
                <w:szCs w:val="28"/>
              </w:rPr>
            </w:pPr>
          </w:p>
          <w:p w:rsidR="00120D1A" w:rsidRDefault="00120D1A" w:rsidP="00773A38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</w:tcPr>
          <w:p w:rsidR="00773A38" w:rsidRPr="00773A38" w:rsidRDefault="00773A38" w:rsidP="00773A38">
            <w:pPr>
              <w:ind w:left="743"/>
              <w:jc w:val="center"/>
              <w:rPr>
                <w:szCs w:val="28"/>
              </w:rPr>
            </w:pPr>
            <w:r w:rsidRPr="00773A38">
              <w:rPr>
                <w:szCs w:val="28"/>
              </w:rPr>
              <w:t>ПРИЛОЖЕНИЕ</w:t>
            </w:r>
            <w:r>
              <w:rPr>
                <w:szCs w:val="28"/>
              </w:rPr>
              <w:t xml:space="preserve"> №1</w:t>
            </w:r>
          </w:p>
          <w:p w:rsidR="00773A38" w:rsidRPr="00773A38" w:rsidRDefault="00773A38" w:rsidP="00773A38">
            <w:pPr>
              <w:ind w:left="743"/>
              <w:jc w:val="center"/>
              <w:rPr>
                <w:szCs w:val="28"/>
              </w:rPr>
            </w:pPr>
          </w:p>
          <w:p w:rsidR="00773A38" w:rsidRPr="00773A38" w:rsidRDefault="00773A38" w:rsidP="00773A38">
            <w:pPr>
              <w:ind w:left="743"/>
              <w:jc w:val="center"/>
              <w:rPr>
                <w:szCs w:val="28"/>
              </w:rPr>
            </w:pPr>
            <w:r w:rsidRPr="00773A38">
              <w:rPr>
                <w:szCs w:val="28"/>
              </w:rPr>
              <w:t>УТВЕРЖДЕН</w:t>
            </w:r>
          </w:p>
          <w:p w:rsidR="00773A38" w:rsidRPr="00773A38" w:rsidRDefault="00773A38" w:rsidP="00773A38">
            <w:pPr>
              <w:ind w:left="743"/>
              <w:jc w:val="center"/>
              <w:rPr>
                <w:szCs w:val="28"/>
              </w:rPr>
            </w:pPr>
            <w:r w:rsidRPr="00773A38">
              <w:rPr>
                <w:szCs w:val="28"/>
              </w:rPr>
              <w:t>постановлением администрации</w:t>
            </w:r>
          </w:p>
          <w:p w:rsidR="00773A38" w:rsidRPr="00773A38" w:rsidRDefault="00773A38" w:rsidP="00773A38">
            <w:pPr>
              <w:ind w:left="743"/>
              <w:jc w:val="center"/>
              <w:rPr>
                <w:szCs w:val="28"/>
              </w:rPr>
            </w:pPr>
            <w:r w:rsidRPr="00773A38">
              <w:rPr>
                <w:szCs w:val="28"/>
              </w:rPr>
              <w:t>муниципального образования</w:t>
            </w:r>
          </w:p>
          <w:p w:rsidR="00773A38" w:rsidRPr="00773A38" w:rsidRDefault="00773A38" w:rsidP="00773A38">
            <w:pPr>
              <w:ind w:left="743"/>
              <w:jc w:val="center"/>
              <w:rPr>
                <w:szCs w:val="28"/>
              </w:rPr>
            </w:pPr>
            <w:r w:rsidRPr="00773A38">
              <w:rPr>
                <w:szCs w:val="28"/>
              </w:rPr>
              <w:t>город-курорт Геленджик</w:t>
            </w:r>
          </w:p>
          <w:p w:rsidR="00773A38" w:rsidRDefault="00773A38" w:rsidP="00773A38">
            <w:pPr>
              <w:ind w:left="743"/>
              <w:jc w:val="center"/>
              <w:rPr>
                <w:szCs w:val="28"/>
              </w:rPr>
            </w:pPr>
            <w:r w:rsidRPr="00773A38">
              <w:rPr>
                <w:szCs w:val="28"/>
              </w:rPr>
              <w:t>от _____________ №______</w:t>
            </w:r>
          </w:p>
        </w:tc>
      </w:tr>
    </w:tbl>
    <w:p w:rsidR="0069132F" w:rsidRPr="0069132F" w:rsidRDefault="0069132F" w:rsidP="0069132F">
      <w:pPr>
        <w:jc w:val="center"/>
        <w:rPr>
          <w:szCs w:val="28"/>
        </w:rPr>
      </w:pPr>
      <w:r>
        <w:rPr>
          <w:szCs w:val="28"/>
        </w:rPr>
        <w:t>ПОРЯДОК</w:t>
      </w:r>
    </w:p>
    <w:p w:rsidR="0069132F" w:rsidRDefault="0069132F" w:rsidP="0069132F">
      <w:pPr>
        <w:jc w:val="center"/>
        <w:rPr>
          <w:bCs/>
          <w:szCs w:val="28"/>
        </w:rPr>
      </w:pPr>
      <w:r w:rsidRPr="0069132F">
        <w:rPr>
          <w:bCs/>
          <w:szCs w:val="28"/>
        </w:rPr>
        <w:t>предоставления субсиди</w:t>
      </w:r>
      <w:r>
        <w:rPr>
          <w:bCs/>
          <w:szCs w:val="28"/>
        </w:rPr>
        <w:t>й</w:t>
      </w:r>
      <w:r w:rsidRPr="0069132F">
        <w:rPr>
          <w:bCs/>
          <w:szCs w:val="28"/>
        </w:rPr>
        <w:t xml:space="preserve"> из бюджета муниципального </w:t>
      </w:r>
    </w:p>
    <w:p w:rsidR="0069132F" w:rsidRDefault="0069132F" w:rsidP="0069132F">
      <w:pPr>
        <w:jc w:val="center"/>
        <w:rPr>
          <w:bCs/>
          <w:szCs w:val="28"/>
        </w:rPr>
      </w:pPr>
      <w:r w:rsidRPr="0069132F">
        <w:rPr>
          <w:bCs/>
          <w:szCs w:val="28"/>
        </w:rPr>
        <w:t xml:space="preserve">образования город-курорт Геленджик в целях возмещения </w:t>
      </w:r>
    </w:p>
    <w:p w:rsidR="0069132F" w:rsidRDefault="0069132F" w:rsidP="0069132F">
      <w:pPr>
        <w:jc w:val="center"/>
        <w:rPr>
          <w:bCs/>
          <w:szCs w:val="28"/>
        </w:rPr>
      </w:pPr>
      <w:r w:rsidRPr="0069132F">
        <w:rPr>
          <w:bCs/>
          <w:szCs w:val="28"/>
        </w:rPr>
        <w:t xml:space="preserve">затрат частных дошкольных образовательных организаций, </w:t>
      </w:r>
    </w:p>
    <w:p w:rsidR="0069132F" w:rsidRDefault="0069132F" w:rsidP="0069132F">
      <w:pPr>
        <w:jc w:val="center"/>
        <w:rPr>
          <w:bCs/>
          <w:szCs w:val="28"/>
        </w:rPr>
      </w:pPr>
      <w:proofErr w:type="gramStart"/>
      <w:r w:rsidRPr="0069132F">
        <w:rPr>
          <w:bCs/>
          <w:szCs w:val="28"/>
        </w:rPr>
        <w:t>осуществляющих</w:t>
      </w:r>
      <w:proofErr w:type="gramEnd"/>
      <w:r w:rsidRPr="0069132F">
        <w:rPr>
          <w:bCs/>
          <w:szCs w:val="28"/>
        </w:rPr>
        <w:t xml:space="preserve"> образовательную деятельность по имеющим </w:t>
      </w:r>
    </w:p>
    <w:p w:rsidR="0069132F" w:rsidRDefault="0069132F" w:rsidP="0069132F">
      <w:pPr>
        <w:jc w:val="center"/>
        <w:rPr>
          <w:bCs/>
          <w:szCs w:val="28"/>
        </w:rPr>
      </w:pPr>
      <w:r w:rsidRPr="0069132F">
        <w:rPr>
          <w:bCs/>
          <w:szCs w:val="28"/>
        </w:rPr>
        <w:t xml:space="preserve">государственную аккредитацию образовательным программам </w:t>
      </w:r>
    </w:p>
    <w:p w:rsidR="0069132F" w:rsidRDefault="0069132F" w:rsidP="0069132F">
      <w:pPr>
        <w:jc w:val="center"/>
        <w:rPr>
          <w:bCs/>
          <w:szCs w:val="28"/>
        </w:rPr>
      </w:pPr>
      <w:r w:rsidRPr="0069132F">
        <w:rPr>
          <w:bCs/>
          <w:szCs w:val="28"/>
        </w:rPr>
        <w:t xml:space="preserve">дошкольного образования, включая расходы на оплату труда, </w:t>
      </w:r>
    </w:p>
    <w:p w:rsidR="0069132F" w:rsidRDefault="0069132F" w:rsidP="0069132F">
      <w:pPr>
        <w:jc w:val="center"/>
        <w:rPr>
          <w:bCs/>
          <w:szCs w:val="28"/>
        </w:rPr>
      </w:pPr>
      <w:r w:rsidRPr="0069132F">
        <w:rPr>
          <w:bCs/>
          <w:szCs w:val="28"/>
        </w:rPr>
        <w:t xml:space="preserve">приобретение учебников и учебных пособий, средств обучения, </w:t>
      </w:r>
    </w:p>
    <w:p w:rsidR="0069132F" w:rsidRDefault="0069132F" w:rsidP="0069132F">
      <w:pPr>
        <w:jc w:val="center"/>
        <w:rPr>
          <w:bCs/>
          <w:szCs w:val="28"/>
        </w:rPr>
      </w:pPr>
      <w:proofErr w:type="gramStart"/>
      <w:r w:rsidRPr="0069132F">
        <w:rPr>
          <w:bCs/>
          <w:szCs w:val="28"/>
        </w:rPr>
        <w:t>игр, игрушек (за исключением расходов на содержание зданий</w:t>
      </w:r>
      <w:proofErr w:type="gramEnd"/>
    </w:p>
    <w:p w:rsidR="0069132F" w:rsidRDefault="0069132F" w:rsidP="0069132F">
      <w:pPr>
        <w:jc w:val="center"/>
        <w:rPr>
          <w:bCs/>
          <w:szCs w:val="28"/>
        </w:rPr>
      </w:pPr>
      <w:r w:rsidRPr="0069132F">
        <w:rPr>
          <w:bCs/>
          <w:szCs w:val="28"/>
        </w:rPr>
        <w:t xml:space="preserve"> и оплату коммунальных услуг), в соответствии с нормативами </w:t>
      </w:r>
    </w:p>
    <w:p w:rsidR="0069132F" w:rsidRDefault="0069132F" w:rsidP="0069132F">
      <w:pPr>
        <w:jc w:val="center"/>
        <w:rPr>
          <w:bCs/>
          <w:szCs w:val="28"/>
        </w:rPr>
      </w:pPr>
      <w:r w:rsidRPr="0069132F">
        <w:rPr>
          <w:bCs/>
          <w:szCs w:val="28"/>
        </w:rPr>
        <w:t xml:space="preserve">финансового обеспечения образовательной деятельности </w:t>
      </w:r>
    </w:p>
    <w:p w:rsidR="00BC4318" w:rsidRDefault="0069132F" w:rsidP="00BC4318">
      <w:pPr>
        <w:jc w:val="center"/>
        <w:rPr>
          <w:bCs/>
          <w:szCs w:val="28"/>
        </w:rPr>
      </w:pPr>
      <w:r w:rsidRPr="0069132F">
        <w:rPr>
          <w:bCs/>
          <w:szCs w:val="28"/>
        </w:rPr>
        <w:t>(нормативами подушевого финансирования расходов)</w:t>
      </w:r>
      <w:r w:rsidR="00BC4318">
        <w:rPr>
          <w:bCs/>
          <w:szCs w:val="28"/>
        </w:rPr>
        <w:t xml:space="preserve">, </w:t>
      </w:r>
    </w:p>
    <w:p w:rsidR="00BC4318" w:rsidRDefault="00BC4318" w:rsidP="00BC4318">
      <w:pPr>
        <w:jc w:val="center"/>
        <w:rPr>
          <w:bCs/>
          <w:szCs w:val="28"/>
        </w:rPr>
      </w:pPr>
      <w:proofErr w:type="gramStart"/>
      <w:r w:rsidRPr="00BC4318">
        <w:rPr>
          <w:bCs/>
          <w:szCs w:val="28"/>
        </w:rPr>
        <w:t>утвержденными</w:t>
      </w:r>
      <w:proofErr w:type="gramEnd"/>
      <w:r w:rsidRPr="00BC4318">
        <w:rPr>
          <w:bCs/>
          <w:szCs w:val="28"/>
        </w:rPr>
        <w:t xml:space="preserve"> законом Краснодарского края </w:t>
      </w:r>
    </w:p>
    <w:p w:rsidR="00BC4318" w:rsidRPr="00BC4318" w:rsidRDefault="00BC4318" w:rsidP="00BC4318">
      <w:pPr>
        <w:jc w:val="center"/>
        <w:rPr>
          <w:bCs/>
          <w:szCs w:val="28"/>
        </w:rPr>
      </w:pPr>
      <w:r w:rsidRPr="00BC4318">
        <w:rPr>
          <w:bCs/>
          <w:szCs w:val="28"/>
        </w:rPr>
        <w:t>о краевом бюджете</w:t>
      </w:r>
    </w:p>
    <w:p w:rsidR="00773A38" w:rsidRDefault="00773A38" w:rsidP="0069132F">
      <w:pPr>
        <w:jc w:val="center"/>
        <w:rPr>
          <w:szCs w:val="28"/>
        </w:rPr>
      </w:pPr>
    </w:p>
    <w:p w:rsidR="007D1687" w:rsidRPr="0069132F" w:rsidRDefault="0069132F" w:rsidP="0069132F">
      <w:pPr>
        <w:jc w:val="center"/>
        <w:rPr>
          <w:bCs/>
          <w:szCs w:val="28"/>
        </w:rPr>
      </w:pPr>
      <w:r>
        <w:rPr>
          <w:bCs/>
          <w:szCs w:val="28"/>
        </w:rPr>
        <w:t>1.Общие положения</w:t>
      </w:r>
    </w:p>
    <w:p w:rsidR="0069132F" w:rsidRPr="0069132F" w:rsidRDefault="0069132F" w:rsidP="007D1687">
      <w:pPr>
        <w:ind w:firstLine="709"/>
        <w:jc w:val="both"/>
        <w:rPr>
          <w:szCs w:val="28"/>
        </w:rPr>
      </w:pPr>
    </w:p>
    <w:p w:rsidR="00BC4318" w:rsidRDefault="00826178" w:rsidP="00120D1A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1.</w:t>
      </w:r>
      <w:r w:rsidR="0069132F">
        <w:rPr>
          <w:szCs w:val="28"/>
        </w:rPr>
        <w:t>1.</w:t>
      </w:r>
      <w:r w:rsidR="007D1687" w:rsidRPr="007D1687">
        <w:rPr>
          <w:szCs w:val="28"/>
        </w:rPr>
        <w:t xml:space="preserve">Настоящий Порядок </w:t>
      </w:r>
      <w:r w:rsidR="0069132F" w:rsidRPr="0069132F">
        <w:rPr>
          <w:bCs/>
          <w:szCs w:val="28"/>
        </w:rPr>
        <w:t>предоставления субсиди</w:t>
      </w:r>
      <w:r w:rsidR="0069132F">
        <w:rPr>
          <w:bCs/>
          <w:szCs w:val="28"/>
        </w:rPr>
        <w:t>й</w:t>
      </w:r>
      <w:r w:rsidR="0069132F" w:rsidRPr="0069132F">
        <w:rPr>
          <w:bCs/>
          <w:szCs w:val="28"/>
        </w:rPr>
        <w:t xml:space="preserve"> из бюджета муниц</w:t>
      </w:r>
      <w:r w:rsidR="0069132F" w:rsidRPr="0069132F">
        <w:rPr>
          <w:bCs/>
          <w:szCs w:val="28"/>
        </w:rPr>
        <w:t>и</w:t>
      </w:r>
      <w:r w:rsidR="0069132F" w:rsidRPr="0069132F">
        <w:rPr>
          <w:bCs/>
          <w:szCs w:val="28"/>
        </w:rPr>
        <w:t xml:space="preserve">пального образования город-курорт Геленджик в целях возмещения затрат частных дошкольных образовательных организаций, осуществляющих </w:t>
      </w:r>
      <w:r w:rsidR="0069132F">
        <w:rPr>
          <w:bCs/>
          <w:szCs w:val="28"/>
        </w:rPr>
        <w:t xml:space="preserve">                 </w:t>
      </w:r>
      <w:r w:rsidR="0069132F" w:rsidRPr="0069132F">
        <w:rPr>
          <w:bCs/>
          <w:szCs w:val="28"/>
        </w:rPr>
        <w:t xml:space="preserve">образовательную деятельность по имеющим государственную аккредитацию образовательным программам дошкольного образования,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</w:t>
      </w:r>
      <w:r w:rsidR="0069132F">
        <w:rPr>
          <w:bCs/>
          <w:szCs w:val="28"/>
        </w:rPr>
        <w:t xml:space="preserve">                 </w:t>
      </w:r>
      <w:r w:rsidR="0069132F" w:rsidRPr="0069132F">
        <w:rPr>
          <w:bCs/>
          <w:szCs w:val="28"/>
        </w:rPr>
        <w:t>коммунальных услуг), в соответствии с нормативами финансового обеспечения</w:t>
      </w:r>
      <w:proofErr w:type="gramEnd"/>
      <w:r w:rsidR="0069132F" w:rsidRPr="0069132F">
        <w:rPr>
          <w:bCs/>
          <w:szCs w:val="28"/>
        </w:rPr>
        <w:t xml:space="preserve"> </w:t>
      </w:r>
      <w:proofErr w:type="gramStart"/>
      <w:r w:rsidR="0069132F" w:rsidRPr="0069132F">
        <w:rPr>
          <w:bCs/>
          <w:szCs w:val="28"/>
        </w:rPr>
        <w:t>образовательной деятельности (нормативами подушевого финансирования ра</w:t>
      </w:r>
      <w:r w:rsidR="0069132F" w:rsidRPr="0069132F">
        <w:rPr>
          <w:bCs/>
          <w:szCs w:val="28"/>
        </w:rPr>
        <w:t>с</w:t>
      </w:r>
      <w:r w:rsidR="0069132F" w:rsidRPr="0069132F">
        <w:rPr>
          <w:bCs/>
          <w:szCs w:val="28"/>
        </w:rPr>
        <w:t>ходов)</w:t>
      </w:r>
      <w:r w:rsidR="00BC4318">
        <w:rPr>
          <w:sz w:val="24"/>
          <w:szCs w:val="24"/>
        </w:rPr>
        <w:t xml:space="preserve">, </w:t>
      </w:r>
      <w:r w:rsidR="00BC4318" w:rsidRPr="00BC4318">
        <w:rPr>
          <w:bCs/>
          <w:szCs w:val="28"/>
        </w:rPr>
        <w:t>утвержденными законом Краснодарского края о краевом бюджете</w:t>
      </w:r>
      <w:r w:rsidR="00BC4318">
        <w:rPr>
          <w:bCs/>
          <w:szCs w:val="28"/>
        </w:rPr>
        <w:t xml:space="preserve">                  </w:t>
      </w:r>
      <w:r w:rsidR="007D1687" w:rsidRPr="007D1687">
        <w:rPr>
          <w:szCs w:val="28"/>
        </w:rPr>
        <w:t xml:space="preserve"> (далее - Порядок), разработан в </w:t>
      </w:r>
      <w:r w:rsidR="007D1687" w:rsidRPr="0069132F">
        <w:rPr>
          <w:szCs w:val="28"/>
        </w:rPr>
        <w:t xml:space="preserve">соответствии с </w:t>
      </w:r>
      <w:hyperlink r:id="rId21" w:history="1">
        <w:r w:rsidR="007D1687" w:rsidRPr="0069132F">
          <w:rPr>
            <w:rStyle w:val="af5"/>
            <w:color w:val="auto"/>
            <w:szCs w:val="28"/>
            <w:u w:val="none"/>
          </w:rPr>
          <w:t xml:space="preserve">пунктом 2 </w:t>
        </w:r>
        <w:r w:rsidR="0069132F">
          <w:rPr>
            <w:rStyle w:val="af5"/>
            <w:color w:val="auto"/>
            <w:szCs w:val="28"/>
            <w:u w:val="none"/>
          </w:rPr>
          <w:t xml:space="preserve">                                    </w:t>
        </w:r>
        <w:r w:rsidR="007D1687" w:rsidRPr="0069132F">
          <w:rPr>
            <w:rStyle w:val="af5"/>
            <w:color w:val="auto"/>
            <w:szCs w:val="28"/>
            <w:u w:val="none"/>
          </w:rPr>
          <w:t>статьи 78.1</w:t>
        </w:r>
      </w:hyperlink>
      <w:r w:rsidR="007D1687" w:rsidRPr="0069132F">
        <w:rPr>
          <w:szCs w:val="28"/>
        </w:rPr>
        <w:t xml:space="preserve"> Бюджетного кодекса Российской Федерации, </w:t>
      </w:r>
      <w:hyperlink r:id="rId22" w:history="1">
        <w:r w:rsidR="005041E6">
          <w:rPr>
            <w:rStyle w:val="af5"/>
            <w:color w:val="auto"/>
            <w:szCs w:val="28"/>
            <w:u w:val="none"/>
          </w:rPr>
          <w:t>п</w:t>
        </w:r>
        <w:r w:rsidR="007D1687" w:rsidRPr="0069132F">
          <w:rPr>
            <w:rStyle w:val="af5"/>
            <w:color w:val="auto"/>
            <w:szCs w:val="28"/>
            <w:u w:val="none"/>
          </w:rPr>
          <w:t>остановлением</w:t>
        </w:r>
      </w:hyperlink>
      <w:r w:rsidR="007D1687" w:rsidRPr="0069132F">
        <w:rPr>
          <w:szCs w:val="28"/>
        </w:rPr>
        <w:t xml:space="preserve"> </w:t>
      </w:r>
      <w:r w:rsidR="0069132F">
        <w:rPr>
          <w:szCs w:val="28"/>
        </w:rPr>
        <w:t xml:space="preserve">               </w:t>
      </w:r>
      <w:r w:rsidR="007D1687" w:rsidRPr="0069132F">
        <w:rPr>
          <w:szCs w:val="28"/>
        </w:rPr>
        <w:t xml:space="preserve">Правительства Российской Федерации от </w:t>
      </w:r>
      <w:r w:rsidR="0069132F">
        <w:rPr>
          <w:szCs w:val="28"/>
        </w:rPr>
        <w:t xml:space="preserve">7 мая </w:t>
      </w:r>
      <w:r w:rsidR="007D1687" w:rsidRPr="0069132F">
        <w:rPr>
          <w:szCs w:val="28"/>
        </w:rPr>
        <w:t>2017</w:t>
      </w:r>
      <w:r w:rsidR="0069132F">
        <w:rPr>
          <w:szCs w:val="28"/>
        </w:rPr>
        <w:t xml:space="preserve"> года №541 «</w:t>
      </w:r>
      <w:r w:rsidR="007D1687" w:rsidRPr="0069132F">
        <w:rPr>
          <w:szCs w:val="28"/>
        </w:rPr>
        <w:t>Об общих требованиях</w:t>
      </w:r>
      <w:r w:rsidR="007D1687" w:rsidRPr="007D1687">
        <w:rPr>
          <w:szCs w:val="28"/>
        </w:rPr>
        <w:t xml:space="preserve">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</w:t>
      </w:r>
      <w:r w:rsidR="0069132F">
        <w:rPr>
          <w:szCs w:val="28"/>
        </w:rPr>
        <w:t>ждениями», Законом</w:t>
      </w:r>
      <w:r w:rsidR="007D1687" w:rsidRPr="007D1687">
        <w:rPr>
          <w:szCs w:val="28"/>
        </w:rPr>
        <w:t xml:space="preserve"> Краснодар</w:t>
      </w:r>
      <w:r w:rsidR="0069132F">
        <w:rPr>
          <w:szCs w:val="28"/>
        </w:rPr>
        <w:t>ского края</w:t>
      </w:r>
      <w:proofErr w:type="gramEnd"/>
      <w:r w:rsidR="0069132F">
        <w:rPr>
          <w:szCs w:val="28"/>
        </w:rPr>
        <w:t xml:space="preserve"> от 16 июля </w:t>
      </w:r>
      <w:r w:rsidR="007D1687" w:rsidRPr="007D1687">
        <w:rPr>
          <w:szCs w:val="28"/>
        </w:rPr>
        <w:t>2013</w:t>
      </w:r>
      <w:r w:rsidR="0069132F">
        <w:rPr>
          <w:szCs w:val="28"/>
        </w:rPr>
        <w:t xml:space="preserve"> года</w:t>
      </w:r>
      <w:r w:rsidR="007D1687" w:rsidRPr="007D1687">
        <w:rPr>
          <w:szCs w:val="28"/>
        </w:rPr>
        <w:t xml:space="preserve"> </w:t>
      </w:r>
      <w:hyperlink r:id="rId23" w:history="1">
        <w:r w:rsidR="00E874E3">
          <w:rPr>
            <w:rStyle w:val="af5"/>
            <w:color w:val="auto"/>
            <w:szCs w:val="28"/>
            <w:u w:val="none"/>
          </w:rPr>
          <w:t>№</w:t>
        </w:r>
        <w:r w:rsidR="007D1687" w:rsidRPr="0069132F">
          <w:rPr>
            <w:rStyle w:val="af5"/>
            <w:color w:val="auto"/>
            <w:szCs w:val="28"/>
            <w:u w:val="none"/>
          </w:rPr>
          <w:t>2770-КЗ</w:t>
        </w:r>
      </w:hyperlink>
      <w:r w:rsidR="0069132F">
        <w:rPr>
          <w:szCs w:val="28"/>
        </w:rPr>
        <w:t xml:space="preserve"> «</w:t>
      </w:r>
      <w:r w:rsidR="007D1687" w:rsidRPr="007D1687">
        <w:rPr>
          <w:szCs w:val="28"/>
        </w:rPr>
        <w:t xml:space="preserve">Об образовании </w:t>
      </w:r>
      <w:r w:rsidR="0069132F">
        <w:rPr>
          <w:szCs w:val="28"/>
        </w:rPr>
        <w:t xml:space="preserve">                      </w:t>
      </w:r>
      <w:r w:rsidR="007D1687" w:rsidRPr="007D1687">
        <w:rPr>
          <w:szCs w:val="28"/>
        </w:rPr>
        <w:t>в Краснодар</w:t>
      </w:r>
      <w:r w:rsidR="0069132F">
        <w:rPr>
          <w:szCs w:val="28"/>
        </w:rPr>
        <w:t>ском крае»</w:t>
      </w:r>
      <w:r w:rsidR="007D1687" w:rsidRPr="007D1687">
        <w:rPr>
          <w:szCs w:val="28"/>
        </w:rPr>
        <w:t xml:space="preserve">, </w:t>
      </w:r>
      <w:r w:rsidR="0069132F">
        <w:rPr>
          <w:szCs w:val="28"/>
        </w:rPr>
        <w:t>Законом</w:t>
      </w:r>
      <w:r w:rsidR="0069132F" w:rsidRPr="0069132F">
        <w:rPr>
          <w:szCs w:val="28"/>
        </w:rPr>
        <w:t xml:space="preserve"> Краснодарского кра</w:t>
      </w:r>
      <w:r w:rsidR="0069132F">
        <w:rPr>
          <w:szCs w:val="28"/>
        </w:rPr>
        <w:t xml:space="preserve">я от 3 марта </w:t>
      </w:r>
      <w:r w:rsidR="007D1687" w:rsidRPr="007D1687">
        <w:rPr>
          <w:szCs w:val="28"/>
        </w:rPr>
        <w:t>2010</w:t>
      </w:r>
      <w:r w:rsidR="0069132F">
        <w:rPr>
          <w:szCs w:val="28"/>
        </w:rPr>
        <w:t xml:space="preserve"> года </w:t>
      </w:r>
      <w:hyperlink r:id="rId24" w:history="1">
        <w:r w:rsidR="0069132F">
          <w:rPr>
            <w:rStyle w:val="af5"/>
            <w:color w:val="auto"/>
            <w:szCs w:val="28"/>
            <w:u w:val="none"/>
          </w:rPr>
          <w:t>№</w:t>
        </w:r>
        <w:r w:rsidR="007D1687" w:rsidRPr="0069132F">
          <w:rPr>
            <w:rStyle w:val="af5"/>
            <w:color w:val="auto"/>
            <w:szCs w:val="28"/>
            <w:u w:val="none"/>
          </w:rPr>
          <w:t>1911-КЗ</w:t>
        </w:r>
      </w:hyperlink>
      <w:r w:rsidR="0069132F">
        <w:rPr>
          <w:szCs w:val="28"/>
        </w:rPr>
        <w:t xml:space="preserve"> «</w:t>
      </w:r>
      <w:r w:rsidR="007D1687" w:rsidRPr="007D1687">
        <w:rPr>
          <w:szCs w:val="28"/>
        </w:rPr>
        <w:t xml:space="preserve">О наделении органов местного самоуправления муниципальных образований Краснодарского края государственными полномочиями </w:t>
      </w:r>
      <w:r w:rsidR="00BC4318">
        <w:rPr>
          <w:szCs w:val="28"/>
        </w:rPr>
        <w:t xml:space="preserve"> </w:t>
      </w:r>
      <w:r w:rsidR="007D1687" w:rsidRPr="007D1687">
        <w:rPr>
          <w:szCs w:val="28"/>
        </w:rPr>
        <w:t>в</w:t>
      </w:r>
      <w:r w:rsidR="00BC4318">
        <w:rPr>
          <w:szCs w:val="28"/>
        </w:rPr>
        <w:t xml:space="preserve"> </w:t>
      </w:r>
      <w:r w:rsidR="007D1687" w:rsidRPr="007D1687">
        <w:rPr>
          <w:szCs w:val="28"/>
        </w:rPr>
        <w:t xml:space="preserve"> </w:t>
      </w:r>
      <w:r w:rsidR="00BC4318">
        <w:rPr>
          <w:szCs w:val="28"/>
        </w:rPr>
        <w:t>области</w:t>
      </w:r>
    </w:p>
    <w:p w:rsidR="007D1687" w:rsidRPr="00BC4318" w:rsidRDefault="007D1687" w:rsidP="00BC4318">
      <w:pPr>
        <w:jc w:val="both"/>
        <w:rPr>
          <w:bCs/>
          <w:szCs w:val="28"/>
        </w:rPr>
      </w:pPr>
      <w:r w:rsidRPr="007D1687">
        <w:rPr>
          <w:szCs w:val="28"/>
        </w:rPr>
        <w:t>образова</w:t>
      </w:r>
      <w:r w:rsidR="0069132F">
        <w:rPr>
          <w:szCs w:val="28"/>
        </w:rPr>
        <w:t>ния»</w:t>
      </w:r>
      <w:r w:rsidRPr="007D1687">
        <w:rPr>
          <w:szCs w:val="28"/>
        </w:rPr>
        <w:t>.</w:t>
      </w:r>
    </w:p>
    <w:p w:rsidR="00826178" w:rsidRDefault="00826178" w:rsidP="00BC431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69132F">
        <w:rPr>
          <w:szCs w:val="28"/>
        </w:rPr>
        <w:t>2.</w:t>
      </w:r>
      <w:r w:rsidR="0069132F" w:rsidRPr="007D1687">
        <w:rPr>
          <w:szCs w:val="28"/>
        </w:rPr>
        <w:t xml:space="preserve">Субсидии </w:t>
      </w:r>
      <w:r>
        <w:rPr>
          <w:szCs w:val="28"/>
        </w:rPr>
        <w:t xml:space="preserve"> </w:t>
      </w:r>
      <w:r w:rsidR="0069132F" w:rsidRPr="007D1687">
        <w:rPr>
          <w:szCs w:val="28"/>
        </w:rPr>
        <w:t xml:space="preserve">из </w:t>
      </w:r>
      <w:r>
        <w:rPr>
          <w:szCs w:val="28"/>
        </w:rPr>
        <w:t xml:space="preserve"> </w:t>
      </w:r>
      <w:r w:rsidR="0069132F" w:rsidRPr="007D1687">
        <w:rPr>
          <w:szCs w:val="28"/>
        </w:rPr>
        <w:t xml:space="preserve">бюджета </w:t>
      </w:r>
      <w:r>
        <w:rPr>
          <w:szCs w:val="28"/>
        </w:rPr>
        <w:t xml:space="preserve">  </w:t>
      </w:r>
      <w:r w:rsidR="0069132F" w:rsidRPr="007D1687">
        <w:rPr>
          <w:szCs w:val="28"/>
        </w:rPr>
        <w:t xml:space="preserve">муниципального </w:t>
      </w:r>
      <w:r>
        <w:rPr>
          <w:szCs w:val="28"/>
        </w:rPr>
        <w:t xml:space="preserve"> </w:t>
      </w:r>
      <w:r w:rsidR="0069132F">
        <w:rPr>
          <w:szCs w:val="28"/>
        </w:rPr>
        <w:t xml:space="preserve"> </w:t>
      </w:r>
      <w:r w:rsidR="0069132F" w:rsidRPr="007D1687">
        <w:rPr>
          <w:szCs w:val="28"/>
        </w:rPr>
        <w:t>образования</w:t>
      </w:r>
      <w:r>
        <w:rPr>
          <w:szCs w:val="28"/>
        </w:rPr>
        <w:t xml:space="preserve"> </w:t>
      </w:r>
      <w:r w:rsidR="0069132F">
        <w:rPr>
          <w:szCs w:val="28"/>
        </w:rPr>
        <w:t xml:space="preserve"> </w:t>
      </w:r>
      <w:r w:rsidR="0069132F" w:rsidRPr="007D1687">
        <w:rPr>
          <w:szCs w:val="28"/>
        </w:rPr>
        <w:t xml:space="preserve"> го</w:t>
      </w:r>
      <w:r w:rsidR="0069132F">
        <w:rPr>
          <w:szCs w:val="28"/>
        </w:rPr>
        <w:t>род</w:t>
      </w:r>
      <w:r>
        <w:rPr>
          <w:szCs w:val="28"/>
        </w:rPr>
        <w:t>-курорт</w:t>
      </w:r>
    </w:p>
    <w:p w:rsidR="007D1687" w:rsidRPr="007D1687" w:rsidRDefault="0069132F" w:rsidP="00826178">
      <w:pPr>
        <w:jc w:val="both"/>
        <w:rPr>
          <w:szCs w:val="28"/>
        </w:rPr>
      </w:pPr>
      <w:proofErr w:type="gramStart"/>
      <w:r>
        <w:rPr>
          <w:szCs w:val="28"/>
        </w:rPr>
        <w:t>Геленджик</w:t>
      </w:r>
      <w:bookmarkStart w:id="0" w:name="Par79"/>
      <w:bookmarkEnd w:id="0"/>
      <w:r>
        <w:rPr>
          <w:szCs w:val="28"/>
        </w:rPr>
        <w:t xml:space="preserve"> </w:t>
      </w:r>
      <w:r w:rsidR="007D1687" w:rsidRPr="007D1687">
        <w:rPr>
          <w:szCs w:val="28"/>
        </w:rPr>
        <w:t>предоставляются в целях возмещения затрат, связанных с получ</w:t>
      </w:r>
      <w:r w:rsidR="007D1687" w:rsidRPr="007D1687">
        <w:rPr>
          <w:szCs w:val="28"/>
        </w:rPr>
        <w:t>е</w:t>
      </w:r>
      <w:r w:rsidR="007D1687" w:rsidRPr="007D1687">
        <w:rPr>
          <w:szCs w:val="28"/>
        </w:rPr>
        <w:t>нием гражданами до</w:t>
      </w:r>
      <w:r w:rsidR="00826178">
        <w:rPr>
          <w:szCs w:val="28"/>
        </w:rPr>
        <w:t xml:space="preserve">школьного </w:t>
      </w:r>
      <w:r w:rsidR="007D1687" w:rsidRPr="007D1687">
        <w:rPr>
          <w:szCs w:val="28"/>
        </w:rPr>
        <w:t xml:space="preserve">образования, включая расходы на оплату труда, </w:t>
      </w:r>
      <w:r w:rsidR="00826178">
        <w:rPr>
          <w:szCs w:val="28"/>
        </w:rPr>
        <w:t xml:space="preserve">                </w:t>
      </w:r>
      <w:r w:rsidR="007D1687" w:rsidRPr="007D1687">
        <w:rPr>
          <w:szCs w:val="28"/>
        </w:rPr>
        <w:t>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</w:t>
      </w:r>
      <w:r w:rsidR="007D1687" w:rsidRPr="007D1687">
        <w:rPr>
          <w:szCs w:val="28"/>
        </w:rPr>
        <w:t>ь</w:t>
      </w:r>
      <w:r w:rsidR="007D1687" w:rsidRPr="007D1687">
        <w:rPr>
          <w:szCs w:val="28"/>
        </w:rPr>
        <w:t>ной деятельности (нормативами подушевого финансирования расходов),</w:t>
      </w:r>
      <w:r w:rsidR="00BC4318" w:rsidRPr="00BC4318">
        <w:rPr>
          <w:sz w:val="24"/>
          <w:szCs w:val="24"/>
        </w:rPr>
        <w:t xml:space="preserve"> </w:t>
      </w:r>
      <w:r w:rsidR="00BC4318" w:rsidRPr="00BC4318">
        <w:rPr>
          <w:szCs w:val="28"/>
        </w:rPr>
        <w:t>утвержденными законом Краснодарского края о краевом бюджете</w:t>
      </w:r>
      <w:r w:rsidR="00BC4318">
        <w:rPr>
          <w:szCs w:val="28"/>
        </w:rPr>
        <w:t xml:space="preserve"> </w:t>
      </w:r>
      <w:r w:rsidR="007D1687" w:rsidRPr="007D1687">
        <w:rPr>
          <w:szCs w:val="28"/>
        </w:rPr>
        <w:t>на соотве</w:t>
      </w:r>
      <w:r w:rsidR="007D1687" w:rsidRPr="007D1687">
        <w:rPr>
          <w:szCs w:val="28"/>
        </w:rPr>
        <w:t>т</w:t>
      </w:r>
      <w:r w:rsidR="007D1687" w:rsidRPr="007D1687">
        <w:rPr>
          <w:szCs w:val="28"/>
        </w:rPr>
        <w:t>ствующий год и плановый</w:t>
      </w:r>
      <w:proofErr w:type="gramEnd"/>
      <w:r w:rsidR="007D1687" w:rsidRPr="007D1687">
        <w:rPr>
          <w:szCs w:val="28"/>
        </w:rPr>
        <w:t xml:space="preserve"> период (далее - Суб</w:t>
      </w:r>
      <w:r w:rsidR="00826178">
        <w:rPr>
          <w:szCs w:val="28"/>
        </w:rPr>
        <w:t>сидии</w:t>
      </w:r>
      <w:r w:rsidR="007D1687" w:rsidRPr="007D1687">
        <w:rPr>
          <w:szCs w:val="28"/>
        </w:rPr>
        <w:t>), частным дошкольным образователь</w:t>
      </w:r>
      <w:r w:rsidR="00826178">
        <w:rPr>
          <w:szCs w:val="28"/>
        </w:rPr>
        <w:t>ным организациям</w:t>
      </w:r>
      <w:r w:rsidR="007D1687" w:rsidRPr="007D1687">
        <w:rPr>
          <w:szCs w:val="28"/>
        </w:rPr>
        <w:t>, осуществляющим образовательную деятел</w:t>
      </w:r>
      <w:r w:rsidR="007D1687" w:rsidRPr="007D1687">
        <w:rPr>
          <w:szCs w:val="28"/>
        </w:rPr>
        <w:t>ь</w:t>
      </w:r>
      <w:r w:rsidR="007D1687" w:rsidRPr="007D1687">
        <w:rPr>
          <w:szCs w:val="28"/>
        </w:rPr>
        <w:t>ность по имеющим государственную аккредитацию образовательным програ</w:t>
      </w:r>
      <w:r w:rsidR="007D1687" w:rsidRPr="007D1687">
        <w:rPr>
          <w:szCs w:val="28"/>
        </w:rPr>
        <w:t>м</w:t>
      </w:r>
      <w:r w:rsidR="007D1687" w:rsidRPr="007D1687">
        <w:rPr>
          <w:szCs w:val="28"/>
        </w:rPr>
        <w:t>мам</w:t>
      </w:r>
      <w:r w:rsidR="00826178">
        <w:rPr>
          <w:szCs w:val="28"/>
        </w:rPr>
        <w:t xml:space="preserve"> дошкольного образования</w:t>
      </w:r>
      <w:r w:rsidR="007D1687" w:rsidRPr="007D1687">
        <w:rPr>
          <w:szCs w:val="28"/>
        </w:rPr>
        <w:t>, зарегистрированным и осуществляющим де</w:t>
      </w:r>
      <w:r w:rsidR="007D1687" w:rsidRPr="007D1687">
        <w:rPr>
          <w:szCs w:val="28"/>
        </w:rPr>
        <w:t>я</w:t>
      </w:r>
      <w:r w:rsidR="007D1687" w:rsidRPr="007D1687">
        <w:rPr>
          <w:szCs w:val="28"/>
        </w:rPr>
        <w:t>тельность на территории муниципального об</w:t>
      </w:r>
      <w:r w:rsidR="00826178">
        <w:rPr>
          <w:szCs w:val="28"/>
        </w:rPr>
        <w:t>разования город-курорт Геле</w:t>
      </w:r>
      <w:r w:rsidR="00826178">
        <w:rPr>
          <w:szCs w:val="28"/>
        </w:rPr>
        <w:t>н</w:t>
      </w:r>
      <w:r w:rsidR="00826178">
        <w:rPr>
          <w:szCs w:val="28"/>
        </w:rPr>
        <w:t xml:space="preserve">джик </w:t>
      </w:r>
      <w:r w:rsidR="007D1687" w:rsidRPr="007D1687">
        <w:rPr>
          <w:szCs w:val="28"/>
        </w:rPr>
        <w:t xml:space="preserve">и обратившимся за предоставлением Субсидий в установленном порядке (далее </w:t>
      </w:r>
      <w:r w:rsidR="00120D1A">
        <w:rPr>
          <w:szCs w:val="28"/>
        </w:rPr>
        <w:t>–</w:t>
      </w:r>
      <w:r w:rsidR="007D1687" w:rsidRPr="007D1687">
        <w:rPr>
          <w:szCs w:val="28"/>
        </w:rPr>
        <w:t xml:space="preserve"> </w:t>
      </w:r>
      <w:r w:rsidR="00120D1A">
        <w:rPr>
          <w:szCs w:val="28"/>
        </w:rPr>
        <w:t>Получатели</w:t>
      </w:r>
      <w:r w:rsidR="007D1687" w:rsidRPr="007D1687">
        <w:rPr>
          <w:szCs w:val="28"/>
        </w:rPr>
        <w:t>).</w:t>
      </w:r>
    </w:p>
    <w:p w:rsidR="00B642C2" w:rsidRPr="00B642C2" w:rsidRDefault="007D1687" w:rsidP="00B642C2">
      <w:pPr>
        <w:ind w:firstLine="709"/>
        <w:jc w:val="both"/>
        <w:rPr>
          <w:szCs w:val="28"/>
        </w:rPr>
      </w:pPr>
      <w:r w:rsidRPr="007D1687">
        <w:rPr>
          <w:szCs w:val="28"/>
        </w:rPr>
        <w:t xml:space="preserve">Лимиты бюджетных обязательств на предоставление Субсидий </w:t>
      </w:r>
      <w:r w:rsidR="00826178">
        <w:rPr>
          <w:szCs w:val="28"/>
        </w:rPr>
        <w:t xml:space="preserve">                            </w:t>
      </w:r>
      <w:r w:rsidRPr="007D1687">
        <w:rPr>
          <w:szCs w:val="28"/>
        </w:rPr>
        <w:t>на соответствующий финансовый год и плановый период доводятся</w:t>
      </w:r>
      <w:r w:rsidR="00BC4318">
        <w:rPr>
          <w:szCs w:val="28"/>
        </w:rPr>
        <w:t xml:space="preserve"> в устано</w:t>
      </w:r>
      <w:r w:rsidR="00BC4318">
        <w:rPr>
          <w:szCs w:val="28"/>
        </w:rPr>
        <w:t>в</w:t>
      </w:r>
      <w:r w:rsidR="00BC4318">
        <w:rPr>
          <w:szCs w:val="28"/>
        </w:rPr>
        <w:t>ленном порядке</w:t>
      </w:r>
      <w:r w:rsidRPr="007D1687">
        <w:rPr>
          <w:szCs w:val="28"/>
        </w:rPr>
        <w:t xml:space="preserve"> </w:t>
      </w:r>
      <w:r w:rsidR="00826178">
        <w:rPr>
          <w:szCs w:val="28"/>
        </w:rPr>
        <w:t xml:space="preserve">управлению образования </w:t>
      </w:r>
      <w:r w:rsidRPr="007D1687">
        <w:rPr>
          <w:szCs w:val="28"/>
        </w:rPr>
        <w:t xml:space="preserve">администрации муниципального </w:t>
      </w:r>
      <w:r w:rsidR="00BC4318">
        <w:rPr>
          <w:szCs w:val="28"/>
        </w:rPr>
        <w:t xml:space="preserve">                </w:t>
      </w:r>
      <w:r w:rsidRPr="007D1687">
        <w:rPr>
          <w:szCs w:val="28"/>
        </w:rPr>
        <w:t>образования город</w:t>
      </w:r>
      <w:r w:rsidR="00826178">
        <w:rPr>
          <w:szCs w:val="28"/>
        </w:rPr>
        <w:t>-курорт Геленджик</w:t>
      </w:r>
      <w:r w:rsidR="00B642C2">
        <w:rPr>
          <w:szCs w:val="28"/>
        </w:rPr>
        <w:t xml:space="preserve"> (далее – Управление образования)</w:t>
      </w:r>
      <w:r w:rsidR="00B642C2">
        <w:rPr>
          <w:sz w:val="24"/>
          <w:szCs w:val="24"/>
        </w:rPr>
        <w:t xml:space="preserve">, </w:t>
      </w:r>
      <w:r w:rsidR="00B642C2" w:rsidRPr="00B642C2">
        <w:rPr>
          <w:szCs w:val="28"/>
        </w:rPr>
        <w:t xml:space="preserve">как главному распорядителю средств бюджета </w:t>
      </w:r>
      <w:r w:rsidR="00B642C2">
        <w:rPr>
          <w:szCs w:val="28"/>
        </w:rPr>
        <w:t>муниципального образования город-курорт Геленджик.</w:t>
      </w:r>
    </w:p>
    <w:p w:rsidR="007D1687" w:rsidRDefault="007D1687" w:rsidP="00B642C2">
      <w:pPr>
        <w:ind w:firstLine="709"/>
        <w:jc w:val="both"/>
        <w:rPr>
          <w:szCs w:val="28"/>
        </w:rPr>
      </w:pPr>
    </w:p>
    <w:p w:rsidR="00826178" w:rsidRDefault="00826178" w:rsidP="00826178">
      <w:pPr>
        <w:jc w:val="center"/>
        <w:rPr>
          <w:szCs w:val="28"/>
        </w:rPr>
      </w:pPr>
      <w:r>
        <w:rPr>
          <w:szCs w:val="28"/>
        </w:rPr>
        <w:t>2.Условия и порядок предоставления субсидий</w:t>
      </w:r>
    </w:p>
    <w:p w:rsidR="007D1687" w:rsidRPr="007D1687" w:rsidRDefault="00826178" w:rsidP="007D1687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2.1.</w:t>
      </w:r>
      <w:r w:rsidR="007D1687" w:rsidRPr="007D1687">
        <w:rPr>
          <w:szCs w:val="28"/>
        </w:rPr>
        <w:t xml:space="preserve">Субсидии предоставляются </w:t>
      </w:r>
      <w:r w:rsidR="00120D1A">
        <w:rPr>
          <w:szCs w:val="28"/>
        </w:rPr>
        <w:t>Получателям</w:t>
      </w:r>
      <w:r w:rsidR="007D1687" w:rsidRPr="007D1687">
        <w:rPr>
          <w:szCs w:val="28"/>
        </w:rPr>
        <w:t xml:space="preserve"> за счет средств субвенций краевого бюджета на осуществление государственных полномочий в области образования по финансовому обеспечению получения дошкольного образов</w:t>
      </w:r>
      <w:r w:rsidR="007D1687" w:rsidRPr="007D1687">
        <w:rPr>
          <w:szCs w:val="28"/>
        </w:rPr>
        <w:t>а</w:t>
      </w:r>
      <w:r w:rsidR="007D1687" w:rsidRPr="007D1687">
        <w:rPr>
          <w:szCs w:val="28"/>
        </w:rPr>
        <w:t>ния в частных дошкольны</w:t>
      </w:r>
      <w:r>
        <w:rPr>
          <w:szCs w:val="28"/>
        </w:rPr>
        <w:t>х образовательных организациях</w:t>
      </w:r>
      <w:r w:rsidR="007D1687" w:rsidRPr="007D1687">
        <w:rPr>
          <w:szCs w:val="28"/>
        </w:rPr>
        <w:t>, осуществляющих образовательную деятельность по имеющим государственную аккредитацию образовательным программам</w:t>
      </w:r>
      <w:r>
        <w:rPr>
          <w:szCs w:val="28"/>
        </w:rPr>
        <w:t xml:space="preserve"> дошкольного образования</w:t>
      </w:r>
      <w:r w:rsidR="007D1687" w:rsidRPr="007D1687">
        <w:rPr>
          <w:szCs w:val="28"/>
        </w:rPr>
        <w:t xml:space="preserve">, включающим </w:t>
      </w:r>
      <w:r>
        <w:rPr>
          <w:szCs w:val="28"/>
        </w:rPr>
        <w:t xml:space="preserve">                    </w:t>
      </w:r>
      <w:r w:rsidR="007D1687" w:rsidRPr="007D1687">
        <w:rPr>
          <w:szCs w:val="28"/>
        </w:rPr>
        <w:t>расходы на предоставление указанным образовательным организациям субс</w:t>
      </w:r>
      <w:r w:rsidR="007D1687" w:rsidRPr="007D1687">
        <w:rPr>
          <w:szCs w:val="28"/>
        </w:rPr>
        <w:t>и</w:t>
      </w:r>
      <w:r w:rsidR="007D1687" w:rsidRPr="007D1687">
        <w:rPr>
          <w:szCs w:val="28"/>
        </w:rPr>
        <w:t>дий на возмещение затрат, включая расходы на оплату труда, приобретение учебников и учебных пособий</w:t>
      </w:r>
      <w:proofErr w:type="gramEnd"/>
      <w:r w:rsidR="007D1687" w:rsidRPr="007D1687">
        <w:rPr>
          <w:szCs w:val="28"/>
        </w:rPr>
        <w:t>, средств обучения, игр, игрушек (за исключен</w:t>
      </w:r>
      <w:r w:rsidR="007D1687" w:rsidRPr="007D1687">
        <w:rPr>
          <w:szCs w:val="28"/>
        </w:rPr>
        <w:t>и</w:t>
      </w:r>
      <w:r w:rsidR="007D1687" w:rsidRPr="007D1687">
        <w:rPr>
          <w:szCs w:val="28"/>
        </w:rPr>
        <w:t>ем расходов на содержание зданий и оплату коммунальных услуг), предоста</w:t>
      </w:r>
      <w:r w:rsidR="007D1687" w:rsidRPr="007D1687">
        <w:rPr>
          <w:szCs w:val="28"/>
        </w:rPr>
        <w:t>в</w:t>
      </w:r>
      <w:r w:rsidR="007D1687" w:rsidRPr="007D1687">
        <w:rPr>
          <w:szCs w:val="28"/>
        </w:rPr>
        <w:t>ляемых муниципальному образованию город</w:t>
      </w:r>
      <w:r>
        <w:rPr>
          <w:szCs w:val="28"/>
        </w:rPr>
        <w:t>-курорт Геленджик</w:t>
      </w:r>
      <w:r w:rsidR="007D1687" w:rsidRPr="007D1687">
        <w:rPr>
          <w:szCs w:val="28"/>
        </w:rPr>
        <w:t>.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 xml:space="preserve">Субсидии предоставляются при условии соответствия </w:t>
      </w:r>
      <w:r w:rsidR="00120D1A">
        <w:rPr>
          <w:szCs w:val="28"/>
        </w:rPr>
        <w:t>Получателя</w:t>
      </w:r>
      <w:r w:rsidRPr="007D1687">
        <w:rPr>
          <w:szCs w:val="28"/>
        </w:rPr>
        <w:t xml:space="preserve"> след</w:t>
      </w:r>
      <w:r w:rsidRPr="007D1687">
        <w:rPr>
          <w:szCs w:val="28"/>
        </w:rPr>
        <w:t>у</w:t>
      </w:r>
      <w:r w:rsidRPr="007D1687">
        <w:rPr>
          <w:szCs w:val="28"/>
        </w:rPr>
        <w:t>ющим требованиям: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>быть зарегистрированным и осуществлять образовательную деятельность на территории муниципального образования город</w:t>
      </w:r>
      <w:r w:rsidR="00826178">
        <w:rPr>
          <w:szCs w:val="28"/>
        </w:rPr>
        <w:t>-курорт Геленджик</w:t>
      </w:r>
      <w:r w:rsidRPr="007D1687">
        <w:rPr>
          <w:szCs w:val="28"/>
        </w:rPr>
        <w:t>;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>реализовывать образовательные программы</w:t>
      </w:r>
      <w:r w:rsidR="00826178">
        <w:rPr>
          <w:szCs w:val="28"/>
        </w:rPr>
        <w:t xml:space="preserve"> дошкольного образования</w:t>
      </w:r>
      <w:r w:rsidRPr="007D1687">
        <w:rPr>
          <w:szCs w:val="28"/>
        </w:rPr>
        <w:t>;</w:t>
      </w:r>
    </w:p>
    <w:p w:rsid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>на дату регистрации заявления не иметь неисполненной обязанности по уплате налогов, сборов, страховых взносов, пеней, штрафов, процентов, подл</w:t>
      </w:r>
      <w:r w:rsidRPr="007D1687">
        <w:rPr>
          <w:szCs w:val="28"/>
        </w:rPr>
        <w:t>е</w:t>
      </w:r>
      <w:r w:rsidRPr="007D1687">
        <w:rPr>
          <w:szCs w:val="28"/>
        </w:rPr>
        <w:t>жащих уплате в соответствии с законодательством Российской Федерации о налогах и сборах;</w:t>
      </w:r>
    </w:p>
    <w:p w:rsidR="00BC4318" w:rsidRDefault="00BC4318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 xml:space="preserve">на первое число месяца, предшествующего месяцу, в котором </w:t>
      </w:r>
      <w:r>
        <w:rPr>
          <w:szCs w:val="28"/>
        </w:rPr>
        <w:t xml:space="preserve"> </w:t>
      </w:r>
      <w:r w:rsidRPr="007D1687">
        <w:rPr>
          <w:szCs w:val="28"/>
        </w:rPr>
        <w:t>планирует</w:t>
      </w:r>
      <w:r>
        <w:rPr>
          <w:szCs w:val="28"/>
        </w:rPr>
        <w:t>-</w:t>
      </w:r>
    </w:p>
    <w:p w:rsidR="007D1687" w:rsidRPr="007D1687" w:rsidRDefault="00BC4318" w:rsidP="00BC4318">
      <w:pPr>
        <w:jc w:val="both"/>
        <w:rPr>
          <w:szCs w:val="28"/>
        </w:rPr>
      </w:pPr>
      <w:proofErr w:type="spellStart"/>
      <w:r w:rsidRPr="007D1687">
        <w:rPr>
          <w:szCs w:val="28"/>
        </w:rPr>
        <w:t>ся</w:t>
      </w:r>
      <w:proofErr w:type="spellEnd"/>
      <w:r>
        <w:rPr>
          <w:szCs w:val="28"/>
        </w:rPr>
        <w:t xml:space="preserve"> </w:t>
      </w:r>
      <w:r w:rsidR="007D1687" w:rsidRPr="007D1687">
        <w:rPr>
          <w:szCs w:val="28"/>
        </w:rPr>
        <w:t>заключение соглашения о предоставлении Субсидии:</w:t>
      </w:r>
    </w:p>
    <w:p w:rsidR="007D1687" w:rsidRPr="007D1687" w:rsidRDefault="007D1687" w:rsidP="00D84C0F">
      <w:pPr>
        <w:ind w:firstLine="709"/>
        <w:jc w:val="both"/>
        <w:rPr>
          <w:szCs w:val="28"/>
        </w:rPr>
      </w:pPr>
      <w:r w:rsidRPr="007D1687">
        <w:rPr>
          <w:szCs w:val="28"/>
        </w:rPr>
        <w:lastRenderedPageBreak/>
        <w:t>не иметь просроченной задолженности по возврату в бюджет</w:t>
      </w:r>
      <w:r w:rsidR="00826178">
        <w:rPr>
          <w:szCs w:val="28"/>
        </w:rPr>
        <w:t xml:space="preserve"> муниц</w:t>
      </w:r>
      <w:r w:rsidR="00826178">
        <w:rPr>
          <w:szCs w:val="28"/>
        </w:rPr>
        <w:t>и</w:t>
      </w:r>
      <w:r w:rsidR="00826178">
        <w:rPr>
          <w:szCs w:val="28"/>
        </w:rPr>
        <w:t xml:space="preserve">пального образования город-курорт Геленджик (далее – местный </w:t>
      </w:r>
      <w:r w:rsidR="00B642C2">
        <w:rPr>
          <w:szCs w:val="28"/>
        </w:rPr>
        <w:t>бюджет)</w:t>
      </w:r>
      <w:r w:rsidR="003B2822">
        <w:rPr>
          <w:szCs w:val="28"/>
        </w:rPr>
        <w:t xml:space="preserve">               </w:t>
      </w:r>
      <w:r w:rsidR="00B642C2">
        <w:rPr>
          <w:szCs w:val="28"/>
        </w:rPr>
        <w:t xml:space="preserve"> </w:t>
      </w:r>
      <w:r w:rsidR="00B642C2" w:rsidRPr="007D1687">
        <w:rPr>
          <w:szCs w:val="28"/>
        </w:rPr>
        <w:t xml:space="preserve">субсидий, </w:t>
      </w:r>
      <w:proofErr w:type="gramStart"/>
      <w:r w:rsidR="00B642C2" w:rsidRPr="007D1687">
        <w:rPr>
          <w:szCs w:val="28"/>
        </w:rPr>
        <w:t>предоставленных</w:t>
      </w:r>
      <w:proofErr w:type="gramEnd"/>
      <w:r w:rsidR="00B642C2" w:rsidRPr="007D1687">
        <w:rPr>
          <w:szCs w:val="28"/>
        </w:rPr>
        <w:t xml:space="preserve"> в том числе в</w:t>
      </w:r>
      <w:r w:rsidR="00D84C0F">
        <w:rPr>
          <w:szCs w:val="28"/>
        </w:rPr>
        <w:t xml:space="preserve"> </w:t>
      </w:r>
      <w:r w:rsidR="00B642C2" w:rsidRPr="007D1687">
        <w:rPr>
          <w:szCs w:val="28"/>
        </w:rPr>
        <w:t>соответ</w:t>
      </w:r>
      <w:r w:rsidRPr="007D1687">
        <w:rPr>
          <w:szCs w:val="28"/>
        </w:rPr>
        <w:t>ствии с</w:t>
      </w:r>
      <w:r w:rsidR="00B642C2">
        <w:rPr>
          <w:szCs w:val="28"/>
        </w:rPr>
        <w:t xml:space="preserve"> </w:t>
      </w:r>
      <w:r w:rsidRPr="007D1687">
        <w:rPr>
          <w:szCs w:val="28"/>
        </w:rPr>
        <w:t>иными</w:t>
      </w:r>
      <w:r w:rsidR="00D84C0F">
        <w:rPr>
          <w:szCs w:val="28"/>
        </w:rPr>
        <w:t xml:space="preserve"> </w:t>
      </w:r>
      <w:r w:rsidR="00826178" w:rsidRPr="007D1687">
        <w:rPr>
          <w:szCs w:val="28"/>
        </w:rPr>
        <w:t xml:space="preserve">правовыми </w:t>
      </w:r>
      <w:r w:rsidR="003B2822">
        <w:rPr>
          <w:szCs w:val="28"/>
        </w:rPr>
        <w:t xml:space="preserve">     </w:t>
      </w:r>
      <w:r w:rsidR="00826178" w:rsidRPr="007D1687">
        <w:rPr>
          <w:szCs w:val="28"/>
        </w:rPr>
        <w:t>актами, и иной просроченной задолженности перед</w:t>
      </w:r>
      <w:r w:rsidR="00826178">
        <w:rPr>
          <w:szCs w:val="28"/>
        </w:rPr>
        <w:t xml:space="preserve"> местным </w:t>
      </w:r>
      <w:r w:rsidR="003B2822">
        <w:rPr>
          <w:szCs w:val="28"/>
        </w:rPr>
        <w:t xml:space="preserve">                          </w:t>
      </w:r>
      <w:r w:rsidR="00B642C2">
        <w:rPr>
          <w:szCs w:val="28"/>
        </w:rPr>
        <w:t>бюд</w:t>
      </w:r>
      <w:r w:rsidRPr="007D1687">
        <w:rPr>
          <w:szCs w:val="28"/>
        </w:rPr>
        <w:t>жетом;</w:t>
      </w:r>
    </w:p>
    <w:p w:rsidR="007D1687" w:rsidRPr="007D1687" w:rsidRDefault="00120D1A" w:rsidP="00120D1A">
      <w:pPr>
        <w:ind w:firstLine="709"/>
        <w:jc w:val="both"/>
        <w:rPr>
          <w:szCs w:val="28"/>
        </w:rPr>
      </w:pPr>
      <w:r w:rsidRPr="00120D1A">
        <w:rPr>
          <w:szCs w:val="28"/>
        </w:rPr>
        <w:t>не находиться в процессе реорганизации, ликвидации, в отношении их не введена проце</w:t>
      </w:r>
      <w:r>
        <w:rPr>
          <w:szCs w:val="28"/>
        </w:rPr>
        <w:t>дура банкротства, деятельность П</w:t>
      </w:r>
      <w:r w:rsidRPr="00120D1A">
        <w:rPr>
          <w:szCs w:val="28"/>
        </w:rPr>
        <w:t>олучателя субсидии не пр</w:t>
      </w:r>
      <w:r w:rsidRPr="00120D1A">
        <w:rPr>
          <w:szCs w:val="28"/>
        </w:rPr>
        <w:t>и</w:t>
      </w:r>
      <w:r w:rsidRPr="00120D1A">
        <w:rPr>
          <w:szCs w:val="28"/>
        </w:rPr>
        <w:t>остановлена в порядке, предусмотренном законодательством Российской Фед</w:t>
      </w:r>
      <w:r w:rsidRPr="00120D1A">
        <w:rPr>
          <w:szCs w:val="28"/>
        </w:rPr>
        <w:t>е</w:t>
      </w:r>
      <w:r w:rsidRPr="00120D1A">
        <w:rPr>
          <w:szCs w:val="28"/>
        </w:rPr>
        <w:t>ра</w:t>
      </w:r>
      <w:r>
        <w:rPr>
          <w:szCs w:val="28"/>
        </w:rPr>
        <w:t>ции</w:t>
      </w:r>
      <w:r w:rsidR="007D1687" w:rsidRPr="007D1687">
        <w:rPr>
          <w:szCs w:val="28"/>
        </w:rPr>
        <w:t>.</w:t>
      </w:r>
    </w:p>
    <w:p w:rsidR="007D1687" w:rsidRPr="007D1687" w:rsidRDefault="00826178" w:rsidP="007D1687">
      <w:pPr>
        <w:ind w:firstLine="709"/>
        <w:jc w:val="both"/>
        <w:rPr>
          <w:szCs w:val="28"/>
        </w:rPr>
      </w:pPr>
      <w:bookmarkStart w:id="1" w:name="Par99"/>
      <w:bookmarkEnd w:id="1"/>
      <w:r>
        <w:rPr>
          <w:szCs w:val="28"/>
        </w:rPr>
        <w:t>2.2.</w:t>
      </w:r>
      <w:r w:rsidR="007D1687" w:rsidRPr="007D1687">
        <w:rPr>
          <w:szCs w:val="28"/>
        </w:rPr>
        <w:t xml:space="preserve">В целях получения Субсидии </w:t>
      </w:r>
      <w:r w:rsidR="00120D1A">
        <w:rPr>
          <w:szCs w:val="28"/>
        </w:rPr>
        <w:t>Получатель</w:t>
      </w:r>
      <w:r w:rsidR="005D1AA7">
        <w:rPr>
          <w:szCs w:val="28"/>
        </w:rPr>
        <w:t xml:space="preserve"> в период</w:t>
      </w:r>
      <w:r w:rsidR="007D1687" w:rsidRPr="007D1687">
        <w:rPr>
          <w:szCs w:val="28"/>
        </w:rPr>
        <w:t xml:space="preserve"> с 31 января тек</w:t>
      </w:r>
      <w:r w:rsidR="007D1687" w:rsidRPr="007D1687">
        <w:rPr>
          <w:szCs w:val="28"/>
        </w:rPr>
        <w:t>у</w:t>
      </w:r>
      <w:r w:rsidR="007D1687" w:rsidRPr="007D1687">
        <w:rPr>
          <w:szCs w:val="28"/>
        </w:rPr>
        <w:t>щего финансового года до 10 февраля текущего финансового года предоставл</w:t>
      </w:r>
      <w:r w:rsidR="007D1687" w:rsidRPr="007D1687">
        <w:rPr>
          <w:szCs w:val="28"/>
        </w:rPr>
        <w:t>я</w:t>
      </w:r>
      <w:r w:rsidR="007D1687" w:rsidRPr="007D1687">
        <w:rPr>
          <w:szCs w:val="28"/>
        </w:rPr>
        <w:t xml:space="preserve">ет </w:t>
      </w:r>
      <w:r w:rsidR="00B642C2">
        <w:rPr>
          <w:szCs w:val="28"/>
        </w:rPr>
        <w:t>в У</w:t>
      </w:r>
      <w:r>
        <w:rPr>
          <w:szCs w:val="28"/>
        </w:rPr>
        <w:t>правление образования</w:t>
      </w:r>
      <w:r w:rsidR="007D1687" w:rsidRPr="007D1687">
        <w:rPr>
          <w:szCs w:val="28"/>
        </w:rPr>
        <w:t>: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 xml:space="preserve">письменное </w:t>
      </w:r>
      <w:hyperlink w:anchor="Par300" w:tooltip="                                 ЗАЯВЛЕНИЕ" w:history="1">
        <w:r w:rsidRPr="00826178">
          <w:rPr>
            <w:rStyle w:val="af5"/>
            <w:color w:val="auto"/>
            <w:szCs w:val="28"/>
            <w:u w:val="none"/>
          </w:rPr>
          <w:t>заявление</w:t>
        </w:r>
      </w:hyperlink>
      <w:r w:rsidRPr="007D1687">
        <w:rPr>
          <w:szCs w:val="28"/>
        </w:rPr>
        <w:t xml:space="preserve"> о предоставлении Субсидии</w:t>
      </w:r>
      <w:r w:rsidR="00826178">
        <w:rPr>
          <w:szCs w:val="28"/>
        </w:rPr>
        <w:t xml:space="preserve"> по форме согласно приложению №</w:t>
      </w:r>
      <w:r w:rsidRPr="007D1687">
        <w:rPr>
          <w:szCs w:val="28"/>
        </w:rPr>
        <w:t>1 к настоящему Порядку;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>оригиналы и копии учредительных документов;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 xml:space="preserve">оригинал и копию документа, удостоверяющего личность, и документа, подтверждающего назначение на должность руководителя </w:t>
      </w:r>
      <w:r w:rsidR="00D84C0F">
        <w:rPr>
          <w:szCs w:val="28"/>
        </w:rPr>
        <w:t>Получателя</w:t>
      </w:r>
      <w:r w:rsidRPr="007D1687">
        <w:rPr>
          <w:szCs w:val="28"/>
        </w:rPr>
        <w:t xml:space="preserve">, или оригинал и копию документа, удостоверяющего личность, и доверенности, подтверждающей полномочия лица на осуществление полномочий от имени </w:t>
      </w:r>
      <w:r w:rsidR="00D84C0F">
        <w:rPr>
          <w:szCs w:val="28"/>
        </w:rPr>
        <w:t>Получател</w:t>
      </w:r>
      <w:r w:rsidRPr="007D1687">
        <w:rPr>
          <w:szCs w:val="28"/>
        </w:rPr>
        <w:t>я;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>справку об отсутствии просроченной задолженности по возврату в мес</w:t>
      </w:r>
      <w:r w:rsidRPr="007D1687">
        <w:rPr>
          <w:szCs w:val="28"/>
        </w:rPr>
        <w:t>т</w:t>
      </w:r>
      <w:r w:rsidRPr="007D1687">
        <w:rPr>
          <w:szCs w:val="28"/>
        </w:rPr>
        <w:t xml:space="preserve">ный бюджет субсидий, </w:t>
      </w:r>
      <w:proofErr w:type="gramStart"/>
      <w:r w:rsidRPr="007D1687">
        <w:rPr>
          <w:szCs w:val="28"/>
        </w:rPr>
        <w:t>предоставленных</w:t>
      </w:r>
      <w:proofErr w:type="gramEnd"/>
      <w:r w:rsidRPr="007D1687">
        <w:rPr>
          <w:szCs w:val="28"/>
        </w:rPr>
        <w:t xml:space="preserve"> в том числе в соответствии с иными правовыми актами, заверенную печатью и подписью лица, уполномоченного действовать от имени </w:t>
      </w:r>
      <w:r w:rsidR="00D84C0F">
        <w:rPr>
          <w:szCs w:val="28"/>
        </w:rPr>
        <w:t>Получателя</w:t>
      </w:r>
      <w:r w:rsidRPr="007D1687">
        <w:rPr>
          <w:szCs w:val="28"/>
        </w:rPr>
        <w:t>;</w:t>
      </w:r>
    </w:p>
    <w:p w:rsidR="007D1687" w:rsidRPr="007D1687" w:rsidRDefault="00826178" w:rsidP="007D1687">
      <w:pPr>
        <w:ind w:firstLine="709"/>
        <w:jc w:val="both"/>
        <w:rPr>
          <w:szCs w:val="28"/>
        </w:rPr>
      </w:pPr>
      <w:r>
        <w:rPr>
          <w:szCs w:val="28"/>
        </w:rPr>
        <w:t>копию отчета «Расчет по страховым взносам»</w:t>
      </w:r>
      <w:r w:rsidR="007D1687" w:rsidRPr="007D1687">
        <w:rPr>
          <w:szCs w:val="28"/>
        </w:rPr>
        <w:t xml:space="preserve"> за последний отчетный квартал, предшествующий дате обращения, заверенную печатью и подписью лица, уполномоченного действовать от имени </w:t>
      </w:r>
      <w:r w:rsidR="00D84C0F">
        <w:rPr>
          <w:szCs w:val="28"/>
        </w:rPr>
        <w:t>Получателя</w:t>
      </w:r>
      <w:r w:rsidR="007D1687" w:rsidRPr="007D1687">
        <w:rPr>
          <w:szCs w:val="28"/>
        </w:rPr>
        <w:t>;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>копию отчета по форме 4-ФСС за последний отчетный квартал, предш</w:t>
      </w:r>
      <w:r w:rsidRPr="007D1687">
        <w:rPr>
          <w:szCs w:val="28"/>
        </w:rPr>
        <w:t>е</w:t>
      </w:r>
      <w:r w:rsidRPr="007D1687">
        <w:rPr>
          <w:szCs w:val="28"/>
        </w:rPr>
        <w:t>ствующий дат</w:t>
      </w:r>
      <w:r w:rsidR="00BC4318">
        <w:rPr>
          <w:szCs w:val="28"/>
        </w:rPr>
        <w:t>е обращения, заверенную печатью</w:t>
      </w:r>
      <w:r w:rsidRPr="007D1687">
        <w:rPr>
          <w:szCs w:val="28"/>
        </w:rPr>
        <w:t xml:space="preserve"> и подписью лица, уполном</w:t>
      </w:r>
      <w:r w:rsidRPr="007D1687">
        <w:rPr>
          <w:szCs w:val="28"/>
        </w:rPr>
        <w:t>о</w:t>
      </w:r>
      <w:r w:rsidRPr="007D1687">
        <w:rPr>
          <w:szCs w:val="28"/>
        </w:rPr>
        <w:t xml:space="preserve">ченного действовать от имени </w:t>
      </w:r>
      <w:r w:rsidR="00D84C0F">
        <w:rPr>
          <w:szCs w:val="28"/>
        </w:rPr>
        <w:t>Получател</w:t>
      </w:r>
      <w:r w:rsidRPr="007D1687">
        <w:rPr>
          <w:szCs w:val="28"/>
        </w:rPr>
        <w:t>я;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>оригиналы и копии приказов о комплектовании обучающихся (воспита</w:t>
      </w:r>
      <w:r w:rsidRPr="007D1687">
        <w:rPr>
          <w:szCs w:val="28"/>
        </w:rPr>
        <w:t>н</w:t>
      </w:r>
      <w:r w:rsidR="00826178">
        <w:rPr>
          <w:szCs w:val="28"/>
        </w:rPr>
        <w:t>ников) по уровню</w:t>
      </w:r>
      <w:r w:rsidRPr="007D1687">
        <w:rPr>
          <w:szCs w:val="28"/>
        </w:rPr>
        <w:t xml:space="preserve"> дошк</w:t>
      </w:r>
      <w:r w:rsidR="00826178">
        <w:rPr>
          <w:szCs w:val="28"/>
        </w:rPr>
        <w:t xml:space="preserve">ольного </w:t>
      </w:r>
      <w:r w:rsidRPr="007D1687">
        <w:rPr>
          <w:szCs w:val="28"/>
        </w:rPr>
        <w:t>образования;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>оригиналы и копии заключений психолого-медико-педагогической</w:t>
      </w:r>
      <w:r w:rsidR="003B2822">
        <w:rPr>
          <w:szCs w:val="28"/>
        </w:rPr>
        <w:t xml:space="preserve"> </w:t>
      </w:r>
      <w:r w:rsidRPr="007D1687">
        <w:rPr>
          <w:szCs w:val="28"/>
        </w:rPr>
        <w:t>к</w:t>
      </w:r>
      <w:r w:rsidRPr="007D1687">
        <w:rPr>
          <w:szCs w:val="28"/>
        </w:rPr>
        <w:t>о</w:t>
      </w:r>
      <w:r w:rsidRPr="007D1687">
        <w:rPr>
          <w:szCs w:val="28"/>
        </w:rPr>
        <w:t xml:space="preserve">миссии на </w:t>
      </w:r>
      <w:r w:rsidR="00826178">
        <w:rPr>
          <w:szCs w:val="28"/>
        </w:rPr>
        <w:t>воспитанников</w:t>
      </w:r>
      <w:r w:rsidRPr="007D1687">
        <w:rPr>
          <w:szCs w:val="28"/>
        </w:rPr>
        <w:t xml:space="preserve"> с ограниченными возможностями здор</w:t>
      </w:r>
      <w:r w:rsidRPr="007D1687">
        <w:rPr>
          <w:szCs w:val="28"/>
        </w:rPr>
        <w:t>о</w:t>
      </w:r>
      <w:r w:rsidRPr="007D1687">
        <w:rPr>
          <w:szCs w:val="28"/>
        </w:rPr>
        <w:t>вья;</w:t>
      </w:r>
    </w:p>
    <w:p w:rsidR="007D1687" w:rsidRPr="007D1687" w:rsidRDefault="005D1AA7" w:rsidP="007D1687">
      <w:pPr>
        <w:ind w:firstLine="709"/>
        <w:jc w:val="both"/>
        <w:rPr>
          <w:szCs w:val="28"/>
        </w:rPr>
      </w:pPr>
      <w:hyperlink w:anchor="Par388" w:tooltip="СПРАВКА" w:history="1">
        <w:r w:rsidR="007D1687" w:rsidRPr="00826178">
          <w:rPr>
            <w:rStyle w:val="af5"/>
            <w:color w:val="auto"/>
            <w:szCs w:val="28"/>
            <w:u w:val="none"/>
          </w:rPr>
          <w:t>справку</w:t>
        </w:r>
      </w:hyperlink>
      <w:r w:rsidR="007D1687" w:rsidRPr="00826178">
        <w:rPr>
          <w:szCs w:val="28"/>
        </w:rPr>
        <w:t>,</w:t>
      </w:r>
      <w:r w:rsidR="007D1687" w:rsidRPr="007D1687">
        <w:rPr>
          <w:szCs w:val="28"/>
        </w:rPr>
        <w:t xml:space="preserve"> содержащую сведения о плановой среднег</w:t>
      </w:r>
      <w:r w:rsidR="00826178">
        <w:rPr>
          <w:szCs w:val="28"/>
        </w:rPr>
        <w:t>одовой</w:t>
      </w:r>
      <w:r w:rsidR="003B2822">
        <w:rPr>
          <w:szCs w:val="28"/>
        </w:rPr>
        <w:t xml:space="preserve"> </w:t>
      </w:r>
      <w:r w:rsidR="00826178">
        <w:rPr>
          <w:szCs w:val="28"/>
        </w:rPr>
        <w:t xml:space="preserve">численности воспитанников </w:t>
      </w:r>
      <w:r w:rsidR="007D1687" w:rsidRPr="007D1687">
        <w:rPr>
          <w:szCs w:val="28"/>
        </w:rPr>
        <w:t>на текущий финансовый год по форме согласно соответству</w:t>
      </w:r>
      <w:r w:rsidR="007D1687" w:rsidRPr="007D1687">
        <w:rPr>
          <w:szCs w:val="28"/>
        </w:rPr>
        <w:t>ю</w:t>
      </w:r>
      <w:r w:rsidR="00826178">
        <w:rPr>
          <w:szCs w:val="28"/>
        </w:rPr>
        <w:t>щему разделу приложения №</w:t>
      </w:r>
      <w:r w:rsidR="007D1687" w:rsidRPr="007D1687">
        <w:rPr>
          <w:szCs w:val="28"/>
        </w:rPr>
        <w:t>2 к настоящему Поря</w:t>
      </w:r>
      <w:r w:rsidR="007D1687" w:rsidRPr="007D1687">
        <w:rPr>
          <w:szCs w:val="28"/>
        </w:rPr>
        <w:t>д</w:t>
      </w:r>
      <w:r w:rsidR="007D1687" w:rsidRPr="007D1687">
        <w:rPr>
          <w:szCs w:val="28"/>
        </w:rPr>
        <w:t>ку.</w:t>
      </w:r>
    </w:p>
    <w:p w:rsidR="00D84C0F" w:rsidRDefault="007D1687" w:rsidP="005D1AA7">
      <w:pPr>
        <w:ind w:firstLine="709"/>
        <w:jc w:val="both"/>
        <w:rPr>
          <w:szCs w:val="28"/>
        </w:rPr>
      </w:pPr>
      <w:r w:rsidRPr="007D1687">
        <w:rPr>
          <w:szCs w:val="28"/>
        </w:rPr>
        <w:t>копию отчета по форме федерального с</w:t>
      </w:r>
      <w:r w:rsidR="00826178">
        <w:rPr>
          <w:szCs w:val="28"/>
        </w:rPr>
        <w:t>татистического наблюдения 85-К «</w:t>
      </w:r>
      <w:r w:rsidRPr="007D1687">
        <w:rPr>
          <w:szCs w:val="28"/>
        </w:rPr>
        <w:t>Сведения о деятельности организации, осуществляющей образовательную д</w:t>
      </w:r>
      <w:r w:rsidRPr="007D1687">
        <w:rPr>
          <w:szCs w:val="28"/>
        </w:rPr>
        <w:t>е</w:t>
      </w:r>
      <w:r w:rsidRPr="007D1687">
        <w:rPr>
          <w:szCs w:val="28"/>
        </w:rPr>
        <w:t>ятельность по образовательным программам дошкольного образования, пр</w:t>
      </w:r>
      <w:r w:rsidRPr="007D1687">
        <w:rPr>
          <w:szCs w:val="28"/>
        </w:rPr>
        <w:t>и</w:t>
      </w:r>
      <w:r w:rsidR="00826178">
        <w:rPr>
          <w:szCs w:val="28"/>
        </w:rPr>
        <w:t>смотр и уход за детьми»</w:t>
      </w:r>
      <w:r w:rsidRPr="007D1687">
        <w:rPr>
          <w:szCs w:val="28"/>
        </w:rPr>
        <w:t xml:space="preserve"> на 31 декабря </w:t>
      </w:r>
      <w:r w:rsidR="005D1AA7">
        <w:rPr>
          <w:szCs w:val="28"/>
        </w:rPr>
        <w:t xml:space="preserve"> </w:t>
      </w:r>
      <w:r w:rsidRPr="007D1687">
        <w:rPr>
          <w:szCs w:val="28"/>
        </w:rPr>
        <w:t xml:space="preserve">отчетного </w:t>
      </w:r>
      <w:r w:rsidR="005D1AA7">
        <w:rPr>
          <w:szCs w:val="28"/>
        </w:rPr>
        <w:t xml:space="preserve"> </w:t>
      </w:r>
      <w:r w:rsidRPr="007D1687">
        <w:rPr>
          <w:szCs w:val="28"/>
        </w:rPr>
        <w:t xml:space="preserve">года </w:t>
      </w:r>
      <w:r w:rsidR="005D1AA7">
        <w:rPr>
          <w:szCs w:val="28"/>
        </w:rPr>
        <w:t xml:space="preserve"> </w:t>
      </w:r>
      <w:r w:rsidRPr="007D1687">
        <w:rPr>
          <w:szCs w:val="28"/>
        </w:rPr>
        <w:t>с</w:t>
      </w:r>
      <w:r w:rsidR="005D1AA7">
        <w:rPr>
          <w:szCs w:val="28"/>
        </w:rPr>
        <w:t xml:space="preserve"> </w:t>
      </w:r>
      <w:r w:rsidRPr="007D1687">
        <w:rPr>
          <w:szCs w:val="28"/>
        </w:rPr>
        <w:t xml:space="preserve"> отметкой</w:t>
      </w:r>
      <w:r w:rsidR="005D1AA7">
        <w:rPr>
          <w:szCs w:val="28"/>
        </w:rPr>
        <w:t xml:space="preserve"> </w:t>
      </w:r>
      <w:r w:rsidRPr="007D1687">
        <w:rPr>
          <w:szCs w:val="28"/>
        </w:rPr>
        <w:t xml:space="preserve"> </w:t>
      </w:r>
      <w:proofErr w:type="spellStart"/>
      <w:proofErr w:type="gramStart"/>
      <w:r w:rsidRPr="007D1687">
        <w:rPr>
          <w:szCs w:val="28"/>
        </w:rPr>
        <w:t>террит</w:t>
      </w:r>
      <w:r w:rsidRPr="007D1687">
        <w:rPr>
          <w:szCs w:val="28"/>
        </w:rPr>
        <w:t>о</w:t>
      </w:r>
      <w:r w:rsidRPr="007D1687">
        <w:rPr>
          <w:szCs w:val="28"/>
        </w:rPr>
        <w:t>ри</w:t>
      </w:r>
      <w:r w:rsidR="005D1AA7">
        <w:rPr>
          <w:szCs w:val="28"/>
        </w:rPr>
        <w:t>-</w:t>
      </w:r>
      <w:r w:rsidRPr="007D1687">
        <w:rPr>
          <w:szCs w:val="28"/>
        </w:rPr>
        <w:t>ального</w:t>
      </w:r>
      <w:proofErr w:type="spellEnd"/>
      <w:proofErr w:type="gramEnd"/>
      <w:r w:rsidRPr="007D1687">
        <w:rPr>
          <w:szCs w:val="28"/>
        </w:rPr>
        <w:t xml:space="preserve"> органа Федеральной службы </w:t>
      </w:r>
      <w:r w:rsidR="00D84C0F">
        <w:rPr>
          <w:szCs w:val="28"/>
        </w:rPr>
        <w:t xml:space="preserve"> </w:t>
      </w:r>
      <w:r w:rsidRPr="007D1687">
        <w:rPr>
          <w:szCs w:val="28"/>
        </w:rPr>
        <w:t xml:space="preserve">государственной </w:t>
      </w:r>
      <w:r w:rsidR="00D84C0F">
        <w:rPr>
          <w:szCs w:val="28"/>
        </w:rPr>
        <w:t xml:space="preserve"> </w:t>
      </w:r>
      <w:r w:rsidRPr="007D1687">
        <w:rPr>
          <w:szCs w:val="28"/>
        </w:rPr>
        <w:t xml:space="preserve">статистики </w:t>
      </w:r>
      <w:r w:rsidR="00D84C0F">
        <w:rPr>
          <w:szCs w:val="28"/>
        </w:rPr>
        <w:t xml:space="preserve"> </w:t>
      </w:r>
      <w:r w:rsidRPr="007D1687">
        <w:rPr>
          <w:szCs w:val="28"/>
        </w:rPr>
        <w:t>о</w:t>
      </w:r>
      <w:r w:rsidR="00D84C0F">
        <w:rPr>
          <w:szCs w:val="28"/>
        </w:rPr>
        <w:t xml:space="preserve"> </w:t>
      </w:r>
      <w:r w:rsidRPr="007D1687">
        <w:rPr>
          <w:szCs w:val="28"/>
        </w:rPr>
        <w:t xml:space="preserve"> прин</w:t>
      </w:r>
      <w:r w:rsidRPr="007D1687">
        <w:rPr>
          <w:szCs w:val="28"/>
        </w:rPr>
        <w:t>я</w:t>
      </w:r>
      <w:r w:rsidRPr="007D1687">
        <w:rPr>
          <w:szCs w:val="28"/>
        </w:rPr>
        <w:t xml:space="preserve">тии </w:t>
      </w:r>
    </w:p>
    <w:p w:rsidR="007D1687" w:rsidRDefault="007D1687" w:rsidP="00D84C0F">
      <w:pPr>
        <w:jc w:val="both"/>
        <w:rPr>
          <w:szCs w:val="28"/>
        </w:rPr>
      </w:pPr>
      <w:r w:rsidRPr="007D1687">
        <w:rPr>
          <w:szCs w:val="28"/>
        </w:rPr>
        <w:t>отчета.</w:t>
      </w:r>
    </w:p>
    <w:p w:rsidR="007D1687" w:rsidRPr="007D1687" w:rsidRDefault="007D1687" w:rsidP="00D84C0F">
      <w:pPr>
        <w:ind w:firstLine="709"/>
        <w:jc w:val="both"/>
        <w:rPr>
          <w:szCs w:val="28"/>
        </w:rPr>
      </w:pPr>
      <w:r w:rsidRPr="007D1687">
        <w:rPr>
          <w:szCs w:val="28"/>
        </w:rPr>
        <w:t>В случае несоответствия представленн</w:t>
      </w:r>
      <w:r w:rsidR="00826178">
        <w:rPr>
          <w:szCs w:val="28"/>
        </w:rPr>
        <w:t xml:space="preserve">ой информации о численности </w:t>
      </w:r>
      <w:r w:rsidRPr="007D1687">
        <w:rPr>
          <w:szCs w:val="28"/>
        </w:rPr>
        <w:t>во</w:t>
      </w:r>
      <w:r w:rsidR="00826178">
        <w:rPr>
          <w:szCs w:val="28"/>
        </w:rPr>
        <w:t>спитанников</w:t>
      </w:r>
      <w:r w:rsidRPr="007D1687">
        <w:rPr>
          <w:szCs w:val="28"/>
        </w:rPr>
        <w:t xml:space="preserve"> с данными форм федерального статистического наблюдения </w:t>
      </w:r>
      <w:r w:rsidRPr="007D1687">
        <w:rPr>
          <w:szCs w:val="28"/>
        </w:rPr>
        <w:lastRenderedPageBreak/>
        <w:t xml:space="preserve">предоставляется пояснительная записка лица, уполномоченного действовать от имени </w:t>
      </w:r>
      <w:r w:rsidR="00D84C0F">
        <w:rPr>
          <w:szCs w:val="28"/>
        </w:rPr>
        <w:t>Получателя</w:t>
      </w:r>
      <w:r w:rsidRPr="007D1687">
        <w:rPr>
          <w:szCs w:val="28"/>
        </w:rPr>
        <w:t>.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 xml:space="preserve">После сверки документов оригиналы возвращаются </w:t>
      </w:r>
      <w:r w:rsidR="00D84C0F">
        <w:rPr>
          <w:szCs w:val="28"/>
        </w:rPr>
        <w:t>Получателю</w:t>
      </w:r>
      <w:r w:rsidRPr="007D1687">
        <w:rPr>
          <w:szCs w:val="28"/>
        </w:rPr>
        <w:t>.</w:t>
      </w:r>
    </w:p>
    <w:p w:rsidR="00B642C2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 xml:space="preserve">В случае предоставления заявления в срок, указанный в </w:t>
      </w:r>
      <w:hyperlink w:anchor="Par99" w:tooltip="4. В целях получения Субсидии Заявитель в срок с 31 января текущего финансового года до 10 февраля текущего финансового года предоставляет главному распорядителю по адресу: г. Краснодар, ул. Коммунаров, 150, кабинет N 1, с 9.00 до 17.00, перерыв с 12.30 до 13." w:history="1">
        <w:r w:rsidRPr="00826178">
          <w:rPr>
            <w:rStyle w:val="af5"/>
            <w:color w:val="auto"/>
            <w:szCs w:val="28"/>
            <w:u w:val="none"/>
          </w:rPr>
          <w:t>абзаце первом</w:t>
        </w:r>
      </w:hyperlink>
      <w:r w:rsidRPr="00826178">
        <w:rPr>
          <w:szCs w:val="28"/>
        </w:rPr>
        <w:t xml:space="preserve"> </w:t>
      </w:r>
      <w:r w:rsidRPr="007D1687">
        <w:rPr>
          <w:szCs w:val="28"/>
        </w:rPr>
        <w:t>настоящего пункта, объем Субсидии рассчитывается с 1 января текущего ф</w:t>
      </w:r>
      <w:r w:rsidRPr="007D1687">
        <w:rPr>
          <w:szCs w:val="28"/>
        </w:rPr>
        <w:t>и</w:t>
      </w:r>
      <w:r w:rsidRPr="007D1687">
        <w:rPr>
          <w:szCs w:val="28"/>
        </w:rPr>
        <w:t>нансового года.</w:t>
      </w:r>
      <w:bookmarkStart w:id="2" w:name="Par114"/>
      <w:bookmarkEnd w:id="2"/>
    </w:p>
    <w:p w:rsidR="00B642C2" w:rsidRDefault="00B642C2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>Заявления, представленные после 10 февраля текущего финансового года,</w:t>
      </w:r>
    </w:p>
    <w:p w:rsidR="007D1687" w:rsidRPr="007D1687" w:rsidRDefault="007D1687" w:rsidP="00B642C2">
      <w:pPr>
        <w:jc w:val="both"/>
        <w:rPr>
          <w:szCs w:val="28"/>
        </w:rPr>
      </w:pPr>
      <w:r w:rsidRPr="007D1687">
        <w:rPr>
          <w:szCs w:val="28"/>
        </w:rPr>
        <w:t>рассматриваются в соответствии с настоящим Порядком, при этом объем су</w:t>
      </w:r>
      <w:r w:rsidRPr="007D1687">
        <w:rPr>
          <w:szCs w:val="28"/>
        </w:rPr>
        <w:t>б</w:t>
      </w:r>
      <w:r w:rsidRPr="007D1687">
        <w:rPr>
          <w:szCs w:val="28"/>
        </w:rPr>
        <w:t xml:space="preserve">сидии рассчитывается </w:t>
      </w:r>
      <w:proofErr w:type="gramStart"/>
      <w:r w:rsidRPr="007D1687">
        <w:rPr>
          <w:szCs w:val="28"/>
        </w:rPr>
        <w:t>с даты представления</w:t>
      </w:r>
      <w:proofErr w:type="gramEnd"/>
      <w:r w:rsidRPr="007D1687">
        <w:rPr>
          <w:szCs w:val="28"/>
        </w:rPr>
        <w:t xml:space="preserve"> заявления.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>Представленные документы должны быть пронумерованы и содержать опись с указанием страниц расположения документов.</w:t>
      </w:r>
    </w:p>
    <w:p w:rsidR="007D1687" w:rsidRPr="007D1687" w:rsidRDefault="00826178" w:rsidP="007D1687">
      <w:pPr>
        <w:ind w:firstLine="709"/>
        <w:jc w:val="both"/>
        <w:rPr>
          <w:szCs w:val="28"/>
        </w:rPr>
      </w:pPr>
      <w:r>
        <w:rPr>
          <w:szCs w:val="28"/>
        </w:rPr>
        <w:t>2.3.Управление образования</w:t>
      </w:r>
      <w:r w:rsidR="007D1687" w:rsidRPr="007D1687">
        <w:rPr>
          <w:szCs w:val="28"/>
        </w:rPr>
        <w:t xml:space="preserve"> осуществляет регистрацию заявления и пр</w:t>
      </w:r>
      <w:r w:rsidR="007D1687" w:rsidRPr="007D1687">
        <w:rPr>
          <w:szCs w:val="28"/>
        </w:rPr>
        <w:t>и</w:t>
      </w:r>
      <w:r w:rsidR="007D1687" w:rsidRPr="007D1687">
        <w:rPr>
          <w:szCs w:val="28"/>
        </w:rPr>
        <w:t xml:space="preserve">ем документов в день их представления </w:t>
      </w:r>
      <w:r w:rsidR="00D84C0F">
        <w:rPr>
          <w:szCs w:val="28"/>
        </w:rPr>
        <w:t>Получателем</w:t>
      </w:r>
      <w:r w:rsidR="007D1687" w:rsidRPr="007D1687">
        <w:rPr>
          <w:szCs w:val="28"/>
        </w:rPr>
        <w:t>. Заявления регистрир</w:t>
      </w:r>
      <w:r w:rsidR="007D1687" w:rsidRPr="007D1687">
        <w:rPr>
          <w:szCs w:val="28"/>
        </w:rPr>
        <w:t>у</w:t>
      </w:r>
      <w:r w:rsidR="007D1687" w:rsidRPr="007D1687">
        <w:rPr>
          <w:szCs w:val="28"/>
        </w:rPr>
        <w:t xml:space="preserve">ются в журнале учета, который должен быть прошит, </w:t>
      </w:r>
      <w:proofErr w:type="gramStart"/>
      <w:r w:rsidR="007D1687" w:rsidRPr="007D1687">
        <w:rPr>
          <w:szCs w:val="28"/>
        </w:rPr>
        <w:t>пронумерован и скреплен</w:t>
      </w:r>
      <w:proofErr w:type="gramEnd"/>
      <w:r w:rsidR="007D1687" w:rsidRPr="007D1687">
        <w:rPr>
          <w:szCs w:val="28"/>
        </w:rPr>
        <w:t xml:space="preserve"> подписью лица, уполномоченного </w:t>
      </w:r>
      <w:r w:rsidR="00B642C2">
        <w:rPr>
          <w:szCs w:val="28"/>
        </w:rPr>
        <w:t>управлением образования</w:t>
      </w:r>
      <w:r w:rsidR="007D1687" w:rsidRPr="007D1687">
        <w:rPr>
          <w:szCs w:val="28"/>
        </w:rPr>
        <w:t>.</w:t>
      </w:r>
    </w:p>
    <w:p w:rsidR="007D1687" w:rsidRPr="007D1687" w:rsidRDefault="00B642C2" w:rsidP="007D1687">
      <w:pPr>
        <w:ind w:firstLine="709"/>
        <w:jc w:val="both"/>
        <w:rPr>
          <w:szCs w:val="28"/>
        </w:rPr>
      </w:pPr>
      <w:r>
        <w:rPr>
          <w:szCs w:val="28"/>
        </w:rPr>
        <w:t xml:space="preserve">2.4.Управление </w:t>
      </w:r>
      <w:r w:rsidR="00BC4318">
        <w:rPr>
          <w:szCs w:val="28"/>
        </w:rPr>
        <w:t>образования</w:t>
      </w:r>
      <w:r w:rsidR="007D1687" w:rsidRPr="007D1687">
        <w:rPr>
          <w:szCs w:val="28"/>
        </w:rPr>
        <w:t xml:space="preserve"> в течение 5 рабочих дней со дня представл</w:t>
      </w:r>
      <w:r w:rsidR="007D1687" w:rsidRPr="007D1687">
        <w:rPr>
          <w:szCs w:val="28"/>
        </w:rPr>
        <w:t>е</w:t>
      </w:r>
      <w:r w:rsidR="007D1687" w:rsidRPr="007D1687">
        <w:rPr>
          <w:szCs w:val="28"/>
        </w:rPr>
        <w:t xml:space="preserve">ния </w:t>
      </w:r>
      <w:r w:rsidR="00D84C0F">
        <w:rPr>
          <w:szCs w:val="28"/>
        </w:rPr>
        <w:t>Получателем</w:t>
      </w:r>
      <w:r w:rsidR="007D1687" w:rsidRPr="007D1687">
        <w:rPr>
          <w:szCs w:val="28"/>
        </w:rPr>
        <w:t xml:space="preserve"> вышеуказанных документов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запрашивает в уполном</w:t>
      </w:r>
      <w:r w:rsidR="007D1687" w:rsidRPr="007D1687">
        <w:rPr>
          <w:szCs w:val="28"/>
        </w:rPr>
        <w:t>о</w:t>
      </w:r>
      <w:r w:rsidR="007D1687" w:rsidRPr="007D1687">
        <w:rPr>
          <w:szCs w:val="28"/>
        </w:rPr>
        <w:t xml:space="preserve">ченных государственных органах следующие сведения в отношении </w:t>
      </w:r>
      <w:r w:rsidR="00D84C0F" w:rsidRPr="00D84C0F">
        <w:rPr>
          <w:szCs w:val="28"/>
        </w:rPr>
        <w:t>Получат</w:t>
      </w:r>
      <w:r w:rsidR="00D84C0F" w:rsidRPr="00D84C0F">
        <w:rPr>
          <w:szCs w:val="28"/>
        </w:rPr>
        <w:t>е</w:t>
      </w:r>
      <w:r w:rsidR="00D84C0F">
        <w:rPr>
          <w:szCs w:val="28"/>
        </w:rPr>
        <w:t>л</w:t>
      </w:r>
      <w:r w:rsidR="007D1687" w:rsidRPr="007D1687">
        <w:rPr>
          <w:szCs w:val="28"/>
        </w:rPr>
        <w:t>я: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>сведения из Единого государственного реестра юридических лиц на дату регистрации заявления;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>сведения об исполнении налогоплательщиком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регистрации заявления;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 xml:space="preserve">сведения о наличии лицензии на </w:t>
      </w:r>
      <w:proofErr w:type="gramStart"/>
      <w:r w:rsidRPr="007D1687">
        <w:rPr>
          <w:szCs w:val="28"/>
        </w:rPr>
        <w:t>право ведения</w:t>
      </w:r>
      <w:proofErr w:type="gramEnd"/>
      <w:r w:rsidRPr="007D1687">
        <w:rPr>
          <w:szCs w:val="28"/>
        </w:rPr>
        <w:t xml:space="preserve"> образовательной деятел</w:t>
      </w:r>
      <w:r w:rsidRPr="007D1687">
        <w:rPr>
          <w:szCs w:val="28"/>
        </w:rPr>
        <w:t>ь</w:t>
      </w:r>
      <w:r w:rsidRPr="007D1687">
        <w:rPr>
          <w:szCs w:val="28"/>
        </w:rPr>
        <w:t>ности с приложениями;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>сведения о наличии свидетельства о государственной аккредитации.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proofErr w:type="gramStart"/>
      <w:r w:rsidRPr="007D1687">
        <w:rPr>
          <w:szCs w:val="28"/>
        </w:rPr>
        <w:t xml:space="preserve">При наличии документов, указанных в настоящем пункте, полученных ранее </w:t>
      </w:r>
      <w:r w:rsidR="00B642C2">
        <w:rPr>
          <w:szCs w:val="28"/>
        </w:rPr>
        <w:t>управлением образования</w:t>
      </w:r>
      <w:r w:rsidRPr="007D1687">
        <w:rPr>
          <w:szCs w:val="28"/>
        </w:rPr>
        <w:t xml:space="preserve"> посредством межведомственного взаимоде</w:t>
      </w:r>
      <w:r w:rsidRPr="007D1687">
        <w:rPr>
          <w:szCs w:val="28"/>
        </w:rPr>
        <w:t>й</w:t>
      </w:r>
      <w:r w:rsidRPr="007D1687">
        <w:rPr>
          <w:szCs w:val="28"/>
        </w:rPr>
        <w:t>ствия, Субсидии предоставляются при условии, что сведения из Единого гос</w:t>
      </w:r>
      <w:r w:rsidRPr="007D1687">
        <w:rPr>
          <w:szCs w:val="28"/>
        </w:rPr>
        <w:t>у</w:t>
      </w:r>
      <w:r w:rsidRPr="007D1687">
        <w:rPr>
          <w:szCs w:val="28"/>
        </w:rPr>
        <w:t>дарственного реестра юридических лиц, сведения об исполнении налогопл</w:t>
      </w:r>
      <w:r w:rsidRPr="007D1687">
        <w:rPr>
          <w:szCs w:val="28"/>
        </w:rPr>
        <w:t>а</w:t>
      </w:r>
      <w:r w:rsidRPr="007D1687">
        <w:rPr>
          <w:szCs w:val="28"/>
        </w:rPr>
        <w:t>тельщиком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сведения о наличии лицензии на право ведения образовательной</w:t>
      </w:r>
      <w:proofErr w:type="gramEnd"/>
      <w:r w:rsidRPr="007D1687">
        <w:rPr>
          <w:szCs w:val="28"/>
        </w:rPr>
        <w:t xml:space="preserve"> деятельности с приложениями и сведения о наличии свидетельства о государственной аккредитации получены по состо</w:t>
      </w:r>
      <w:r w:rsidRPr="007D1687">
        <w:rPr>
          <w:szCs w:val="28"/>
        </w:rPr>
        <w:t>я</w:t>
      </w:r>
      <w:r w:rsidRPr="007D1687">
        <w:rPr>
          <w:szCs w:val="28"/>
        </w:rPr>
        <w:t>нию на дату не ранее 30 дней до даты обращения.</w:t>
      </w:r>
    </w:p>
    <w:p w:rsidR="007D1687" w:rsidRPr="007D1687" w:rsidRDefault="00D84C0F" w:rsidP="007D1687">
      <w:pPr>
        <w:ind w:firstLine="709"/>
        <w:jc w:val="both"/>
        <w:rPr>
          <w:szCs w:val="28"/>
        </w:rPr>
      </w:pPr>
      <w:r w:rsidRPr="00D84C0F">
        <w:rPr>
          <w:szCs w:val="28"/>
        </w:rPr>
        <w:t>Получатель</w:t>
      </w:r>
      <w:r w:rsidR="007D1687" w:rsidRPr="007D1687">
        <w:rPr>
          <w:szCs w:val="28"/>
        </w:rPr>
        <w:t xml:space="preserve"> вправе представить документы, предусмотренные настоящим пунктом, по собственной инициативе. </w:t>
      </w:r>
      <w:proofErr w:type="gramStart"/>
      <w:r w:rsidR="007D1687" w:rsidRPr="007D1687">
        <w:rPr>
          <w:szCs w:val="28"/>
        </w:rPr>
        <w:t xml:space="preserve">При этом представленные </w:t>
      </w:r>
      <w:r>
        <w:rPr>
          <w:szCs w:val="28"/>
        </w:rPr>
        <w:t>Получателем</w:t>
      </w:r>
      <w:r w:rsidRPr="00D84C0F">
        <w:rPr>
          <w:szCs w:val="28"/>
        </w:rPr>
        <w:t xml:space="preserve"> </w:t>
      </w:r>
      <w:r w:rsidR="007D1687" w:rsidRPr="007D1687">
        <w:rPr>
          <w:szCs w:val="28"/>
        </w:rPr>
        <w:t>сведения из Единого государственного реестра юридических лиц и сведения об исполнении налогоплательщиком обязанности по уплате налогов, сборов, стр</w:t>
      </w:r>
      <w:r w:rsidR="007D1687" w:rsidRPr="007D1687">
        <w:rPr>
          <w:szCs w:val="28"/>
        </w:rPr>
        <w:t>а</w:t>
      </w:r>
      <w:r w:rsidR="007D1687" w:rsidRPr="007D1687">
        <w:rPr>
          <w:szCs w:val="28"/>
        </w:rPr>
        <w:t xml:space="preserve">ховых взносов, пеней, штрафов, процентов, подлежащих уплате в соответствии </w:t>
      </w:r>
      <w:r w:rsidR="007D1687" w:rsidRPr="007D1687">
        <w:rPr>
          <w:szCs w:val="28"/>
        </w:rPr>
        <w:lastRenderedPageBreak/>
        <w:t>с законодательством Российской Федерации о налогах и сборах, должны быть получены по состоянию на дату не ранее 30 дней до даты обращения.</w:t>
      </w:r>
      <w:proofErr w:type="gramEnd"/>
    </w:p>
    <w:p w:rsid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>Копии указанных документов должны быть заверены в установленном порядке.</w:t>
      </w:r>
    </w:p>
    <w:p w:rsidR="00BC4318" w:rsidRDefault="00BC4318" w:rsidP="007D1687">
      <w:pPr>
        <w:ind w:firstLine="709"/>
        <w:jc w:val="both"/>
        <w:rPr>
          <w:szCs w:val="28"/>
        </w:rPr>
      </w:pPr>
      <w:r>
        <w:rPr>
          <w:szCs w:val="28"/>
        </w:rPr>
        <w:t>2.5.Управление образования</w:t>
      </w:r>
      <w:r w:rsidRPr="007D1687">
        <w:rPr>
          <w:szCs w:val="28"/>
        </w:rPr>
        <w:t xml:space="preserve"> в течение 20 рабочих дней со дня </w:t>
      </w:r>
      <w:r>
        <w:rPr>
          <w:szCs w:val="28"/>
        </w:rPr>
        <w:t xml:space="preserve"> </w:t>
      </w:r>
      <w:r w:rsidRPr="007D1687">
        <w:rPr>
          <w:szCs w:val="28"/>
        </w:rPr>
        <w:t>окончания</w:t>
      </w:r>
    </w:p>
    <w:p w:rsidR="007D1687" w:rsidRDefault="007D1687" w:rsidP="00BC4318">
      <w:pPr>
        <w:jc w:val="both"/>
        <w:rPr>
          <w:szCs w:val="28"/>
        </w:rPr>
      </w:pPr>
      <w:r w:rsidRPr="007D1687">
        <w:rPr>
          <w:szCs w:val="28"/>
        </w:rPr>
        <w:t xml:space="preserve">приема документов или со дня </w:t>
      </w:r>
      <w:r w:rsidR="00BC4318">
        <w:rPr>
          <w:szCs w:val="28"/>
        </w:rPr>
        <w:t>представления</w:t>
      </w:r>
      <w:r w:rsidRPr="007D1687">
        <w:rPr>
          <w:szCs w:val="28"/>
        </w:rPr>
        <w:t xml:space="preserve"> заявления в случае, указанном </w:t>
      </w:r>
      <w:r w:rsidRPr="00B642C2">
        <w:rPr>
          <w:szCs w:val="28"/>
        </w:rPr>
        <w:t xml:space="preserve">в </w:t>
      </w:r>
      <w:r w:rsidR="00B642C2">
        <w:rPr>
          <w:szCs w:val="28"/>
        </w:rPr>
        <w:t xml:space="preserve">абзаце </w:t>
      </w:r>
      <w:r w:rsidR="00BC4318">
        <w:rPr>
          <w:szCs w:val="28"/>
        </w:rPr>
        <w:t>пят</w:t>
      </w:r>
      <w:r w:rsidR="00B642C2">
        <w:rPr>
          <w:szCs w:val="28"/>
        </w:rPr>
        <w:t xml:space="preserve">надцатом пункта 2.2 </w:t>
      </w:r>
      <w:r w:rsidRPr="00B642C2">
        <w:rPr>
          <w:szCs w:val="28"/>
        </w:rPr>
        <w:t>настоящего Порядка, проводит пров</w:t>
      </w:r>
      <w:r w:rsidRPr="007D1687">
        <w:rPr>
          <w:szCs w:val="28"/>
        </w:rPr>
        <w:t>ерку пр</w:t>
      </w:r>
      <w:r w:rsidRPr="007D1687">
        <w:rPr>
          <w:szCs w:val="28"/>
        </w:rPr>
        <w:t>а</w:t>
      </w:r>
      <w:r w:rsidRPr="007D1687">
        <w:rPr>
          <w:szCs w:val="28"/>
        </w:rPr>
        <w:t>вильности и полноты оформления документов.</w:t>
      </w:r>
    </w:p>
    <w:p w:rsidR="00B642C2" w:rsidRDefault="00B642C2" w:rsidP="00B642C2">
      <w:pPr>
        <w:ind w:firstLine="709"/>
        <w:jc w:val="both"/>
        <w:rPr>
          <w:szCs w:val="28"/>
        </w:rPr>
      </w:pPr>
      <w:r w:rsidRPr="007D1687">
        <w:rPr>
          <w:szCs w:val="28"/>
        </w:rPr>
        <w:t>При представлении документов с нарушениями требований</w:t>
      </w:r>
      <w:r w:rsidR="00D84C0F">
        <w:rPr>
          <w:szCs w:val="28"/>
        </w:rPr>
        <w:t xml:space="preserve"> пункта </w:t>
      </w:r>
      <w:r>
        <w:rPr>
          <w:szCs w:val="28"/>
        </w:rPr>
        <w:t xml:space="preserve">2.2 </w:t>
      </w:r>
      <w:proofErr w:type="gramStart"/>
      <w:r w:rsidR="00D84C0F">
        <w:rPr>
          <w:szCs w:val="28"/>
        </w:rPr>
        <w:t>на</w:t>
      </w:r>
      <w:proofErr w:type="gramEnd"/>
      <w:r w:rsidR="00D84C0F">
        <w:rPr>
          <w:szCs w:val="28"/>
        </w:rPr>
        <w:t>-</w:t>
      </w:r>
    </w:p>
    <w:p w:rsidR="007D1687" w:rsidRPr="007D1687" w:rsidRDefault="00D84C0F" w:rsidP="00B642C2">
      <w:pPr>
        <w:jc w:val="both"/>
        <w:rPr>
          <w:szCs w:val="28"/>
        </w:rPr>
      </w:pPr>
      <w:r>
        <w:rPr>
          <w:szCs w:val="28"/>
        </w:rPr>
        <w:t>с</w:t>
      </w:r>
      <w:r w:rsidR="007D1687" w:rsidRPr="007D1687">
        <w:rPr>
          <w:szCs w:val="28"/>
        </w:rPr>
        <w:t>тоящего Порядка в течение 5 рабочих дней Заявителю направляется уведомл</w:t>
      </w:r>
      <w:r w:rsidR="007D1687" w:rsidRPr="007D1687">
        <w:rPr>
          <w:szCs w:val="28"/>
        </w:rPr>
        <w:t>е</w:t>
      </w:r>
      <w:r w:rsidR="007D1687" w:rsidRPr="007D1687">
        <w:rPr>
          <w:szCs w:val="28"/>
        </w:rPr>
        <w:t xml:space="preserve">ние об устранении нарушений, подписанное лицом, уполномоченным </w:t>
      </w:r>
      <w:r w:rsidR="00B642C2">
        <w:rPr>
          <w:szCs w:val="28"/>
        </w:rPr>
        <w:t>управл</w:t>
      </w:r>
      <w:r w:rsidR="00B642C2">
        <w:rPr>
          <w:szCs w:val="28"/>
        </w:rPr>
        <w:t>е</w:t>
      </w:r>
      <w:r w:rsidR="00B642C2">
        <w:rPr>
          <w:szCs w:val="28"/>
        </w:rPr>
        <w:t>ние образования</w:t>
      </w:r>
      <w:r w:rsidR="007D1687" w:rsidRPr="007D1687">
        <w:rPr>
          <w:szCs w:val="28"/>
        </w:rPr>
        <w:t>, и объем Субсидии в таком случае рассчитывается со дня устранения нарушений. Срок проведения проверки документов приостанавл</w:t>
      </w:r>
      <w:r w:rsidR="007D1687" w:rsidRPr="007D1687">
        <w:rPr>
          <w:szCs w:val="28"/>
        </w:rPr>
        <w:t>и</w:t>
      </w:r>
      <w:r w:rsidR="007D1687" w:rsidRPr="007D1687">
        <w:rPr>
          <w:szCs w:val="28"/>
        </w:rPr>
        <w:t>вается.</w:t>
      </w:r>
    </w:p>
    <w:p w:rsidR="007D1687" w:rsidRPr="007D1687" w:rsidRDefault="007D1687" w:rsidP="00B642C2">
      <w:pPr>
        <w:ind w:firstLine="709"/>
        <w:jc w:val="both"/>
        <w:rPr>
          <w:szCs w:val="28"/>
        </w:rPr>
      </w:pPr>
      <w:proofErr w:type="spellStart"/>
      <w:r w:rsidRPr="007D1687">
        <w:rPr>
          <w:szCs w:val="28"/>
        </w:rPr>
        <w:t>Неустранение</w:t>
      </w:r>
      <w:proofErr w:type="spellEnd"/>
      <w:r w:rsidRPr="007D1687">
        <w:rPr>
          <w:szCs w:val="28"/>
        </w:rPr>
        <w:t xml:space="preserve"> </w:t>
      </w:r>
      <w:r w:rsidR="00D84C0F">
        <w:rPr>
          <w:szCs w:val="28"/>
        </w:rPr>
        <w:t>Получател</w:t>
      </w:r>
      <w:r w:rsidRPr="007D1687">
        <w:rPr>
          <w:szCs w:val="28"/>
        </w:rPr>
        <w:t xml:space="preserve">ем указанных нарушений в течение 20 рабочих дней со дня получения уведомления влечет отказ в предоставлении Субсидии по основаниям, указанным в </w:t>
      </w:r>
      <w:r w:rsidR="00BC4318">
        <w:rPr>
          <w:szCs w:val="28"/>
        </w:rPr>
        <w:t xml:space="preserve">пункте 2.6 </w:t>
      </w:r>
      <w:r w:rsidRPr="007D1687">
        <w:rPr>
          <w:szCs w:val="28"/>
        </w:rPr>
        <w:t>настоящего Порядка.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 xml:space="preserve">В течение 5 рабочих дней со дня </w:t>
      </w:r>
      <w:proofErr w:type="gramStart"/>
      <w:r w:rsidRPr="007D1687">
        <w:rPr>
          <w:szCs w:val="28"/>
        </w:rPr>
        <w:t>окончания срока проведения проверки документов</w:t>
      </w:r>
      <w:proofErr w:type="gramEnd"/>
      <w:r w:rsidRPr="007D1687">
        <w:rPr>
          <w:szCs w:val="28"/>
        </w:rPr>
        <w:t xml:space="preserve"> </w:t>
      </w:r>
      <w:r w:rsidR="00BC4318">
        <w:rPr>
          <w:szCs w:val="28"/>
        </w:rPr>
        <w:t>У</w:t>
      </w:r>
      <w:r w:rsidR="00B642C2">
        <w:rPr>
          <w:szCs w:val="28"/>
        </w:rPr>
        <w:t>правлением образования</w:t>
      </w:r>
      <w:r w:rsidRPr="007D1687">
        <w:rPr>
          <w:szCs w:val="28"/>
        </w:rPr>
        <w:t xml:space="preserve"> принимает</w:t>
      </w:r>
      <w:r w:rsidR="00B642C2">
        <w:rPr>
          <w:szCs w:val="28"/>
        </w:rPr>
        <w:t>ся</w:t>
      </w:r>
      <w:r w:rsidRPr="007D1687">
        <w:rPr>
          <w:szCs w:val="28"/>
        </w:rPr>
        <w:t xml:space="preserve"> решение о предоставлении Субсидии и утвержда</w:t>
      </w:r>
      <w:r w:rsidR="00B642C2">
        <w:rPr>
          <w:szCs w:val="28"/>
        </w:rPr>
        <w:t>ю</w:t>
      </w:r>
      <w:r w:rsidRPr="007D1687">
        <w:rPr>
          <w:szCs w:val="28"/>
        </w:rPr>
        <w:t>т</w:t>
      </w:r>
      <w:r w:rsidR="00B642C2">
        <w:rPr>
          <w:szCs w:val="28"/>
        </w:rPr>
        <w:t>ся</w:t>
      </w:r>
      <w:r w:rsidRPr="007D1687">
        <w:rPr>
          <w:szCs w:val="28"/>
        </w:rPr>
        <w:t xml:space="preserve"> объемы Субсидии </w:t>
      </w:r>
      <w:r w:rsidR="00D84C0F">
        <w:rPr>
          <w:szCs w:val="28"/>
        </w:rPr>
        <w:t>Получателю</w:t>
      </w:r>
      <w:r w:rsidRPr="007D1687">
        <w:rPr>
          <w:szCs w:val="28"/>
        </w:rPr>
        <w:t xml:space="preserve"> в пределах </w:t>
      </w:r>
      <w:r w:rsidR="00BC4318">
        <w:rPr>
          <w:szCs w:val="28"/>
        </w:rPr>
        <w:t>лимитов бюджетных обязательств</w:t>
      </w:r>
      <w:r w:rsidRPr="007D1687">
        <w:rPr>
          <w:szCs w:val="28"/>
        </w:rPr>
        <w:t xml:space="preserve">, </w:t>
      </w:r>
      <w:r w:rsidR="00BC4318">
        <w:rPr>
          <w:szCs w:val="28"/>
        </w:rPr>
        <w:t xml:space="preserve">доведенных Управлению образования </w:t>
      </w:r>
      <w:r w:rsidRPr="007D1687">
        <w:rPr>
          <w:szCs w:val="28"/>
        </w:rPr>
        <w:t xml:space="preserve">на цели, </w:t>
      </w:r>
      <w:r w:rsidR="00BC4318">
        <w:rPr>
          <w:szCs w:val="28"/>
        </w:rPr>
        <w:t xml:space="preserve">              </w:t>
      </w:r>
      <w:r w:rsidRPr="007D1687">
        <w:rPr>
          <w:szCs w:val="28"/>
        </w:rPr>
        <w:t xml:space="preserve">указанные в </w:t>
      </w:r>
      <w:r w:rsidRPr="00B642C2">
        <w:rPr>
          <w:szCs w:val="28"/>
        </w:rPr>
        <w:t xml:space="preserve">пункте </w:t>
      </w:r>
      <w:r w:rsidR="00B642C2">
        <w:rPr>
          <w:szCs w:val="28"/>
        </w:rPr>
        <w:t xml:space="preserve">1.2 </w:t>
      </w:r>
      <w:r w:rsidRPr="007D1687">
        <w:rPr>
          <w:szCs w:val="28"/>
        </w:rPr>
        <w:t>настоящего Порядка, либо об отказе в предоставлении Субсидии.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 xml:space="preserve">О принятом решении </w:t>
      </w:r>
      <w:r w:rsidR="00BC4318">
        <w:rPr>
          <w:szCs w:val="28"/>
        </w:rPr>
        <w:t>У</w:t>
      </w:r>
      <w:r w:rsidR="00B642C2">
        <w:rPr>
          <w:szCs w:val="28"/>
        </w:rPr>
        <w:t>правление образования</w:t>
      </w:r>
      <w:r w:rsidRPr="007D1687">
        <w:rPr>
          <w:szCs w:val="28"/>
        </w:rPr>
        <w:t xml:space="preserve"> в течение 5 рабочих дней уведомляет </w:t>
      </w:r>
      <w:r w:rsidR="00D84C0F">
        <w:rPr>
          <w:szCs w:val="28"/>
        </w:rPr>
        <w:t>Получате</w:t>
      </w:r>
      <w:r w:rsidRPr="007D1687">
        <w:rPr>
          <w:szCs w:val="28"/>
        </w:rPr>
        <w:t>ля.</w:t>
      </w:r>
    </w:p>
    <w:p w:rsidR="007D1687" w:rsidRPr="007D1687" w:rsidRDefault="00B642C2" w:rsidP="007D1687">
      <w:pPr>
        <w:ind w:firstLine="709"/>
        <w:jc w:val="both"/>
        <w:rPr>
          <w:szCs w:val="28"/>
        </w:rPr>
      </w:pPr>
      <w:bookmarkStart w:id="3" w:name="Par136"/>
      <w:bookmarkEnd w:id="3"/>
      <w:r>
        <w:rPr>
          <w:szCs w:val="28"/>
        </w:rPr>
        <w:t>2.6.</w:t>
      </w:r>
      <w:r w:rsidR="007D1687" w:rsidRPr="007D1687">
        <w:rPr>
          <w:szCs w:val="28"/>
        </w:rPr>
        <w:t xml:space="preserve">Основаниями для </w:t>
      </w:r>
      <w:r>
        <w:rPr>
          <w:szCs w:val="28"/>
        </w:rPr>
        <w:t>отказа в предоставлении Субсиди</w:t>
      </w:r>
      <w:r w:rsidR="00BC4318">
        <w:rPr>
          <w:szCs w:val="28"/>
        </w:rPr>
        <w:t>и</w:t>
      </w:r>
      <w:r w:rsidR="007D1687" w:rsidRPr="007D1687">
        <w:rPr>
          <w:szCs w:val="28"/>
        </w:rPr>
        <w:t xml:space="preserve"> являются: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>несоответствие представленных документов требованиям, определенным настоящим Порядком, или непредставление (представление не в полном объ</w:t>
      </w:r>
      <w:r w:rsidRPr="007D1687">
        <w:rPr>
          <w:szCs w:val="28"/>
        </w:rPr>
        <w:t>е</w:t>
      </w:r>
      <w:r w:rsidRPr="007D1687">
        <w:rPr>
          <w:szCs w:val="28"/>
        </w:rPr>
        <w:t>ме) указанных документов;</w:t>
      </w:r>
    </w:p>
    <w:p w:rsid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>недостоверность информации</w:t>
      </w:r>
      <w:r w:rsidR="00956AAD">
        <w:rPr>
          <w:szCs w:val="28"/>
        </w:rPr>
        <w:t>, содержащейся в документах,</w:t>
      </w:r>
      <w:r w:rsidR="00956AAD" w:rsidRPr="00956AAD">
        <w:rPr>
          <w:szCs w:val="28"/>
        </w:rPr>
        <w:t xml:space="preserve"> </w:t>
      </w:r>
      <w:r w:rsidR="00956AAD" w:rsidRPr="007D1687">
        <w:rPr>
          <w:szCs w:val="28"/>
        </w:rPr>
        <w:t>представле</w:t>
      </w:r>
      <w:r w:rsidR="00956AAD" w:rsidRPr="007D1687">
        <w:rPr>
          <w:szCs w:val="28"/>
        </w:rPr>
        <w:t>н</w:t>
      </w:r>
      <w:r w:rsidR="00956AAD">
        <w:rPr>
          <w:szCs w:val="28"/>
        </w:rPr>
        <w:t>ных Получателем субсидии</w:t>
      </w:r>
      <w:r w:rsidRPr="007D1687">
        <w:rPr>
          <w:szCs w:val="28"/>
        </w:rPr>
        <w:t>;</w:t>
      </w:r>
    </w:p>
    <w:p w:rsidR="007B42C5" w:rsidRPr="007D1687" w:rsidRDefault="007B42C5" w:rsidP="007B42C5">
      <w:pPr>
        <w:ind w:firstLine="709"/>
        <w:jc w:val="both"/>
        <w:rPr>
          <w:szCs w:val="28"/>
        </w:rPr>
      </w:pPr>
      <w:r w:rsidRPr="007D1687">
        <w:rPr>
          <w:szCs w:val="28"/>
        </w:rPr>
        <w:t>отсутствие лимитов бюджетных обязательств.</w:t>
      </w:r>
    </w:p>
    <w:p w:rsidR="007B42C5" w:rsidRPr="007D1687" w:rsidRDefault="007B42C5" w:rsidP="007B42C5">
      <w:pPr>
        <w:ind w:firstLine="709"/>
        <w:jc w:val="both"/>
        <w:rPr>
          <w:szCs w:val="28"/>
        </w:rPr>
      </w:pPr>
      <w:r w:rsidRPr="007D1687">
        <w:rPr>
          <w:szCs w:val="28"/>
        </w:rPr>
        <w:t>Отказ в предоставлении Субсидии не препятствует повторному обращ</w:t>
      </w:r>
      <w:r w:rsidRPr="007D1687">
        <w:rPr>
          <w:szCs w:val="28"/>
        </w:rPr>
        <w:t>е</w:t>
      </w:r>
      <w:r w:rsidRPr="007D1687">
        <w:rPr>
          <w:szCs w:val="28"/>
        </w:rPr>
        <w:t xml:space="preserve">нию </w:t>
      </w:r>
      <w:r>
        <w:rPr>
          <w:szCs w:val="28"/>
        </w:rPr>
        <w:t>Получате</w:t>
      </w:r>
      <w:r w:rsidRPr="007D1687">
        <w:rPr>
          <w:szCs w:val="28"/>
        </w:rPr>
        <w:t>ля за получением Субсидии.</w:t>
      </w:r>
    </w:p>
    <w:p w:rsidR="007B42C5" w:rsidRPr="007B42C5" w:rsidRDefault="007B42C5" w:rsidP="007B42C5">
      <w:pPr>
        <w:ind w:firstLine="709"/>
        <w:jc w:val="both"/>
        <w:rPr>
          <w:szCs w:val="28"/>
        </w:rPr>
      </w:pPr>
      <w:r>
        <w:rPr>
          <w:szCs w:val="28"/>
        </w:rPr>
        <w:t>2.7.В</w:t>
      </w:r>
      <w:r w:rsidRPr="00956AAD">
        <w:rPr>
          <w:szCs w:val="28"/>
        </w:rPr>
        <w:t xml:space="preserve"> случае невозможно</w:t>
      </w:r>
      <w:r>
        <w:rPr>
          <w:szCs w:val="28"/>
        </w:rPr>
        <w:t>сти</w:t>
      </w:r>
      <w:r w:rsidRPr="00956AAD">
        <w:rPr>
          <w:szCs w:val="28"/>
        </w:rPr>
        <w:t xml:space="preserve"> предоставления</w:t>
      </w:r>
      <w:r>
        <w:rPr>
          <w:szCs w:val="28"/>
        </w:rPr>
        <w:t xml:space="preserve"> Субсидии</w:t>
      </w:r>
      <w:r w:rsidRPr="00956AAD">
        <w:rPr>
          <w:szCs w:val="28"/>
        </w:rPr>
        <w:t xml:space="preserve"> в текущем фина</w:t>
      </w:r>
      <w:r w:rsidRPr="00956AAD">
        <w:rPr>
          <w:szCs w:val="28"/>
        </w:rPr>
        <w:t>н</w:t>
      </w:r>
      <w:r w:rsidRPr="00956AAD">
        <w:rPr>
          <w:szCs w:val="28"/>
        </w:rPr>
        <w:t>совом году в связи с недостаточностью лимитов бюджетных обязательств</w:t>
      </w:r>
      <w:r>
        <w:rPr>
          <w:szCs w:val="28"/>
        </w:rPr>
        <w:t xml:space="preserve"> Су</w:t>
      </w:r>
      <w:r>
        <w:rPr>
          <w:szCs w:val="28"/>
        </w:rPr>
        <w:t>б</w:t>
      </w:r>
      <w:r>
        <w:rPr>
          <w:szCs w:val="28"/>
        </w:rPr>
        <w:t>сидия предоставляется</w:t>
      </w:r>
      <w:r w:rsidRPr="007B42C5">
        <w:rPr>
          <w:szCs w:val="28"/>
        </w:rPr>
        <w:t xml:space="preserve"> в очередном финансовом году </w:t>
      </w:r>
      <w:r>
        <w:rPr>
          <w:szCs w:val="28"/>
        </w:rPr>
        <w:t>П</w:t>
      </w:r>
      <w:r w:rsidRPr="007B42C5">
        <w:rPr>
          <w:szCs w:val="28"/>
        </w:rPr>
        <w:t>олучателю, соотве</w:t>
      </w:r>
      <w:r w:rsidRPr="007B42C5">
        <w:rPr>
          <w:szCs w:val="28"/>
        </w:rPr>
        <w:t>т</w:t>
      </w:r>
      <w:r w:rsidRPr="007B42C5">
        <w:rPr>
          <w:szCs w:val="28"/>
        </w:rPr>
        <w:t xml:space="preserve">ствующему категориям и (или) критериям отбора </w:t>
      </w:r>
      <w:r w:rsidRPr="00956AAD">
        <w:rPr>
          <w:szCs w:val="28"/>
        </w:rPr>
        <w:t>без повторного прохождения проверки на соответствие указанным категориям и (или) критериям отбора</w:t>
      </w:r>
      <w:r>
        <w:rPr>
          <w:szCs w:val="28"/>
        </w:rPr>
        <w:t>.</w:t>
      </w:r>
    </w:p>
    <w:p w:rsidR="007D1687" w:rsidRPr="007D1687" w:rsidRDefault="007B42C5" w:rsidP="007D1687">
      <w:pPr>
        <w:ind w:firstLine="709"/>
        <w:jc w:val="both"/>
        <w:rPr>
          <w:szCs w:val="28"/>
        </w:rPr>
      </w:pPr>
      <w:r>
        <w:rPr>
          <w:szCs w:val="28"/>
        </w:rPr>
        <w:t>2.8</w:t>
      </w:r>
      <w:r w:rsidR="00B642C2">
        <w:rPr>
          <w:szCs w:val="28"/>
        </w:rPr>
        <w:t>.</w:t>
      </w:r>
      <w:r w:rsidR="007D1687" w:rsidRPr="007D1687">
        <w:rPr>
          <w:szCs w:val="28"/>
        </w:rPr>
        <w:t xml:space="preserve">Решение о предоставлении Субсидии принимается в форме приказа </w:t>
      </w:r>
      <w:r w:rsidR="005041E6">
        <w:rPr>
          <w:szCs w:val="28"/>
        </w:rPr>
        <w:t>начальника У</w:t>
      </w:r>
      <w:r w:rsidR="00B642C2">
        <w:rPr>
          <w:szCs w:val="28"/>
        </w:rPr>
        <w:t>правления образования</w:t>
      </w:r>
      <w:r w:rsidR="007D1687" w:rsidRPr="007D1687">
        <w:rPr>
          <w:szCs w:val="28"/>
        </w:rPr>
        <w:t>.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proofErr w:type="gramStart"/>
      <w:r w:rsidRPr="007D1687">
        <w:rPr>
          <w:szCs w:val="28"/>
        </w:rPr>
        <w:t xml:space="preserve">В течение 10 рабочих дней со дня принятия решения о предоставлении Субсидии </w:t>
      </w:r>
      <w:r w:rsidR="00A8301E">
        <w:rPr>
          <w:szCs w:val="28"/>
        </w:rPr>
        <w:t>У</w:t>
      </w:r>
      <w:r w:rsidR="00B642C2">
        <w:rPr>
          <w:szCs w:val="28"/>
        </w:rPr>
        <w:t>правление образования</w:t>
      </w:r>
      <w:r w:rsidRPr="007D1687">
        <w:rPr>
          <w:szCs w:val="28"/>
        </w:rPr>
        <w:t xml:space="preserve"> заключает соглашение о предоставлении Субсидии между </w:t>
      </w:r>
      <w:r w:rsidR="00A8301E">
        <w:rPr>
          <w:szCs w:val="28"/>
        </w:rPr>
        <w:t>У</w:t>
      </w:r>
      <w:r w:rsidR="00B642C2">
        <w:rPr>
          <w:szCs w:val="28"/>
        </w:rPr>
        <w:t>правлением образования</w:t>
      </w:r>
      <w:r w:rsidRPr="007D1687">
        <w:rPr>
          <w:szCs w:val="28"/>
        </w:rPr>
        <w:t xml:space="preserve"> и </w:t>
      </w:r>
      <w:r w:rsidR="007B42C5" w:rsidRPr="007B42C5">
        <w:rPr>
          <w:szCs w:val="28"/>
        </w:rPr>
        <w:t>П</w:t>
      </w:r>
      <w:r w:rsidR="007B42C5">
        <w:rPr>
          <w:szCs w:val="28"/>
        </w:rPr>
        <w:t>олучате</w:t>
      </w:r>
      <w:r w:rsidRPr="007D1687">
        <w:rPr>
          <w:szCs w:val="28"/>
        </w:rPr>
        <w:t xml:space="preserve">лем в соответствии </w:t>
      </w:r>
      <w:r w:rsidR="00B642C2">
        <w:rPr>
          <w:szCs w:val="28"/>
        </w:rPr>
        <w:t xml:space="preserve">                       </w:t>
      </w:r>
      <w:r w:rsidRPr="007D1687">
        <w:rPr>
          <w:szCs w:val="28"/>
        </w:rPr>
        <w:t xml:space="preserve">с типовой формой соглашения </w:t>
      </w:r>
      <w:r w:rsidR="000D5785" w:rsidRPr="000D5785">
        <w:rPr>
          <w:szCs w:val="28"/>
        </w:rPr>
        <w:t>(договора) о предоставлении из бюджета мун</w:t>
      </w:r>
      <w:r w:rsidR="000D5785" w:rsidRPr="000D5785">
        <w:rPr>
          <w:szCs w:val="28"/>
        </w:rPr>
        <w:t>и</w:t>
      </w:r>
      <w:r w:rsidR="000D5785" w:rsidRPr="000D5785">
        <w:rPr>
          <w:szCs w:val="28"/>
        </w:rPr>
        <w:lastRenderedPageBreak/>
        <w:t>ципального образования город-курорт Геленджик субсидий некоммерческим организациям, не являющимся муниципальными учреждениями</w:t>
      </w:r>
      <w:r w:rsidRPr="007D1687">
        <w:rPr>
          <w:szCs w:val="28"/>
        </w:rPr>
        <w:t xml:space="preserve">, утвержденной приказом </w:t>
      </w:r>
      <w:r w:rsidR="000D5785">
        <w:rPr>
          <w:szCs w:val="28"/>
        </w:rPr>
        <w:t>начальника финансового</w:t>
      </w:r>
      <w:r w:rsidRPr="007D1687">
        <w:rPr>
          <w:szCs w:val="28"/>
        </w:rPr>
        <w:t xml:space="preserve"> </w:t>
      </w:r>
      <w:r w:rsidR="000D5785">
        <w:rPr>
          <w:szCs w:val="28"/>
        </w:rPr>
        <w:t>управления</w:t>
      </w:r>
      <w:r w:rsidRPr="007D1687">
        <w:rPr>
          <w:szCs w:val="28"/>
        </w:rPr>
        <w:t xml:space="preserve"> администрации муниципального образования го</w:t>
      </w:r>
      <w:r w:rsidR="000D5785">
        <w:rPr>
          <w:szCs w:val="28"/>
        </w:rPr>
        <w:t xml:space="preserve">род-курорт Геленджик </w:t>
      </w:r>
      <w:r w:rsidRPr="007D1687">
        <w:rPr>
          <w:szCs w:val="28"/>
        </w:rPr>
        <w:t>(далее - Соглашение).</w:t>
      </w:r>
      <w:proofErr w:type="gramEnd"/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 xml:space="preserve">Перечисление Субсидии </w:t>
      </w:r>
      <w:r w:rsidR="007B42C5" w:rsidRPr="007B42C5">
        <w:rPr>
          <w:szCs w:val="28"/>
        </w:rPr>
        <w:t>Получателю</w:t>
      </w:r>
      <w:r w:rsidRPr="007D1687">
        <w:rPr>
          <w:szCs w:val="28"/>
        </w:rPr>
        <w:t xml:space="preserve"> осуществляется на основании </w:t>
      </w:r>
      <w:r w:rsidR="000D5785">
        <w:rPr>
          <w:szCs w:val="28"/>
        </w:rPr>
        <w:t xml:space="preserve">                </w:t>
      </w:r>
      <w:r w:rsidRPr="007D1687">
        <w:rPr>
          <w:szCs w:val="28"/>
        </w:rPr>
        <w:t xml:space="preserve">решения о предоставлении Субсидии и при условии представления документов, указанных в </w:t>
      </w:r>
      <w:r w:rsidR="000D5785">
        <w:rPr>
          <w:szCs w:val="28"/>
        </w:rPr>
        <w:t>пункте 2.1</w:t>
      </w:r>
      <w:r w:rsidR="007B42C5">
        <w:rPr>
          <w:szCs w:val="28"/>
        </w:rPr>
        <w:t>2</w:t>
      </w:r>
      <w:r w:rsidR="000D5785">
        <w:rPr>
          <w:szCs w:val="28"/>
        </w:rPr>
        <w:t xml:space="preserve"> </w:t>
      </w:r>
      <w:r w:rsidRPr="007D1687">
        <w:rPr>
          <w:szCs w:val="28"/>
        </w:rPr>
        <w:t>настоящего Порядка, ежемесячно в соответствии с графиком перечисления Субсидии, являющимся приложением к Соглашению.</w:t>
      </w:r>
    </w:p>
    <w:p w:rsidR="00A8301E" w:rsidRPr="00DE17E4" w:rsidRDefault="007B42C5" w:rsidP="00A8301E">
      <w:pPr>
        <w:ind w:firstLine="709"/>
        <w:jc w:val="both"/>
        <w:rPr>
          <w:szCs w:val="28"/>
        </w:rPr>
      </w:pPr>
      <w:bookmarkStart w:id="4" w:name="Par151"/>
      <w:bookmarkEnd w:id="4"/>
      <w:r>
        <w:rPr>
          <w:szCs w:val="28"/>
        </w:rPr>
        <w:t>2.9</w:t>
      </w:r>
      <w:r w:rsidR="000D5785" w:rsidRPr="00DE17E4">
        <w:rPr>
          <w:szCs w:val="28"/>
        </w:rPr>
        <w:t>.</w:t>
      </w:r>
      <w:r w:rsidR="007D1687" w:rsidRPr="00DE17E4">
        <w:rPr>
          <w:szCs w:val="28"/>
        </w:rPr>
        <w:t>Размер Субсидии на возмещение затрат, св</w:t>
      </w:r>
      <w:r w:rsidR="00A8301E">
        <w:rPr>
          <w:szCs w:val="28"/>
        </w:rPr>
        <w:t>язанных с получением</w:t>
      </w:r>
      <w:r w:rsidR="007D1687" w:rsidRPr="00DE17E4">
        <w:rPr>
          <w:szCs w:val="28"/>
        </w:rPr>
        <w:t xml:space="preserve"> гражданами дошкольного образования, определяется по формуле:</w:t>
      </w:r>
    </w:p>
    <w:p w:rsidR="007D1687" w:rsidRPr="00DE17E4" w:rsidRDefault="007D1687" w:rsidP="007D1687">
      <w:pPr>
        <w:ind w:firstLine="709"/>
        <w:jc w:val="both"/>
        <w:rPr>
          <w:szCs w:val="28"/>
        </w:rPr>
      </w:pPr>
      <w:r w:rsidRPr="00DE17E4">
        <w:rPr>
          <w:noProof/>
          <w:szCs w:val="28"/>
        </w:rPr>
        <w:drawing>
          <wp:inline distT="0" distB="0" distL="0" distR="0" wp14:anchorId="67C3D313" wp14:editId="5E8562E2">
            <wp:extent cx="4267200" cy="609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87" w:rsidRPr="00DE17E4" w:rsidRDefault="007D1687" w:rsidP="007D1687">
      <w:pPr>
        <w:ind w:firstLine="709"/>
        <w:jc w:val="both"/>
        <w:rPr>
          <w:szCs w:val="28"/>
        </w:rPr>
      </w:pPr>
      <w:r w:rsidRPr="00DE17E4">
        <w:rPr>
          <w:szCs w:val="28"/>
        </w:rPr>
        <w:t>где:</w:t>
      </w:r>
    </w:p>
    <w:p w:rsidR="007D1687" w:rsidRPr="00DE17E4" w:rsidRDefault="007D1687" w:rsidP="007D1687">
      <w:pPr>
        <w:ind w:firstLine="709"/>
        <w:jc w:val="both"/>
        <w:rPr>
          <w:szCs w:val="28"/>
        </w:rPr>
      </w:pPr>
      <w:proofErr w:type="spellStart"/>
      <w:r w:rsidRPr="00DE17E4">
        <w:rPr>
          <w:szCs w:val="28"/>
        </w:rPr>
        <w:t>Сдо</w:t>
      </w:r>
      <w:proofErr w:type="spellEnd"/>
      <w:r w:rsidRPr="00DE17E4">
        <w:rPr>
          <w:szCs w:val="28"/>
        </w:rPr>
        <w:t xml:space="preserve"> - размер Субсидии на возмещение затрат, связанных с пол</w:t>
      </w:r>
      <w:r w:rsidR="00A8301E">
        <w:rPr>
          <w:szCs w:val="28"/>
        </w:rPr>
        <w:t>учением</w:t>
      </w:r>
      <w:r w:rsidRPr="00DE17E4">
        <w:rPr>
          <w:szCs w:val="28"/>
        </w:rPr>
        <w:t xml:space="preserve"> гражданами дошкольного образования;</w:t>
      </w:r>
    </w:p>
    <w:p w:rsidR="007D1687" w:rsidRPr="00DE17E4" w:rsidRDefault="007D1687" w:rsidP="007D1687">
      <w:pPr>
        <w:ind w:firstLine="709"/>
        <w:jc w:val="both"/>
        <w:rPr>
          <w:szCs w:val="28"/>
        </w:rPr>
      </w:pPr>
      <w:proofErr w:type="spellStart"/>
      <w:r w:rsidRPr="00DE17E4">
        <w:rPr>
          <w:szCs w:val="28"/>
        </w:rPr>
        <w:t>Н</w:t>
      </w:r>
      <w:r w:rsidRPr="00DE17E4">
        <w:rPr>
          <w:szCs w:val="28"/>
          <w:vertAlign w:val="subscript"/>
        </w:rPr>
        <w:t>в</w:t>
      </w:r>
      <w:proofErr w:type="spellEnd"/>
      <w:r w:rsidRPr="00DE17E4">
        <w:rPr>
          <w:szCs w:val="28"/>
        </w:rPr>
        <w:t xml:space="preserve"> - размер соответствующего норматива финансового обеспечения опл</w:t>
      </w:r>
      <w:r w:rsidRPr="00DE17E4">
        <w:rPr>
          <w:szCs w:val="28"/>
        </w:rPr>
        <w:t>а</w:t>
      </w:r>
      <w:r w:rsidRPr="00DE17E4">
        <w:rPr>
          <w:szCs w:val="28"/>
        </w:rPr>
        <w:t>ты труда и начислений на выплаты по оплате труда в расчете на одного восп</w:t>
      </w:r>
      <w:r w:rsidRPr="00DE17E4">
        <w:rPr>
          <w:szCs w:val="28"/>
        </w:rPr>
        <w:t>и</w:t>
      </w:r>
      <w:r w:rsidRPr="00DE17E4">
        <w:rPr>
          <w:szCs w:val="28"/>
        </w:rPr>
        <w:t>танника в год;</w:t>
      </w:r>
    </w:p>
    <w:p w:rsidR="007D1687" w:rsidRPr="00DE17E4" w:rsidRDefault="007D1687" w:rsidP="007D1687">
      <w:pPr>
        <w:ind w:firstLine="709"/>
        <w:jc w:val="both"/>
        <w:rPr>
          <w:szCs w:val="28"/>
        </w:rPr>
      </w:pPr>
      <w:proofErr w:type="spellStart"/>
      <w:r w:rsidRPr="00DE17E4">
        <w:rPr>
          <w:szCs w:val="28"/>
        </w:rPr>
        <w:t>НД</w:t>
      </w:r>
      <w:r w:rsidRPr="00DE17E4">
        <w:rPr>
          <w:szCs w:val="28"/>
          <w:vertAlign w:val="subscript"/>
        </w:rPr>
        <w:t>мо</w:t>
      </w:r>
      <w:proofErr w:type="spellEnd"/>
      <w:r w:rsidRPr="00DE17E4">
        <w:rPr>
          <w:szCs w:val="28"/>
        </w:rPr>
        <w:t xml:space="preserve"> - размер соответствующего норматива финансового обеспечения расходов на приобретение учебников и учебных пособий, средств обучения, игр, игрушек в расчете на одного воспитанника в год;</w:t>
      </w:r>
    </w:p>
    <w:p w:rsidR="007D1687" w:rsidRPr="00DE17E4" w:rsidRDefault="007D1687" w:rsidP="007D1687">
      <w:pPr>
        <w:ind w:firstLine="709"/>
        <w:jc w:val="both"/>
        <w:rPr>
          <w:szCs w:val="28"/>
        </w:rPr>
      </w:pPr>
      <w:proofErr w:type="spellStart"/>
      <w:r w:rsidRPr="00DE17E4">
        <w:rPr>
          <w:szCs w:val="28"/>
        </w:rPr>
        <w:t>НД</w:t>
      </w:r>
      <w:r w:rsidRPr="00DE17E4">
        <w:rPr>
          <w:szCs w:val="28"/>
          <w:vertAlign w:val="subscript"/>
        </w:rPr>
        <w:t>дпо</w:t>
      </w:r>
      <w:proofErr w:type="spellEnd"/>
      <w:r w:rsidRPr="00DE17E4">
        <w:rPr>
          <w:szCs w:val="28"/>
        </w:rPr>
        <w:t xml:space="preserve"> - размер соответствующего норматива финансового обеспечения расходов на дополнительное профессиональное образование педагогических работников в расчете на одного воспитанника в год;</w:t>
      </w:r>
    </w:p>
    <w:p w:rsidR="007D1687" w:rsidRPr="00DE17E4" w:rsidRDefault="007D1687" w:rsidP="007D1687">
      <w:pPr>
        <w:ind w:firstLine="709"/>
        <w:jc w:val="both"/>
        <w:rPr>
          <w:szCs w:val="28"/>
        </w:rPr>
      </w:pPr>
      <w:r w:rsidRPr="00DE17E4">
        <w:rPr>
          <w:szCs w:val="28"/>
        </w:rPr>
        <w:t>k - количество применяемых адаптационных коэффициентов, учитыва</w:t>
      </w:r>
      <w:r w:rsidRPr="00DE17E4">
        <w:rPr>
          <w:szCs w:val="28"/>
        </w:rPr>
        <w:t>ю</w:t>
      </w:r>
      <w:r w:rsidRPr="00DE17E4">
        <w:rPr>
          <w:szCs w:val="28"/>
        </w:rPr>
        <w:t>щих специфику воспитания детей в дошкольных группах:</w:t>
      </w:r>
    </w:p>
    <w:p w:rsidR="007D1687" w:rsidRPr="00DE17E4" w:rsidRDefault="007D1687" w:rsidP="007D1687">
      <w:pPr>
        <w:ind w:firstLine="709"/>
        <w:jc w:val="both"/>
        <w:rPr>
          <w:szCs w:val="28"/>
        </w:rPr>
      </w:pPr>
      <w:proofErr w:type="spellStart"/>
      <w:r w:rsidRPr="00DE17E4">
        <w:rPr>
          <w:szCs w:val="28"/>
        </w:rPr>
        <w:t>А</w:t>
      </w:r>
      <w:proofErr w:type="gramStart"/>
      <w:r w:rsidRPr="00DE17E4">
        <w:rPr>
          <w:szCs w:val="28"/>
          <w:vertAlign w:val="subscript"/>
        </w:rPr>
        <w:t>i</w:t>
      </w:r>
      <w:proofErr w:type="spellEnd"/>
      <w:proofErr w:type="gramEnd"/>
      <w:r w:rsidRPr="00DE17E4">
        <w:rPr>
          <w:szCs w:val="28"/>
        </w:rPr>
        <w:t xml:space="preserve"> - адаптационный коэффициент, учитывающий специфику воспитания детей в дошкольных группах;</w:t>
      </w:r>
    </w:p>
    <w:p w:rsidR="007D1687" w:rsidRPr="00DE17E4" w:rsidRDefault="007D1687" w:rsidP="007D1687">
      <w:pPr>
        <w:ind w:firstLine="709"/>
        <w:jc w:val="both"/>
        <w:rPr>
          <w:szCs w:val="28"/>
        </w:rPr>
      </w:pPr>
      <w:proofErr w:type="spellStart"/>
      <w:r w:rsidRPr="00DE17E4">
        <w:rPr>
          <w:szCs w:val="28"/>
        </w:rPr>
        <w:t>Чв</w:t>
      </w:r>
      <w:proofErr w:type="spellEnd"/>
      <w:r w:rsidRPr="00DE17E4">
        <w:rPr>
          <w:szCs w:val="28"/>
        </w:rPr>
        <w:t xml:space="preserve"> - плановая среднегодовая численность воспитанников на соответств</w:t>
      </w:r>
      <w:r w:rsidRPr="00DE17E4">
        <w:rPr>
          <w:szCs w:val="28"/>
        </w:rPr>
        <w:t>у</w:t>
      </w:r>
      <w:r w:rsidRPr="00DE17E4">
        <w:rPr>
          <w:szCs w:val="28"/>
        </w:rPr>
        <w:t>ющий финансовый год;</w:t>
      </w:r>
    </w:p>
    <w:p w:rsidR="007D1687" w:rsidRPr="00DE17E4" w:rsidRDefault="007D1687" w:rsidP="007D1687">
      <w:pPr>
        <w:ind w:firstLine="709"/>
        <w:jc w:val="both"/>
        <w:rPr>
          <w:szCs w:val="28"/>
        </w:rPr>
      </w:pPr>
      <w:proofErr w:type="gramStart"/>
      <w:r w:rsidRPr="00DE17E4">
        <w:rPr>
          <w:szCs w:val="28"/>
        </w:rPr>
        <w:t>П</w:t>
      </w:r>
      <w:proofErr w:type="gramEnd"/>
      <w:r w:rsidRPr="00DE17E4">
        <w:rPr>
          <w:szCs w:val="28"/>
        </w:rPr>
        <w:t xml:space="preserve"> - поправочный коэффициент, учитывающий объем лимитов бюдже</w:t>
      </w:r>
      <w:r w:rsidRPr="00DE17E4">
        <w:rPr>
          <w:szCs w:val="28"/>
        </w:rPr>
        <w:t>т</w:t>
      </w:r>
      <w:r w:rsidR="005041E6">
        <w:rPr>
          <w:szCs w:val="28"/>
        </w:rPr>
        <w:t>ных обязательств, доведенных</w:t>
      </w:r>
      <w:r w:rsidRPr="00DE17E4">
        <w:rPr>
          <w:szCs w:val="28"/>
        </w:rPr>
        <w:t xml:space="preserve"> </w:t>
      </w:r>
      <w:r w:rsidR="00A8301E">
        <w:rPr>
          <w:szCs w:val="28"/>
        </w:rPr>
        <w:t>Управлению образования</w:t>
      </w:r>
      <w:r w:rsidRPr="00DE17E4">
        <w:rPr>
          <w:szCs w:val="28"/>
        </w:rPr>
        <w:t>.</w:t>
      </w:r>
    </w:p>
    <w:p w:rsidR="005D1AA7" w:rsidRDefault="007D1687" w:rsidP="005D1AA7">
      <w:pPr>
        <w:ind w:firstLine="709"/>
        <w:jc w:val="both"/>
        <w:rPr>
          <w:szCs w:val="28"/>
        </w:rPr>
      </w:pPr>
      <w:proofErr w:type="gramStart"/>
      <w:r w:rsidRPr="00DE17E4">
        <w:rPr>
          <w:szCs w:val="28"/>
        </w:rPr>
        <w:t>Размер Субсидии определяется путем суммирования расходов, получе</w:t>
      </w:r>
      <w:r w:rsidRPr="00DE17E4">
        <w:rPr>
          <w:szCs w:val="28"/>
        </w:rPr>
        <w:t>н</w:t>
      </w:r>
      <w:r w:rsidRPr="00DE17E4">
        <w:rPr>
          <w:szCs w:val="28"/>
        </w:rPr>
        <w:t>ных умножением нормативов финансового обеспечения оплаты труда и начи</w:t>
      </w:r>
      <w:r w:rsidRPr="00DE17E4">
        <w:rPr>
          <w:szCs w:val="28"/>
        </w:rPr>
        <w:t>с</w:t>
      </w:r>
      <w:r w:rsidRPr="00DE17E4">
        <w:rPr>
          <w:szCs w:val="28"/>
        </w:rPr>
        <w:t>лений на выплаты по оплате труда на плановую среднегодовую численность воспитанников, умножением нормативов финансового обеспечения расходов на приобретение учебников и учебных пособий, средств обучения, игр, игрушек на плановую среднегодовую численность воспитанников, умножением норм</w:t>
      </w:r>
      <w:r w:rsidRPr="00DE17E4">
        <w:rPr>
          <w:szCs w:val="28"/>
        </w:rPr>
        <w:t>а</w:t>
      </w:r>
      <w:r w:rsidRPr="00DE17E4">
        <w:rPr>
          <w:szCs w:val="28"/>
        </w:rPr>
        <w:t>тивов финансового обеспечения расходов на дополнительное профессионал</w:t>
      </w:r>
      <w:r w:rsidRPr="00DE17E4">
        <w:rPr>
          <w:szCs w:val="28"/>
        </w:rPr>
        <w:t>ь</w:t>
      </w:r>
      <w:r w:rsidRPr="00DE17E4">
        <w:rPr>
          <w:szCs w:val="28"/>
        </w:rPr>
        <w:t xml:space="preserve">ное образование педагогических работников на плановую среднегодовую </w:t>
      </w:r>
      <w:r w:rsidR="005D1AA7">
        <w:rPr>
          <w:szCs w:val="28"/>
        </w:rPr>
        <w:t xml:space="preserve">              </w:t>
      </w:r>
      <w:r w:rsidRPr="00DE17E4">
        <w:rPr>
          <w:szCs w:val="28"/>
        </w:rPr>
        <w:t>численность</w:t>
      </w:r>
      <w:proofErr w:type="gramEnd"/>
      <w:r w:rsidRPr="00DE17E4">
        <w:rPr>
          <w:szCs w:val="28"/>
        </w:rPr>
        <w:t xml:space="preserve"> воспитанников и </w:t>
      </w:r>
      <w:r w:rsidR="00A8301E">
        <w:rPr>
          <w:szCs w:val="28"/>
        </w:rPr>
        <w:t>умножением полученного размера С</w:t>
      </w:r>
      <w:r w:rsidRPr="00DE17E4">
        <w:rPr>
          <w:szCs w:val="28"/>
        </w:rPr>
        <w:t xml:space="preserve">убсидии </w:t>
      </w:r>
      <w:r w:rsidR="005D1AA7">
        <w:rPr>
          <w:szCs w:val="28"/>
        </w:rPr>
        <w:t xml:space="preserve">            </w:t>
      </w:r>
      <w:r w:rsidRPr="00DE17E4">
        <w:rPr>
          <w:szCs w:val="28"/>
        </w:rPr>
        <w:t>на адаптационный коэффициент, учитывающий специфику воспитания д</w:t>
      </w:r>
      <w:r w:rsidRPr="00DE17E4">
        <w:rPr>
          <w:szCs w:val="28"/>
        </w:rPr>
        <w:t>е</w:t>
      </w:r>
      <w:r w:rsidR="005D1AA7">
        <w:rPr>
          <w:szCs w:val="28"/>
        </w:rPr>
        <w:t xml:space="preserve">тей  </w:t>
      </w:r>
      <w:proofErr w:type="gramStart"/>
      <w:r w:rsidR="005D1AA7">
        <w:rPr>
          <w:szCs w:val="28"/>
        </w:rPr>
        <w:t>в</w:t>
      </w:r>
      <w:proofErr w:type="gramEnd"/>
      <w:r w:rsidR="005D1AA7">
        <w:rPr>
          <w:szCs w:val="28"/>
        </w:rPr>
        <w:t xml:space="preserve"> </w:t>
      </w:r>
    </w:p>
    <w:p w:rsidR="007D1687" w:rsidRPr="00DE17E4" w:rsidRDefault="007D1687" w:rsidP="005D1AA7">
      <w:pPr>
        <w:jc w:val="both"/>
        <w:rPr>
          <w:szCs w:val="28"/>
        </w:rPr>
      </w:pPr>
      <w:r w:rsidRPr="00DE17E4">
        <w:rPr>
          <w:szCs w:val="28"/>
        </w:rPr>
        <w:t xml:space="preserve">дошкольных </w:t>
      </w:r>
      <w:proofErr w:type="gramStart"/>
      <w:r w:rsidRPr="00DE17E4">
        <w:rPr>
          <w:szCs w:val="28"/>
        </w:rPr>
        <w:t>группах</w:t>
      </w:r>
      <w:proofErr w:type="gramEnd"/>
      <w:r w:rsidRPr="00DE17E4">
        <w:rPr>
          <w:szCs w:val="28"/>
        </w:rPr>
        <w:t>, с учетом поправочного коэффициента.</w:t>
      </w:r>
    </w:p>
    <w:p w:rsidR="007D1687" w:rsidRPr="00DE17E4" w:rsidRDefault="007D1687" w:rsidP="007D1687">
      <w:pPr>
        <w:ind w:firstLine="709"/>
        <w:jc w:val="both"/>
        <w:rPr>
          <w:szCs w:val="28"/>
        </w:rPr>
      </w:pPr>
      <w:r w:rsidRPr="00DE17E4">
        <w:rPr>
          <w:szCs w:val="28"/>
        </w:rPr>
        <w:lastRenderedPageBreak/>
        <w:t>Плановая среднегодовая численность воспитанников определяется как среднеарифметическая величина, рассчитываемая из прогнозируемых показ</w:t>
      </w:r>
      <w:r w:rsidRPr="00DE17E4">
        <w:rPr>
          <w:szCs w:val="28"/>
        </w:rPr>
        <w:t>а</w:t>
      </w:r>
      <w:r w:rsidRPr="00DE17E4">
        <w:rPr>
          <w:szCs w:val="28"/>
        </w:rPr>
        <w:t>телей численности воспитанников на 1 число каждого месяца соответствующ</w:t>
      </w:r>
      <w:r w:rsidRPr="00DE17E4">
        <w:rPr>
          <w:szCs w:val="28"/>
        </w:rPr>
        <w:t>е</w:t>
      </w:r>
      <w:r w:rsidRPr="00DE17E4">
        <w:rPr>
          <w:szCs w:val="28"/>
        </w:rPr>
        <w:t>го финансового года.</w:t>
      </w:r>
    </w:p>
    <w:p w:rsidR="007D1687" w:rsidRPr="00DE17E4" w:rsidRDefault="007D1687" w:rsidP="007D1687">
      <w:pPr>
        <w:ind w:firstLine="709"/>
        <w:jc w:val="both"/>
        <w:rPr>
          <w:szCs w:val="28"/>
        </w:rPr>
      </w:pPr>
      <w:r w:rsidRPr="00DE17E4">
        <w:rPr>
          <w:szCs w:val="28"/>
        </w:rPr>
        <w:t xml:space="preserve">Адаптационные коэффициенты, учитывающие специфику воспитания </w:t>
      </w:r>
      <w:r w:rsidR="000D5785" w:rsidRPr="00DE17E4">
        <w:rPr>
          <w:szCs w:val="28"/>
        </w:rPr>
        <w:t xml:space="preserve">  </w:t>
      </w:r>
      <w:r w:rsidRPr="00DE17E4">
        <w:rPr>
          <w:szCs w:val="28"/>
        </w:rPr>
        <w:t>детей в дошкольных группах, устанавливаются соответствующим нормати</w:t>
      </w:r>
      <w:r w:rsidRPr="00DE17E4">
        <w:rPr>
          <w:szCs w:val="28"/>
        </w:rPr>
        <w:t>в</w:t>
      </w:r>
      <w:r w:rsidRPr="00DE17E4">
        <w:rPr>
          <w:szCs w:val="28"/>
        </w:rPr>
        <w:t xml:space="preserve">ным правовым актом </w:t>
      </w:r>
      <w:r w:rsidR="00A8301E">
        <w:rPr>
          <w:szCs w:val="28"/>
        </w:rPr>
        <w:t>министерства образования, науки и молодежной политики Краснодарского края</w:t>
      </w:r>
      <w:r w:rsidRPr="00DE17E4">
        <w:rPr>
          <w:szCs w:val="28"/>
        </w:rPr>
        <w:t>.</w:t>
      </w:r>
    </w:p>
    <w:p w:rsidR="007D1687" w:rsidRDefault="007D1687" w:rsidP="007D1687">
      <w:pPr>
        <w:ind w:firstLine="709"/>
        <w:jc w:val="both"/>
        <w:rPr>
          <w:szCs w:val="28"/>
        </w:rPr>
      </w:pPr>
      <w:r w:rsidRPr="00DE17E4">
        <w:rPr>
          <w:szCs w:val="28"/>
        </w:rPr>
        <w:t>Поправочный коэффициент, учитывающий объем лимитов бю</w:t>
      </w:r>
      <w:r w:rsidR="005041E6">
        <w:rPr>
          <w:szCs w:val="28"/>
        </w:rPr>
        <w:t>джетных обязательств, доведенных</w:t>
      </w:r>
      <w:r w:rsidRPr="00DE17E4">
        <w:rPr>
          <w:szCs w:val="28"/>
        </w:rPr>
        <w:t xml:space="preserve"> </w:t>
      </w:r>
      <w:r w:rsidR="005041E6">
        <w:rPr>
          <w:szCs w:val="28"/>
        </w:rPr>
        <w:t>Управлению образования</w:t>
      </w:r>
      <w:r w:rsidRPr="00DE17E4">
        <w:rPr>
          <w:szCs w:val="28"/>
        </w:rPr>
        <w:t xml:space="preserve">, устанавливается приказом </w:t>
      </w:r>
      <w:r w:rsidR="00A8301E">
        <w:rPr>
          <w:szCs w:val="28"/>
        </w:rPr>
        <w:t>начальника Управления образования</w:t>
      </w:r>
      <w:r w:rsidRPr="00DE17E4">
        <w:rPr>
          <w:szCs w:val="28"/>
        </w:rPr>
        <w:t>.</w:t>
      </w:r>
    </w:p>
    <w:p w:rsidR="00A8301E" w:rsidRDefault="00DE17E4" w:rsidP="007B42C5">
      <w:pPr>
        <w:ind w:firstLine="709"/>
        <w:jc w:val="both"/>
        <w:rPr>
          <w:szCs w:val="28"/>
        </w:rPr>
      </w:pPr>
      <w:r w:rsidRPr="00DE17E4">
        <w:rPr>
          <w:szCs w:val="28"/>
        </w:rPr>
        <w:t>Объем Субсидии на финансовый год корректируется с учетом фактич</w:t>
      </w:r>
      <w:r w:rsidRPr="00DE17E4">
        <w:rPr>
          <w:szCs w:val="28"/>
        </w:rPr>
        <w:t>е</w:t>
      </w:r>
      <w:r w:rsidRPr="00DE17E4">
        <w:rPr>
          <w:szCs w:val="28"/>
        </w:rPr>
        <w:t>ской среднегодовой численности воспитанников, а также произведенных ра</w:t>
      </w:r>
      <w:r w:rsidRPr="00DE17E4">
        <w:rPr>
          <w:szCs w:val="28"/>
        </w:rPr>
        <w:t>с</w:t>
      </w:r>
      <w:r w:rsidRPr="00DE17E4">
        <w:rPr>
          <w:szCs w:val="28"/>
        </w:rPr>
        <w:t xml:space="preserve">ходов на приобретение учебников и учебных пособий, средств обучения, игр, игрушек и расходов на дополнительное профессиональное образование </w:t>
      </w:r>
      <w:r w:rsidR="00A8301E">
        <w:rPr>
          <w:szCs w:val="28"/>
        </w:rPr>
        <w:t xml:space="preserve"> </w:t>
      </w:r>
      <w:proofErr w:type="spellStart"/>
      <w:r w:rsidRPr="00DE17E4">
        <w:rPr>
          <w:szCs w:val="28"/>
        </w:rPr>
        <w:t>педаго</w:t>
      </w:r>
      <w:proofErr w:type="spellEnd"/>
      <w:r w:rsidR="00A8301E">
        <w:rPr>
          <w:szCs w:val="28"/>
        </w:rPr>
        <w:t>-</w:t>
      </w:r>
    </w:p>
    <w:p w:rsidR="00DE17E4" w:rsidRPr="00DE17E4" w:rsidRDefault="00DE17E4" w:rsidP="00A8301E">
      <w:pPr>
        <w:jc w:val="both"/>
        <w:rPr>
          <w:szCs w:val="28"/>
        </w:rPr>
      </w:pPr>
      <w:proofErr w:type="spellStart"/>
      <w:r w:rsidRPr="00DE17E4">
        <w:rPr>
          <w:szCs w:val="28"/>
        </w:rPr>
        <w:t>гических</w:t>
      </w:r>
      <w:proofErr w:type="spellEnd"/>
      <w:r w:rsidRPr="00DE17E4">
        <w:rPr>
          <w:szCs w:val="28"/>
        </w:rPr>
        <w:t xml:space="preserve"> работников и (или) изменения поправочного коэффициента.</w:t>
      </w:r>
    </w:p>
    <w:p w:rsidR="007D1687" w:rsidRPr="007D1687" w:rsidRDefault="007B42C5" w:rsidP="007B42C5">
      <w:pPr>
        <w:ind w:firstLine="709"/>
        <w:jc w:val="both"/>
        <w:rPr>
          <w:szCs w:val="28"/>
        </w:rPr>
      </w:pPr>
      <w:r>
        <w:rPr>
          <w:szCs w:val="28"/>
        </w:rPr>
        <w:t>2.10</w:t>
      </w:r>
      <w:r w:rsidR="000D5785">
        <w:rPr>
          <w:szCs w:val="28"/>
        </w:rPr>
        <w:t>.</w:t>
      </w:r>
      <w:r w:rsidR="000D5785" w:rsidRPr="007D1687">
        <w:rPr>
          <w:szCs w:val="28"/>
        </w:rPr>
        <w:t xml:space="preserve">Возмещению </w:t>
      </w:r>
      <w:r>
        <w:rPr>
          <w:szCs w:val="28"/>
        </w:rPr>
        <w:t>з</w:t>
      </w:r>
      <w:r w:rsidR="000D5785" w:rsidRPr="007D1687">
        <w:rPr>
          <w:szCs w:val="28"/>
        </w:rPr>
        <w:t xml:space="preserve">а счет </w:t>
      </w:r>
      <w:r>
        <w:rPr>
          <w:szCs w:val="28"/>
        </w:rPr>
        <w:t>Субсидии</w:t>
      </w:r>
      <w:r w:rsidR="000D5785">
        <w:rPr>
          <w:szCs w:val="28"/>
        </w:rPr>
        <w:t xml:space="preserve"> </w:t>
      </w:r>
      <w:r w:rsidR="000D5785" w:rsidRPr="007D1687">
        <w:rPr>
          <w:szCs w:val="28"/>
        </w:rPr>
        <w:t>подлежат затраты, осуществленные</w:t>
      </w:r>
      <w:r>
        <w:rPr>
          <w:szCs w:val="28"/>
        </w:rPr>
        <w:t xml:space="preserve"> </w:t>
      </w:r>
      <w:r w:rsidRPr="007B42C5">
        <w:rPr>
          <w:szCs w:val="28"/>
        </w:rPr>
        <w:t>П</w:t>
      </w:r>
      <w:r>
        <w:rPr>
          <w:szCs w:val="28"/>
        </w:rPr>
        <w:t>олучател</w:t>
      </w:r>
      <w:r w:rsidR="007D1687" w:rsidRPr="007D1687">
        <w:rPr>
          <w:szCs w:val="28"/>
        </w:rPr>
        <w:t>ем в период действия Соглашения, на следующие цели: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>оплату труда и начисления на вы</w:t>
      </w:r>
      <w:r w:rsidR="00A8301E">
        <w:rPr>
          <w:szCs w:val="28"/>
        </w:rPr>
        <w:t>платы по оплате труда работников</w:t>
      </w:r>
      <w:r w:rsidRPr="007D1687">
        <w:rPr>
          <w:szCs w:val="28"/>
        </w:rPr>
        <w:t xml:space="preserve">, </w:t>
      </w:r>
      <w:r w:rsidR="000D5785">
        <w:rPr>
          <w:szCs w:val="28"/>
        </w:rPr>
        <w:t xml:space="preserve">              </w:t>
      </w:r>
      <w:r w:rsidR="00A8301E">
        <w:rPr>
          <w:szCs w:val="28"/>
        </w:rPr>
        <w:t>реализующих</w:t>
      </w:r>
      <w:r w:rsidRPr="007D1687">
        <w:rPr>
          <w:szCs w:val="28"/>
        </w:rPr>
        <w:t xml:space="preserve"> образовательные программы</w:t>
      </w:r>
      <w:r w:rsidR="000D5785">
        <w:rPr>
          <w:szCs w:val="28"/>
        </w:rPr>
        <w:t xml:space="preserve"> дошкольного образования</w:t>
      </w:r>
      <w:r w:rsidRPr="007D1687">
        <w:rPr>
          <w:szCs w:val="28"/>
        </w:rPr>
        <w:t xml:space="preserve">, </w:t>
      </w:r>
      <w:r w:rsidR="000D5785">
        <w:rPr>
          <w:szCs w:val="28"/>
        </w:rPr>
        <w:t xml:space="preserve">                      </w:t>
      </w:r>
      <w:r w:rsidRPr="007D1687">
        <w:rPr>
          <w:szCs w:val="28"/>
        </w:rPr>
        <w:t>в соответствии с перечнем должностей работников, утверждаемым приказом министерства образования, науки и молодежной политики Краснодарского края (далее - Министерство);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>приобретение учебников и учебных пособий, средств обучения, игр, и</w:t>
      </w:r>
      <w:r w:rsidRPr="007D1687">
        <w:rPr>
          <w:szCs w:val="28"/>
        </w:rPr>
        <w:t>г</w:t>
      </w:r>
      <w:r w:rsidRPr="007D1687">
        <w:rPr>
          <w:szCs w:val="28"/>
        </w:rPr>
        <w:t>рушек в соответствии с перечнем основных направлений расходования, утве</w:t>
      </w:r>
      <w:r w:rsidRPr="007D1687">
        <w:rPr>
          <w:szCs w:val="28"/>
        </w:rPr>
        <w:t>р</w:t>
      </w:r>
      <w:r w:rsidRPr="007D1687">
        <w:rPr>
          <w:szCs w:val="28"/>
        </w:rPr>
        <w:t>ждаемым приказом Министерства;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>дополнительное профессиональное образование педагогических работн</w:t>
      </w:r>
      <w:r w:rsidRPr="007D1687">
        <w:rPr>
          <w:szCs w:val="28"/>
        </w:rPr>
        <w:t>и</w:t>
      </w:r>
      <w:r w:rsidRPr="007D1687">
        <w:rPr>
          <w:szCs w:val="28"/>
        </w:rPr>
        <w:t>ков, включая приобретение транспортных услуг на проезд педагогических р</w:t>
      </w:r>
      <w:r w:rsidRPr="007D1687">
        <w:rPr>
          <w:szCs w:val="28"/>
        </w:rPr>
        <w:t>а</w:t>
      </w:r>
      <w:r w:rsidRPr="007D1687">
        <w:rPr>
          <w:szCs w:val="28"/>
        </w:rPr>
        <w:t>ботников до места прохождения повышения квалификации (переподготовки) и обратно, расходы на проживание на время получения дополнительного профе</w:t>
      </w:r>
      <w:r w:rsidRPr="007D1687">
        <w:rPr>
          <w:szCs w:val="28"/>
        </w:rPr>
        <w:t>с</w:t>
      </w:r>
      <w:r w:rsidRPr="007D1687">
        <w:rPr>
          <w:szCs w:val="28"/>
        </w:rPr>
        <w:t>сионального образования, приобретение услуг дополнительного професси</w:t>
      </w:r>
      <w:r w:rsidRPr="007D1687">
        <w:rPr>
          <w:szCs w:val="28"/>
        </w:rPr>
        <w:t>о</w:t>
      </w:r>
      <w:r w:rsidRPr="007D1687">
        <w:rPr>
          <w:szCs w:val="28"/>
        </w:rPr>
        <w:t>нального образования, а также дополнительные расходы, связанные с прожив</w:t>
      </w:r>
      <w:r w:rsidRPr="007D1687">
        <w:rPr>
          <w:szCs w:val="28"/>
        </w:rPr>
        <w:t>а</w:t>
      </w:r>
      <w:r w:rsidRPr="007D1687">
        <w:rPr>
          <w:szCs w:val="28"/>
        </w:rPr>
        <w:t>нием вне места постоянного жительства (суточные).</w:t>
      </w:r>
    </w:p>
    <w:p w:rsidR="007D1687" w:rsidRPr="007D1687" w:rsidRDefault="007B42C5" w:rsidP="007D1687">
      <w:pPr>
        <w:ind w:firstLine="709"/>
        <w:jc w:val="both"/>
        <w:rPr>
          <w:szCs w:val="28"/>
        </w:rPr>
      </w:pPr>
      <w:r>
        <w:rPr>
          <w:szCs w:val="28"/>
        </w:rPr>
        <w:t>2.11</w:t>
      </w:r>
      <w:r w:rsidR="000D5785">
        <w:rPr>
          <w:szCs w:val="28"/>
        </w:rPr>
        <w:t xml:space="preserve">.Управление образования </w:t>
      </w:r>
      <w:r w:rsidR="007D1687" w:rsidRPr="007D1687">
        <w:rPr>
          <w:szCs w:val="28"/>
        </w:rPr>
        <w:t>в пределах доведенных ему объемов</w:t>
      </w:r>
      <w:r w:rsidR="000D5785">
        <w:rPr>
          <w:szCs w:val="28"/>
        </w:rPr>
        <w:t xml:space="preserve">                    </w:t>
      </w:r>
      <w:r w:rsidR="007D1687" w:rsidRPr="007D1687">
        <w:rPr>
          <w:szCs w:val="28"/>
        </w:rPr>
        <w:t xml:space="preserve"> финансирования перечисляет Субс</w:t>
      </w:r>
      <w:r>
        <w:rPr>
          <w:szCs w:val="28"/>
        </w:rPr>
        <w:t>идию</w:t>
      </w:r>
      <w:r w:rsidR="007D1687" w:rsidRPr="007D1687">
        <w:rPr>
          <w:szCs w:val="28"/>
        </w:rPr>
        <w:t xml:space="preserve"> в соответствии с Соглашением на ра</w:t>
      </w:r>
      <w:r w:rsidR="007D1687" w:rsidRPr="007D1687">
        <w:rPr>
          <w:szCs w:val="28"/>
        </w:rPr>
        <w:t>с</w:t>
      </w:r>
      <w:r w:rsidR="007D1687" w:rsidRPr="007D1687">
        <w:rPr>
          <w:szCs w:val="28"/>
        </w:rPr>
        <w:t xml:space="preserve">четный счет </w:t>
      </w:r>
      <w:r w:rsidRPr="007B42C5">
        <w:rPr>
          <w:szCs w:val="28"/>
        </w:rPr>
        <w:t>П</w:t>
      </w:r>
      <w:r>
        <w:rPr>
          <w:szCs w:val="28"/>
        </w:rPr>
        <w:t>олучател</w:t>
      </w:r>
      <w:r w:rsidR="007D1687" w:rsidRPr="007D1687">
        <w:rPr>
          <w:szCs w:val="28"/>
        </w:rPr>
        <w:t>я, открытый в кредитных организациях.</w:t>
      </w:r>
    </w:p>
    <w:p w:rsidR="007D1687" w:rsidRPr="007D1687" w:rsidRDefault="007B42C5" w:rsidP="007D1687">
      <w:pPr>
        <w:ind w:firstLine="709"/>
        <w:jc w:val="both"/>
        <w:rPr>
          <w:szCs w:val="28"/>
        </w:rPr>
      </w:pPr>
      <w:bookmarkStart w:id="5" w:name="Par204"/>
      <w:bookmarkEnd w:id="5"/>
      <w:r>
        <w:rPr>
          <w:szCs w:val="28"/>
        </w:rPr>
        <w:t>2.12</w:t>
      </w:r>
      <w:r w:rsidR="000D5785">
        <w:rPr>
          <w:szCs w:val="28"/>
        </w:rPr>
        <w:t>.</w:t>
      </w:r>
      <w:r w:rsidR="007D1687" w:rsidRPr="007D1687">
        <w:rPr>
          <w:szCs w:val="28"/>
        </w:rPr>
        <w:t xml:space="preserve">В целях перечисления Субсидии в соответствии с Соглашением </w:t>
      </w:r>
      <w:r w:rsidRPr="007B42C5">
        <w:rPr>
          <w:szCs w:val="28"/>
        </w:rPr>
        <w:t>П</w:t>
      </w:r>
      <w:r w:rsidRPr="007B42C5">
        <w:rPr>
          <w:szCs w:val="28"/>
        </w:rPr>
        <w:t>о</w:t>
      </w:r>
      <w:r>
        <w:rPr>
          <w:szCs w:val="28"/>
        </w:rPr>
        <w:t>лучатель</w:t>
      </w:r>
      <w:r w:rsidR="007D1687" w:rsidRPr="007D1687">
        <w:rPr>
          <w:szCs w:val="28"/>
        </w:rPr>
        <w:t xml:space="preserve"> представляет </w:t>
      </w:r>
      <w:r w:rsidR="00A8301E">
        <w:rPr>
          <w:szCs w:val="28"/>
        </w:rPr>
        <w:t>Управлению образования</w:t>
      </w:r>
      <w:r w:rsidR="007D1687" w:rsidRPr="007D1687">
        <w:rPr>
          <w:szCs w:val="28"/>
        </w:rPr>
        <w:t>:</w:t>
      </w:r>
    </w:p>
    <w:p w:rsidR="007D1687" w:rsidRPr="007D1687" w:rsidRDefault="007B42C5" w:rsidP="007D1687">
      <w:pPr>
        <w:ind w:firstLine="709"/>
        <w:jc w:val="both"/>
        <w:rPr>
          <w:szCs w:val="28"/>
        </w:rPr>
      </w:pPr>
      <w:r>
        <w:rPr>
          <w:szCs w:val="28"/>
        </w:rPr>
        <w:t>2.12</w:t>
      </w:r>
      <w:r w:rsidR="000D5785">
        <w:rPr>
          <w:szCs w:val="28"/>
        </w:rPr>
        <w:t>.1.</w:t>
      </w:r>
      <w:r w:rsidR="007D1687" w:rsidRPr="007D1687">
        <w:rPr>
          <w:szCs w:val="28"/>
        </w:rPr>
        <w:t>В срок не позднее 23 числа текущего месяца:</w:t>
      </w:r>
    </w:p>
    <w:p w:rsidR="007D1687" w:rsidRPr="007D1687" w:rsidRDefault="005D1AA7" w:rsidP="007D1687">
      <w:pPr>
        <w:ind w:firstLine="709"/>
        <w:jc w:val="both"/>
        <w:rPr>
          <w:szCs w:val="28"/>
        </w:rPr>
      </w:pPr>
      <w:hyperlink w:anchor="Par2353" w:tooltip="                                  ЗАЯВКА" w:history="1">
        <w:r w:rsidR="007D1687" w:rsidRPr="000D5785">
          <w:rPr>
            <w:rStyle w:val="af5"/>
            <w:color w:val="auto"/>
            <w:szCs w:val="28"/>
            <w:u w:val="none"/>
          </w:rPr>
          <w:t>заявку</w:t>
        </w:r>
      </w:hyperlink>
      <w:r w:rsidR="007D1687" w:rsidRPr="000D5785">
        <w:rPr>
          <w:szCs w:val="28"/>
        </w:rPr>
        <w:t xml:space="preserve"> </w:t>
      </w:r>
      <w:r w:rsidR="007D1687" w:rsidRPr="007D1687">
        <w:rPr>
          <w:szCs w:val="28"/>
        </w:rPr>
        <w:t>на перечисление Субсидии</w:t>
      </w:r>
      <w:r w:rsidR="000D5785">
        <w:rPr>
          <w:szCs w:val="28"/>
        </w:rPr>
        <w:t xml:space="preserve"> по форме согласно приложению №</w:t>
      </w:r>
      <w:r w:rsidR="007D1687" w:rsidRPr="007D1687">
        <w:rPr>
          <w:szCs w:val="28"/>
        </w:rPr>
        <w:t>3</w:t>
      </w:r>
      <w:r w:rsidR="00A8301E">
        <w:rPr>
          <w:szCs w:val="28"/>
        </w:rPr>
        <w:t xml:space="preserve"> к настоящему Порядку</w:t>
      </w:r>
      <w:r w:rsidR="007D1687" w:rsidRPr="007D1687">
        <w:rPr>
          <w:szCs w:val="28"/>
        </w:rPr>
        <w:t>;</w:t>
      </w:r>
    </w:p>
    <w:p w:rsidR="005D1AA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 xml:space="preserve">оригиналы и копии первичных учетных документов, подтверждающих фактически произведенные расходы, оформленные в соответствии с нормами </w:t>
      </w:r>
    </w:p>
    <w:p w:rsidR="005D1AA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 xml:space="preserve">Федерального </w:t>
      </w:r>
      <w:hyperlink r:id="rId26" w:history="1">
        <w:r w:rsidRPr="000D5785">
          <w:rPr>
            <w:rStyle w:val="af5"/>
            <w:color w:val="auto"/>
            <w:szCs w:val="28"/>
            <w:u w:val="none"/>
          </w:rPr>
          <w:t>закона</w:t>
        </w:r>
      </w:hyperlink>
      <w:r w:rsidR="000D5785">
        <w:rPr>
          <w:szCs w:val="28"/>
        </w:rPr>
        <w:t xml:space="preserve"> от 6 декабря </w:t>
      </w:r>
      <w:r w:rsidRPr="007D1687">
        <w:rPr>
          <w:szCs w:val="28"/>
        </w:rPr>
        <w:t>2011</w:t>
      </w:r>
      <w:r w:rsidR="000D5785">
        <w:rPr>
          <w:szCs w:val="28"/>
        </w:rPr>
        <w:t xml:space="preserve"> года №402-ФЗ </w:t>
      </w:r>
      <w:r w:rsidR="005D1AA7">
        <w:rPr>
          <w:szCs w:val="28"/>
        </w:rPr>
        <w:t xml:space="preserve"> </w:t>
      </w:r>
      <w:r w:rsidR="000D5785">
        <w:rPr>
          <w:szCs w:val="28"/>
        </w:rPr>
        <w:t>«</w:t>
      </w:r>
      <w:r w:rsidRPr="007D1687">
        <w:rPr>
          <w:szCs w:val="28"/>
        </w:rPr>
        <w:t xml:space="preserve">О </w:t>
      </w:r>
      <w:r w:rsidR="005D1AA7">
        <w:rPr>
          <w:szCs w:val="28"/>
        </w:rPr>
        <w:t xml:space="preserve"> </w:t>
      </w:r>
      <w:proofErr w:type="gramStart"/>
      <w:r w:rsidRPr="007D1687">
        <w:rPr>
          <w:szCs w:val="28"/>
        </w:rPr>
        <w:t>бухгалте</w:t>
      </w:r>
      <w:r w:rsidRPr="007D1687">
        <w:rPr>
          <w:szCs w:val="28"/>
        </w:rPr>
        <w:t>р</w:t>
      </w:r>
      <w:r w:rsidRPr="007D1687">
        <w:rPr>
          <w:szCs w:val="28"/>
        </w:rPr>
        <w:t>ском</w:t>
      </w:r>
      <w:proofErr w:type="gramEnd"/>
      <w:r w:rsidRPr="007D1687">
        <w:rPr>
          <w:szCs w:val="28"/>
        </w:rPr>
        <w:t xml:space="preserve"> </w:t>
      </w:r>
    </w:p>
    <w:p w:rsidR="007D1687" w:rsidRPr="007D1687" w:rsidRDefault="007D1687" w:rsidP="005D1AA7">
      <w:pPr>
        <w:jc w:val="both"/>
        <w:rPr>
          <w:szCs w:val="28"/>
        </w:rPr>
      </w:pPr>
      <w:r w:rsidRPr="007D1687">
        <w:rPr>
          <w:szCs w:val="28"/>
        </w:rPr>
        <w:t>уче</w:t>
      </w:r>
      <w:r w:rsidR="000D5785">
        <w:rPr>
          <w:szCs w:val="28"/>
        </w:rPr>
        <w:t>те»</w:t>
      </w:r>
      <w:r w:rsidRPr="007D1687">
        <w:rPr>
          <w:szCs w:val="28"/>
        </w:rPr>
        <w:t xml:space="preserve">, </w:t>
      </w:r>
      <w:proofErr w:type="gramStart"/>
      <w:r w:rsidRPr="007D1687">
        <w:rPr>
          <w:szCs w:val="28"/>
        </w:rPr>
        <w:t>заверенные</w:t>
      </w:r>
      <w:proofErr w:type="gramEnd"/>
      <w:r w:rsidRPr="007D1687">
        <w:rPr>
          <w:szCs w:val="28"/>
        </w:rPr>
        <w:t xml:space="preserve"> лицом, уполномоченным действовать от имени </w:t>
      </w:r>
      <w:r w:rsidR="007B42C5" w:rsidRPr="007B42C5">
        <w:rPr>
          <w:szCs w:val="28"/>
        </w:rPr>
        <w:t>П</w:t>
      </w:r>
      <w:r w:rsidR="007B42C5">
        <w:rPr>
          <w:szCs w:val="28"/>
        </w:rPr>
        <w:t>ол</w:t>
      </w:r>
      <w:r w:rsidR="007B42C5">
        <w:rPr>
          <w:szCs w:val="28"/>
        </w:rPr>
        <w:t>у</w:t>
      </w:r>
      <w:r w:rsidR="007B42C5">
        <w:rPr>
          <w:szCs w:val="28"/>
        </w:rPr>
        <w:t>чателя</w:t>
      </w:r>
      <w:r w:rsidRPr="007D1687">
        <w:rPr>
          <w:szCs w:val="28"/>
        </w:rPr>
        <w:t>;</w:t>
      </w:r>
    </w:p>
    <w:p w:rsid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lastRenderedPageBreak/>
        <w:t xml:space="preserve">оригинал и копию табеля учета рабочего времени работников, заверенные лицом, уполномоченным действовать от имени </w:t>
      </w:r>
      <w:r w:rsidR="007B42C5" w:rsidRPr="007B42C5">
        <w:rPr>
          <w:szCs w:val="28"/>
        </w:rPr>
        <w:t>П</w:t>
      </w:r>
      <w:r w:rsidR="007B42C5">
        <w:rPr>
          <w:szCs w:val="28"/>
        </w:rPr>
        <w:t>олучател</w:t>
      </w:r>
      <w:r w:rsidRPr="007D1687">
        <w:rPr>
          <w:szCs w:val="28"/>
        </w:rPr>
        <w:t>я;</w:t>
      </w:r>
    </w:p>
    <w:p w:rsidR="007B42C5" w:rsidRDefault="007B42C5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 xml:space="preserve">оригиналы и </w:t>
      </w:r>
      <w:r>
        <w:rPr>
          <w:szCs w:val="28"/>
        </w:rPr>
        <w:t xml:space="preserve"> </w:t>
      </w:r>
      <w:r w:rsidRPr="007D1687">
        <w:rPr>
          <w:szCs w:val="28"/>
        </w:rPr>
        <w:t>копии</w:t>
      </w:r>
      <w:r>
        <w:rPr>
          <w:szCs w:val="28"/>
        </w:rPr>
        <w:t xml:space="preserve"> </w:t>
      </w:r>
      <w:r w:rsidRPr="007D1687">
        <w:rPr>
          <w:szCs w:val="28"/>
        </w:rPr>
        <w:t xml:space="preserve"> расчетных</w:t>
      </w:r>
      <w:r>
        <w:rPr>
          <w:szCs w:val="28"/>
        </w:rPr>
        <w:t xml:space="preserve"> </w:t>
      </w:r>
      <w:r w:rsidRPr="007D1687">
        <w:rPr>
          <w:szCs w:val="28"/>
        </w:rPr>
        <w:t xml:space="preserve"> (расчетно-платежных) </w:t>
      </w:r>
      <w:r>
        <w:rPr>
          <w:szCs w:val="28"/>
        </w:rPr>
        <w:t xml:space="preserve"> </w:t>
      </w:r>
      <w:r w:rsidRPr="007D1687">
        <w:rPr>
          <w:szCs w:val="28"/>
        </w:rPr>
        <w:t xml:space="preserve">ведомостей, </w:t>
      </w:r>
      <w:r>
        <w:rPr>
          <w:szCs w:val="28"/>
        </w:rPr>
        <w:t xml:space="preserve"> </w:t>
      </w:r>
      <w:r w:rsidRPr="007D1687">
        <w:rPr>
          <w:szCs w:val="28"/>
        </w:rPr>
        <w:t>заве</w:t>
      </w:r>
      <w:r>
        <w:rPr>
          <w:szCs w:val="28"/>
        </w:rPr>
        <w:t>-</w:t>
      </w:r>
    </w:p>
    <w:p w:rsidR="007D1687" w:rsidRPr="007D1687" w:rsidRDefault="007B42C5" w:rsidP="007B42C5">
      <w:pPr>
        <w:jc w:val="both"/>
        <w:rPr>
          <w:szCs w:val="28"/>
        </w:rPr>
      </w:pPr>
      <w:proofErr w:type="spellStart"/>
      <w:r w:rsidRPr="007D1687">
        <w:rPr>
          <w:szCs w:val="28"/>
        </w:rPr>
        <w:t>ренные</w:t>
      </w:r>
      <w:proofErr w:type="spellEnd"/>
      <w:r>
        <w:rPr>
          <w:szCs w:val="28"/>
        </w:rPr>
        <w:t xml:space="preserve"> </w:t>
      </w:r>
      <w:r w:rsidR="007D1687" w:rsidRPr="007D1687">
        <w:rPr>
          <w:szCs w:val="28"/>
        </w:rPr>
        <w:t xml:space="preserve">лицом, уполномоченным действовать от имени </w:t>
      </w:r>
      <w:r w:rsidRPr="007B42C5">
        <w:rPr>
          <w:szCs w:val="28"/>
        </w:rPr>
        <w:t>П</w:t>
      </w:r>
      <w:r>
        <w:rPr>
          <w:szCs w:val="28"/>
        </w:rPr>
        <w:t>олучател</w:t>
      </w:r>
      <w:r w:rsidR="007D1687" w:rsidRPr="007D1687">
        <w:rPr>
          <w:szCs w:val="28"/>
        </w:rPr>
        <w:t>я;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>справку об отсутствии просроченной задолженности по заработной плате по состоянию на начало месяца, в котором подана заявка (при представлении заявки на перечисление Субсидии за декабрь - по состоянию на 1 декабря т</w:t>
      </w:r>
      <w:r w:rsidRPr="007D1687">
        <w:rPr>
          <w:szCs w:val="28"/>
        </w:rPr>
        <w:t>е</w:t>
      </w:r>
      <w:r w:rsidRPr="007D1687">
        <w:rPr>
          <w:szCs w:val="28"/>
        </w:rPr>
        <w:t>кущего года), подписанную лицом, уполномоченным действовать от имени З</w:t>
      </w:r>
      <w:r w:rsidRPr="007D1687">
        <w:rPr>
          <w:szCs w:val="28"/>
        </w:rPr>
        <w:t>а</w:t>
      </w:r>
      <w:r w:rsidRPr="007D1687">
        <w:rPr>
          <w:szCs w:val="28"/>
        </w:rPr>
        <w:t>явителя.</w:t>
      </w:r>
    </w:p>
    <w:p w:rsidR="007D1687" w:rsidRPr="007D1687" w:rsidRDefault="007B42C5" w:rsidP="007D1687">
      <w:pPr>
        <w:ind w:firstLine="709"/>
        <w:jc w:val="both"/>
        <w:rPr>
          <w:szCs w:val="28"/>
        </w:rPr>
      </w:pPr>
      <w:r>
        <w:rPr>
          <w:szCs w:val="28"/>
        </w:rPr>
        <w:t>2.12</w:t>
      </w:r>
      <w:r w:rsidR="000D5785">
        <w:rPr>
          <w:szCs w:val="28"/>
        </w:rPr>
        <w:t>.2.</w:t>
      </w:r>
      <w:r w:rsidR="007D1687" w:rsidRPr="007D1687">
        <w:rPr>
          <w:szCs w:val="28"/>
        </w:rPr>
        <w:t>При первичном обращении в текущем финансовом году и в</w:t>
      </w:r>
      <w:r w:rsidR="000D5785">
        <w:rPr>
          <w:szCs w:val="28"/>
        </w:rPr>
        <w:t xml:space="preserve">                </w:t>
      </w:r>
      <w:r w:rsidR="007D1687" w:rsidRPr="007D1687">
        <w:rPr>
          <w:szCs w:val="28"/>
        </w:rPr>
        <w:t xml:space="preserve"> дальнейшем при изменениях (дополнениях) представленных документов: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 xml:space="preserve">оригинал и копию штатного расписания </w:t>
      </w:r>
      <w:r w:rsidR="007B42C5" w:rsidRPr="007B42C5">
        <w:rPr>
          <w:szCs w:val="28"/>
        </w:rPr>
        <w:t>П</w:t>
      </w:r>
      <w:r w:rsidR="007B42C5">
        <w:rPr>
          <w:szCs w:val="28"/>
        </w:rPr>
        <w:t>олучател</w:t>
      </w:r>
      <w:r w:rsidRPr="007D1687">
        <w:rPr>
          <w:szCs w:val="28"/>
        </w:rPr>
        <w:t xml:space="preserve">я, заверенные лицом, уполномоченным действовать от имени </w:t>
      </w:r>
      <w:r w:rsidR="007B42C5" w:rsidRPr="007B42C5">
        <w:rPr>
          <w:szCs w:val="28"/>
        </w:rPr>
        <w:t>П</w:t>
      </w:r>
      <w:r w:rsidR="007B42C5">
        <w:rPr>
          <w:szCs w:val="28"/>
        </w:rPr>
        <w:t>олучател</w:t>
      </w:r>
      <w:r w:rsidRPr="007D1687">
        <w:rPr>
          <w:szCs w:val="28"/>
        </w:rPr>
        <w:t>я;</w:t>
      </w:r>
    </w:p>
    <w:p w:rsid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>оригиналы и копии трудовых договоров с работниками, заверенные</w:t>
      </w:r>
      <w:r w:rsidR="000D5785">
        <w:rPr>
          <w:szCs w:val="28"/>
        </w:rPr>
        <w:t xml:space="preserve">              </w:t>
      </w:r>
      <w:r w:rsidRPr="007D1687">
        <w:rPr>
          <w:szCs w:val="28"/>
        </w:rPr>
        <w:t xml:space="preserve"> лицом, уполномоченным действовать от имени </w:t>
      </w:r>
      <w:r w:rsidR="007B42C5" w:rsidRPr="007B42C5">
        <w:rPr>
          <w:szCs w:val="28"/>
        </w:rPr>
        <w:t>П</w:t>
      </w:r>
      <w:r w:rsidR="007B42C5">
        <w:rPr>
          <w:szCs w:val="28"/>
        </w:rPr>
        <w:t>олучател</w:t>
      </w:r>
      <w:r w:rsidRPr="007D1687">
        <w:rPr>
          <w:szCs w:val="28"/>
        </w:rPr>
        <w:t>я;</w:t>
      </w:r>
    </w:p>
    <w:p w:rsidR="006331E1" w:rsidRDefault="006331E1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 xml:space="preserve">оригиналы и копии приказов (распоряжений) о </w:t>
      </w:r>
      <w:r>
        <w:rPr>
          <w:szCs w:val="28"/>
        </w:rPr>
        <w:t xml:space="preserve"> </w:t>
      </w:r>
      <w:r w:rsidRPr="007D1687">
        <w:rPr>
          <w:szCs w:val="28"/>
        </w:rPr>
        <w:t xml:space="preserve">приеме </w:t>
      </w:r>
      <w:r>
        <w:rPr>
          <w:szCs w:val="28"/>
        </w:rPr>
        <w:t xml:space="preserve"> </w:t>
      </w:r>
      <w:r w:rsidRPr="007D1687">
        <w:rPr>
          <w:szCs w:val="28"/>
        </w:rPr>
        <w:t xml:space="preserve">на </w:t>
      </w:r>
      <w:r>
        <w:rPr>
          <w:szCs w:val="28"/>
        </w:rPr>
        <w:t xml:space="preserve"> </w:t>
      </w:r>
      <w:r w:rsidRPr="007D1687">
        <w:rPr>
          <w:szCs w:val="28"/>
        </w:rPr>
        <w:t xml:space="preserve">работу </w:t>
      </w:r>
      <w:r>
        <w:rPr>
          <w:szCs w:val="28"/>
        </w:rPr>
        <w:t xml:space="preserve"> </w:t>
      </w:r>
      <w:r w:rsidRPr="007D1687">
        <w:rPr>
          <w:szCs w:val="28"/>
        </w:rPr>
        <w:t>работ</w:t>
      </w:r>
      <w:r>
        <w:rPr>
          <w:szCs w:val="28"/>
        </w:rPr>
        <w:t>-</w:t>
      </w:r>
    </w:p>
    <w:p w:rsidR="007D1687" w:rsidRPr="007D1687" w:rsidRDefault="006331E1" w:rsidP="006331E1">
      <w:pPr>
        <w:jc w:val="both"/>
        <w:rPr>
          <w:szCs w:val="28"/>
        </w:rPr>
      </w:pPr>
      <w:proofErr w:type="spellStart"/>
      <w:r w:rsidRPr="007D1687">
        <w:rPr>
          <w:szCs w:val="28"/>
        </w:rPr>
        <w:t>ников</w:t>
      </w:r>
      <w:proofErr w:type="spellEnd"/>
      <w:r w:rsidR="007D1687" w:rsidRPr="007D1687">
        <w:rPr>
          <w:szCs w:val="28"/>
        </w:rPr>
        <w:t xml:space="preserve">, </w:t>
      </w:r>
      <w:proofErr w:type="gramStart"/>
      <w:r w:rsidR="007D1687" w:rsidRPr="007D1687">
        <w:rPr>
          <w:szCs w:val="28"/>
        </w:rPr>
        <w:t>заверенные</w:t>
      </w:r>
      <w:proofErr w:type="gramEnd"/>
      <w:r w:rsidR="007D1687" w:rsidRPr="007D1687">
        <w:rPr>
          <w:szCs w:val="28"/>
        </w:rPr>
        <w:t xml:space="preserve"> лицом, уполномоченным действовать от имени </w:t>
      </w:r>
      <w:r w:rsidR="007B42C5" w:rsidRPr="007B42C5">
        <w:rPr>
          <w:szCs w:val="28"/>
        </w:rPr>
        <w:t>П</w:t>
      </w:r>
      <w:r w:rsidR="007B42C5">
        <w:rPr>
          <w:szCs w:val="28"/>
        </w:rPr>
        <w:t>олучателя</w:t>
      </w:r>
      <w:r w:rsidR="007D1687" w:rsidRPr="007D1687">
        <w:rPr>
          <w:szCs w:val="28"/>
        </w:rPr>
        <w:t>.</w:t>
      </w:r>
    </w:p>
    <w:p w:rsidR="007D1687" w:rsidRDefault="007B42C5" w:rsidP="007D1687">
      <w:pPr>
        <w:ind w:firstLine="709"/>
        <w:jc w:val="both"/>
        <w:rPr>
          <w:szCs w:val="28"/>
        </w:rPr>
      </w:pPr>
      <w:r>
        <w:rPr>
          <w:szCs w:val="28"/>
        </w:rPr>
        <w:t>2.12</w:t>
      </w:r>
      <w:r w:rsidR="000D5785">
        <w:rPr>
          <w:szCs w:val="28"/>
        </w:rPr>
        <w:t>.3.</w:t>
      </w:r>
      <w:r w:rsidR="007D1687" w:rsidRPr="007D1687">
        <w:rPr>
          <w:szCs w:val="28"/>
        </w:rPr>
        <w:t>По срокам отчетности:</w:t>
      </w:r>
    </w:p>
    <w:p w:rsidR="000D5785" w:rsidRDefault="000D5785" w:rsidP="007D1687">
      <w:pPr>
        <w:ind w:firstLine="709"/>
        <w:jc w:val="both"/>
        <w:rPr>
          <w:szCs w:val="28"/>
        </w:rPr>
      </w:pPr>
      <w:r>
        <w:rPr>
          <w:szCs w:val="28"/>
        </w:rPr>
        <w:t>копии отчета «Расчет по страховым взносам»</w:t>
      </w:r>
      <w:r w:rsidRPr="007D1687">
        <w:rPr>
          <w:szCs w:val="28"/>
        </w:rPr>
        <w:t xml:space="preserve"> и документа о приеме </w:t>
      </w:r>
      <w:r w:rsidR="00A436A7">
        <w:rPr>
          <w:szCs w:val="28"/>
        </w:rPr>
        <w:t xml:space="preserve"> </w:t>
      </w:r>
      <w:r w:rsidRPr="007D1687">
        <w:rPr>
          <w:szCs w:val="28"/>
        </w:rPr>
        <w:t>отче</w:t>
      </w:r>
      <w:r>
        <w:rPr>
          <w:szCs w:val="28"/>
        </w:rPr>
        <w:t>-</w:t>
      </w:r>
    </w:p>
    <w:p w:rsidR="007D1687" w:rsidRPr="007D1687" w:rsidRDefault="000D5785" w:rsidP="000D5785">
      <w:pPr>
        <w:jc w:val="both"/>
        <w:rPr>
          <w:szCs w:val="28"/>
        </w:rPr>
      </w:pPr>
      <w:r w:rsidRPr="007D1687">
        <w:rPr>
          <w:szCs w:val="28"/>
        </w:rPr>
        <w:t>та</w:t>
      </w:r>
      <w:r w:rsidR="007D1687" w:rsidRPr="007D1687">
        <w:rPr>
          <w:szCs w:val="28"/>
        </w:rPr>
        <w:t xml:space="preserve">, </w:t>
      </w:r>
      <w:proofErr w:type="gramStart"/>
      <w:r w:rsidR="007D1687" w:rsidRPr="007D1687">
        <w:rPr>
          <w:szCs w:val="28"/>
        </w:rPr>
        <w:t>заверенные</w:t>
      </w:r>
      <w:proofErr w:type="gramEnd"/>
      <w:r w:rsidR="007D1687" w:rsidRPr="007D1687">
        <w:rPr>
          <w:szCs w:val="28"/>
        </w:rPr>
        <w:t xml:space="preserve"> лицом, уполномоченным действовать от имени </w:t>
      </w:r>
      <w:r w:rsidR="00A436A7" w:rsidRPr="00A436A7">
        <w:rPr>
          <w:szCs w:val="28"/>
        </w:rPr>
        <w:t>П</w:t>
      </w:r>
      <w:r w:rsidR="00A436A7">
        <w:rPr>
          <w:szCs w:val="28"/>
        </w:rPr>
        <w:t>олучателя</w:t>
      </w:r>
      <w:r w:rsidR="007D1687" w:rsidRPr="007D1687">
        <w:rPr>
          <w:szCs w:val="28"/>
        </w:rPr>
        <w:t>;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 xml:space="preserve">копии отчета по форме 4-ФСС и документа о приеме отчета, заверенные лицом, уполномоченным действовать от имени </w:t>
      </w:r>
      <w:r w:rsidR="00A436A7" w:rsidRPr="00A436A7">
        <w:rPr>
          <w:szCs w:val="28"/>
        </w:rPr>
        <w:t>П</w:t>
      </w:r>
      <w:r w:rsidR="00A436A7">
        <w:rPr>
          <w:szCs w:val="28"/>
        </w:rPr>
        <w:t>олучател</w:t>
      </w:r>
      <w:r w:rsidRPr="007D1687">
        <w:rPr>
          <w:szCs w:val="28"/>
        </w:rPr>
        <w:t>я.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 xml:space="preserve">После сверки копий документов оригиналы возвращаются </w:t>
      </w:r>
      <w:r w:rsidR="00A436A7" w:rsidRPr="00A436A7">
        <w:rPr>
          <w:szCs w:val="28"/>
        </w:rPr>
        <w:t>П</w:t>
      </w:r>
      <w:r w:rsidR="00A436A7">
        <w:rPr>
          <w:szCs w:val="28"/>
        </w:rPr>
        <w:t>олучател</w:t>
      </w:r>
      <w:r w:rsidRPr="007D1687">
        <w:rPr>
          <w:szCs w:val="28"/>
        </w:rPr>
        <w:t xml:space="preserve">ю. Заявка регистрируется в журнале учета, который должен быть прошит, </w:t>
      </w:r>
      <w:proofErr w:type="gramStart"/>
      <w:r w:rsidRPr="007D1687">
        <w:rPr>
          <w:szCs w:val="28"/>
        </w:rPr>
        <w:t>прон</w:t>
      </w:r>
      <w:r w:rsidRPr="007D1687">
        <w:rPr>
          <w:szCs w:val="28"/>
        </w:rPr>
        <w:t>у</w:t>
      </w:r>
      <w:r w:rsidRPr="007D1687">
        <w:rPr>
          <w:szCs w:val="28"/>
        </w:rPr>
        <w:t>мерован и скреплен</w:t>
      </w:r>
      <w:proofErr w:type="gramEnd"/>
      <w:r w:rsidRPr="007D1687">
        <w:rPr>
          <w:szCs w:val="28"/>
        </w:rPr>
        <w:t xml:space="preserve"> подписью уполномоченного лица </w:t>
      </w:r>
      <w:r w:rsidR="00A8301E">
        <w:rPr>
          <w:szCs w:val="28"/>
        </w:rPr>
        <w:t>У</w:t>
      </w:r>
      <w:r w:rsidR="000D5785">
        <w:rPr>
          <w:szCs w:val="28"/>
        </w:rPr>
        <w:t>правления образования</w:t>
      </w:r>
      <w:r w:rsidRPr="007D1687">
        <w:rPr>
          <w:szCs w:val="28"/>
        </w:rPr>
        <w:t xml:space="preserve"> на прием документов. Полученные документы приобщаются к ранее предста</w:t>
      </w:r>
      <w:r w:rsidRPr="007D1687">
        <w:rPr>
          <w:szCs w:val="28"/>
        </w:rPr>
        <w:t>в</w:t>
      </w:r>
      <w:r w:rsidRPr="007D1687">
        <w:rPr>
          <w:szCs w:val="28"/>
        </w:rPr>
        <w:t>ленным документам.</w:t>
      </w:r>
    </w:p>
    <w:p w:rsidR="007D1687" w:rsidRPr="007D1687" w:rsidRDefault="00A436A7" w:rsidP="007D1687">
      <w:pPr>
        <w:ind w:firstLine="709"/>
        <w:jc w:val="both"/>
        <w:rPr>
          <w:szCs w:val="28"/>
        </w:rPr>
      </w:pPr>
      <w:r>
        <w:rPr>
          <w:szCs w:val="28"/>
        </w:rPr>
        <w:t>2.12</w:t>
      </w:r>
      <w:r w:rsidR="000D5785">
        <w:rPr>
          <w:szCs w:val="28"/>
        </w:rPr>
        <w:t>.4.</w:t>
      </w:r>
      <w:r w:rsidR="007D1687" w:rsidRPr="007D1687">
        <w:rPr>
          <w:szCs w:val="28"/>
        </w:rPr>
        <w:t>В случае представления документов, указанных в настоящем пун</w:t>
      </w:r>
      <w:r w:rsidR="007D1687" w:rsidRPr="007D1687">
        <w:rPr>
          <w:szCs w:val="28"/>
        </w:rPr>
        <w:t>к</w:t>
      </w:r>
      <w:r w:rsidR="007D1687" w:rsidRPr="007D1687">
        <w:rPr>
          <w:szCs w:val="28"/>
        </w:rPr>
        <w:t>те, оформленных с нарушением требований законодательства Российской Ф</w:t>
      </w:r>
      <w:r w:rsidR="007D1687" w:rsidRPr="007D1687">
        <w:rPr>
          <w:szCs w:val="28"/>
        </w:rPr>
        <w:t>е</w:t>
      </w:r>
      <w:r w:rsidR="007D1687" w:rsidRPr="007D1687">
        <w:rPr>
          <w:szCs w:val="28"/>
        </w:rPr>
        <w:t xml:space="preserve">дерации и настоящего Порядка, </w:t>
      </w:r>
      <w:r w:rsidR="00A8301E">
        <w:rPr>
          <w:szCs w:val="28"/>
        </w:rPr>
        <w:t>У</w:t>
      </w:r>
      <w:r w:rsidR="000D5785">
        <w:rPr>
          <w:szCs w:val="28"/>
        </w:rPr>
        <w:t>правление образования</w:t>
      </w:r>
      <w:r w:rsidR="007D1687" w:rsidRPr="007D1687">
        <w:rPr>
          <w:szCs w:val="28"/>
        </w:rPr>
        <w:t xml:space="preserve"> в течение 5 рабочих дней после их получения возвращает пакет документов </w:t>
      </w:r>
      <w:r w:rsidRPr="00A436A7">
        <w:rPr>
          <w:szCs w:val="28"/>
        </w:rPr>
        <w:t>П</w:t>
      </w:r>
      <w:r>
        <w:rPr>
          <w:szCs w:val="28"/>
        </w:rPr>
        <w:t>олучател</w:t>
      </w:r>
      <w:r w:rsidR="007D1687" w:rsidRPr="007D1687">
        <w:rPr>
          <w:szCs w:val="28"/>
        </w:rPr>
        <w:t>ю для дор</w:t>
      </w:r>
      <w:r w:rsidR="007D1687" w:rsidRPr="007D1687">
        <w:rPr>
          <w:szCs w:val="28"/>
        </w:rPr>
        <w:t>а</w:t>
      </w:r>
      <w:r w:rsidR="007D1687" w:rsidRPr="007D1687">
        <w:rPr>
          <w:szCs w:val="28"/>
        </w:rPr>
        <w:t>ботки с указанием причины возврата.</w:t>
      </w:r>
    </w:p>
    <w:p w:rsidR="007D1687" w:rsidRPr="007D1687" w:rsidRDefault="00A436A7" w:rsidP="00A436A7">
      <w:pPr>
        <w:ind w:firstLine="709"/>
        <w:jc w:val="both"/>
        <w:rPr>
          <w:szCs w:val="28"/>
        </w:rPr>
      </w:pPr>
      <w:r>
        <w:rPr>
          <w:szCs w:val="28"/>
        </w:rPr>
        <w:t>2.13</w:t>
      </w:r>
      <w:r w:rsidR="000D5785">
        <w:rPr>
          <w:szCs w:val="28"/>
        </w:rPr>
        <w:t>.</w:t>
      </w:r>
      <w:r w:rsidRPr="00A436A7">
        <w:rPr>
          <w:szCs w:val="28"/>
        </w:rPr>
        <w:t>Получател</w:t>
      </w:r>
      <w:r>
        <w:rPr>
          <w:szCs w:val="28"/>
        </w:rPr>
        <w:t>ь</w:t>
      </w:r>
      <w:r w:rsidR="007D1687" w:rsidRPr="007D1687">
        <w:rPr>
          <w:szCs w:val="28"/>
        </w:rPr>
        <w:t xml:space="preserve"> обеспечивает </w:t>
      </w:r>
      <w:r>
        <w:rPr>
          <w:szCs w:val="28"/>
        </w:rPr>
        <w:t>достижение результатов предоставления С</w:t>
      </w:r>
      <w:r w:rsidRPr="00A436A7">
        <w:rPr>
          <w:szCs w:val="28"/>
        </w:rPr>
        <w:t>убсидии, включая показатели в части материальных и нематериальных объе</w:t>
      </w:r>
      <w:r w:rsidRPr="00A436A7">
        <w:rPr>
          <w:szCs w:val="28"/>
        </w:rPr>
        <w:t>к</w:t>
      </w:r>
      <w:r w:rsidRPr="00A436A7">
        <w:rPr>
          <w:szCs w:val="28"/>
        </w:rPr>
        <w:t>тов и (или) услуг, планируемых к получению при достижении результатов с</w:t>
      </w:r>
      <w:r w:rsidRPr="00A436A7">
        <w:rPr>
          <w:szCs w:val="28"/>
        </w:rPr>
        <w:t>о</w:t>
      </w:r>
      <w:r w:rsidRPr="00A436A7">
        <w:rPr>
          <w:szCs w:val="28"/>
        </w:rPr>
        <w:t>ответствующих проектов (при возможности такой детализации), значения к</w:t>
      </w:r>
      <w:r w:rsidRPr="00A436A7">
        <w:rPr>
          <w:szCs w:val="28"/>
        </w:rPr>
        <w:t>о</w:t>
      </w:r>
      <w:r w:rsidRPr="00A436A7">
        <w:rPr>
          <w:szCs w:val="28"/>
        </w:rPr>
        <w:t>торы</w:t>
      </w:r>
      <w:r w:rsidR="004C3C3D">
        <w:rPr>
          <w:szCs w:val="28"/>
        </w:rPr>
        <w:t>х устанавливаются в Соглашении</w:t>
      </w:r>
      <w:r w:rsidR="007D1687" w:rsidRPr="007D1687">
        <w:rPr>
          <w:szCs w:val="28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4032"/>
      </w:tblGrid>
      <w:tr w:rsidR="007D1687" w:rsidRPr="007D1687" w:rsidTr="000D578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E76F48">
            <w:pPr>
              <w:jc w:val="center"/>
              <w:rPr>
                <w:szCs w:val="28"/>
              </w:rPr>
            </w:pPr>
            <w:r w:rsidRPr="007D1687">
              <w:rPr>
                <w:szCs w:val="28"/>
              </w:rPr>
              <w:t>Наименование показателя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85" w:rsidRDefault="007D1687" w:rsidP="00E76F48">
            <w:pPr>
              <w:ind w:firstLine="1"/>
              <w:jc w:val="center"/>
              <w:rPr>
                <w:szCs w:val="28"/>
              </w:rPr>
            </w:pPr>
            <w:r w:rsidRPr="007D1687">
              <w:rPr>
                <w:szCs w:val="28"/>
              </w:rPr>
              <w:t xml:space="preserve">Значение показателя </w:t>
            </w:r>
          </w:p>
          <w:p w:rsidR="007D1687" w:rsidRPr="007D1687" w:rsidRDefault="007D1687" w:rsidP="00E76F48">
            <w:pPr>
              <w:ind w:firstLine="1"/>
              <w:jc w:val="center"/>
              <w:rPr>
                <w:szCs w:val="28"/>
              </w:rPr>
            </w:pPr>
            <w:r w:rsidRPr="007D1687">
              <w:rPr>
                <w:szCs w:val="28"/>
              </w:rPr>
              <w:t>в ____ году</w:t>
            </w:r>
          </w:p>
        </w:tc>
      </w:tr>
      <w:tr w:rsidR="007D1687" w:rsidRPr="007D1687" w:rsidTr="000D578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0D5785">
            <w:pPr>
              <w:jc w:val="both"/>
              <w:rPr>
                <w:szCs w:val="28"/>
              </w:rPr>
            </w:pPr>
            <w:r w:rsidRPr="007D1687">
              <w:rPr>
                <w:szCs w:val="28"/>
              </w:rPr>
              <w:t>Обеспечение государственных гарантий ре</w:t>
            </w:r>
            <w:r w:rsidRPr="007D1687">
              <w:rPr>
                <w:szCs w:val="28"/>
              </w:rPr>
              <w:t>а</w:t>
            </w:r>
            <w:r w:rsidRPr="007D1687">
              <w:rPr>
                <w:szCs w:val="28"/>
              </w:rPr>
              <w:t>лизации прав на получение общедоступного и бесплатного дошкольного образования для 100% получателей услуг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7D1687" w:rsidRDefault="007D1687" w:rsidP="000D5785">
            <w:pPr>
              <w:jc w:val="both"/>
              <w:rPr>
                <w:szCs w:val="28"/>
              </w:rPr>
            </w:pPr>
            <w:r w:rsidRPr="007D1687">
              <w:rPr>
                <w:szCs w:val="28"/>
              </w:rPr>
              <w:t>Среднегодовое количество во</w:t>
            </w:r>
            <w:r w:rsidRPr="007D1687">
              <w:rPr>
                <w:szCs w:val="28"/>
              </w:rPr>
              <w:t>с</w:t>
            </w:r>
            <w:r w:rsidRPr="007D1687">
              <w:rPr>
                <w:szCs w:val="28"/>
              </w:rPr>
              <w:t>питанников с учетом специфики воспитания детей и количества групп</w:t>
            </w:r>
          </w:p>
        </w:tc>
      </w:tr>
    </w:tbl>
    <w:p w:rsidR="00BB140D" w:rsidRDefault="007D1687" w:rsidP="00BB140D">
      <w:pPr>
        <w:ind w:firstLine="709"/>
        <w:jc w:val="both"/>
        <w:rPr>
          <w:szCs w:val="28"/>
        </w:rPr>
      </w:pPr>
      <w:r w:rsidRPr="007D1687">
        <w:rPr>
          <w:szCs w:val="28"/>
        </w:rPr>
        <w:lastRenderedPageBreak/>
        <w:t xml:space="preserve">Значение </w:t>
      </w:r>
      <w:r w:rsidR="00BB140D" w:rsidRPr="00BB140D">
        <w:rPr>
          <w:szCs w:val="28"/>
        </w:rPr>
        <w:t>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</w:t>
      </w:r>
      <w:r w:rsidR="00BB140D">
        <w:rPr>
          <w:szCs w:val="28"/>
        </w:rPr>
        <w:t xml:space="preserve"> </w:t>
      </w:r>
      <w:r w:rsidR="00BB140D" w:rsidRPr="00BB140D">
        <w:rPr>
          <w:szCs w:val="28"/>
        </w:rPr>
        <w:t xml:space="preserve"> проектов</w:t>
      </w:r>
      <w:r w:rsidR="00BB140D">
        <w:rPr>
          <w:szCs w:val="28"/>
        </w:rPr>
        <w:t xml:space="preserve"> </w:t>
      </w:r>
      <w:r w:rsidR="00BB140D" w:rsidRPr="00BB140D">
        <w:rPr>
          <w:szCs w:val="28"/>
        </w:rPr>
        <w:t xml:space="preserve"> </w:t>
      </w:r>
      <w:proofErr w:type="spellStart"/>
      <w:r w:rsidR="00BB140D">
        <w:rPr>
          <w:szCs w:val="28"/>
        </w:rPr>
        <w:t>определя</w:t>
      </w:r>
      <w:proofErr w:type="spellEnd"/>
      <w:r w:rsidR="00BB140D">
        <w:rPr>
          <w:szCs w:val="28"/>
        </w:rPr>
        <w:t>-</w:t>
      </w:r>
    </w:p>
    <w:p w:rsidR="00BB140D" w:rsidRDefault="007D1687" w:rsidP="00BB140D">
      <w:pPr>
        <w:jc w:val="both"/>
        <w:rPr>
          <w:szCs w:val="28"/>
        </w:rPr>
      </w:pPr>
      <w:proofErr w:type="spellStart"/>
      <w:r w:rsidRPr="007D1687">
        <w:rPr>
          <w:szCs w:val="28"/>
        </w:rPr>
        <w:t>ется</w:t>
      </w:r>
      <w:proofErr w:type="spellEnd"/>
      <w:r w:rsidRPr="007D1687">
        <w:rPr>
          <w:szCs w:val="28"/>
        </w:rPr>
        <w:t xml:space="preserve"> по фактическому контингенту воспитанников, рассчитанному в</w:t>
      </w:r>
      <w:r w:rsidR="00BB140D">
        <w:rPr>
          <w:szCs w:val="28"/>
        </w:rPr>
        <w:t xml:space="preserve"> </w:t>
      </w:r>
      <w:r w:rsidRPr="007D1687">
        <w:rPr>
          <w:szCs w:val="28"/>
        </w:rPr>
        <w:t xml:space="preserve"> </w:t>
      </w:r>
      <w:proofErr w:type="spellStart"/>
      <w:r w:rsidRPr="007D1687">
        <w:rPr>
          <w:szCs w:val="28"/>
        </w:rPr>
        <w:t>со</w:t>
      </w:r>
      <w:r w:rsidR="00BB140D">
        <w:rPr>
          <w:szCs w:val="28"/>
        </w:rPr>
        <w:t>ответст</w:t>
      </w:r>
      <w:proofErr w:type="spellEnd"/>
      <w:r w:rsidR="00BB140D">
        <w:rPr>
          <w:szCs w:val="28"/>
        </w:rPr>
        <w:t>-</w:t>
      </w:r>
    </w:p>
    <w:p w:rsidR="007D1687" w:rsidRDefault="007D1687" w:rsidP="00BB140D">
      <w:pPr>
        <w:jc w:val="both"/>
        <w:rPr>
          <w:szCs w:val="28"/>
        </w:rPr>
      </w:pPr>
      <w:proofErr w:type="spellStart"/>
      <w:r w:rsidRPr="007D1687">
        <w:rPr>
          <w:szCs w:val="28"/>
        </w:rPr>
        <w:t>вии</w:t>
      </w:r>
      <w:proofErr w:type="spellEnd"/>
      <w:r w:rsidRPr="007D1687">
        <w:rPr>
          <w:szCs w:val="28"/>
        </w:rPr>
        <w:t xml:space="preserve"> с </w:t>
      </w:r>
      <w:r w:rsidR="00A436A7">
        <w:rPr>
          <w:szCs w:val="28"/>
        </w:rPr>
        <w:t>пунктом 2.9</w:t>
      </w:r>
      <w:r w:rsidR="00BB140D">
        <w:rPr>
          <w:szCs w:val="28"/>
        </w:rPr>
        <w:t xml:space="preserve"> </w:t>
      </w:r>
      <w:r w:rsidR="0033265E">
        <w:rPr>
          <w:szCs w:val="28"/>
        </w:rPr>
        <w:t xml:space="preserve">2 </w:t>
      </w:r>
      <w:r w:rsidRPr="007D1687">
        <w:rPr>
          <w:szCs w:val="28"/>
        </w:rPr>
        <w:t>настоящего Порядка.</w:t>
      </w:r>
    </w:p>
    <w:p w:rsidR="00A436A7" w:rsidRDefault="00A436A7" w:rsidP="007D1687">
      <w:pPr>
        <w:ind w:firstLine="709"/>
        <w:jc w:val="both"/>
        <w:rPr>
          <w:szCs w:val="28"/>
        </w:rPr>
      </w:pPr>
      <w:r>
        <w:rPr>
          <w:szCs w:val="28"/>
        </w:rPr>
        <w:t>2.14.</w:t>
      </w:r>
      <w:r w:rsidRPr="007D1687">
        <w:rPr>
          <w:szCs w:val="28"/>
        </w:rPr>
        <w:t xml:space="preserve">При представлении заявки на </w:t>
      </w:r>
      <w:r>
        <w:rPr>
          <w:szCs w:val="28"/>
        </w:rPr>
        <w:t xml:space="preserve"> </w:t>
      </w:r>
      <w:r w:rsidRPr="007D1687">
        <w:rPr>
          <w:szCs w:val="28"/>
        </w:rPr>
        <w:t xml:space="preserve">перечисление </w:t>
      </w:r>
      <w:r>
        <w:rPr>
          <w:szCs w:val="28"/>
        </w:rPr>
        <w:t xml:space="preserve">  </w:t>
      </w:r>
      <w:r w:rsidRPr="007D1687">
        <w:rPr>
          <w:szCs w:val="28"/>
        </w:rPr>
        <w:t>Субсидии</w:t>
      </w:r>
      <w:r>
        <w:rPr>
          <w:szCs w:val="28"/>
        </w:rPr>
        <w:t xml:space="preserve">  </w:t>
      </w:r>
      <w:r w:rsidRPr="007D1687">
        <w:rPr>
          <w:szCs w:val="28"/>
        </w:rPr>
        <w:t xml:space="preserve"> за </w:t>
      </w:r>
      <w:r>
        <w:rPr>
          <w:szCs w:val="28"/>
        </w:rPr>
        <w:t xml:space="preserve">  </w:t>
      </w:r>
      <w:r w:rsidRPr="007D1687">
        <w:rPr>
          <w:szCs w:val="28"/>
        </w:rPr>
        <w:t>декабрь</w:t>
      </w:r>
      <w:r>
        <w:rPr>
          <w:szCs w:val="28"/>
        </w:rPr>
        <w:t xml:space="preserve">                </w:t>
      </w:r>
      <w:r w:rsidRPr="007D1687">
        <w:rPr>
          <w:szCs w:val="28"/>
        </w:rPr>
        <w:t xml:space="preserve"> </w:t>
      </w:r>
    </w:p>
    <w:p w:rsidR="007D1687" w:rsidRPr="007D1687" w:rsidRDefault="007D1687" w:rsidP="00A436A7">
      <w:pPr>
        <w:jc w:val="both"/>
        <w:rPr>
          <w:szCs w:val="28"/>
        </w:rPr>
      </w:pPr>
      <w:r w:rsidRPr="007D1687">
        <w:rPr>
          <w:szCs w:val="28"/>
        </w:rPr>
        <w:t xml:space="preserve">текущего финансового года </w:t>
      </w:r>
      <w:r w:rsidR="00A436A7" w:rsidRPr="00A436A7">
        <w:rPr>
          <w:szCs w:val="28"/>
        </w:rPr>
        <w:t>Получател</w:t>
      </w:r>
      <w:r w:rsidRPr="007D1687">
        <w:rPr>
          <w:szCs w:val="28"/>
        </w:rPr>
        <w:t xml:space="preserve">ь представляет </w:t>
      </w:r>
      <w:hyperlink w:anchor="Par2481" w:tooltip="ОТЧЕТ" w:history="1">
        <w:r w:rsidRPr="0033265E">
          <w:rPr>
            <w:rStyle w:val="af5"/>
            <w:color w:val="auto"/>
            <w:szCs w:val="28"/>
            <w:u w:val="none"/>
          </w:rPr>
          <w:t>отчет</w:t>
        </w:r>
      </w:hyperlink>
      <w:r w:rsidRPr="0033265E">
        <w:rPr>
          <w:szCs w:val="28"/>
        </w:rPr>
        <w:t xml:space="preserve"> </w:t>
      </w:r>
      <w:r w:rsidR="00A8301E" w:rsidRPr="00A8301E">
        <w:rPr>
          <w:szCs w:val="28"/>
        </w:rPr>
        <w:t xml:space="preserve">о достижении </w:t>
      </w:r>
      <w:r w:rsidR="00BB140D">
        <w:rPr>
          <w:szCs w:val="28"/>
        </w:rPr>
        <w:t xml:space="preserve">                  </w:t>
      </w:r>
      <w:r w:rsidR="00BB140D" w:rsidRPr="00BB140D">
        <w:rPr>
          <w:szCs w:val="28"/>
        </w:rPr>
        <w:t>результатов предоставления Субсидии, включая показатели в части материал</w:t>
      </w:r>
      <w:r w:rsidR="00BB140D" w:rsidRPr="00BB140D">
        <w:rPr>
          <w:szCs w:val="28"/>
        </w:rPr>
        <w:t>ь</w:t>
      </w:r>
      <w:r w:rsidR="00BB140D" w:rsidRPr="00BB140D">
        <w:rPr>
          <w:szCs w:val="28"/>
        </w:rPr>
        <w:t xml:space="preserve">ных и нематериальных объектов и (или) услуг, планируемых к получению </w:t>
      </w:r>
      <w:r w:rsidR="00BB140D">
        <w:rPr>
          <w:szCs w:val="28"/>
        </w:rPr>
        <w:t xml:space="preserve">                      </w:t>
      </w:r>
      <w:r w:rsidR="00BB140D" w:rsidRPr="00BB140D">
        <w:rPr>
          <w:szCs w:val="28"/>
        </w:rPr>
        <w:t xml:space="preserve">при достижении результатов соответствующих проектов </w:t>
      </w:r>
      <w:r w:rsidR="0033265E">
        <w:rPr>
          <w:szCs w:val="28"/>
        </w:rPr>
        <w:t>по форме</w:t>
      </w:r>
      <w:r w:rsidR="00A8301E">
        <w:rPr>
          <w:szCs w:val="28"/>
        </w:rPr>
        <w:t xml:space="preserve">                  </w:t>
      </w:r>
      <w:r w:rsidR="0033265E">
        <w:rPr>
          <w:szCs w:val="28"/>
        </w:rPr>
        <w:t xml:space="preserve"> согласно приложению №</w:t>
      </w:r>
      <w:r w:rsidRPr="007D1687">
        <w:rPr>
          <w:szCs w:val="28"/>
        </w:rPr>
        <w:t>4 к настоящему Порядку.</w:t>
      </w:r>
    </w:p>
    <w:p w:rsidR="007D1687" w:rsidRPr="007D1687" w:rsidRDefault="0033265E" w:rsidP="007D1687">
      <w:pPr>
        <w:ind w:firstLine="709"/>
        <w:jc w:val="both"/>
        <w:rPr>
          <w:szCs w:val="28"/>
        </w:rPr>
      </w:pPr>
      <w:r>
        <w:rPr>
          <w:szCs w:val="28"/>
        </w:rPr>
        <w:t>2.14.</w:t>
      </w:r>
      <w:r w:rsidR="00A436A7" w:rsidRPr="00A436A7">
        <w:rPr>
          <w:szCs w:val="28"/>
        </w:rPr>
        <w:t>Получател</w:t>
      </w:r>
      <w:r w:rsidR="007D1687" w:rsidRPr="007D1687">
        <w:rPr>
          <w:szCs w:val="28"/>
        </w:rPr>
        <w:t>ь использует по назначению приобретенные товары, сто</w:t>
      </w:r>
      <w:r w:rsidR="007D1687" w:rsidRPr="007D1687">
        <w:rPr>
          <w:szCs w:val="28"/>
        </w:rPr>
        <w:t>и</w:t>
      </w:r>
      <w:r w:rsidR="007D1687" w:rsidRPr="007D1687">
        <w:rPr>
          <w:szCs w:val="28"/>
        </w:rPr>
        <w:t xml:space="preserve">мость которых возмещена за счет Субсидии, и согласовывает с </w:t>
      </w:r>
      <w:r w:rsidR="00A8301E">
        <w:rPr>
          <w:szCs w:val="28"/>
        </w:rPr>
        <w:t>У</w:t>
      </w:r>
      <w:r>
        <w:rPr>
          <w:szCs w:val="28"/>
        </w:rPr>
        <w:t>правлением образования</w:t>
      </w:r>
      <w:r w:rsidR="007D1687" w:rsidRPr="007D1687">
        <w:rPr>
          <w:szCs w:val="28"/>
        </w:rPr>
        <w:t xml:space="preserve"> случаи замены указанных приобретенных товаров.</w:t>
      </w:r>
    </w:p>
    <w:p w:rsidR="0033265E" w:rsidRDefault="0033265E" w:rsidP="0033265E">
      <w:pPr>
        <w:ind w:firstLine="709"/>
        <w:jc w:val="both"/>
        <w:rPr>
          <w:bCs/>
          <w:szCs w:val="28"/>
        </w:rPr>
      </w:pPr>
    </w:p>
    <w:p w:rsidR="0033265E" w:rsidRDefault="0033265E" w:rsidP="0033265E">
      <w:pPr>
        <w:jc w:val="center"/>
        <w:rPr>
          <w:bCs/>
          <w:szCs w:val="28"/>
        </w:rPr>
      </w:pPr>
      <w:r>
        <w:rPr>
          <w:bCs/>
          <w:szCs w:val="28"/>
        </w:rPr>
        <w:t>3.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соблюдением условий, целей и порядка </w:t>
      </w:r>
    </w:p>
    <w:p w:rsidR="0033265E" w:rsidRPr="0033265E" w:rsidRDefault="0033265E" w:rsidP="0033265E">
      <w:pPr>
        <w:jc w:val="center"/>
        <w:rPr>
          <w:szCs w:val="28"/>
        </w:rPr>
      </w:pPr>
      <w:r>
        <w:rPr>
          <w:bCs/>
          <w:szCs w:val="28"/>
        </w:rPr>
        <w:t>предоставления субсидии и ответственность за их нарушение</w:t>
      </w:r>
    </w:p>
    <w:p w:rsidR="0033265E" w:rsidRPr="0033265E" w:rsidRDefault="0033265E" w:rsidP="0033265E">
      <w:pPr>
        <w:ind w:firstLine="709"/>
        <w:jc w:val="both"/>
        <w:rPr>
          <w:szCs w:val="28"/>
        </w:rPr>
      </w:pPr>
    </w:p>
    <w:p w:rsidR="007D1687" w:rsidRDefault="0033265E" w:rsidP="007D1687">
      <w:pPr>
        <w:ind w:firstLine="709"/>
        <w:jc w:val="both"/>
        <w:rPr>
          <w:szCs w:val="28"/>
        </w:rPr>
      </w:pPr>
      <w:r>
        <w:rPr>
          <w:szCs w:val="28"/>
        </w:rPr>
        <w:t xml:space="preserve">3.1.Управление образования и органы финансового </w:t>
      </w:r>
      <w:r w:rsidR="007D1687" w:rsidRPr="007D1687">
        <w:rPr>
          <w:szCs w:val="28"/>
        </w:rPr>
        <w:t xml:space="preserve">контроля </w:t>
      </w:r>
      <w:r>
        <w:rPr>
          <w:szCs w:val="28"/>
        </w:rPr>
        <w:t>муниц</w:t>
      </w:r>
      <w:r>
        <w:rPr>
          <w:szCs w:val="28"/>
        </w:rPr>
        <w:t>и</w:t>
      </w:r>
      <w:r>
        <w:rPr>
          <w:szCs w:val="28"/>
        </w:rPr>
        <w:t xml:space="preserve">пального образования город-курорт Геленджик </w:t>
      </w:r>
      <w:r w:rsidR="007D1687" w:rsidRPr="007D1687">
        <w:rPr>
          <w:szCs w:val="28"/>
        </w:rPr>
        <w:t>проводят обязательную прове</w:t>
      </w:r>
      <w:r w:rsidR="007D1687" w:rsidRPr="007D1687">
        <w:rPr>
          <w:szCs w:val="28"/>
        </w:rPr>
        <w:t>р</w:t>
      </w:r>
      <w:r w:rsidR="007D1687" w:rsidRPr="007D1687">
        <w:rPr>
          <w:szCs w:val="28"/>
        </w:rPr>
        <w:t>ку соблюдения Заявителем условий, целей и порядка предоставления Субс</w:t>
      </w:r>
      <w:r w:rsidR="007D1687" w:rsidRPr="007D1687">
        <w:rPr>
          <w:szCs w:val="28"/>
        </w:rPr>
        <w:t>и</w:t>
      </w:r>
      <w:r w:rsidR="007D1687" w:rsidRPr="007D1687">
        <w:rPr>
          <w:szCs w:val="28"/>
        </w:rPr>
        <w:t>дии.</w:t>
      </w:r>
    </w:p>
    <w:p w:rsidR="007D1687" w:rsidRDefault="006331E1" w:rsidP="003A38DD">
      <w:pPr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3A38DD">
        <w:rPr>
          <w:szCs w:val="28"/>
        </w:rPr>
        <w:t>Получа</w:t>
      </w:r>
      <w:r w:rsidRPr="007D1687">
        <w:rPr>
          <w:szCs w:val="28"/>
        </w:rPr>
        <w:t>тель несет ответственность за</w:t>
      </w:r>
      <w:r>
        <w:rPr>
          <w:szCs w:val="28"/>
        </w:rPr>
        <w:t xml:space="preserve"> </w:t>
      </w:r>
      <w:r w:rsidRPr="007D1687">
        <w:rPr>
          <w:szCs w:val="28"/>
        </w:rPr>
        <w:t xml:space="preserve"> недостоверность</w:t>
      </w:r>
      <w:r>
        <w:rPr>
          <w:szCs w:val="28"/>
        </w:rPr>
        <w:t xml:space="preserve"> </w:t>
      </w:r>
      <w:r w:rsidRPr="007D1687">
        <w:rPr>
          <w:szCs w:val="28"/>
        </w:rPr>
        <w:t xml:space="preserve"> представле</w:t>
      </w:r>
      <w:r w:rsidRPr="007D1687">
        <w:rPr>
          <w:szCs w:val="28"/>
        </w:rPr>
        <w:t>н</w:t>
      </w:r>
      <w:r w:rsidRPr="007D1687">
        <w:rPr>
          <w:szCs w:val="28"/>
        </w:rPr>
        <w:t>ных</w:t>
      </w:r>
      <w:r w:rsidR="003A38DD">
        <w:rPr>
          <w:szCs w:val="28"/>
        </w:rPr>
        <w:t xml:space="preserve"> </w:t>
      </w:r>
      <w:r w:rsidR="007D1687" w:rsidRPr="007D1687">
        <w:rPr>
          <w:szCs w:val="28"/>
        </w:rPr>
        <w:t>им документов и нецелевое использование Субсидии в соответствии с де</w:t>
      </w:r>
      <w:r w:rsidR="007D1687" w:rsidRPr="007D1687">
        <w:rPr>
          <w:szCs w:val="28"/>
        </w:rPr>
        <w:t>й</w:t>
      </w:r>
      <w:r w:rsidR="007D1687" w:rsidRPr="007D1687">
        <w:rPr>
          <w:szCs w:val="28"/>
        </w:rPr>
        <w:t>ствующим законодательством.</w:t>
      </w:r>
    </w:p>
    <w:p w:rsidR="007D1687" w:rsidRPr="007D1687" w:rsidRDefault="0033265E" w:rsidP="00A436A7">
      <w:pPr>
        <w:ind w:firstLine="709"/>
        <w:jc w:val="both"/>
        <w:rPr>
          <w:szCs w:val="28"/>
        </w:rPr>
      </w:pPr>
      <w:r>
        <w:rPr>
          <w:szCs w:val="28"/>
        </w:rPr>
        <w:t>3.3.</w:t>
      </w:r>
      <w:r w:rsidRPr="007D1687">
        <w:rPr>
          <w:szCs w:val="28"/>
        </w:rPr>
        <w:t xml:space="preserve">В случае недостижения </w:t>
      </w:r>
      <w:r w:rsidR="00A436A7" w:rsidRPr="00A436A7">
        <w:rPr>
          <w:szCs w:val="28"/>
        </w:rPr>
        <w:t>результатов предоставления Субсидии, вкл</w:t>
      </w:r>
      <w:r w:rsidR="00A436A7" w:rsidRPr="00A436A7">
        <w:rPr>
          <w:szCs w:val="28"/>
        </w:rPr>
        <w:t>ю</w:t>
      </w:r>
      <w:r w:rsidR="00A436A7" w:rsidRPr="00A436A7">
        <w:rPr>
          <w:szCs w:val="28"/>
        </w:rPr>
        <w:t>чая показатели в части материальных и нематериальных объектов и (или) услуг, планируемых к получению при достижении результатов соответствующих пр</w:t>
      </w:r>
      <w:r w:rsidR="00A436A7" w:rsidRPr="00A436A7">
        <w:rPr>
          <w:szCs w:val="28"/>
        </w:rPr>
        <w:t>о</w:t>
      </w:r>
      <w:r w:rsidR="00A436A7" w:rsidRPr="00A436A7">
        <w:rPr>
          <w:szCs w:val="28"/>
        </w:rPr>
        <w:t>ектов</w:t>
      </w:r>
      <w:r w:rsidR="004C3C3D">
        <w:rPr>
          <w:szCs w:val="28"/>
        </w:rPr>
        <w:t>,</w:t>
      </w:r>
      <w:r w:rsidR="00A436A7">
        <w:rPr>
          <w:szCs w:val="28"/>
        </w:rPr>
        <w:t xml:space="preserve"> </w:t>
      </w:r>
      <w:r w:rsidR="00A8301E">
        <w:rPr>
          <w:szCs w:val="28"/>
        </w:rPr>
        <w:t>У</w:t>
      </w:r>
      <w:r>
        <w:rPr>
          <w:szCs w:val="28"/>
        </w:rPr>
        <w:t>правление образования</w:t>
      </w:r>
      <w:r w:rsidR="007D1687" w:rsidRPr="007D1687">
        <w:rPr>
          <w:szCs w:val="28"/>
        </w:rPr>
        <w:t xml:space="preserve"> уменьшает размер Субсидии при перечислении за декабрь текущего финансового года пропорционально коэффициенту нев</w:t>
      </w:r>
      <w:r w:rsidR="007D1687" w:rsidRPr="007D1687">
        <w:rPr>
          <w:szCs w:val="28"/>
        </w:rPr>
        <w:t>ы</w:t>
      </w:r>
      <w:r w:rsidR="007D1687" w:rsidRPr="007D1687">
        <w:rPr>
          <w:szCs w:val="28"/>
        </w:rPr>
        <w:t>полнения показателя.</w:t>
      </w:r>
    </w:p>
    <w:p w:rsidR="007D1687" w:rsidRPr="007D1687" w:rsidRDefault="0033265E" w:rsidP="007D1687">
      <w:pPr>
        <w:ind w:firstLine="709"/>
        <w:jc w:val="both"/>
        <w:rPr>
          <w:szCs w:val="28"/>
        </w:rPr>
      </w:pPr>
      <w:r>
        <w:rPr>
          <w:szCs w:val="28"/>
        </w:rPr>
        <w:t>3.4.</w:t>
      </w:r>
      <w:r w:rsidR="007D1687" w:rsidRPr="007D1687">
        <w:rPr>
          <w:szCs w:val="28"/>
        </w:rPr>
        <w:t xml:space="preserve">В случае выявления по фактам проверок нарушений условий, целей и порядка предоставления Субсидии </w:t>
      </w:r>
      <w:r w:rsidR="00A8301E">
        <w:rPr>
          <w:szCs w:val="28"/>
        </w:rPr>
        <w:t>У</w:t>
      </w:r>
      <w:r>
        <w:rPr>
          <w:szCs w:val="28"/>
        </w:rPr>
        <w:t>правление образования</w:t>
      </w:r>
      <w:r w:rsidR="007D1687" w:rsidRPr="007D1687">
        <w:rPr>
          <w:szCs w:val="28"/>
        </w:rPr>
        <w:t xml:space="preserve"> прекращает </w:t>
      </w:r>
      <w:r>
        <w:rPr>
          <w:szCs w:val="28"/>
        </w:rPr>
        <w:t xml:space="preserve">                </w:t>
      </w:r>
      <w:r w:rsidR="007D1687" w:rsidRPr="007D1687">
        <w:rPr>
          <w:szCs w:val="28"/>
        </w:rPr>
        <w:t xml:space="preserve">предоставление Субсидии. Полученные средства в объеме выявленных </w:t>
      </w:r>
      <w:r>
        <w:rPr>
          <w:szCs w:val="28"/>
        </w:rPr>
        <w:t xml:space="preserve">                </w:t>
      </w:r>
      <w:r w:rsidR="007D1687" w:rsidRPr="007D1687">
        <w:rPr>
          <w:szCs w:val="28"/>
        </w:rPr>
        <w:t>нарушений подлежат возврату в местный бюджет в течение 30 календарных дней со дня выявления соответствующих нарушений.</w:t>
      </w:r>
    </w:p>
    <w:p w:rsidR="007D1687" w:rsidRPr="007D1687" w:rsidRDefault="0033265E" w:rsidP="007D1687">
      <w:pPr>
        <w:ind w:firstLine="709"/>
        <w:jc w:val="both"/>
        <w:rPr>
          <w:szCs w:val="28"/>
        </w:rPr>
      </w:pPr>
      <w:r>
        <w:rPr>
          <w:szCs w:val="28"/>
        </w:rPr>
        <w:t>3.5.</w:t>
      </w:r>
      <w:r w:rsidR="007D1687" w:rsidRPr="007D1687">
        <w:rPr>
          <w:szCs w:val="28"/>
        </w:rPr>
        <w:t xml:space="preserve">В случае неисполнения </w:t>
      </w:r>
      <w:r w:rsidR="00A436A7" w:rsidRPr="00A436A7">
        <w:rPr>
          <w:szCs w:val="28"/>
        </w:rPr>
        <w:t>Получател</w:t>
      </w:r>
      <w:r w:rsidR="00A436A7">
        <w:rPr>
          <w:szCs w:val="28"/>
        </w:rPr>
        <w:t>е</w:t>
      </w:r>
      <w:r w:rsidR="007D1687" w:rsidRPr="007D1687">
        <w:rPr>
          <w:szCs w:val="28"/>
        </w:rPr>
        <w:t xml:space="preserve">м обязанностей по возврату </w:t>
      </w:r>
      <w:r>
        <w:rPr>
          <w:szCs w:val="28"/>
        </w:rPr>
        <w:t xml:space="preserve">                      </w:t>
      </w:r>
      <w:r w:rsidR="007D1687" w:rsidRPr="007D1687">
        <w:rPr>
          <w:szCs w:val="28"/>
        </w:rPr>
        <w:t xml:space="preserve">Субсидии в местный бюджет в срок, установленный настоящим Порядком, </w:t>
      </w:r>
      <w:r w:rsidR="00A8301E">
        <w:rPr>
          <w:szCs w:val="28"/>
        </w:rPr>
        <w:t>У</w:t>
      </w:r>
      <w:r>
        <w:rPr>
          <w:szCs w:val="28"/>
        </w:rPr>
        <w:t xml:space="preserve">правление образования </w:t>
      </w:r>
      <w:r w:rsidR="007D1687" w:rsidRPr="007D1687">
        <w:rPr>
          <w:szCs w:val="28"/>
        </w:rPr>
        <w:t xml:space="preserve">направляет соответствующую информацию в </w:t>
      </w:r>
      <w:r>
        <w:rPr>
          <w:szCs w:val="28"/>
        </w:rPr>
        <w:t xml:space="preserve">                         </w:t>
      </w:r>
      <w:r w:rsidR="007D1687" w:rsidRPr="007D1687">
        <w:rPr>
          <w:szCs w:val="28"/>
        </w:rPr>
        <w:t>финан</w:t>
      </w:r>
      <w:r>
        <w:rPr>
          <w:szCs w:val="28"/>
        </w:rPr>
        <w:t xml:space="preserve">совое управление </w:t>
      </w:r>
      <w:r w:rsidR="007D1687" w:rsidRPr="007D1687">
        <w:rPr>
          <w:szCs w:val="28"/>
        </w:rPr>
        <w:t xml:space="preserve"> администрации мун</w:t>
      </w:r>
      <w:r>
        <w:rPr>
          <w:szCs w:val="28"/>
        </w:rPr>
        <w:t>иципального образования город-курорт Геленджик</w:t>
      </w:r>
      <w:r w:rsidR="007D1687" w:rsidRPr="007D1687">
        <w:rPr>
          <w:szCs w:val="28"/>
        </w:rPr>
        <w:t>.</w:t>
      </w:r>
    </w:p>
    <w:p w:rsidR="007D1687" w:rsidRPr="007D1687" w:rsidRDefault="0033265E" w:rsidP="007D1687">
      <w:pPr>
        <w:ind w:firstLine="709"/>
        <w:jc w:val="both"/>
        <w:rPr>
          <w:szCs w:val="28"/>
        </w:rPr>
      </w:pPr>
      <w:r>
        <w:rPr>
          <w:szCs w:val="28"/>
        </w:rPr>
        <w:t>3.6.Управление образования</w:t>
      </w:r>
      <w:r w:rsidR="007D1687" w:rsidRPr="007D1687">
        <w:rPr>
          <w:szCs w:val="28"/>
        </w:rPr>
        <w:t xml:space="preserve"> принимает меры по взысканию с </w:t>
      </w:r>
      <w:r w:rsidR="00A436A7" w:rsidRPr="00A436A7">
        <w:rPr>
          <w:szCs w:val="28"/>
        </w:rPr>
        <w:t>Получател</w:t>
      </w:r>
      <w:r w:rsidR="007D1687" w:rsidRPr="007D1687">
        <w:rPr>
          <w:szCs w:val="28"/>
        </w:rPr>
        <w:t>я средств Субсидии, подлежащих возврату в случаях, предусмотренных насто</w:t>
      </w:r>
      <w:r w:rsidR="007D1687" w:rsidRPr="007D1687">
        <w:rPr>
          <w:szCs w:val="28"/>
        </w:rPr>
        <w:t>я</w:t>
      </w:r>
      <w:r w:rsidR="007D1687" w:rsidRPr="007D1687">
        <w:rPr>
          <w:szCs w:val="28"/>
        </w:rPr>
        <w:t>щим Порядком, в соответствии с законодательством.</w:t>
      </w:r>
    </w:p>
    <w:p w:rsidR="007D1687" w:rsidRDefault="007D1687" w:rsidP="007D1687">
      <w:pPr>
        <w:ind w:firstLine="709"/>
        <w:jc w:val="both"/>
        <w:rPr>
          <w:szCs w:val="28"/>
        </w:rPr>
      </w:pPr>
    </w:p>
    <w:p w:rsidR="0033265E" w:rsidRDefault="0033265E" w:rsidP="0033265E">
      <w:pPr>
        <w:jc w:val="center"/>
        <w:rPr>
          <w:bCs/>
          <w:szCs w:val="28"/>
        </w:rPr>
      </w:pPr>
      <w:r>
        <w:rPr>
          <w:bCs/>
          <w:szCs w:val="28"/>
        </w:rPr>
        <w:lastRenderedPageBreak/>
        <w:t xml:space="preserve">4.Обжалование действий (бездействия), </w:t>
      </w:r>
    </w:p>
    <w:p w:rsidR="007D1687" w:rsidRDefault="00A8301E" w:rsidP="00A8301E">
      <w:pPr>
        <w:jc w:val="center"/>
        <w:rPr>
          <w:bCs/>
          <w:szCs w:val="28"/>
        </w:rPr>
      </w:pPr>
      <w:r>
        <w:rPr>
          <w:bCs/>
          <w:szCs w:val="28"/>
        </w:rPr>
        <w:t>решений У</w:t>
      </w:r>
      <w:r w:rsidR="0033265E">
        <w:rPr>
          <w:bCs/>
          <w:szCs w:val="28"/>
        </w:rPr>
        <w:t>правления образования</w:t>
      </w:r>
    </w:p>
    <w:p w:rsidR="00A8301E" w:rsidRDefault="00A8301E" w:rsidP="00A8301E">
      <w:pPr>
        <w:jc w:val="center"/>
        <w:rPr>
          <w:bCs/>
          <w:szCs w:val="28"/>
        </w:rPr>
      </w:pPr>
    </w:p>
    <w:p w:rsidR="003A38DD" w:rsidRDefault="0033265E" w:rsidP="007D1687">
      <w:pPr>
        <w:ind w:firstLine="709"/>
        <w:jc w:val="both"/>
        <w:rPr>
          <w:szCs w:val="28"/>
        </w:rPr>
      </w:pPr>
      <w:r>
        <w:rPr>
          <w:szCs w:val="28"/>
        </w:rPr>
        <w:t>4.1.</w:t>
      </w:r>
      <w:r w:rsidR="007D1687" w:rsidRPr="007D1687">
        <w:rPr>
          <w:szCs w:val="28"/>
        </w:rPr>
        <w:t xml:space="preserve">Действия (бездействие) </w:t>
      </w:r>
      <w:r w:rsidR="00A8301E">
        <w:rPr>
          <w:szCs w:val="28"/>
        </w:rPr>
        <w:t>У</w:t>
      </w:r>
      <w:r>
        <w:rPr>
          <w:szCs w:val="28"/>
        </w:rPr>
        <w:t>правления образования</w:t>
      </w:r>
      <w:r w:rsidR="007D1687" w:rsidRPr="007D1687">
        <w:rPr>
          <w:szCs w:val="28"/>
        </w:rPr>
        <w:t xml:space="preserve"> могут </w:t>
      </w:r>
      <w:r w:rsidR="003A38DD">
        <w:rPr>
          <w:szCs w:val="28"/>
        </w:rPr>
        <w:t xml:space="preserve"> </w:t>
      </w:r>
      <w:r w:rsidR="007D1687" w:rsidRPr="007D1687">
        <w:rPr>
          <w:szCs w:val="28"/>
        </w:rPr>
        <w:t>быть</w:t>
      </w:r>
      <w:r w:rsidR="003A38DD">
        <w:rPr>
          <w:szCs w:val="28"/>
        </w:rPr>
        <w:t xml:space="preserve"> </w:t>
      </w:r>
      <w:r w:rsidR="007D1687" w:rsidRPr="007D1687">
        <w:rPr>
          <w:szCs w:val="28"/>
        </w:rPr>
        <w:t xml:space="preserve"> обжало</w:t>
      </w:r>
      <w:r w:rsidR="003A38DD">
        <w:rPr>
          <w:szCs w:val="28"/>
        </w:rPr>
        <w:t>-</w:t>
      </w:r>
    </w:p>
    <w:p w:rsidR="007D1687" w:rsidRPr="007D1687" w:rsidRDefault="007D1687" w:rsidP="003A38DD">
      <w:pPr>
        <w:jc w:val="both"/>
        <w:rPr>
          <w:szCs w:val="28"/>
        </w:rPr>
      </w:pPr>
      <w:proofErr w:type="spellStart"/>
      <w:r w:rsidRPr="007D1687">
        <w:rPr>
          <w:szCs w:val="28"/>
        </w:rPr>
        <w:t>ваны</w:t>
      </w:r>
      <w:proofErr w:type="spellEnd"/>
      <w:r w:rsidRPr="007D1687">
        <w:rPr>
          <w:szCs w:val="28"/>
        </w:rPr>
        <w:t xml:space="preserve"> заместителю главы муниципального образования город</w:t>
      </w:r>
      <w:r w:rsidR="0033265E">
        <w:rPr>
          <w:szCs w:val="28"/>
        </w:rPr>
        <w:t xml:space="preserve">-курорт Геленджик </w:t>
      </w:r>
      <w:r w:rsidRPr="007D1687">
        <w:rPr>
          <w:szCs w:val="28"/>
        </w:rPr>
        <w:t>по социальным вопросам.</w:t>
      </w:r>
    </w:p>
    <w:p w:rsidR="007D1687" w:rsidRPr="007D1687" w:rsidRDefault="0033265E" w:rsidP="007D1687">
      <w:pPr>
        <w:ind w:firstLine="709"/>
        <w:jc w:val="both"/>
        <w:rPr>
          <w:szCs w:val="28"/>
        </w:rPr>
      </w:pPr>
      <w:r>
        <w:rPr>
          <w:szCs w:val="28"/>
        </w:rPr>
        <w:t>4.2.</w:t>
      </w:r>
      <w:r w:rsidR="007D1687" w:rsidRPr="007D1687">
        <w:rPr>
          <w:szCs w:val="28"/>
        </w:rPr>
        <w:t>Направленное заявление рассматривается заместителем главы мун</w:t>
      </w:r>
      <w:r w:rsidR="007D1687" w:rsidRPr="007D1687">
        <w:rPr>
          <w:szCs w:val="28"/>
        </w:rPr>
        <w:t>и</w:t>
      </w:r>
      <w:r w:rsidR="007D1687" w:rsidRPr="007D1687">
        <w:rPr>
          <w:szCs w:val="28"/>
        </w:rPr>
        <w:t>ци</w:t>
      </w:r>
      <w:r>
        <w:rPr>
          <w:szCs w:val="28"/>
        </w:rPr>
        <w:t xml:space="preserve">пального образования город-курорт Геленджик </w:t>
      </w:r>
      <w:r w:rsidR="007D1687" w:rsidRPr="007D1687">
        <w:rPr>
          <w:szCs w:val="28"/>
        </w:rPr>
        <w:t xml:space="preserve">по социальным вопросам, или уполномоченным им лицом в срок не более 5 рабочих дней со дня его </w:t>
      </w:r>
      <w:r>
        <w:rPr>
          <w:szCs w:val="28"/>
        </w:rPr>
        <w:t xml:space="preserve">                </w:t>
      </w:r>
      <w:r w:rsidR="007D1687" w:rsidRPr="007D1687">
        <w:rPr>
          <w:szCs w:val="28"/>
        </w:rPr>
        <w:t>поступления. По результатам рассмотрения заявления принимается мотивир</w:t>
      </w:r>
      <w:r w:rsidR="007D1687" w:rsidRPr="007D1687">
        <w:rPr>
          <w:szCs w:val="28"/>
        </w:rPr>
        <w:t>о</w:t>
      </w:r>
      <w:r w:rsidR="007D1687" w:rsidRPr="007D1687">
        <w:rPr>
          <w:szCs w:val="28"/>
        </w:rPr>
        <w:t xml:space="preserve">ванное решение об отмене обжалуемого решения </w:t>
      </w:r>
      <w:r w:rsidR="00A8301E">
        <w:rPr>
          <w:szCs w:val="28"/>
        </w:rPr>
        <w:t>У</w:t>
      </w:r>
      <w:r>
        <w:rPr>
          <w:szCs w:val="28"/>
        </w:rPr>
        <w:t>правления образования</w:t>
      </w:r>
      <w:r w:rsidR="007D1687" w:rsidRPr="007D1687">
        <w:rPr>
          <w:szCs w:val="28"/>
        </w:rPr>
        <w:t xml:space="preserve"> либо об отказе в удовлетворении требований </w:t>
      </w:r>
      <w:r w:rsidR="00A436A7" w:rsidRPr="00A436A7">
        <w:rPr>
          <w:szCs w:val="28"/>
        </w:rPr>
        <w:t>П</w:t>
      </w:r>
      <w:r w:rsidR="00A436A7">
        <w:rPr>
          <w:szCs w:val="28"/>
        </w:rPr>
        <w:t>олучате</w:t>
      </w:r>
      <w:r w:rsidR="007D1687" w:rsidRPr="007D1687">
        <w:rPr>
          <w:szCs w:val="28"/>
        </w:rPr>
        <w:t>ля.</w:t>
      </w:r>
    </w:p>
    <w:p w:rsidR="007D1687" w:rsidRPr="007D1687" w:rsidRDefault="0033265E" w:rsidP="007D1687">
      <w:pPr>
        <w:ind w:firstLine="709"/>
        <w:jc w:val="both"/>
        <w:rPr>
          <w:szCs w:val="28"/>
        </w:rPr>
      </w:pPr>
      <w:r>
        <w:rPr>
          <w:szCs w:val="28"/>
        </w:rPr>
        <w:t>4.3.</w:t>
      </w:r>
      <w:r w:rsidR="00A436A7" w:rsidRPr="00A436A7">
        <w:rPr>
          <w:szCs w:val="28"/>
        </w:rPr>
        <w:t>Получатель</w:t>
      </w:r>
      <w:r w:rsidR="007D1687" w:rsidRPr="007D1687">
        <w:rPr>
          <w:szCs w:val="28"/>
        </w:rPr>
        <w:t xml:space="preserve"> вправе обжаловать действия (бездействие) </w:t>
      </w:r>
      <w:r w:rsidR="00A8301E">
        <w:rPr>
          <w:szCs w:val="28"/>
        </w:rPr>
        <w:t>Управления образования</w:t>
      </w:r>
      <w:r w:rsidR="007D1687" w:rsidRPr="007D1687">
        <w:rPr>
          <w:szCs w:val="28"/>
        </w:rPr>
        <w:t xml:space="preserve"> в судебном порядке.</w:t>
      </w:r>
    </w:p>
    <w:p w:rsidR="007D1687" w:rsidRDefault="007D1687" w:rsidP="007D1687">
      <w:pPr>
        <w:ind w:firstLine="709"/>
        <w:jc w:val="both"/>
        <w:rPr>
          <w:szCs w:val="28"/>
        </w:rPr>
      </w:pPr>
    </w:p>
    <w:p w:rsidR="0033265E" w:rsidRPr="007D1687" w:rsidRDefault="0033265E" w:rsidP="007D1687">
      <w:pPr>
        <w:ind w:firstLine="709"/>
        <w:jc w:val="both"/>
        <w:rPr>
          <w:szCs w:val="28"/>
        </w:rPr>
      </w:pPr>
    </w:p>
    <w:p w:rsidR="007D1687" w:rsidRPr="007D1687" w:rsidRDefault="0033265E" w:rsidP="0033265E">
      <w:pPr>
        <w:jc w:val="both"/>
        <w:rPr>
          <w:szCs w:val="28"/>
        </w:rPr>
      </w:pPr>
      <w:r>
        <w:rPr>
          <w:szCs w:val="28"/>
        </w:rPr>
        <w:t>Начальник управления</w:t>
      </w:r>
      <w:r w:rsidR="007D1687" w:rsidRPr="007D1687">
        <w:rPr>
          <w:szCs w:val="28"/>
        </w:rPr>
        <w:t xml:space="preserve"> образования</w:t>
      </w:r>
    </w:p>
    <w:p w:rsidR="007D1687" w:rsidRPr="007D1687" w:rsidRDefault="007D1687" w:rsidP="0033265E">
      <w:pPr>
        <w:jc w:val="both"/>
        <w:rPr>
          <w:szCs w:val="28"/>
        </w:rPr>
      </w:pPr>
      <w:r w:rsidRPr="007D1687">
        <w:rPr>
          <w:szCs w:val="28"/>
        </w:rPr>
        <w:t xml:space="preserve">администрации </w:t>
      </w:r>
      <w:proofErr w:type="gramStart"/>
      <w:r w:rsidRPr="007D1687">
        <w:rPr>
          <w:szCs w:val="28"/>
        </w:rPr>
        <w:t>муниципального</w:t>
      </w:r>
      <w:proofErr w:type="gramEnd"/>
    </w:p>
    <w:p w:rsidR="007D1687" w:rsidRPr="007D1687" w:rsidRDefault="0033265E" w:rsidP="0033265E">
      <w:pPr>
        <w:jc w:val="both"/>
        <w:rPr>
          <w:szCs w:val="28"/>
        </w:rPr>
      </w:pPr>
      <w:r>
        <w:rPr>
          <w:szCs w:val="28"/>
        </w:rPr>
        <w:t>образования город-курорт Геленджик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О.В. Радчевская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</w:p>
    <w:p w:rsidR="007D1687" w:rsidRPr="007D1687" w:rsidRDefault="007D1687" w:rsidP="007D1687">
      <w:pPr>
        <w:ind w:firstLine="709"/>
        <w:jc w:val="both"/>
        <w:rPr>
          <w:szCs w:val="28"/>
        </w:rPr>
      </w:pPr>
    </w:p>
    <w:p w:rsidR="0033265E" w:rsidRDefault="0033265E" w:rsidP="007D1687">
      <w:pPr>
        <w:ind w:firstLine="709"/>
        <w:jc w:val="both"/>
        <w:rPr>
          <w:szCs w:val="28"/>
        </w:rPr>
        <w:sectPr w:rsidR="0033265E" w:rsidSect="00E76F48">
          <w:pgSz w:w="11906" w:h="16838"/>
          <w:pgMar w:top="1134" w:right="567" w:bottom="1134" w:left="1701" w:header="170" w:footer="0" w:gutter="0"/>
          <w:pgNumType w:start="1"/>
          <w:cols w:space="720"/>
          <w:noEndnote/>
          <w:titlePg/>
          <w:docGrid w:linePitch="381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3265E" w:rsidTr="0033265E">
        <w:tc>
          <w:tcPr>
            <w:tcW w:w="4927" w:type="dxa"/>
          </w:tcPr>
          <w:p w:rsidR="0033265E" w:rsidRDefault="0033265E" w:rsidP="007D1687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</w:tcPr>
          <w:p w:rsidR="0033265E" w:rsidRPr="007D1687" w:rsidRDefault="005041E6" w:rsidP="0033265E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="0033265E">
              <w:rPr>
                <w:szCs w:val="28"/>
              </w:rPr>
              <w:t xml:space="preserve"> №</w:t>
            </w:r>
            <w:r w:rsidR="0033265E" w:rsidRPr="007D1687">
              <w:rPr>
                <w:szCs w:val="28"/>
              </w:rPr>
              <w:t>1</w:t>
            </w:r>
          </w:p>
          <w:p w:rsidR="0033265E" w:rsidRPr="007D1687" w:rsidRDefault="0033265E" w:rsidP="0033265E">
            <w:pPr>
              <w:ind w:left="176"/>
              <w:jc w:val="center"/>
              <w:rPr>
                <w:szCs w:val="28"/>
              </w:rPr>
            </w:pPr>
            <w:r w:rsidRPr="007D1687">
              <w:rPr>
                <w:szCs w:val="28"/>
              </w:rPr>
              <w:t>к Порядку</w:t>
            </w:r>
          </w:p>
          <w:p w:rsidR="0033265E" w:rsidRDefault="009F1EA0" w:rsidP="0033265E">
            <w:pPr>
              <w:ind w:left="17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предоставления субсидии</w:t>
            </w:r>
            <w:r w:rsidR="0033265E" w:rsidRPr="0033265E">
              <w:rPr>
                <w:bCs/>
                <w:szCs w:val="28"/>
              </w:rPr>
              <w:t xml:space="preserve"> </w:t>
            </w:r>
            <w:proofErr w:type="gramStart"/>
            <w:r w:rsidR="0033265E" w:rsidRPr="0033265E">
              <w:rPr>
                <w:bCs/>
                <w:szCs w:val="28"/>
              </w:rPr>
              <w:t>из</w:t>
            </w:r>
            <w:proofErr w:type="gramEnd"/>
            <w:r w:rsidR="0033265E" w:rsidRPr="0033265E">
              <w:rPr>
                <w:bCs/>
                <w:szCs w:val="28"/>
              </w:rPr>
              <w:t xml:space="preserve"> </w:t>
            </w:r>
          </w:p>
          <w:p w:rsidR="0033265E" w:rsidRPr="0033265E" w:rsidRDefault="0033265E" w:rsidP="0033265E">
            <w:pPr>
              <w:ind w:left="176"/>
              <w:jc w:val="center"/>
              <w:rPr>
                <w:bCs/>
                <w:szCs w:val="28"/>
              </w:rPr>
            </w:pPr>
            <w:r w:rsidRPr="0033265E">
              <w:rPr>
                <w:bCs/>
                <w:szCs w:val="28"/>
              </w:rPr>
              <w:t>бюджета муниципального</w:t>
            </w:r>
          </w:p>
          <w:p w:rsidR="0033265E" w:rsidRDefault="0033265E" w:rsidP="0033265E">
            <w:pPr>
              <w:ind w:left="176"/>
              <w:jc w:val="center"/>
              <w:rPr>
                <w:bCs/>
                <w:szCs w:val="28"/>
              </w:rPr>
            </w:pPr>
            <w:r w:rsidRPr="0033265E">
              <w:rPr>
                <w:bCs/>
                <w:szCs w:val="28"/>
              </w:rPr>
              <w:t>образования город-курорт Геленджик в целях возмещения</w:t>
            </w:r>
            <w:r>
              <w:rPr>
                <w:bCs/>
                <w:szCs w:val="28"/>
              </w:rPr>
              <w:t xml:space="preserve"> </w:t>
            </w:r>
            <w:r w:rsidRPr="0033265E">
              <w:rPr>
                <w:bCs/>
                <w:szCs w:val="28"/>
              </w:rPr>
              <w:t xml:space="preserve">затрат частных дошкольных образовательных </w:t>
            </w:r>
          </w:p>
          <w:p w:rsidR="0033265E" w:rsidRDefault="0033265E" w:rsidP="0033265E">
            <w:pPr>
              <w:ind w:left="176"/>
              <w:jc w:val="center"/>
              <w:rPr>
                <w:bCs/>
                <w:szCs w:val="28"/>
              </w:rPr>
            </w:pPr>
            <w:r w:rsidRPr="0033265E">
              <w:rPr>
                <w:bCs/>
                <w:szCs w:val="28"/>
              </w:rPr>
              <w:t>организаций,</w:t>
            </w:r>
            <w:r>
              <w:rPr>
                <w:bCs/>
                <w:szCs w:val="28"/>
              </w:rPr>
              <w:t xml:space="preserve"> </w:t>
            </w:r>
            <w:r w:rsidRPr="0033265E">
              <w:rPr>
                <w:bCs/>
                <w:szCs w:val="28"/>
              </w:rPr>
              <w:t xml:space="preserve">осуществляющих </w:t>
            </w:r>
          </w:p>
          <w:p w:rsidR="0033265E" w:rsidRDefault="0033265E" w:rsidP="0033265E">
            <w:pPr>
              <w:ind w:left="176"/>
              <w:jc w:val="center"/>
              <w:rPr>
                <w:bCs/>
                <w:szCs w:val="28"/>
              </w:rPr>
            </w:pPr>
            <w:r w:rsidRPr="0033265E">
              <w:rPr>
                <w:bCs/>
                <w:szCs w:val="28"/>
              </w:rPr>
              <w:t xml:space="preserve">образовательную деятельность по </w:t>
            </w:r>
            <w:proofErr w:type="gramStart"/>
            <w:r w:rsidRPr="0033265E">
              <w:rPr>
                <w:bCs/>
                <w:szCs w:val="28"/>
              </w:rPr>
              <w:t>имеющим</w:t>
            </w:r>
            <w:proofErr w:type="gramEnd"/>
            <w:r>
              <w:rPr>
                <w:bCs/>
                <w:szCs w:val="28"/>
              </w:rPr>
              <w:t xml:space="preserve"> </w:t>
            </w:r>
            <w:r w:rsidRPr="0033265E">
              <w:rPr>
                <w:bCs/>
                <w:szCs w:val="28"/>
              </w:rPr>
              <w:t xml:space="preserve">государственную </w:t>
            </w:r>
          </w:p>
          <w:p w:rsidR="0033265E" w:rsidRDefault="0033265E" w:rsidP="0033265E">
            <w:pPr>
              <w:ind w:left="176"/>
              <w:jc w:val="center"/>
              <w:rPr>
                <w:bCs/>
                <w:szCs w:val="28"/>
              </w:rPr>
            </w:pPr>
            <w:r w:rsidRPr="0033265E">
              <w:rPr>
                <w:bCs/>
                <w:szCs w:val="28"/>
              </w:rPr>
              <w:t xml:space="preserve">аккредитацию </w:t>
            </w:r>
            <w:proofErr w:type="gramStart"/>
            <w:r w:rsidRPr="0033265E">
              <w:rPr>
                <w:bCs/>
                <w:szCs w:val="28"/>
              </w:rPr>
              <w:t>образовательным</w:t>
            </w:r>
            <w:proofErr w:type="gramEnd"/>
          </w:p>
          <w:p w:rsidR="0033265E" w:rsidRDefault="0033265E" w:rsidP="0033265E">
            <w:pPr>
              <w:ind w:left="176"/>
              <w:jc w:val="center"/>
              <w:rPr>
                <w:bCs/>
                <w:szCs w:val="28"/>
              </w:rPr>
            </w:pPr>
            <w:r w:rsidRPr="0033265E">
              <w:rPr>
                <w:bCs/>
                <w:szCs w:val="28"/>
              </w:rPr>
              <w:t xml:space="preserve"> программам</w:t>
            </w:r>
            <w:r>
              <w:rPr>
                <w:bCs/>
                <w:szCs w:val="28"/>
              </w:rPr>
              <w:t xml:space="preserve"> </w:t>
            </w:r>
            <w:proofErr w:type="gramStart"/>
            <w:r w:rsidRPr="0033265E">
              <w:rPr>
                <w:bCs/>
                <w:szCs w:val="28"/>
              </w:rPr>
              <w:t>дошкольного</w:t>
            </w:r>
            <w:proofErr w:type="gramEnd"/>
            <w:r w:rsidRPr="0033265E">
              <w:rPr>
                <w:bCs/>
                <w:szCs w:val="28"/>
              </w:rPr>
              <w:t xml:space="preserve"> </w:t>
            </w:r>
          </w:p>
          <w:p w:rsidR="0033265E" w:rsidRDefault="0033265E" w:rsidP="0033265E">
            <w:pPr>
              <w:ind w:left="176"/>
              <w:jc w:val="center"/>
              <w:rPr>
                <w:bCs/>
                <w:szCs w:val="28"/>
              </w:rPr>
            </w:pPr>
            <w:r w:rsidRPr="0033265E">
              <w:rPr>
                <w:bCs/>
                <w:szCs w:val="28"/>
              </w:rPr>
              <w:t>образования, включая расходы на оплату труда,</w:t>
            </w:r>
            <w:r>
              <w:rPr>
                <w:bCs/>
                <w:szCs w:val="28"/>
              </w:rPr>
              <w:t xml:space="preserve"> </w:t>
            </w:r>
            <w:r w:rsidRPr="0033265E">
              <w:rPr>
                <w:bCs/>
                <w:szCs w:val="28"/>
              </w:rPr>
              <w:t xml:space="preserve">приобретение </w:t>
            </w:r>
          </w:p>
          <w:p w:rsidR="0033265E" w:rsidRDefault="0033265E" w:rsidP="0033265E">
            <w:pPr>
              <w:ind w:left="176"/>
              <w:jc w:val="center"/>
              <w:rPr>
                <w:bCs/>
                <w:szCs w:val="28"/>
              </w:rPr>
            </w:pPr>
            <w:r w:rsidRPr="0033265E">
              <w:rPr>
                <w:bCs/>
                <w:szCs w:val="28"/>
              </w:rPr>
              <w:t>учебников и учебных пособий, средств обучения,</w:t>
            </w:r>
            <w:r>
              <w:rPr>
                <w:bCs/>
                <w:szCs w:val="28"/>
              </w:rPr>
              <w:t xml:space="preserve"> </w:t>
            </w:r>
            <w:r w:rsidRPr="0033265E">
              <w:rPr>
                <w:bCs/>
                <w:szCs w:val="28"/>
              </w:rPr>
              <w:t xml:space="preserve">игр, игрушек </w:t>
            </w:r>
          </w:p>
          <w:p w:rsidR="0033265E" w:rsidRDefault="0033265E" w:rsidP="0033265E">
            <w:pPr>
              <w:ind w:left="176"/>
              <w:jc w:val="center"/>
              <w:rPr>
                <w:bCs/>
                <w:szCs w:val="28"/>
              </w:rPr>
            </w:pPr>
            <w:proofErr w:type="gramStart"/>
            <w:r w:rsidRPr="0033265E">
              <w:rPr>
                <w:bCs/>
                <w:szCs w:val="28"/>
              </w:rPr>
              <w:t xml:space="preserve">(за исключением расходов на </w:t>
            </w:r>
            <w:proofErr w:type="gramEnd"/>
          </w:p>
          <w:p w:rsidR="0033265E" w:rsidRDefault="0033265E" w:rsidP="0033265E">
            <w:pPr>
              <w:ind w:left="176"/>
              <w:jc w:val="center"/>
              <w:rPr>
                <w:bCs/>
                <w:szCs w:val="28"/>
              </w:rPr>
            </w:pPr>
            <w:r w:rsidRPr="0033265E">
              <w:rPr>
                <w:bCs/>
                <w:szCs w:val="28"/>
              </w:rPr>
              <w:t>содержание зданий</w:t>
            </w:r>
            <w:r>
              <w:rPr>
                <w:bCs/>
                <w:szCs w:val="28"/>
              </w:rPr>
              <w:t xml:space="preserve"> </w:t>
            </w:r>
            <w:r w:rsidRPr="0033265E">
              <w:rPr>
                <w:bCs/>
                <w:szCs w:val="28"/>
              </w:rPr>
              <w:t>и оплату</w:t>
            </w:r>
          </w:p>
          <w:p w:rsidR="0033265E" w:rsidRDefault="0033265E" w:rsidP="0033265E">
            <w:pPr>
              <w:ind w:left="176"/>
              <w:jc w:val="center"/>
              <w:rPr>
                <w:bCs/>
                <w:szCs w:val="28"/>
              </w:rPr>
            </w:pPr>
            <w:r w:rsidRPr="0033265E">
              <w:rPr>
                <w:bCs/>
                <w:szCs w:val="28"/>
              </w:rPr>
              <w:t xml:space="preserve"> коммунальных услуг), </w:t>
            </w:r>
          </w:p>
          <w:p w:rsidR="0033265E" w:rsidRPr="0033265E" w:rsidRDefault="0033265E" w:rsidP="0033265E">
            <w:pPr>
              <w:ind w:left="176"/>
              <w:jc w:val="center"/>
              <w:rPr>
                <w:bCs/>
                <w:szCs w:val="28"/>
              </w:rPr>
            </w:pPr>
            <w:r w:rsidRPr="0033265E">
              <w:rPr>
                <w:bCs/>
                <w:szCs w:val="28"/>
              </w:rPr>
              <w:t>в соответствии с нормативами</w:t>
            </w:r>
          </w:p>
          <w:p w:rsidR="0033265E" w:rsidRDefault="0033265E" w:rsidP="0033265E">
            <w:pPr>
              <w:ind w:left="176"/>
              <w:jc w:val="center"/>
              <w:rPr>
                <w:bCs/>
                <w:szCs w:val="28"/>
              </w:rPr>
            </w:pPr>
            <w:r w:rsidRPr="0033265E">
              <w:rPr>
                <w:bCs/>
                <w:szCs w:val="28"/>
              </w:rPr>
              <w:t xml:space="preserve">финансового обеспечения </w:t>
            </w:r>
          </w:p>
          <w:p w:rsidR="0033265E" w:rsidRPr="0033265E" w:rsidRDefault="0033265E" w:rsidP="0033265E">
            <w:pPr>
              <w:ind w:left="176"/>
              <w:jc w:val="center"/>
              <w:rPr>
                <w:bCs/>
                <w:szCs w:val="28"/>
              </w:rPr>
            </w:pPr>
            <w:r w:rsidRPr="0033265E">
              <w:rPr>
                <w:bCs/>
                <w:szCs w:val="28"/>
              </w:rPr>
              <w:t>образовательной деятельности</w:t>
            </w:r>
          </w:p>
          <w:p w:rsidR="0033265E" w:rsidRDefault="0033265E" w:rsidP="0033265E">
            <w:pPr>
              <w:ind w:left="176"/>
              <w:jc w:val="center"/>
              <w:rPr>
                <w:bCs/>
                <w:szCs w:val="28"/>
              </w:rPr>
            </w:pPr>
            <w:proofErr w:type="gramStart"/>
            <w:r w:rsidRPr="0033265E">
              <w:rPr>
                <w:bCs/>
                <w:szCs w:val="28"/>
              </w:rPr>
              <w:t xml:space="preserve">(нормативами подушевого </w:t>
            </w:r>
            <w:proofErr w:type="gramEnd"/>
          </w:p>
          <w:p w:rsidR="005041E6" w:rsidRPr="00DC5F04" w:rsidRDefault="0033265E" w:rsidP="005041E6">
            <w:pPr>
              <w:ind w:left="176"/>
              <w:jc w:val="center"/>
              <w:rPr>
                <w:bCs/>
              </w:rPr>
            </w:pPr>
            <w:r w:rsidRPr="00DC5F04">
              <w:rPr>
                <w:bCs/>
                <w:szCs w:val="28"/>
              </w:rPr>
              <w:t>финансирования расходов)</w:t>
            </w:r>
            <w:r w:rsidR="005041E6" w:rsidRPr="00DC5F04">
              <w:rPr>
                <w:bCs/>
              </w:rPr>
              <w:t xml:space="preserve">, </w:t>
            </w:r>
          </w:p>
          <w:p w:rsidR="005041E6" w:rsidRPr="005041E6" w:rsidRDefault="005041E6" w:rsidP="005041E6">
            <w:pPr>
              <w:ind w:left="176"/>
              <w:jc w:val="center"/>
              <w:rPr>
                <w:bCs/>
                <w:szCs w:val="28"/>
              </w:rPr>
            </w:pPr>
            <w:proofErr w:type="gramStart"/>
            <w:r w:rsidRPr="005041E6">
              <w:rPr>
                <w:bCs/>
                <w:szCs w:val="28"/>
              </w:rPr>
              <w:t>утвержденными</w:t>
            </w:r>
            <w:proofErr w:type="gramEnd"/>
            <w:r w:rsidRPr="005041E6">
              <w:rPr>
                <w:bCs/>
                <w:szCs w:val="28"/>
              </w:rPr>
              <w:t xml:space="preserve"> законом </w:t>
            </w:r>
          </w:p>
          <w:p w:rsidR="005041E6" w:rsidRPr="005041E6" w:rsidRDefault="005041E6" w:rsidP="005041E6">
            <w:pPr>
              <w:ind w:left="176"/>
              <w:jc w:val="center"/>
              <w:rPr>
                <w:bCs/>
                <w:szCs w:val="28"/>
              </w:rPr>
            </w:pPr>
            <w:r w:rsidRPr="005041E6">
              <w:rPr>
                <w:bCs/>
                <w:szCs w:val="28"/>
              </w:rPr>
              <w:t>Краснодарского края о краевом бюджете</w:t>
            </w:r>
          </w:p>
          <w:p w:rsidR="0033265E" w:rsidRPr="0033265E" w:rsidRDefault="0033265E" w:rsidP="0033265E">
            <w:pPr>
              <w:ind w:left="176"/>
              <w:jc w:val="center"/>
              <w:rPr>
                <w:szCs w:val="28"/>
              </w:rPr>
            </w:pPr>
          </w:p>
          <w:p w:rsidR="0033265E" w:rsidRDefault="0033265E" w:rsidP="007D1687">
            <w:pPr>
              <w:jc w:val="both"/>
              <w:rPr>
                <w:szCs w:val="28"/>
              </w:rPr>
            </w:pPr>
          </w:p>
        </w:tc>
      </w:tr>
    </w:tbl>
    <w:p w:rsidR="007D1687" w:rsidRPr="007D1687" w:rsidRDefault="007D1687" w:rsidP="007D1687">
      <w:pPr>
        <w:ind w:firstLine="709"/>
        <w:jc w:val="both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F1EA0" w:rsidTr="009F1EA0">
        <w:tc>
          <w:tcPr>
            <w:tcW w:w="4927" w:type="dxa"/>
          </w:tcPr>
          <w:p w:rsidR="009F1EA0" w:rsidRDefault="009F1EA0" w:rsidP="009F1EA0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</w:tcPr>
          <w:p w:rsidR="009F1EA0" w:rsidRPr="007D1687" w:rsidRDefault="009F1EA0" w:rsidP="009F1E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Начальнику управления</w:t>
            </w:r>
            <w:r w:rsidRPr="007D1687">
              <w:rPr>
                <w:szCs w:val="28"/>
              </w:rPr>
              <w:t xml:space="preserve"> образования</w:t>
            </w:r>
          </w:p>
          <w:p w:rsidR="009F1EA0" w:rsidRPr="007D1687" w:rsidRDefault="009F1EA0" w:rsidP="009F1EA0">
            <w:pPr>
              <w:jc w:val="both"/>
              <w:rPr>
                <w:szCs w:val="28"/>
              </w:rPr>
            </w:pPr>
            <w:r w:rsidRPr="007D1687">
              <w:rPr>
                <w:szCs w:val="28"/>
              </w:rPr>
              <w:t xml:space="preserve">администрации </w:t>
            </w:r>
            <w:proofErr w:type="gramStart"/>
            <w:r w:rsidRPr="007D1687">
              <w:rPr>
                <w:szCs w:val="28"/>
              </w:rPr>
              <w:t>муниципального</w:t>
            </w:r>
            <w:proofErr w:type="gramEnd"/>
          </w:p>
          <w:p w:rsidR="009F1EA0" w:rsidRDefault="009F1EA0" w:rsidP="009F1EA0">
            <w:pPr>
              <w:jc w:val="both"/>
              <w:rPr>
                <w:szCs w:val="28"/>
              </w:rPr>
            </w:pPr>
            <w:r w:rsidRPr="007D1687">
              <w:rPr>
                <w:szCs w:val="28"/>
              </w:rPr>
              <w:t>образования го</w:t>
            </w:r>
            <w:r>
              <w:rPr>
                <w:szCs w:val="28"/>
              </w:rPr>
              <w:t>род-курорт Геленджик</w:t>
            </w:r>
          </w:p>
          <w:p w:rsidR="009F1EA0" w:rsidRDefault="009F1EA0" w:rsidP="009F1E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</w:t>
            </w:r>
          </w:p>
          <w:p w:rsidR="009F1EA0" w:rsidRPr="009F1EA0" w:rsidRDefault="009F1EA0" w:rsidP="009F1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имя, отчество)</w:t>
            </w:r>
          </w:p>
          <w:p w:rsidR="009F1EA0" w:rsidRPr="007D1687" w:rsidRDefault="009F1EA0" w:rsidP="009F1EA0">
            <w:pPr>
              <w:ind w:firstLine="709"/>
              <w:jc w:val="both"/>
              <w:rPr>
                <w:szCs w:val="28"/>
              </w:rPr>
            </w:pPr>
          </w:p>
          <w:p w:rsidR="009F1EA0" w:rsidRDefault="009F1EA0" w:rsidP="009F1EA0">
            <w:pPr>
              <w:jc w:val="both"/>
              <w:rPr>
                <w:szCs w:val="28"/>
              </w:rPr>
            </w:pPr>
          </w:p>
        </w:tc>
      </w:tr>
    </w:tbl>
    <w:p w:rsidR="007D1687" w:rsidRPr="007D1687" w:rsidRDefault="007D1687" w:rsidP="007D1687">
      <w:pPr>
        <w:ind w:firstLine="709"/>
        <w:jc w:val="both"/>
        <w:rPr>
          <w:szCs w:val="28"/>
        </w:rPr>
      </w:pPr>
    </w:p>
    <w:p w:rsidR="007D1687" w:rsidRPr="007D1687" w:rsidRDefault="007D1687" w:rsidP="009F1EA0">
      <w:pPr>
        <w:jc w:val="center"/>
        <w:rPr>
          <w:szCs w:val="28"/>
        </w:rPr>
      </w:pPr>
      <w:bookmarkStart w:id="6" w:name="Par300"/>
      <w:bookmarkEnd w:id="6"/>
      <w:r w:rsidRPr="007D1687">
        <w:rPr>
          <w:szCs w:val="28"/>
        </w:rPr>
        <w:t>ЗАЯВЛЕНИЕ</w:t>
      </w:r>
    </w:p>
    <w:p w:rsidR="009F1EA0" w:rsidRDefault="009F1EA0" w:rsidP="009F1EA0">
      <w:pPr>
        <w:jc w:val="center"/>
        <w:rPr>
          <w:szCs w:val="28"/>
        </w:rPr>
      </w:pPr>
      <w:r>
        <w:rPr>
          <w:szCs w:val="28"/>
        </w:rPr>
        <w:t>о предоставлении субсидии</w:t>
      </w:r>
    </w:p>
    <w:p w:rsidR="009F1EA0" w:rsidRDefault="009F1EA0" w:rsidP="009F1EA0">
      <w:pPr>
        <w:jc w:val="center"/>
        <w:rPr>
          <w:szCs w:val="28"/>
        </w:rPr>
      </w:pPr>
    </w:p>
    <w:p w:rsidR="009F1EA0" w:rsidRDefault="009F1EA0" w:rsidP="009F1EA0">
      <w:pPr>
        <w:ind w:firstLine="709"/>
        <w:jc w:val="both"/>
        <w:rPr>
          <w:bCs/>
          <w:szCs w:val="28"/>
        </w:rPr>
      </w:pPr>
      <w:r>
        <w:rPr>
          <w:szCs w:val="28"/>
        </w:rPr>
        <w:t>Ознакомившись с Порядком</w:t>
      </w:r>
      <w:r w:rsidR="007D1687" w:rsidRPr="007D1687">
        <w:rPr>
          <w:szCs w:val="28"/>
        </w:rPr>
        <w:t xml:space="preserve"> </w:t>
      </w:r>
      <w:r w:rsidRPr="009F1EA0">
        <w:rPr>
          <w:bCs/>
          <w:szCs w:val="28"/>
        </w:rPr>
        <w:t xml:space="preserve">предоставления субсидии из бюджета </w:t>
      </w:r>
      <w:r>
        <w:rPr>
          <w:bCs/>
          <w:szCs w:val="28"/>
        </w:rPr>
        <w:t xml:space="preserve">                   </w:t>
      </w:r>
      <w:r w:rsidRPr="009F1EA0">
        <w:rPr>
          <w:bCs/>
          <w:szCs w:val="28"/>
        </w:rPr>
        <w:t>муниципального</w:t>
      </w:r>
      <w:r>
        <w:rPr>
          <w:bCs/>
          <w:szCs w:val="28"/>
        </w:rPr>
        <w:t xml:space="preserve"> </w:t>
      </w:r>
      <w:r w:rsidRPr="009F1EA0">
        <w:rPr>
          <w:bCs/>
          <w:szCs w:val="28"/>
        </w:rPr>
        <w:t>образования город-курорт Геленджик в целях возмещения</w:t>
      </w:r>
      <w:r>
        <w:rPr>
          <w:bCs/>
          <w:szCs w:val="28"/>
        </w:rPr>
        <w:t xml:space="preserve">              </w:t>
      </w:r>
      <w:r w:rsidRPr="009F1EA0">
        <w:rPr>
          <w:bCs/>
          <w:szCs w:val="28"/>
        </w:rPr>
        <w:t xml:space="preserve"> затрат частных дошкольных образовательных организаций, осуществляющих образовательную деятельность по имеющим государственную аккредитацию </w:t>
      </w:r>
      <w:r w:rsidRPr="009F1EA0">
        <w:rPr>
          <w:bCs/>
          <w:szCs w:val="28"/>
        </w:rPr>
        <w:lastRenderedPageBreak/>
        <w:t>образовательным программам дошкольного образования, включая расходы на оплату труда, приобретение учебников и учебных</w:t>
      </w:r>
      <w:r>
        <w:rPr>
          <w:bCs/>
          <w:szCs w:val="28"/>
        </w:rPr>
        <w:t xml:space="preserve"> </w:t>
      </w:r>
      <w:r w:rsidRPr="009F1EA0">
        <w:rPr>
          <w:bCs/>
          <w:szCs w:val="28"/>
        </w:rPr>
        <w:t xml:space="preserve"> пособий, </w:t>
      </w:r>
      <w:r>
        <w:rPr>
          <w:bCs/>
          <w:szCs w:val="28"/>
        </w:rPr>
        <w:t xml:space="preserve"> </w:t>
      </w:r>
      <w:r w:rsidRPr="009F1EA0">
        <w:rPr>
          <w:bCs/>
          <w:szCs w:val="28"/>
        </w:rPr>
        <w:t>средств</w:t>
      </w:r>
      <w:r>
        <w:rPr>
          <w:bCs/>
          <w:szCs w:val="28"/>
        </w:rPr>
        <w:t xml:space="preserve"> </w:t>
      </w:r>
      <w:r w:rsidRPr="009F1EA0">
        <w:rPr>
          <w:bCs/>
          <w:szCs w:val="28"/>
        </w:rPr>
        <w:t xml:space="preserve"> обучения, </w:t>
      </w:r>
    </w:p>
    <w:p w:rsidR="007D1687" w:rsidRDefault="009F1EA0" w:rsidP="009F1EA0">
      <w:pPr>
        <w:jc w:val="both"/>
        <w:rPr>
          <w:szCs w:val="28"/>
        </w:rPr>
      </w:pPr>
      <w:r w:rsidRPr="009F1EA0">
        <w:rPr>
          <w:bCs/>
          <w:szCs w:val="28"/>
        </w:rPr>
        <w:t xml:space="preserve">игр, игрушек (за исключением расходов на содержание зданий и оплату </w:t>
      </w:r>
      <w:r>
        <w:rPr>
          <w:bCs/>
          <w:szCs w:val="28"/>
        </w:rPr>
        <w:t xml:space="preserve">                 </w:t>
      </w:r>
      <w:r w:rsidRPr="009F1EA0">
        <w:rPr>
          <w:bCs/>
          <w:szCs w:val="28"/>
        </w:rPr>
        <w:t>коммунальных услуг), в соответствии с нормативами</w:t>
      </w:r>
      <w:r>
        <w:rPr>
          <w:bCs/>
          <w:szCs w:val="28"/>
        </w:rPr>
        <w:t xml:space="preserve"> </w:t>
      </w:r>
      <w:r w:rsidRPr="009F1EA0">
        <w:rPr>
          <w:bCs/>
          <w:szCs w:val="28"/>
        </w:rPr>
        <w:t>финансового обеспечения образовательной деятельности</w:t>
      </w:r>
      <w:r>
        <w:rPr>
          <w:bCs/>
          <w:szCs w:val="28"/>
        </w:rPr>
        <w:t xml:space="preserve"> </w:t>
      </w:r>
      <w:r w:rsidRPr="009F1EA0">
        <w:rPr>
          <w:bCs/>
          <w:szCs w:val="28"/>
        </w:rPr>
        <w:t xml:space="preserve">(нормативами подушевого финансирования </w:t>
      </w:r>
      <w:r>
        <w:rPr>
          <w:bCs/>
          <w:szCs w:val="28"/>
        </w:rPr>
        <w:t xml:space="preserve">   </w:t>
      </w:r>
      <w:r w:rsidRPr="009F1EA0">
        <w:rPr>
          <w:bCs/>
          <w:szCs w:val="28"/>
        </w:rPr>
        <w:t>расходов)</w:t>
      </w:r>
      <w:r w:rsidR="007D1687" w:rsidRPr="007D1687">
        <w:rPr>
          <w:szCs w:val="28"/>
        </w:rPr>
        <w:t>, утвержденными законом Краснодарского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края о краевом </w:t>
      </w:r>
      <w:r w:rsidR="007D1687" w:rsidRPr="007D1687">
        <w:rPr>
          <w:szCs w:val="28"/>
        </w:rPr>
        <w:t xml:space="preserve">бюджете  (далее  -  Порядок), утвержденным </w:t>
      </w:r>
      <w:r w:rsidR="0030232D">
        <w:rPr>
          <w:szCs w:val="28"/>
        </w:rPr>
        <w:t>постановлением администрации</w:t>
      </w:r>
      <w:r>
        <w:rPr>
          <w:szCs w:val="28"/>
        </w:rPr>
        <w:t xml:space="preserve"> </w:t>
      </w:r>
      <w:r w:rsidR="007D1687" w:rsidRPr="007D1687">
        <w:rPr>
          <w:szCs w:val="28"/>
        </w:rPr>
        <w:t>муниц</w:t>
      </w:r>
      <w:r w:rsidR="007D1687" w:rsidRPr="007D1687">
        <w:rPr>
          <w:szCs w:val="28"/>
        </w:rPr>
        <w:t>и</w:t>
      </w:r>
      <w:r>
        <w:rPr>
          <w:szCs w:val="28"/>
        </w:rPr>
        <w:t xml:space="preserve">пального образования город-курорт Геленджик </w:t>
      </w:r>
      <w:proofErr w:type="gramStart"/>
      <w:r w:rsidR="0030232D">
        <w:rPr>
          <w:szCs w:val="28"/>
        </w:rPr>
        <w:t>от</w:t>
      </w:r>
      <w:proofErr w:type="gramEnd"/>
      <w:r w:rsidR="0030232D">
        <w:rPr>
          <w:szCs w:val="28"/>
        </w:rPr>
        <w:t xml:space="preserve"> ______________№</w:t>
      </w:r>
      <w:r w:rsidR="007D1687" w:rsidRPr="007D1687">
        <w:rPr>
          <w:szCs w:val="28"/>
        </w:rPr>
        <w:t>________, Заявитель ________________________</w:t>
      </w:r>
      <w:r w:rsidR="0030232D">
        <w:rPr>
          <w:szCs w:val="28"/>
        </w:rPr>
        <w:t>__________________________________</w:t>
      </w:r>
    </w:p>
    <w:p w:rsidR="007D1687" w:rsidRPr="009F1EA0" w:rsidRDefault="005041E6" w:rsidP="009F1EA0">
      <w:pPr>
        <w:jc w:val="center"/>
        <w:rPr>
          <w:sz w:val="24"/>
          <w:szCs w:val="24"/>
        </w:rPr>
      </w:pPr>
      <w:r w:rsidRPr="009F1EA0">
        <w:rPr>
          <w:sz w:val="24"/>
          <w:szCs w:val="24"/>
        </w:rPr>
        <w:t xml:space="preserve"> </w:t>
      </w:r>
      <w:r w:rsidR="007D1687" w:rsidRPr="009F1EA0">
        <w:rPr>
          <w:sz w:val="24"/>
          <w:szCs w:val="24"/>
        </w:rPr>
        <w:t>(полное наименование юридического лица, местонахождение, ИНН)</w:t>
      </w:r>
    </w:p>
    <w:p w:rsidR="007D1687" w:rsidRPr="007D1687" w:rsidRDefault="009F1EA0" w:rsidP="009F1EA0">
      <w:pPr>
        <w:jc w:val="both"/>
        <w:rPr>
          <w:szCs w:val="28"/>
        </w:rPr>
      </w:pPr>
      <w:r>
        <w:rPr>
          <w:szCs w:val="28"/>
        </w:rPr>
        <w:t xml:space="preserve">представляет документы, </w:t>
      </w:r>
      <w:r w:rsidR="007D1687" w:rsidRPr="007D1687">
        <w:rPr>
          <w:szCs w:val="28"/>
        </w:rPr>
        <w:t>необходимые для принятия решения о предоставл</w:t>
      </w:r>
      <w:r w:rsidR="007D1687" w:rsidRPr="007D1687">
        <w:rPr>
          <w:szCs w:val="28"/>
        </w:rPr>
        <w:t>е</w:t>
      </w:r>
      <w:r w:rsidR="007D1687" w:rsidRPr="007D1687">
        <w:rPr>
          <w:szCs w:val="28"/>
        </w:rPr>
        <w:t>нии</w:t>
      </w:r>
      <w:r>
        <w:rPr>
          <w:szCs w:val="28"/>
        </w:rPr>
        <w:t xml:space="preserve"> </w:t>
      </w:r>
      <w:r w:rsidR="007D1687" w:rsidRPr="007D1687">
        <w:rPr>
          <w:szCs w:val="28"/>
        </w:rPr>
        <w:t>Субсидии.</w:t>
      </w:r>
    </w:p>
    <w:p w:rsidR="007D1687" w:rsidRPr="007D1687" w:rsidRDefault="007D1687" w:rsidP="009F1EA0">
      <w:pPr>
        <w:ind w:firstLine="709"/>
        <w:jc w:val="both"/>
        <w:rPr>
          <w:szCs w:val="28"/>
        </w:rPr>
      </w:pPr>
      <w:r w:rsidRPr="007D1687">
        <w:rPr>
          <w:szCs w:val="28"/>
        </w:rPr>
        <w:t>Заявитель подтверждает, что:</w:t>
      </w:r>
    </w:p>
    <w:p w:rsidR="007D1687" w:rsidRPr="007D1687" w:rsidRDefault="009F1EA0" w:rsidP="009F1EA0">
      <w:pPr>
        <w:ind w:firstLine="709"/>
        <w:jc w:val="both"/>
        <w:rPr>
          <w:szCs w:val="28"/>
        </w:rPr>
      </w:pPr>
      <w:r>
        <w:rPr>
          <w:szCs w:val="28"/>
        </w:rPr>
        <w:t>1)</w:t>
      </w:r>
      <w:r w:rsidR="007D1687" w:rsidRPr="007D1687">
        <w:rPr>
          <w:szCs w:val="28"/>
        </w:rPr>
        <w:t>вся информация, содержащаяся в заявлении о предоставлении Субс</w:t>
      </w:r>
      <w:r w:rsidR="007D1687" w:rsidRPr="007D1687">
        <w:rPr>
          <w:szCs w:val="28"/>
        </w:rPr>
        <w:t>и</w:t>
      </w:r>
      <w:r w:rsidR="007D1687" w:rsidRPr="007D1687">
        <w:rPr>
          <w:szCs w:val="28"/>
        </w:rPr>
        <w:t>дии, является подлинной;</w:t>
      </w:r>
    </w:p>
    <w:p w:rsidR="007D1687" w:rsidRPr="007D1687" w:rsidRDefault="009F1EA0" w:rsidP="009F1EA0">
      <w:pPr>
        <w:ind w:firstLine="709"/>
        <w:jc w:val="both"/>
        <w:rPr>
          <w:szCs w:val="28"/>
        </w:rPr>
      </w:pPr>
      <w:r>
        <w:rPr>
          <w:szCs w:val="28"/>
        </w:rPr>
        <w:t>2)</w:t>
      </w:r>
      <w:r w:rsidR="007D1687" w:rsidRPr="007D1687">
        <w:rPr>
          <w:szCs w:val="28"/>
        </w:rPr>
        <w:t>проинформирован:</w:t>
      </w:r>
    </w:p>
    <w:p w:rsidR="007D1687" w:rsidRPr="007D1687" w:rsidRDefault="007D1687" w:rsidP="009F1EA0">
      <w:pPr>
        <w:ind w:firstLine="709"/>
        <w:jc w:val="both"/>
        <w:rPr>
          <w:szCs w:val="28"/>
        </w:rPr>
      </w:pPr>
      <w:r w:rsidRPr="007D1687">
        <w:rPr>
          <w:szCs w:val="28"/>
        </w:rPr>
        <w:t>о целях, условиях и порядке предоставления Субсидии;</w:t>
      </w:r>
    </w:p>
    <w:p w:rsidR="007D1687" w:rsidRPr="007D1687" w:rsidRDefault="007D1687" w:rsidP="009F1EA0">
      <w:pPr>
        <w:ind w:firstLine="709"/>
        <w:jc w:val="both"/>
        <w:rPr>
          <w:szCs w:val="28"/>
        </w:rPr>
      </w:pPr>
      <w:r w:rsidRPr="007D1687">
        <w:rPr>
          <w:szCs w:val="28"/>
        </w:rPr>
        <w:t>о порядке возврата Субсидии в случае нарушения условий, установле</w:t>
      </w:r>
      <w:r w:rsidRPr="007D1687">
        <w:rPr>
          <w:szCs w:val="28"/>
        </w:rPr>
        <w:t>н</w:t>
      </w:r>
      <w:r w:rsidRPr="007D1687">
        <w:rPr>
          <w:szCs w:val="28"/>
        </w:rPr>
        <w:t>ных при ее предоставлении в соответствии с Порядком;</w:t>
      </w:r>
    </w:p>
    <w:p w:rsidR="007D1687" w:rsidRPr="007D1687" w:rsidRDefault="007D1687" w:rsidP="009F1EA0">
      <w:pPr>
        <w:ind w:firstLine="709"/>
        <w:jc w:val="both"/>
        <w:rPr>
          <w:szCs w:val="28"/>
        </w:rPr>
      </w:pPr>
      <w:r w:rsidRPr="007D1687">
        <w:rPr>
          <w:szCs w:val="28"/>
        </w:rPr>
        <w:t>о порядке обжалования действий (бездействия), решений</w:t>
      </w:r>
      <w:r w:rsidR="009F1EA0">
        <w:rPr>
          <w:szCs w:val="28"/>
        </w:rPr>
        <w:t xml:space="preserve"> управления о</w:t>
      </w:r>
      <w:r w:rsidR="009F1EA0">
        <w:rPr>
          <w:szCs w:val="28"/>
        </w:rPr>
        <w:t>б</w:t>
      </w:r>
      <w:r w:rsidR="009F1EA0">
        <w:rPr>
          <w:szCs w:val="28"/>
        </w:rPr>
        <w:t>разования администрации муниципального образования город-курорт Геле</w:t>
      </w:r>
      <w:r w:rsidR="009F1EA0">
        <w:rPr>
          <w:szCs w:val="28"/>
        </w:rPr>
        <w:t>н</w:t>
      </w:r>
      <w:r w:rsidR="009F1EA0">
        <w:rPr>
          <w:szCs w:val="28"/>
        </w:rPr>
        <w:t>джик, являющегося</w:t>
      </w:r>
      <w:r w:rsidRPr="007D1687">
        <w:rPr>
          <w:szCs w:val="28"/>
        </w:rPr>
        <w:t xml:space="preserve"> главн</w:t>
      </w:r>
      <w:r w:rsidR="009F1EA0">
        <w:rPr>
          <w:szCs w:val="28"/>
        </w:rPr>
        <w:t>ым</w:t>
      </w:r>
      <w:r w:rsidRPr="007D1687">
        <w:rPr>
          <w:szCs w:val="28"/>
        </w:rPr>
        <w:t xml:space="preserve"> распорядите</w:t>
      </w:r>
      <w:r w:rsidR="009F1EA0">
        <w:rPr>
          <w:szCs w:val="28"/>
        </w:rPr>
        <w:t>лем</w:t>
      </w:r>
      <w:r w:rsidRPr="007D1687">
        <w:rPr>
          <w:szCs w:val="28"/>
        </w:rPr>
        <w:t xml:space="preserve"> средств бюджета муниципального образования го</w:t>
      </w:r>
      <w:r w:rsidR="009F1EA0">
        <w:rPr>
          <w:szCs w:val="28"/>
        </w:rPr>
        <w:t xml:space="preserve">род-курорт Геленджик </w:t>
      </w:r>
      <w:r w:rsidRPr="007D1687">
        <w:rPr>
          <w:szCs w:val="28"/>
        </w:rPr>
        <w:t>(далее - местный бюджет);</w:t>
      </w:r>
    </w:p>
    <w:p w:rsidR="007D1687" w:rsidRPr="007D1687" w:rsidRDefault="009F1EA0" w:rsidP="009F1EA0">
      <w:pPr>
        <w:ind w:firstLine="709"/>
        <w:jc w:val="both"/>
        <w:rPr>
          <w:szCs w:val="28"/>
        </w:rPr>
      </w:pPr>
      <w:r>
        <w:rPr>
          <w:szCs w:val="28"/>
        </w:rPr>
        <w:t>3)</w:t>
      </w:r>
      <w:r w:rsidR="007D1687" w:rsidRPr="007D1687">
        <w:rPr>
          <w:szCs w:val="28"/>
        </w:rPr>
        <w:t xml:space="preserve">не имеет неисполненной обязанности по уплате налогов, сборов, </w:t>
      </w:r>
      <w:r>
        <w:rPr>
          <w:szCs w:val="28"/>
        </w:rPr>
        <w:t xml:space="preserve">              </w:t>
      </w:r>
      <w:r w:rsidR="007D1687" w:rsidRPr="007D1687">
        <w:rPr>
          <w:szCs w:val="28"/>
        </w:rPr>
        <w:t>страховых взносов, пеней, штрафов, процентов, подлежащих уплате в соотве</w:t>
      </w:r>
      <w:r w:rsidR="007D1687" w:rsidRPr="007D1687">
        <w:rPr>
          <w:szCs w:val="28"/>
        </w:rPr>
        <w:t>т</w:t>
      </w:r>
      <w:r w:rsidR="007D1687" w:rsidRPr="007D1687">
        <w:rPr>
          <w:szCs w:val="28"/>
        </w:rPr>
        <w:t>ствии с законодательством Российской Федерации о налогах и сборах;</w:t>
      </w:r>
    </w:p>
    <w:p w:rsidR="007D1687" w:rsidRPr="007D1687" w:rsidRDefault="009F1EA0" w:rsidP="009F1EA0">
      <w:pPr>
        <w:ind w:firstLine="709"/>
        <w:jc w:val="both"/>
        <w:rPr>
          <w:szCs w:val="28"/>
        </w:rPr>
      </w:pPr>
      <w:r>
        <w:rPr>
          <w:szCs w:val="28"/>
        </w:rPr>
        <w:t>4)</w:t>
      </w:r>
      <w:r w:rsidR="007D1687" w:rsidRPr="007D1687">
        <w:rPr>
          <w:szCs w:val="28"/>
        </w:rPr>
        <w:t xml:space="preserve">не имеет просроченной задолженности по возврату в местный бюджет субсидий, </w:t>
      </w:r>
      <w:proofErr w:type="gramStart"/>
      <w:r w:rsidR="007D1687" w:rsidRPr="007D1687">
        <w:rPr>
          <w:szCs w:val="28"/>
        </w:rPr>
        <w:t>предоставленных</w:t>
      </w:r>
      <w:proofErr w:type="gramEnd"/>
      <w:r w:rsidR="007D1687" w:rsidRPr="007D1687">
        <w:rPr>
          <w:szCs w:val="28"/>
        </w:rPr>
        <w:t xml:space="preserve"> в том числе в соответствии с иными правовыми а</w:t>
      </w:r>
      <w:r w:rsidR="007D1687" w:rsidRPr="007D1687">
        <w:rPr>
          <w:szCs w:val="28"/>
        </w:rPr>
        <w:t>к</w:t>
      </w:r>
      <w:r w:rsidR="007D1687" w:rsidRPr="007D1687">
        <w:rPr>
          <w:szCs w:val="28"/>
        </w:rPr>
        <w:t>тами, и иной просроченной задолженности перед местным бюджетом;</w:t>
      </w:r>
    </w:p>
    <w:p w:rsidR="007D1687" w:rsidRPr="007D1687" w:rsidRDefault="009F1EA0" w:rsidP="009F1EA0">
      <w:pPr>
        <w:ind w:firstLine="709"/>
        <w:jc w:val="both"/>
        <w:rPr>
          <w:szCs w:val="28"/>
        </w:rPr>
      </w:pPr>
      <w:r>
        <w:rPr>
          <w:szCs w:val="28"/>
        </w:rPr>
        <w:t>5)</w:t>
      </w:r>
      <w:r w:rsidR="007D1687" w:rsidRPr="007D1687">
        <w:rPr>
          <w:szCs w:val="28"/>
        </w:rPr>
        <w:t>не находится в процессе реорганизации, ликвидации, банкротства.</w:t>
      </w:r>
    </w:p>
    <w:p w:rsidR="007D1687" w:rsidRPr="007D1687" w:rsidRDefault="007D1687" w:rsidP="009F1EA0">
      <w:pPr>
        <w:ind w:firstLine="709"/>
        <w:jc w:val="both"/>
        <w:rPr>
          <w:szCs w:val="28"/>
        </w:rPr>
      </w:pPr>
      <w:r w:rsidRPr="007D1687">
        <w:rPr>
          <w:szCs w:val="28"/>
        </w:rPr>
        <w:t xml:space="preserve">Заявитель дает согласие на осуществление </w:t>
      </w:r>
      <w:r w:rsidR="00A8301E">
        <w:rPr>
          <w:szCs w:val="28"/>
        </w:rPr>
        <w:t>управлением образования               администрации муниципального образования город-курорт Геленджик</w:t>
      </w:r>
      <w:r w:rsidRPr="007D1687">
        <w:rPr>
          <w:szCs w:val="28"/>
        </w:rPr>
        <w:t xml:space="preserve"> и </w:t>
      </w:r>
      <w:r w:rsidR="00A8301E">
        <w:rPr>
          <w:szCs w:val="28"/>
        </w:rPr>
        <w:t xml:space="preserve">                     </w:t>
      </w:r>
      <w:r w:rsidRPr="007D1687">
        <w:rPr>
          <w:szCs w:val="28"/>
        </w:rPr>
        <w:t xml:space="preserve">органами финансового контроля </w:t>
      </w:r>
      <w:r w:rsidR="009F1EA0">
        <w:rPr>
          <w:szCs w:val="28"/>
        </w:rPr>
        <w:t xml:space="preserve">муниципального образования город-курорт Геленджик </w:t>
      </w:r>
      <w:r w:rsidRPr="007D1687">
        <w:rPr>
          <w:szCs w:val="28"/>
        </w:rPr>
        <w:t xml:space="preserve">проверки соблюдения условий, целей и порядка предоставления Субсидии в соответствии с Бюджетным </w:t>
      </w:r>
      <w:hyperlink r:id="rId27" w:history="1">
        <w:r w:rsidRPr="009F1EA0">
          <w:rPr>
            <w:rStyle w:val="af5"/>
            <w:color w:val="auto"/>
            <w:szCs w:val="28"/>
            <w:u w:val="none"/>
          </w:rPr>
          <w:t>кодексом</w:t>
        </w:r>
      </w:hyperlink>
      <w:r w:rsidRPr="009F1EA0">
        <w:rPr>
          <w:szCs w:val="28"/>
        </w:rPr>
        <w:t xml:space="preserve"> </w:t>
      </w:r>
      <w:r w:rsidRPr="007D1687">
        <w:rPr>
          <w:szCs w:val="28"/>
        </w:rPr>
        <w:t>Российской Федерации.</w:t>
      </w:r>
    </w:p>
    <w:p w:rsidR="007D1687" w:rsidRPr="007D1687" w:rsidRDefault="007D1687" w:rsidP="009F1EA0">
      <w:pPr>
        <w:ind w:firstLine="709"/>
        <w:jc w:val="both"/>
        <w:rPr>
          <w:szCs w:val="28"/>
        </w:rPr>
      </w:pPr>
      <w:proofErr w:type="gramStart"/>
      <w:r w:rsidRPr="007D1687">
        <w:rPr>
          <w:szCs w:val="28"/>
        </w:rPr>
        <w:t>Согласен</w:t>
      </w:r>
      <w:proofErr w:type="gramEnd"/>
      <w:r w:rsidRPr="007D1687">
        <w:rPr>
          <w:szCs w:val="28"/>
        </w:rPr>
        <w:t xml:space="preserve"> на автоматизированную, а также без использования средств а</w:t>
      </w:r>
      <w:r w:rsidRPr="007D1687">
        <w:rPr>
          <w:szCs w:val="28"/>
        </w:rPr>
        <w:t>в</w:t>
      </w:r>
      <w:r w:rsidRPr="007D1687">
        <w:rPr>
          <w:szCs w:val="28"/>
        </w:rPr>
        <w:t xml:space="preserve">томатизации, обработку персональных данных в соответствии с Федеральным </w:t>
      </w:r>
      <w:hyperlink r:id="rId28" w:history="1">
        <w:r w:rsidRPr="009F1EA0">
          <w:rPr>
            <w:rStyle w:val="af5"/>
            <w:color w:val="auto"/>
            <w:szCs w:val="28"/>
            <w:u w:val="none"/>
          </w:rPr>
          <w:t>законом</w:t>
        </w:r>
      </w:hyperlink>
      <w:r w:rsidR="009F1EA0">
        <w:rPr>
          <w:szCs w:val="28"/>
        </w:rPr>
        <w:t xml:space="preserve"> от 27 июля </w:t>
      </w:r>
      <w:r w:rsidRPr="007D1687">
        <w:rPr>
          <w:szCs w:val="28"/>
        </w:rPr>
        <w:t>2006</w:t>
      </w:r>
      <w:r w:rsidR="009F1EA0">
        <w:rPr>
          <w:szCs w:val="28"/>
        </w:rPr>
        <w:t xml:space="preserve"> года №152-ФЗ «О персональных данных»</w:t>
      </w:r>
      <w:r w:rsidRPr="007D1687">
        <w:rPr>
          <w:szCs w:val="28"/>
        </w:rPr>
        <w:t xml:space="preserve"> и иным з</w:t>
      </w:r>
      <w:r w:rsidRPr="007D1687">
        <w:rPr>
          <w:szCs w:val="28"/>
        </w:rPr>
        <w:t>а</w:t>
      </w:r>
      <w:r w:rsidRPr="007D1687">
        <w:rPr>
          <w:szCs w:val="28"/>
        </w:rPr>
        <w:t>конодательством Российской Федерации.</w:t>
      </w:r>
    </w:p>
    <w:p w:rsidR="009F1EA0" w:rsidRDefault="009F1EA0" w:rsidP="009F1EA0">
      <w:pPr>
        <w:ind w:firstLine="709"/>
        <w:jc w:val="both"/>
        <w:rPr>
          <w:szCs w:val="28"/>
        </w:rPr>
      </w:pPr>
    </w:p>
    <w:p w:rsidR="007D1687" w:rsidRPr="007D1687" w:rsidRDefault="007D1687" w:rsidP="009F1EA0">
      <w:pPr>
        <w:ind w:firstLine="709"/>
        <w:jc w:val="both"/>
        <w:rPr>
          <w:szCs w:val="28"/>
        </w:rPr>
      </w:pPr>
      <w:r w:rsidRPr="007D1687">
        <w:rPr>
          <w:szCs w:val="28"/>
        </w:rPr>
        <w:t>Приложение: на _____листах в 1 экземпляре.</w:t>
      </w:r>
    </w:p>
    <w:p w:rsidR="009F1EA0" w:rsidRDefault="009F1EA0" w:rsidP="009F1EA0">
      <w:pPr>
        <w:jc w:val="both"/>
        <w:rPr>
          <w:szCs w:val="28"/>
        </w:rPr>
      </w:pPr>
    </w:p>
    <w:p w:rsidR="009F1EA0" w:rsidRDefault="007D1687" w:rsidP="009F1EA0">
      <w:pPr>
        <w:jc w:val="both"/>
        <w:rPr>
          <w:szCs w:val="28"/>
        </w:rPr>
      </w:pPr>
      <w:r w:rsidRPr="007D1687">
        <w:rPr>
          <w:szCs w:val="28"/>
        </w:rPr>
        <w:t>Руководитель</w:t>
      </w:r>
      <w:r w:rsidR="009F1EA0">
        <w:rPr>
          <w:szCs w:val="28"/>
        </w:rPr>
        <w:t xml:space="preserve"> </w:t>
      </w:r>
    </w:p>
    <w:p w:rsidR="007D1687" w:rsidRPr="007D1687" w:rsidRDefault="007D1687" w:rsidP="009F1EA0">
      <w:pPr>
        <w:jc w:val="both"/>
        <w:rPr>
          <w:szCs w:val="28"/>
        </w:rPr>
      </w:pPr>
      <w:r w:rsidRPr="007D1687">
        <w:rPr>
          <w:szCs w:val="28"/>
        </w:rPr>
        <w:t>(упол</w:t>
      </w:r>
      <w:r w:rsidR="009F1EA0">
        <w:rPr>
          <w:szCs w:val="28"/>
        </w:rPr>
        <w:t xml:space="preserve">номоченное лицо) _____________ </w:t>
      </w:r>
      <w:r w:rsidRPr="007D1687">
        <w:rPr>
          <w:szCs w:val="28"/>
        </w:rPr>
        <w:t>______</w:t>
      </w:r>
      <w:r w:rsidR="009F1EA0">
        <w:rPr>
          <w:szCs w:val="28"/>
        </w:rPr>
        <w:t>___________________  _______</w:t>
      </w:r>
    </w:p>
    <w:p w:rsidR="007D1687" w:rsidRPr="009F1EA0" w:rsidRDefault="007D1687" w:rsidP="009F1EA0">
      <w:pPr>
        <w:ind w:firstLine="709"/>
        <w:jc w:val="both"/>
        <w:rPr>
          <w:sz w:val="24"/>
          <w:szCs w:val="24"/>
        </w:rPr>
      </w:pPr>
      <w:r w:rsidRPr="009F1EA0">
        <w:rPr>
          <w:sz w:val="24"/>
          <w:szCs w:val="24"/>
        </w:rPr>
        <w:t xml:space="preserve">                       </w:t>
      </w:r>
      <w:r w:rsidR="009F1EA0">
        <w:rPr>
          <w:sz w:val="24"/>
          <w:szCs w:val="24"/>
        </w:rPr>
        <w:t xml:space="preserve">                     </w:t>
      </w:r>
      <w:r w:rsidRPr="009F1EA0">
        <w:rPr>
          <w:sz w:val="24"/>
          <w:szCs w:val="24"/>
        </w:rPr>
        <w:t xml:space="preserve"> (подпись)       </w:t>
      </w:r>
      <w:r w:rsidR="009F1EA0">
        <w:rPr>
          <w:sz w:val="24"/>
          <w:szCs w:val="24"/>
        </w:rPr>
        <w:t xml:space="preserve">         </w:t>
      </w:r>
      <w:r w:rsidRPr="009F1EA0">
        <w:rPr>
          <w:sz w:val="24"/>
          <w:szCs w:val="24"/>
        </w:rPr>
        <w:t xml:space="preserve">(расшифровка подписи)    </w:t>
      </w:r>
      <w:r w:rsidR="009F1EA0">
        <w:rPr>
          <w:sz w:val="24"/>
          <w:szCs w:val="24"/>
        </w:rPr>
        <w:t xml:space="preserve">             </w:t>
      </w:r>
      <w:r w:rsidRPr="009F1EA0">
        <w:rPr>
          <w:sz w:val="24"/>
          <w:szCs w:val="24"/>
        </w:rPr>
        <w:t>(дата)</w:t>
      </w:r>
    </w:p>
    <w:p w:rsidR="007D1687" w:rsidRPr="007D1687" w:rsidRDefault="007D1687" w:rsidP="009F1EA0">
      <w:pPr>
        <w:jc w:val="both"/>
        <w:rPr>
          <w:szCs w:val="28"/>
        </w:rPr>
      </w:pPr>
      <w:r w:rsidRPr="007D1687">
        <w:rPr>
          <w:szCs w:val="28"/>
        </w:rPr>
        <w:lastRenderedPageBreak/>
        <w:t>Принял ________________    ____________________________    ____________</w:t>
      </w:r>
    </w:p>
    <w:p w:rsidR="007D1687" w:rsidRPr="009F1EA0" w:rsidRDefault="009F1EA0" w:rsidP="009F1EA0">
      <w:pPr>
        <w:rPr>
          <w:sz w:val="24"/>
          <w:szCs w:val="24"/>
        </w:rPr>
      </w:pPr>
      <w:r>
        <w:rPr>
          <w:szCs w:val="28"/>
        </w:rPr>
        <w:t xml:space="preserve">                       </w:t>
      </w:r>
      <w:r w:rsidR="007D1687" w:rsidRPr="007D1687">
        <w:rPr>
          <w:szCs w:val="28"/>
        </w:rPr>
        <w:t>(</w:t>
      </w:r>
      <w:r w:rsidR="007D1687" w:rsidRPr="009F1EA0">
        <w:rPr>
          <w:sz w:val="24"/>
          <w:szCs w:val="24"/>
        </w:rPr>
        <w:t xml:space="preserve">подпись)         </w:t>
      </w:r>
      <w:r>
        <w:rPr>
          <w:sz w:val="24"/>
          <w:szCs w:val="24"/>
        </w:rPr>
        <w:t xml:space="preserve">                    </w:t>
      </w:r>
      <w:r w:rsidR="007D1687" w:rsidRPr="009F1EA0">
        <w:rPr>
          <w:sz w:val="24"/>
          <w:szCs w:val="24"/>
        </w:rPr>
        <w:t xml:space="preserve"> (расшифровка подписи)      </w:t>
      </w:r>
      <w:r>
        <w:rPr>
          <w:sz w:val="24"/>
          <w:szCs w:val="24"/>
        </w:rPr>
        <w:t xml:space="preserve">                     </w:t>
      </w:r>
      <w:r w:rsidR="007D1687" w:rsidRPr="009F1EA0">
        <w:rPr>
          <w:sz w:val="24"/>
          <w:szCs w:val="24"/>
        </w:rPr>
        <w:t xml:space="preserve">  (дата)</w:t>
      </w:r>
    </w:p>
    <w:p w:rsidR="007D1687" w:rsidRPr="009F1EA0" w:rsidRDefault="007D1687" w:rsidP="009F1EA0">
      <w:pPr>
        <w:ind w:firstLine="709"/>
        <w:jc w:val="center"/>
        <w:rPr>
          <w:sz w:val="24"/>
          <w:szCs w:val="24"/>
        </w:rPr>
      </w:pPr>
    </w:p>
    <w:p w:rsidR="007D1687" w:rsidRPr="007D1687" w:rsidRDefault="009F1EA0" w:rsidP="009F1EA0">
      <w:pPr>
        <w:jc w:val="both"/>
        <w:rPr>
          <w:szCs w:val="28"/>
        </w:rPr>
      </w:pPr>
      <w:r>
        <w:rPr>
          <w:szCs w:val="28"/>
        </w:rPr>
        <w:t>--------------------</w:t>
      </w:r>
      <w:r w:rsidR="007D1687" w:rsidRPr="007D1687">
        <w:rPr>
          <w:szCs w:val="28"/>
        </w:rPr>
        <w:t>-----------</w:t>
      </w:r>
      <w:r>
        <w:rPr>
          <w:szCs w:val="28"/>
        </w:rPr>
        <w:t>--------</w:t>
      </w:r>
      <w:r w:rsidR="007D1687" w:rsidRPr="007D1687">
        <w:rPr>
          <w:szCs w:val="28"/>
        </w:rPr>
        <w:t>----------------------------------------------------------------</w:t>
      </w:r>
    </w:p>
    <w:p w:rsidR="007D1687" w:rsidRPr="009F1EA0" w:rsidRDefault="007D1687" w:rsidP="009F1EA0">
      <w:pPr>
        <w:jc w:val="center"/>
        <w:rPr>
          <w:sz w:val="24"/>
          <w:szCs w:val="24"/>
        </w:rPr>
      </w:pPr>
      <w:r w:rsidRPr="009F1EA0">
        <w:rPr>
          <w:sz w:val="24"/>
          <w:szCs w:val="24"/>
        </w:rPr>
        <w:t>(линия отреза)</w:t>
      </w:r>
    </w:p>
    <w:p w:rsidR="009F1EA0" w:rsidRDefault="009F1EA0" w:rsidP="009F1EA0">
      <w:pPr>
        <w:ind w:firstLine="709"/>
        <w:jc w:val="both"/>
        <w:rPr>
          <w:szCs w:val="28"/>
        </w:rPr>
      </w:pPr>
    </w:p>
    <w:p w:rsidR="007D1687" w:rsidRPr="007D1687" w:rsidRDefault="007D1687" w:rsidP="009F1EA0">
      <w:pPr>
        <w:jc w:val="center"/>
        <w:rPr>
          <w:szCs w:val="28"/>
        </w:rPr>
      </w:pPr>
      <w:r w:rsidRPr="007D1687">
        <w:rPr>
          <w:szCs w:val="28"/>
        </w:rPr>
        <w:t>Расписка-уведомление</w:t>
      </w:r>
    </w:p>
    <w:p w:rsidR="007D1687" w:rsidRPr="007D1687" w:rsidRDefault="007D1687" w:rsidP="009F1EA0">
      <w:pPr>
        <w:ind w:firstLine="709"/>
        <w:jc w:val="both"/>
        <w:rPr>
          <w:szCs w:val="28"/>
        </w:rPr>
      </w:pPr>
    </w:p>
    <w:p w:rsidR="007D1687" w:rsidRPr="007D1687" w:rsidRDefault="007D1687" w:rsidP="009F1EA0">
      <w:pPr>
        <w:jc w:val="both"/>
        <w:rPr>
          <w:szCs w:val="28"/>
        </w:rPr>
      </w:pPr>
      <w:r w:rsidRPr="007D1687">
        <w:rPr>
          <w:szCs w:val="28"/>
        </w:rPr>
        <w:t>Заявление и документы принял: _____________</w:t>
      </w:r>
      <w:r w:rsidR="009F1EA0">
        <w:rPr>
          <w:szCs w:val="28"/>
        </w:rPr>
        <w:t xml:space="preserve"> ____________________ ______</w:t>
      </w:r>
    </w:p>
    <w:p w:rsidR="007D1687" w:rsidRPr="009F1EA0" w:rsidRDefault="007D1687" w:rsidP="009F1EA0">
      <w:pPr>
        <w:ind w:firstLine="709"/>
        <w:jc w:val="both"/>
        <w:rPr>
          <w:sz w:val="24"/>
          <w:szCs w:val="24"/>
        </w:rPr>
      </w:pPr>
      <w:r w:rsidRPr="007D1687">
        <w:rPr>
          <w:szCs w:val="28"/>
        </w:rPr>
        <w:t xml:space="preserve">                              </w:t>
      </w:r>
      <w:r w:rsidR="009F1EA0">
        <w:rPr>
          <w:szCs w:val="28"/>
        </w:rPr>
        <w:t xml:space="preserve">                   </w:t>
      </w:r>
      <w:r w:rsidRPr="007D1687">
        <w:rPr>
          <w:szCs w:val="28"/>
        </w:rPr>
        <w:t xml:space="preserve"> </w:t>
      </w:r>
      <w:r w:rsidRPr="009F1EA0">
        <w:rPr>
          <w:sz w:val="24"/>
          <w:szCs w:val="24"/>
        </w:rPr>
        <w:t xml:space="preserve">(подпись)    </w:t>
      </w:r>
      <w:r w:rsidR="009F1EA0">
        <w:rPr>
          <w:sz w:val="24"/>
          <w:szCs w:val="24"/>
        </w:rPr>
        <w:t xml:space="preserve">        </w:t>
      </w:r>
      <w:r w:rsidRPr="009F1EA0">
        <w:rPr>
          <w:sz w:val="24"/>
          <w:szCs w:val="24"/>
        </w:rPr>
        <w:t xml:space="preserve">(расшифровка подписи)  </w:t>
      </w:r>
      <w:r w:rsidR="009F1EA0">
        <w:rPr>
          <w:sz w:val="24"/>
          <w:szCs w:val="24"/>
        </w:rPr>
        <w:t xml:space="preserve">    </w:t>
      </w:r>
      <w:r w:rsidRPr="009F1EA0">
        <w:rPr>
          <w:sz w:val="24"/>
          <w:szCs w:val="24"/>
        </w:rPr>
        <w:t>(дата)</w:t>
      </w:r>
    </w:p>
    <w:p w:rsidR="009F1EA0" w:rsidRDefault="009F1EA0" w:rsidP="009F1EA0">
      <w:pPr>
        <w:jc w:val="both"/>
        <w:rPr>
          <w:szCs w:val="28"/>
        </w:rPr>
      </w:pPr>
    </w:p>
    <w:p w:rsidR="007D1687" w:rsidRPr="007D1687" w:rsidRDefault="007D1687" w:rsidP="009F1EA0">
      <w:pPr>
        <w:jc w:val="both"/>
        <w:rPr>
          <w:szCs w:val="28"/>
        </w:rPr>
      </w:pPr>
      <w:r w:rsidRPr="007D1687">
        <w:rPr>
          <w:szCs w:val="28"/>
        </w:rPr>
        <w:t>регистрационный номер _____________________________</w:t>
      </w:r>
    </w:p>
    <w:p w:rsidR="007D1687" w:rsidRPr="007D1687" w:rsidRDefault="007D1687" w:rsidP="009F1EA0">
      <w:pPr>
        <w:ind w:firstLine="709"/>
        <w:jc w:val="both"/>
        <w:rPr>
          <w:szCs w:val="28"/>
        </w:rPr>
      </w:pPr>
    </w:p>
    <w:p w:rsidR="007D1687" w:rsidRPr="007D1687" w:rsidRDefault="007D1687" w:rsidP="009F1EA0">
      <w:pPr>
        <w:ind w:firstLine="709"/>
        <w:jc w:val="both"/>
        <w:rPr>
          <w:szCs w:val="28"/>
        </w:rPr>
      </w:pPr>
    </w:p>
    <w:p w:rsidR="009F1EA0" w:rsidRPr="009F1EA0" w:rsidRDefault="009F1EA0" w:rsidP="009F1EA0">
      <w:pPr>
        <w:jc w:val="both"/>
        <w:rPr>
          <w:szCs w:val="28"/>
        </w:rPr>
      </w:pPr>
      <w:r w:rsidRPr="009F1EA0">
        <w:rPr>
          <w:szCs w:val="28"/>
        </w:rPr>
        <w:t>Начальник управления образования</w:t>
      </w:r>
    </w:p>
    <w:p w:rsidR="009F1EA0" w:rsidRPr="009F1EA0" w:rsidRDefault="009F1EA0" w:rsidP="009F1EA0">
      <w:pPr>
        <w:jc w:val="both"/>
        <w:rPr>
          <w:szCs w:val="28"/>
        </w:rPr>
      </w:pPr>
      <w:r w:rsidRPr="009F1EA0">
        <w:rPr>
          <w:szCs w:val="28"/>
        </w:rPr>
        <w:t xml:space="preserve">администрации </w:t>
      </w:r>
      <w:proofErr w:type="gramStart"/>
      <w:r w:rsidRPr="009F1EA0">
        <w:rPr>
          <w:szCs w:val="28"/>
        </w:rPr>
        <w:t>муниципального</w:t>
      </w:r>
      <w:proofErr w:type="gramEnd"/>
    </w:p>
    <w:p w:rsidR="009F1EA0" w:rsidRPr="009F1EA0" w:rsidRDefault="009F1EA0" w:rsidP="009F1EA0">
      <w:pPr>
        <w:jc w:val="both"/>
        <w:rPr>
          <w:szCs w:val="28"/>
        </w:rPr>
      </w:pPr>
      <w:r w:rsidRPr="009F1EA0">
        <w:rPr>
          <w:szCs w:val="28"/>
        </w:rPr>
        <w:t>образования город-курорт Геленджик</w:t>
      </w:r>
      <w:r w:rsidRPr="009F1EA0">
        <w:rPr>
          <w:szCs w:val="28"/>
        </w:rPr>
        <w:tab/>
      </w:r>
      <w:r w:rsidRPr="009F1EA0">
        <w:rPr>
          <w:szCs w:val="28"/>
        </w:rPr>
        <w:tab/>
      </w:r>
      <w:r w:rsidRPr="009F1EA0">
        <w:rPr>
          <w:szCs w:val="28"/>
        </w:rPr>
        <w:tab/>
        <w:t xml:space="preserve">                   О.В. Радчевская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</w:p>
    <w:p w:rsidR="009F1EA0" w:rsidRDefault="009F1EA0" w:rsidP="007D1687">
      <w:pPr>
        <w:ind w:firstLine="709"/>
        <w:jc w:val="both"/>
        <w:rPr>
          <w:szCs w:val="28"/>
        </w:rPr>
        <w:sectPr w:rsidR="009F1EA0" w:rsidSect="00E76F48">
          <w:pgSz w:w="11906" w:h="16838"/>
          <w:pgMar w:top="1134" w:right="567" w:bottom="1134" w:left="1701" w:header="0" w:footer="0" w:gutter="0"/>
          <w:pgNumType w:start="1"/>
          <w:cols w:space="720"/>
          <w:noEndnote/>
          <w:titlePg/>
          <w:docGrid w:linePitch="381"/>
        </w:sect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9320"/>
      </w:tblGrid>
      <w:tr w:rsidR="009F1EA0" w:rsidTr="001F712D">
        <w:trPr>
          <w:jc w:val="center"/>
        </w:trPr>
        <w:tc>
          <w:tcPr>
            <w:tcW w:w="4927" w:type="dxa"/>
          </w:tcPr>
          <w:p w:rsidR="009F1EA0" w:rsidRDefault="009F1EA0" w:rsidP="009F1EA0">
            <w:pPr>
              <w:jc w:val="both"/>
              <w:rPr>
                <w:szCs w:val="28"/>
              </w:rPr>
            </w:pPr>
          </w:p>
        </w:tc>
        <w:tc>
          <w:tcPr>
            <w:tcW w:w="9320" w:type="dxa"/>
          </w:tcPr>
          <w:p w:rsidR="009F1EA0" w:rsidRPr="009F1EA0" w:rsidRDefault="00DC5F04" w:rsidP="001F712D">
            <w:pPr>
              <w:ind w:left="4302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="009F1EA0" w:rsidRPr="009F1EA0">
              <w:rPr>
                <w:szCs w:val="28"/>
              </w:rPr>
              <w:t xml:space="preserve"> №</w:t>
            </w:r>
            <w:r w:rsidR="001F712D">
              <w:rPr>
                <w:szCs w:val="28"/>
              </w:rPr>
              <w:t>2</w:t>
            </w:r>
          </w:p>
          <w:p w:rsidR="009F1EA0" w:rsidRPr="009F1EA0" w:rsidRDefault="009F1EA0" w:rsidP="001F712D">
            <w:pPr>
              <w:ind w:left="4302"/>
              <w:jc w:val="center"/>
              <w:rPr>
                <w:szCs w:val="28"/>
              </w:rPr>
            </w:pPr>
            <w:r w:rsidRPr="009F1EA0">
              <w:rPr>
                <w:szCs w:val="28"/>
              </w:rPr>
              <w:t>к Порядку</w:t>
            </w:r>
          </w:p>
          <w:p w:rsidR="009F1EA0" w:rsidRPr="009F1EA0" w:rsidRDefault="009F1EA0" w:rsidP="001F712D">
            <w:pPr>
              <w:ind w:left="4302"/>
              <w:jc w:val="center"/>
              <w:rPr>
                <w:bCs/>
                <w:szCs w:val="28"/>
              </w:rPr>
            </w:pPr>
            <w:r w:rsidRPr="009F1EA0">
              <w:rPr>
                <w:bCs/>
                <w:szCs w:val="28"/>
              </w:rPr>
              <w:t xml:space="preserve">предоставления субсидии </w:t>
            </w:r>
            <w:proofErr w:type="gramStart"/>
            <w:r w:rsidRPr="009F1EA0">
              <w:rPr>
                <w:bCs/>
                <w:szCs w:val="28"/>
              </w:rPr>
              <w:t>из</w:t>
            </w:r>
            <w:proofErr w:type="gramEnd"/>
            <w:r w:rsidRPr="009F1EA0">
              <w:rPr>
                <w:bCs/>
                <w:szCs w:val="28"/>
              </w:rPr>
              <w:t xml:space="preserve"> </w:t>
            </w:r>
          </w:p>
          <w:p w:rsidR="009F1EA0" w:rsidRPr="009F1EA0" w:rsidRDefault="009F1EA0" w:rsidP="001F712D">
            <w:pPr>
              <w:ind w:left="4302"/>
              <w:jc w:val="center"/>
              <w:rPr>
                <w:bCs/>
                <w:szCs w:val="28"/>
              </w:rPr>
            </w:pPr>
            <w:r w:rsidRPr="009F1EA0">
              <w:rPr>
                <w:bCs/>
                <w:szCs w:val="28"/>
              </w:rPr>
              <w:t>бюджета муниципального</w:t>
            </w:r>
          </w:p>
          <w:p w:rsidR="001F712D" w:rsidRDefault="009F1EA0" w:rsidP="001F712D">
            <w:pPr>
              <w:ind w:left="4302"/>
              <w:jc w:val="center"/>
              <w:rPr>
                <w:bCs/>
                <w:szCs w:val="28"/>
              </w:rPr>
            </w:pPr>
            <w:r w:rsidRPr="009F1EA0">
              <w:rPr>
                <w:bCs/>
                <w:szCs w:val="28"/>
              </w:rPr>
              <w:t>образования город-курорт Геленджик в целях возмещения затрат частных</w:t>
            </w:r>
          </w:p>
          <w:p w:rsidR="009F1EA0" w:rsidRPr="009F1EA0" w:rsidRDefault="009F1EA0" w:rsidP="001F712D">
            <w:pPr>
              <w:ind w:left="4302"/>
              <w:jc w:val="center"/>
              <w:rPr>
                <w:bCs/>
                <w:szCs w:val="28"/>
              </w:rPr>
            </w:pPr>
            <w:r w:rsidRPr="009F1EA0">
              <w:rPr>
                <w:bCs/>
                <w:szCs w:val="28"/>
              </w:rPr>
              <w:t xml:space="preserve"> дошкольных образовательных </w:t>
            </w:r>
          </w:p>
          <w:p w:rsidR="009F1EA0" w:rsidRPr="009F1EA0" w:rsidRDefault="009F1EA0" w:rsidP="001F712D">
            <w:pPr>
              <w:ind w:left="4302"/>
              <w:jc w:val="center"/>
              <w:rPr>
                <w:bCs/>
                <w:szCs w:val="28"/>
              </w:rPr>
            </w:pPr>
            <w:r w:rsidRPr="009F1EA0">
              <w:rPr>
                <w:bCs/>
                <w:szCs w:val="28"/>
              </w:rPr>
              <w:t xml:space="preserve">организаций, осуществляющих </w:t>
            </w:r>
          </w:p>
          <w:p w:rsidR="001F712D" w:rsidRDefault="009F1EA0" w:rsidP="001F712D">
            <w:pPr>
              <w:ind w:left="4302"/>
              <w:jc w:val="center"/>
              <w:rPr>
                <w:bCs/>
                <w:szCs w:val="28"/>
              </w:rPr>
            </w:pPr>
            <w:r w:rsidRPr="009F1EA0">
              <w:rPr>
                <w:bCs/>
                <w:szCs w:val="28"/>
              </w:rPr>
              <w:t xml:space="preserve">образовательную деятельность по </w:t>
            </w:r>
          </w:p>
          <w:p w:rsidR="009F1EA0" w:rsidRPr="009F1EA0" w:rsidRDefault="009F1EA0" w:rsidP="001F712D">
            <w:pPr>
              <w:ind w:left="4302"/>
              <w:jc w:val="center"/>
              <w:rPr>
                <w:bCs/>
                <w:szCs w:val="28"/>
              </w:rPr>
            </w:pPr>
            <w:r w:rsidRPr="009F1EA0">
              <w:rPr>
                <w:bCs/>
                <w:szCs w:val="28"/>
              </w:rPr>
              <w:t xml:space="preserve">имеющим государственную </w:t>
            </w:r>
          </w:p>
          <w:p w:rsidR="009F1EA0" w:rsidRPr="009F1EA0" w:rsidRDefault="009F1EA0" w:rsidP="001F712D">
            <w:pPr>
              <w:ind w:left="4302"/>
              <w:jc w:val="center"/>
              <w:rPr>
                <w:bCs/>
                <w:szCs w:val="28"/>
              </w:rPr>
            </w:pPr>
            <w:r w:rsidRPr="009F1EA0">
              <w:rPr>
                <w:bCs/>
                <w:szCs w:val="28"/>
              </w:rPr>
              <w:t xml:space="preserve">аккредитацию </w:t>
            </w:r>
            <w:proofErr w:type="gramStart"/>
            <w:r w:rsidRPr="009F1EA0">
              <w:rPr>
                <w:bCs/>
                <w:szCs w:val="28"/>
              </w:rPr>
              <w:t>образовательным</w:t>
            </w:r>
            <w:proofErr w:type="gramEnd"/>
          </w:p>
          <w:p w:rsidR="009F1EA0" w:rsidRPr="009F1EA0" w:rsidRDefault="009F1EA0" w:rsidP="001F712D">
            <w:pPr>
              <w:ind w:left="4302"/>
              <w:jc w:val="center"/>
              <w:rPr>
                <w:bCs/>
                <w:szCs w:val="28"/>
              </w:rPr>
            </w:pPr>
            <w:r w:rsidRPr="009F1EA0">
              <w:rPr>
                <w:bCs/>
                <w:szCs w:val="28"/>
              </w:rPr>
              <w:t xml:space="preserve"> программам </w:t>
            </w:r>
            <w:proofErr w:type="gramStart"/>
            <w:r w:rsidRPr="009F1EA0">
              <w:rPr>
                <w:bCs/>
                <w:szCs w:val="28"/>
              </w:rPr>
              <w:t>дошкольного</w:t>
            </w:r>
            <w:proofErr w:type="gramEnd"/>
            <w:r w:rsidRPr="009F1EA0">
              <w:rPr>
                <w:bCs/>
                <w:szCs w:val="28"/>
              </w:rPr>
              <w:t xml:space="preserve"> </w:t>
            </w:r>
          </w:p>
          <w:p w:rsidR="001F712D" w:rsidRDefault="009F1EA0" w:rsidP="001F712D">
            <w:pPr>
              <w:ind w:left="4302"/>
              <w:jc w:val="center"/>
              <w:rPr>
                <w:bCs/>
                <w:szCs w:val="28"/>
              </w:rPr>
            </w:pPr>
            <w:r w:rsidRPr="009F1EA0">
              <w:rPr>
                <w:bCs/>
                <w:szCs w:val="28"/>
              </w:rPr>
              <w:t xml:space="preserve">образования, включая расходы </w:t>
            </w:r>
            <w:proofErr w:type="gramStart"/>
            <w:r w:rsidRPr="009F1EA0">
              <w:rPr>
                <w:bCs/>
                <w:szCs w:val="28"/>
              </w:rPr>
              <w:t>на</w:t>
            </w:r>
            <w:proofErr w:type="gramEnd"/>
            <w:r w:rsidRPr="009F1EA0">
              <w:rPr>
                <w:bCs/>
                <w:szCs w:val="28"/>
              </w:rPr>
              <w:t xml:space="preserve"> </w:t>
            </w:r>
          </w:p>
          <w:p w:rsidR="009F1EA0" w:rsidRPr="009F1EA0" w:rsidRDefault="009F1EA0" w:rsidP="001F712D">
            <w:pPr>
              <w:ind w:left="4302"/>
              <w:jc w:val="center"/>
              <w:rPr>
                <w:bCs/>
                <w:szCs w:val="28"/>
              </w:rPr>
            </w:pPr>
            <w:r w:rsidRPr="009F1EA0">
              <w:rPr>
                <w:bCs/>
                <w:szCs w:val="28"/>
              </w:rPr>
              <w:t xml:space="preserve">оплату труда, приобретение </w:t>
            </w:r>
          </w:p>
          <w:p w:rsidR="009F1EA0" w:rsidRPr="009F1EA0" w:rsidRDefault="009F1EA0" w:rsidP="001F712D">
            <w:pPr>
              <w:ind w:left="4302"/>
              <w:jc w:val="center"/>
              <w:rPr>
                <w:bCs/>
                <w:szCs w:val="28"/>
              </w:rPr>
            </w:pPr>
            <w:r w:rsidRPr="009F1EA0">
              <w:rPr>
                <w:bCs/>
                <w:szCs w:val="28"/>
              </w:rPr>
              <w:t xml:space="preserve">учебников и учебных пособий, средств обучения, игр, игрушек </w:t>
            </w:r>
          </w:p>
          <w:p w:rsidR="009F1EA0" w:rsidRPr="009F1EA0" w:rsidRDefault="009F1EA0" w:rsidP="001F712D">
            <w:pPr>
              <w:ind w:left="4302"/>
              <w:jc w:val="center"/>
              <w:rPr>
                <w:bCs/>
                <w:szCs w:val="28"/>
              </w:rPr>
            </w:pPr>
            <w:proofErr w:type="gramStart"/>
            <w:r w:rsidRPr="009F1EA0">
              <w:rPr>
                <w:bCs/>
                <w:szCs w:val="28"/>
              </w:rPr>
              <w:t xml:space="preserve">(за исключением расходов на </w:t>
            </w:r>
            <w:proofErr w:type="gramEnd"/>
          </w:p>
          <w:p w:rsidR="009F1EA0" w:rsidRPr="009F1EA0" w:rsidRDefault="009F1EA0" w:rsidP="001F712D">
            <w:pPr>
              <w:ind w:left="4302"/>
              <w:jc w:val="center"/>
              <w:rPr>
                <w:bCs/>
                <w:szCs w:val="28"/>
              </w:rPr>
            </w:pPr>
            <w:r w:rsidRPr="009F1EA0">
              <w:rPr>
                <w:bCs/>
                <w:szCs w:val="28"/>
              </w:rPr>
              <w:t>содержание зданий и оплату</w:t>
            </w:r>
          </w:p>
          <w:p w:rsidR="009F1EA0" w:rsidRPr="009F1EA0" w:rsidRDefault="009F1EA0" w:rsidP="001F712D">
            <w:pPr>
              <w:ind w:left="4302"/>
              <w:jc w:val="center"/>
              <w:rPr>
                <w:bCs/>
                <w:szCs w:val="28"/>
              </w:rPr>
            </w:pPr>
            <w:r w:rsidRPr="009F1EA0">
              <w:rPr>
                <w:bCs/>
                <w:szCs w:val="28"/>
              </w:rPr>
              <w:t xml:space="preserve"> коммунальных услуг), </w:t>
            </w:r>
          </w:p>
          <w:p w:rsidR="009F1EA0" w:rsidRPr="009F1EA0" w:rsidRDefault="009F1EA0" w:rsidP="001F712D">
            <w:pPr>
              <w:ind w:left="4302"/>
              <w:jc w:val="center"/>
              <w:rPr>
                <w:bCs/>
                <w:szCs w:val="28"/>
              </w:rPr>
            </w:pPr>
            <w:r w:rsidRPr="009F1EA0">
              <w:rPr>
                <w:bCs/>
                <w:szCs w:val="28"/>
              </w:rPr>
              <w:t>в соответствии с нормативами</w:t>
            </w:r>
          </w:p>
          <w:p w:rsidR="009F1EA0" w:rsidRPr="009F1EA0" w:rsidRDefault="009F1EA0" w:rsidP="001F712D">
            <w:pPr>
              <w:ind w:left="4302"/>
              <w:jc w:val="center"/>
              <w:rPr>
                <w:bCs/>
                <w:szCs w:val="28"/>
              </w:rPr>
            </w:pPr>
            <w:r w:rsidRPr="009F1EA0">
              <w:rPr>
                <w:bCs/>
                <w:szCs w:val="28"/>
              </w:rPr>
              <w:t xml:space="preserve">финансового обеспечения </w:t>
            </w:r>
          </w:p>
          <w:p w:rsidR="009F1EA0" w:rsidRPr="009F1EA0" w:rsidRDefault="009F1EA0" w:rsidP="001F712D">
            <w:pPr>
              <w:ind w:left="4302"/>
              <w:jc w:val="center"/>
              <w:rPr>
                <w:bCs/>
                <w:szCs w:val="28"/>
              </w:rPr>
            </w:pPr>
            <w:r w:rsidRPr="009F1EA0">
              <w:rPr>
                <w:bCs/>
                <w:szCs w:val="28"/>
              </w:rPr>
              <w:t>образовательной деятельности</w:t>
            </w:r>
          </w:p>
          <w:p w:rsidR="009F1EA0" w:rsidRPr="009F1EA0" w:rsidRDefault="009F1EA0" w:rsidP="001F712D">
            <w:pPr>
              <w:ind w:left="4302"/>
              <w:jc w:val="center"/>
              <w:rPr>
                <w:bCs/>
                <w:szCs w:val="28"/>
              </w:rPr>
            </w:pPr>
            <w:proofErr w:type="gramStart"/>
            <w:r w:rsidRPr="009F1EA0">
              <w:rPr>
                <w:bCs/>
                <w:szCs w:val="28"/>
              </w:rPr>
              <w:t xml:space="preserve">(нормативами подушевого </w:t>
            </w:r>
            <w:proofErr w:type="gramEnd"/>
          </w:p>
          <w:p w:rsidR="005041E6" w:rsidRPr="00DC5F04" w:rsidRDefault="009F1EA0" w:rsidP="005041E6">
            <w:pPr>
              <w:ind w:left="4302"/>
              <w:jc w:val="center"/>
              <w:rPr>
                <w:bCs/>
              </w:rPr>
            </w:pPr>
            <w:r w:rsidRPr="00DC5F04">
              <w:rPr>
                <w:bCs/>
                <w:szCs w:val="28"/>
              </w:rPr>
              <w:t>финансирования расходов)</w:t>
            </w:r>
            <w:r w:rsidR="005041E6" w:rsidRPr="00DC5F04">
              <w:rPr>
                <w:bCs/>
              </w:rPr>
              <w:t xml:space="preserve">, </w:t>
            </w:r>
          </w:p>
          <w:p w:rsidR="005041E6" w:rsidRPr="005041E6" w:rsidRDefault="005041E6" w:rsidP="005041E6">
            <w:pPr>
              <w:ind w:left="4302"/>
              <w:jc w:val="center"/>
              <w:rPr>
                <w:bCs/>
                <w:szCs w:val="28"/>
              </w:rPr>
            </w:pPr>
            <w:proofErr w:type="gramStart"/>
            <w:r w:rsidRPr="005041E6">
              <w:rPr>
                <w:bCs/>
                <w:szCs w:val="28"/>
              </w:rPr>
              <w:t>утвержденными</w:t>
            </w:r>
            <w:proofErr w:type="gramEnd"/>
            <w:r w:rsidRPr="005041E6">
              <w:rPr>
                <w:bCs/>
                <w:szCs w:val="28"/>
              </w:rPr>
              <w:t xml:space="preserve"> законом </w:t>
            </w:r>
          </w:p>
          <w:p w:rsidR="005041E6" w:rsidRDefault="005041E6" w:rsidP="005041E6">
            <w:pPr>
              <w:ind w:left="4302"/>
              <w:jc w:val="center"/>
              <w:rPr>
                <w:bCs/>
                <w:szCs w:val="28"/>
              </w:rPr>
            </w:pPr>
            <w:r w:rsidRPr="005041E6">
              <w:rPr>
                <w:bCs/>
                <w:szCs w:val="28"/>
              </w:rPr>
              <w:t xml:space="preserve">Краснодарского края о </w:t>
            </w:r>
          </w:p>
          <w:p w:rsidR="005041E6" w:rsidRPr="005041E6" w:rsidRDefault="005041E6" w:rsidP="005041E6">
            <w:pPr>
              <w:ind w:left="4302"/>
              <w:jc w:val="center"/>
              <w:rPr>
                <w:bCs/>
                <w:szCs w:val="28"/>
              </w:rPr>
            </w:pPr>
            <w:r w:rsidRPr="005041E6">
              <w:rPr>
                <w:bCs/>
                <w:szCs w:val="28"/>
              </w:rPr>
              <w:t xml:space="preserve">краевом </w:t>
            </w:r>
            <w:proofErr w:type="gramStart"/>
            <w:r w:rsidRPr="005041E6">
              <w:rPr>
                <w:bCs/>
                <w:szCs w:val="28"/>
              </w:rPr>
              <w:t>бюджете</w:t>
            </w:r>
            <w:proofErr w:type="gramEnd"/>
          </w:p>
          <w:p w:rsidR="009F1EA0" w:rsidRPr="009F1EA0" w:rsidRDefault="009F1EA0" w:rsidP="001F712D">
            <w:pPr>
              <w:ind w:left="4302"/>
              <w:jc w:val="center"/>
              <w:rPr>
                <w:szCs w:val="28"/>
              </w:rPr>
            </w:pPr>
          </w:p>
          <w:p w:rsidR="009F1EA0" w:rsidRDefault="009F1EA0" w:rsidP="009F1EA0">
            <w:pPr>
              <w:jc w:val="center"/>
              <w:rPr>
                <w:szCs w:val="28"/>
              </w:rPr>
            </w:pPr>
          </w:p>
        </w:tc>
      </w:tr>
    </w:tbl>
    <w:p w:rsidR="007D1687" w:rsidRPr="007D1687" w:rsidRDefault="005041E6" w:rsidP="005041E6">
      <w:pPr>
        <w:tabs>
          <w:tab w:val="left" w:pos="8760"/>
        </w:tabs>
        <w:jc w:val="center"/>
        <w:rPr>
          <w:szCs w:val="28"/>
        </w:rPr>
      </w:pPr>
      <w:bookmarkStart w:id="7" w:name="Par388"/>
      <w:bookmarkEnd w:id="7"/>
      <w:r>
        <w:rPr>
          <w:szCs w:val="28"/>
        </w:rPr>
        <w:lastRenderedPageBreak/>
        <w:t>С</w:t>
      </w:r>
      <w:r w:rsidR="007D1687" w:rsidRPr="007D1687">
        <w:rPr>
          <w:szCs w:val="28"/>
        </w:rPr>
        <w:t>ПРАВКА</w:t>
      </w:r>
    </w:p>
    <w:p w:rsidR="007D1687" w:rsidRPr="007D1687" w:rsidRDefault="007D1687" w:rsidP="001F712D">
      <w:pPr>
        <w:jc w:val="center"/>
        <w:rPr>
          <w:szCs w:val="28"/>
        </w:rPr>
      </w:pPr>
      <w:r w:rsidRPr="007D1687">
        <w:rPr>
          <w:szCs w:val="28"/>
        </w:rPr>
        <w:t>о плановой среднегодовой численности воспитанников</w:t>
      </w:r>
    </w:p>
    <w:p w:rsidR="007D1687" w:rsidRDefault="007D1687" w:rsidP="001F712D">
      <w:pPr>
        <w:jc w:val="center"/>
        <w:rPr>
          <w:szCs w:val="28"/>
        </w:rPr>
      </w:pPr>
      <w:r w:rsidRPr="007D1687">
        <w:rPr>
          <w:szCs w:val="28"/>
        </w:rPr>
        <w:t>на ___________ финансовый год</w:t>
      </w:r>
    </w:p>
    <w:p w:rsidR="001F712D" w:rsidRDefault="001F712D" w:rsidP="001F712D">
      <w:pPr>
        <w:jc w:val="center"/>
        <w:rPr>
          <w:szCs w:val="28"/>
        </w:rPr>
      </w:pPr>
    </w:p>
    <w:p w:rsidR="00A15933" w:rsidRPr="007D1687" w:rsidRDefault="00A15933" w:rsidP="00FD19EC">
      <w:pPr>
        <w:tabs>
          <w:tab w:val="left" w:pos="1020"/>
        </w:tabs>
        <w:jc w:val="both"/>
        <w:rPr>
          <w:szCs w:val="28"/>
        </w:rPr>
      </w:pPr>
      <w:r w:rsidRPr="007D1687">
        <w:rPr>
          <w:szCs w:val="28"/>
        </w:rPr>
        <w:t>Наименование</w:t>
      </w:r>
      <w:r>
        <w:rPr>
          <w:szCs w:val="28"/>
        </w:rPr>
        <w:t xml:space="preserve"> </w:t>
      </w:r>
      <w:r w:rsidRPr="007D1687">
        <w:rPr>
          <w:szCs w:val="28"/>
        </w:rPr>
        <w:t>образовательной организации _______________</w:t>
      </w:r>
      <w:r>
        <w:rPr>
          <w:szCs w:val="28"/>
        </w:rPr>
        <w:t>______________</w:t>
      </w:r>
    </w:p>
    <w:p w:rsidR="00A15933" w:rsidRPr="007D1687" w:rsidRDefault="00A15933" w:rsidP="00A15933">
      <w:pPr>
        <w:jc w:val="both"/>
        <w:rPr>
          <w:szCs w:val="28"/>
        </w:rPr>
      </w:pPr>
      <w:r w:rsidRPr="007D1687">
        <w:rPr>
          <w:szCs w:val="28"/>
        </w:rPr>
        <w:t>Вид образовательной организации ___________</w:t>
      </w:r>
      <w:r>
        <w:rPr>
          <w:szCs w:val="28"/>
        </w:rPr>
        <w:t>___________________________</w:t>
      </w:r>
    </w:p>
    <w:p w:rsidR="001F712D" w:rsidRDefault="001F712D" w:rsidP="001F712D">
      <w:pPr>
        <w:jc w:val="center"/>
        <w:rPr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211"/>
        <w:gridCol w:w="1191"/>
        <w:gridCol w:w="1531"/>
        <w:gridCol w:w="1843"/>
        <w:gridCol w:w="1843"/>
        <w:gridCol w:w="1644"/>
        <w:gridCol w:w="1843"/>
        <w:gridCol w:w="1701"/>
      </w:tblGrid>
      <w:tr w:rsidR="007D1687" w:rsidRPr="007D1687" w:rsidTr="00022C9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1F712D" w:rsidRDefault="001F712D" w:rsidP="00022C92">
            <w:pPr>
              <w:ind w:right="23"/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№</w:t>
            </w:r>
          </w:p>
          <w:p w:rsidR="001F712D" w:rsidRPr="001F712D" w:rsidRDefault="001F712D" w:rsidP="00022C92">
            <w:pPr>
              <w:ind w:right="23"/>
              <w:jc w:val="center"/>
              <w:rPr>
                <w:sz w:val="24"/>
                <w:szCs w:val="24"/>
              </w:rPr>
            </w:pPr>
            <w:proofErr w:type="gramStart"/>
            <w:r w:rsidRPr="001F712D">
              <w:rPr>
                <w:sz w:val="24"/>
                <w:szCs w:val="24"/>
              </w:rPr>
              <w:t>п</w:t>
            </w:r>
            <w:proofErr w:type="gramEnd"/>
            <w:r w:rsidRPr="001F712D">
              <w:rPr>
                <w:sz w:val="24"/>
                <w:szCs w:val="24"/>
              </w:rP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1F712D" w:rsidRDefault="007D1687" w:rsidP="00022C92">
            <w:pPr>
              <w:ind w:hanging="5"/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1F712D" w:rsidRDefault="007D1687" w:rsidP="00022C92">
            <w:pPr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Всего</w:t>
            </w: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1F712D" w:rsidRDefault="007D1687" w:rsidP="00022C92">
            <w:pPr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 том числе</w:t>
            </w:r>
          </w:p>
        </w:tc>
      </w:tr>
      <w:tr w:rsidR="007D1687" w:rsidRPr="007D1687" w:rsidTr="00022C92">
        <w:trPr>
          <w:trHeight w:val="4403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1F712D" w:rsidRDefault="007D1687" w:rsidP="00022C9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1F712D" w:rsidRDefault="007D1687" w:rsidP="00022C9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1F712D" w:rsidRDefault="007D1687" w:rsidP="00022C92">
            <w:pPr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Числе</w:t>
            </w:r>
            <w:r w:rsidRPr="001F712D">
              <w:rPr>
                <w:sz w:val="24"/>
                <w:szCs w:val="24"/>
              </w:rPr>
              <w:t>н</w:t>
            </w:r>
            <w:r w:rsidR="00A15933">
              <w:rPr>
                <w:sz w:val="24"/>
                <w:szCs w:val="24"/>
              </w:rPr>
              <w:t>ность групп</w:t>
            </w:r>
            <w:r w:rsidRPr="001F712D">
              <w:rPr>
                <w:sz w:val="24"/>
                <w:szCs w:val="24"/>
              </w:rPr>
              <w:t xml:space="preserve"> </w:t>
            </w:r>
            <w:r w:rsidR="00A15933">
              <w:rPr>
                <w:sz w:val="24"/>
                <w:szCs w:val="24"/>
              </w:rPr>
              <w:t>(</w:t>
            </w:r>
            <w:r w:rsidRPr="001F712D">
              <w:rPr>
                <w:sz w:val="24"/>
                <w:szCs w:val="24"/>
              </w:rPr>
              <w:t>единиц</w:t>
            </w:r>
            <w:r w:rsidR="00A15933">
              <w:rPr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1F712D" w:rsidRDefault="007D1687" w:rsidP="00110C97">
            <w:pPr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Среднегод</w:t>
            </w:r>
            <w:r w:rsidRPr="001F712D">
              <w:rPr>
                <w:sz w:val="24"/>
                <w:szCs w:val="24"/>
              </w:rPr>
              <w:t>о</w:t>
            </w:r>
            <w:r w:rsidRPr="001F712D">
              <w:rPr>
                <w:sz w:val="24"/>
                <w:szCs w:val="24"/>
              </w:rPr>
              <w:t>вая</w:t>
            </w:r>
            <w:r w:rsidR="00110C97">
              <w:rPr>
                <w:sz w:val="24"/>
                <w:szCs w:val="24"/>
              </w:rPr>
              <w:t xml:space="preserve"> </w:t>
            </w:r>
            <w:r w:rsidRPr="001F712D">
              <w:rPr>
                <w:sz w:val="24"/>
                <w:szCs w:val="24"/>
              </w:rPr>
              <w:t>числе</w:t>
            </w:r>
            <w:r w:rsidRPr="001F712D">
              <w:rPr>
                <w:sz w:val="24"/>
                <w:szCs w:val="24"/>
              </w:rPr>
              <w:t>н</w:t>
            </w:r>
            <w:r w:rsidRPr="001F712D">
              <w:rPr>
                <w:sz w:val="24"/>
                <w:szCs w:val="24"/>
              </w:rPr>
              <w:t>ность</w:t>
            </w:r>
            <w:r w:rsidR="00110C9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712D">
              <w:rPr>
                <w:sz w:val="24"/>
                <w:szCs w:val="24"/>
              </w:rPr>
              <w:t>вос</w:t>
            </w:r>
            <w:r w:rsidR="00110C97">
              <w:rPr>
                <w:sz w:val="24"/>
                <w:szCs w:val="24"/>
              </w:rPr>
              <w:t>-</w:t>
            </w:r>
            <w:r w:rsidRPr="001F712D">
              <w:rPr>
                <w:sz w:val="24"/>
                <w:szCs w:val="24"/>
              </w:rPr>
              <w:t>питанников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1F712D" w:rsidRDefault="007D1687" w:rsidP="00110C97">
            <w:pPr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Среднегодовая численность воспитанников, за исключением обучающихся с ограниченными возможностями здоровья (ОВЗ) и</w:t>
            </w:r>
            <w:r w:rsidR="00110C97">
              <w:rPr>
                <w:sz w:val="24"/>
                <w:szCs w:val="24"/>
              </w:rPr>
              <w:t xml:space="preserve"> </w:t>
            </w:r>
            <w:r w:rsidRPr="001F712D">
              <w:rPr>
                <w:sz w:val="24"/>
                <w:szCs w:val="24"/>
              </w:rPr>
              <w:t>детей-</w:t>
            </w:r>
            <w:proofErr w:type="spellStart"/>
            <w:r w:rsidRPr="001F712D">
              <w:rPr>
                <w:sz w:val="24"/>
                <w:szCs w:val="24"/>
              </w:rPr>
              <w:t>инвали</w:t>
            </w:r>
            <w:proofErr w:type="spellEnd"/>
            <w:r w:rsidR="00110C97"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дов</w:t>
            </w:r>
            <w:proofErr w:type="spellEnd"/>
            <w:r w:rsidRPr="001F712D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1F712D" w:rsidRDefault="007D1687" w:rsidP="00022C92">
            <w:pPr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Среднегодовая численность воспитанников с тяжелыми нарушениями речи, с задер</w:t>
            </w:r>
            <w:r w:rsidRPr="001F712D">
              <w:rPr>
                <w:sz w:val="24"/>
                <w:szCs w:val="24"/>
              </w:rPr>
              <w:t>ж</w:t>
            </w:r>
            <w:r w:rsidRPr="001F712D">
              <w:rPr>
                <w:sz w:val="24"/>
                <w:szCs w:val="24"/>
              </w:rPr>
              <w:t>кой психическ</w:t>
            </w:r>
            <w:r w:rsidRPr="001F712D">
              <w:rPr>
                <w:sz w:val="24"/>
                <w:szCs w:val="24"/>
              </w:rPr>
              <w:t>о</w:t>
            </w:r>
            <w:r w:rsidRPr="001F712D">
              <w:rPr>
                <w:sz w:val="24"/>
                <w:szCs w:val="24"/>
              </w:rPr>
              <w:t>го развития, с умственной о</w:t>
            </w:r>
            <w:r w:rsidRPr="001F712D">
              <w:rPr>
                <w:sz w:val="24"/>
                <w:szCs w:val="24"/>
              </w:rPr>
              <w:t>т</w:t>
            </w:r>
            <w:r w:rsidRPr="001F712D">
              <w:rPr>
                <w:sz w:val="24"/>
                <w:szCs w:val="24"/>
              </w:rPr>
              <w:t>сталостью ле</w:t>
            </w:r>
            <w:r w:rsidRPr="001F712D">
              <w:rPr>
                <w:sz w:val="24"/>
                <w:szCs w:val="24"/>
              </w:rPr>
              <w:t>г</w:t>
            </w:r>
            <w:r w:rsidRPr="001F712D">
              <w:rPr>
                <w:sz w:val="24"/>
                <w:szCs w:val="24"/>
              </w:rPr>
              <w:t>кой степени (чел.)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1F712D" w:rsidRDefault="007D1687" w:rsidP="00022C92">
            <w:pPr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Среднегод</w:t>
            </w:r>
            <w:r w:rsidRPr="001F712D">
              <w:rPr>
                <w:sz w:val="24"/>
                <w:szCs w:val="24"/>
              </w:rPr>
              <w:t>о</w:t>
            </w:r>
            <w:r w:rsidRPr="001F712D">
              <w:rPr>
                <w:sz w:val="24"/>
                <w:szCs w:val="24"/>
              </w:rPr>
              <w:t>вая числе</w:t>
            </w:r>
            <w:r w:rsidRPr="001F712D">
              <w:rPr>
                <w:sz w:val="24"/>
                <w:szCs w:val="24"/>
              </w:rPr>
              <w:t>н</w:t>
            </w:r>
            <w:r w:rsidRPr="001F712D">
              <w:rPr>
                <w:sz w:val="24"/>
                <w:szCs w:val="24"/>
              </w:rPr>
              <w:t>ность слаб</w:t>
            </w:r>
            <w:r w:rsidRPr="001F712D">
              <w:rPr>
                <w:sz w:val="24"/>
                <w:szCs w:val="24"/>
              </w:rPr>
              <w:t>о</w:t>
            </w:r>
            <w:r w:rsidRPr="001F712D">
              <w:rPr>
                <w:sz w:val="24"/>
                <w:szCs w:val="24"/>
              </w:rPr>
              <w:t>видящих во</w:t>
            </w:r>
            <w:r w:rsidRPr="001F712D">
              <w:rPr>
                <w:sz w:val="24"/>
                <w:szCs w:val="24"/>
              </w:rPr>
              <w:t>с</w:t>
            </w:r>
            <w:r w:rsidRPr="001F712D">
              <w:rPr>
                <w:sz w:val="24"/>
                <w:szCs w:val="24"/>
              </w:rPr>
              <w:t>питанников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1F712D" w:rsidRDefault="007D1687" w:rsidP="00022C92">
            <w:pPr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Среднегодовая численность воспитанников с нарушением опорно-</w:t>
            </w:r>
            <w:proofErr w:type="spellStart"/>
            <w:r w:rsidRPr="001F712D">
              <w:rPr>
                <w:sz w:val="24"/>
                <w:szCs w:val="24"/>
              </w:rPr>
              <w:t>дви</w:t>
            </w:r>
            <w:proofErr w:type="spellEnd"/>
            <w:r w:rsidR="00FD19EC"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гательного</w:t>
            </w:r>
            <w:proofErr w:type="spellEnd"/>
            <w:r w:rsidRPr="001F712D">
              <w:rPr>
                <w:sz w:val="24"/>
                <w:szCs w:val="24"/>
              </w:rPr>
              <w:t xml:space="preserve"> а</w:t>
            </w:r>
            <w:r w:rsidRPr="001F712D">
              <w:rPr>
                <w:sz w:val="24"/>
                <w:szCs w:val="24"/>
              </w:rPr>
              <w:t>п</w:t>
            </w:r>
            <w:r w:rsidRPr="001F712D">
              <w:rPr>
                <w:sz w:val="24"/>
                <w:szCs w:val="24"/>
              </w:rPr>
              <w:t>парата, с аути</w:t>
            </w:r>
            <w:r w:rsidRPr="001F712D">
              <w:rPr>
                <w:sz w:val="24"/>
                <w:szCs w:val="24"/>
              </w:rPr>
              <w:t>з</w:t>
            </w:r>
            <w:r w:rsidRPr="001F712D">
              <w:rPr>
                <w:sz w:val="24"/>
                <w:szCs w:val="24"/>
              </w:rPr>
              <w:t>мом, со сло</w:t>
            </w:r>
            <w:r w:rsidRPr="001F712D">
              <w:rPr>
                <w:sz w:val="24"/>
                <w:szCs w:val="24"/>
              </w:rPr>
              <w:t>ж</w:t>
            </w:r>
            <w:r w:rsidRPr="001F712D">
              <w:rPr>
                <w:sz w:val="24"/>
                <w:szCs w:val="24"/>
              </w:rPr>
              <w:t>ным дефектом (имеющих соч</w:t>
            </w:r>
            <w:r w:rsidRPr="001F712D">
              <w:rPr>
                <w:sz w:val="24"/>
                <w:szCs w:val="24"/>
              </w:rPr>
              <w:t>е</w:t>
            </w:r>
            <w:r w:rsidRPr="001F712D">
              <w:rPr>
                <w:sz w:val="24"/>
                <w:szCs w:val="24"/>
              </w:rPr>
              <w:t>тание</w:t>
            </w:r>
            <w:r w:rsidR="00A15933">
              <w:rPr>
                <w:sz w:val="24"/>
                <w:szCs w:val="24"/>
              </w:rPr>
              <w:t xml:space="preserve"> </w:t>
            </w:r>
            <w:r w:rsidRPr="001F712D">
              <w:rPr>
                <w:sz w:val="24"/>
                <w:szCs w:val="24"/>
              </w:rPr>
              <w:t xml:space="preserve"> 2 или б</w:t>
            </w:r>
            <w:r w:rsidRPr="001F712D">
              <w:rPr>
                <w:sz w:val="24"/>
                <w:szCs w:val="24"/>
              </w:rPr>
              <w:t>о</w:t>
            </w:r>
            <w:r w:rsidRPr="001F712D">
              <w:rPr>
                <w:sz w:val="24"/>
                <w:szCs w:val="24"/>
              </w:rPr>
              <w:t>лее недостатков в физическом и (или) психич</w:t>
            </w:r>
            <w:r w:rsidRPr="001F712D">
              <w:rPr>
                <w:sz w:val="24"/>
                <w:szCs w:val="24"/>
              </w:rPr>
              <w:t>е</w:t>
            </w:r>
            <w:r w:rsidRPr="001F712D">
              <w:rPr>
                <w:sz w:val="24"/>
                <w:szCs w:val="24"/>
              </w:rPr>
              <w:t>ском развитии)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1F712D" w:rsidRDefault="007D1687" w:rsidP="00022C92">
            <w:pPr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Среднегодовая численность воспитанников с туберкуле</w:t>
            </w:r>
            <w:r w:rsidRPr="001F712D">
              <w:rPr>
                <w:sz w:val="24"/>
                <w:szCs w:val="24"/>
              </w:rPr>
              <w:t>з</w:t>
            </w:r>
            <w:r w:rsidRPr="001F712D">
              <w:rPr>
                <w:sz w:val="24"/>
                <w:szCs w:val="24"/>
              </w:rPr>
              <w:t>ной интокс</w:t>
            </w:r>
            <w:r w:rsidRPr="001F712D">
              <w:rPr>
                <w:sz w:val="24"/>
                <w:szCs w:val="24"/>
              </w:rPr>
              <w:t>и</w:t>
            </w:r>
            <w:r w:rsidRPr="001F712D">
              <w:rPr>
                <w:sz w:val="24"/>
                <w:szCs w:val="24"/>
              </w:rPr>
              <w:t>кацией (чел.)</w:t>
            </w:r>
          </w:p>
        </w:tc>
      </w:tr>
      <w:tr w:rsidR="007D1687" w:rsidRPr="007D1687" w:rsidTr="001F712D">
        <w:trPr>
          <w:trHeight w:val="20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1F712D" w:rsidP="001F712D">
            <w:pPr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hanging="5"/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9</w:t>
            </w:r>
          </w:p>
        </w:tc>
      </w:tr>
      <w:tr w:rsidR="007D1687" w:rsidRPr="007D1687" w:rsidTr="001F712D">
        <w:trPr>
          <w:trHeight w:val="57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1F712D" w:rsidP="001F712D">
            <w:pPr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Группы общеразв</w:t>
            </w:r>
            <w:r w:rsidRPr="001F712D">
              <w:rPr>
                <w:sz w:val="24"/>
                <w:szCs w:val="24"/>
              </w:rPr>
              <w:t>и</w:t>
            </w:r>
            <w:r w:rsidRPr="001F712D">
              <w:rPr>
                <w:sz w:val="24"/>
                <w:szCs w:val="24"/>
              </w:rPr>
              <w:t>вающей направле</w:t>
            </w:r>
            <w:r w:rsidRPr="001F712D">
              <w:rPr>
                <w:sz w:val="24"/>
                <w:szCs w:val="24"/>
              </w:rPr>
              <w:t>н</w:t>
            </w:r>
            <w:r w:rsidRPr="001F712D">
              <w:rPr>
                <w:sz w:val="24"/>
                <w:szCs w:val="24"/>
              </w:rPr>
              <w:t>ности: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1F712D" w:rsidP="001F7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FD19EC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по</w:t>
            </w:r>
            <w:r w:rsidR="00DC5F04">
              <w:rPr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Default="00FD19EC" w:rsidP="001F7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FD19EC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FD19EC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FD19EC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FD19EC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FD19EC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FD19EC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FD19EC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FD19EC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Default="00FD19EC" w:rsidP="001F7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FD19EC">
            <w:pPr>
              <w:ind w:hanging="5"/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сещающие группы кратковременного пребывания (3 ч</w:t>
            </w:r>
            <w:r w:rsidRPr="001F712D">
              <w:rPr>
                <w:sz w:val="24"/>
                <w:szCs w:val="24"/>
              </w:rPr>
              <w:t>а</w:t>
            </w:r>
            <w:r w:rsidRPr="001F712D">
              <w:rPr>
                <w:sz w:val="24"/>
                <w:szCs w:val="24"/>
              </w:rPr>
              <w:t>са):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FD19EC">
            <w:pPr>
              <w:ind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FD19EC">
            <w:pPr>
              <w:ind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FD19EC">
            <w:pPr>
              <w:ind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FD19EC">
            <w:pPr>
              <w:ind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FD19EC">
            <w:pPr>
              <w:ind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FD19EC">
            <w:pPr>
              <w:ind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FD19EC">
            <w:pPr>
              <w:ind w:hanging="5"/>
              <w:jc w:val="center"/>
              <w:rPr>
                <w:sz w:val="24"/>
                <w:szCs w:val="24"/>
              </w:rPr>
            </w:pPr>
          </w:p>
        </w:tc>
      </w:tr>
      <w:tr w:rsidR="007D1687" w:rsidRPr="007D1687" w:rsidTr="00022C92">
        <w:trPr>
          <w:trHeight w:val="50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1F712D" w:rsidP="00D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 w:rsidR="00D772C2"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D772C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D772C2" w:rsidP="00D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D772C2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 w:rsidR="00D772C2"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1 года </w:t>
            </w:r>
            <w:r w:rsidR="00A848EB">
              <w:rPr>
                <w:sz w:val="24"/>
                <w:szCs w:val="24"/>
              </w:rPr>
              <w:t xml:space="preserve">          </w:t>
            </w:r>
            <w:r w:rsidRPr="001F712D">
              <w:rPr>
                <w:sz w:val="24"/>
                <w:szCs w:val="24"/>
              </w:rPr>
              <w:t>до</w:t>
            </w:r>
            <w:r w:rsidR="00D772C2">
              <w:rPr>
                <w:sz w:val="24"/>
                <w:szCs w:val="24"/>
              </w:rPr>
              <w:t xml:space="preserve"> </w:t>
            </w:r>
            <w:r w:rsidRPr="001F712D">
              <w:rPr>
                <w:sz w:val="24"/>
                <w:szCs w:val="24"/>
              </w:rPr>
              <w:t>3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D772C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D772C2" w:rsidP="00D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D772C2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 w:rsidR="00D772C2"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3 лет </w:t>
            </w:r>
            <w:r w:rsidR="00A848EB">
              <w:rPr>
                <w:sz w:val="24"/>
                <w:szCs w:val="24"/>
              </w:rPr>
              <w:t xml:space="preserve">                </w:t>
            </w:r>
            <w:r w:rsidRPr="001F712D">
              <w:rPr>
                <w:sz w:val="24"/>
                <w:szCs w:val="24"/>
              </w:rPr>
              <w:t>до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D772C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D772C2" w:rsidP="00D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D772C2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D772C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D772C2" w:rsidP="00D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D772C2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</w:t>
            </w:r>
            <w:r w:rsidRPr="001F712D">
              <w:rPr>
                <w:sz w:val="24"/>
                <w:szCs w:val="24"/>
              </w:rPr>
              <w:t>о</w:t>
            </w:r>
            <w:r w:rsidRPr="001F712D">
              <w:rPr>
                <w:sz w:val="24"/>
                <w:szCs w:val="24"/>
              </w:rPr>
              <w:t xml:space="preserve">сещающие группы кратковременного пребывания </w:t>
            </w:r>
            <w:r w:rsidR="00FD19EC">
              <w:rPr>
                <w:sz w:val="24"/>
                <w:szCs w:val="24"/>
              </w:rPr>
              <w:t xml:space="preserve">с </w:t>
            </w:r>
            <w:r w:rsidRPr="001F712D">
              <w:rPr>
                <w:sz w:val="24"/>
                <w:szCs w:val="24"/>
              </w:rPr>
              <w:t>(4 ч</w:t>
            </w:r>
            <w:r w:rsidRPr="001F712D">
              <w:rPr>
                <w:sz w:val="24"/>
                <w:szCs w:val="24"/>
              </w:rPr>
              <w:t>а</w:t>
            </w:r>
            <w:r w:rsidRPr="001F712D">
              <w:rPr>
                <w:sz w:val="24"/>
                <w:szCs w:val="24"/>
              </w:rPr>
              <w:t>са):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D772C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D772C2" w:rsidP="00D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D772C2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 w:rsidR="00D772C2"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D772C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D772C2" w:rsidP="00D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FD19EC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 w:rsidR="00D772C2"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1 года </w:t>
            </w:r>
            <w:r w:rsidR="00A848EB">
              <w:rPr>
                <w:sz w:val="24"/>
                <w:szCs w:val="24"/>
              </w:rPr>
              <w:t xml:space="preserve">                  </w:t>
            </w:r>
            <w:r w:rsidR="00FD19EC" w:rsidRPr="001F712D">
              <w:rPr>
                <w:sz w:val="24"/>
                <w:szCs w:val="24"/>
              </w:rPr>
              <w:t>до</w:t>
            </w:r>
            <w:r w:rsidR="00A848EB">
              <w:rPr>
                <w:sz w:val="24"/>
                <w:szCs w:val="24"/>
              </w:rPr>
              <w:t xml:space="preserve"> </w:t>
            </w:r>
            <w:r w:rsidR="00FD19EC" w:rsidRPr="001F712D">
              <w:rPr>
                <w:sz w:val="24"/>
                <w:szCs w:val="24"/>
              </w:rPr>
              <w:t>3 лет</w:t>
            </w:r>
            <w:r w:rsidR="00D772C2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D772C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Default="00FD19EC" w:rsidP="00D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FD19EC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FD19EC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FD19EC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FD19EC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FD19EC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FD19EC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FD19EC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FD19EC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D19EC" w:rsidRPr="007D1687" w:rsidTr="00D772C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Default="00FD19EC" w:rsidP="00D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772C2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3 лет </w:t>
            </w:r>
            <w:r w:rsidR="00A848EB">
              <w:rPr>
                <w:sz w:val="24"/>
                <w:szCs w:val="24"/>
              </w:rPr>
              <w:t xml:space="preserve">                   </w:t>
            </w:r>
            <w:r w:rsidRPr="001F712D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 </w:t>
            </w:r>
            <w:r w:rsidRPr="001F712D">
              <w:rPr>
                <w:sz w:val="24"/>
                <w:szCs w:val="24"/>
              </w:rPr>
              <w:t>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D772C2" w:rsidP="00D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D772C2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D772C2" w:rsidP="00D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D772C2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</w:t>
            </w:r>
            <w:r w:rsidRPr="001F712D">
              <w:rPr>
                <w:sz w:val="24"/>
                <w:szCs w:val="24"/>
              </w:rPr>
              <w:t>о</w:t>
            </w:r>
            <w:r w:rsidRPr="001F712D">
              <w:rPr>
                <w:sz w:val="24"/>
                <w:szCs w:val="24"/>
              </w:rPr>
              <w:t>сещающие группы кратковременного пребывания (5 ч</w:t>
            </w:r>
            <w:r w:rsidRPr="001F712D">
              <w:rPr>
                <w:sz w:val="24"/>
                <w:szCs w:val="24"/>
              </w:rPr>
              <w:t>а</w:t>
            </w:r>
            <w:r w:rsidRPr="001F712D">
              <w:rPr>
                <w:sz w:val="24"/>
                <w:szCs w:val="24"/>
              </w:rPr>
              <w:t>сов):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D772C2" w:rsidP="00D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D772C2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</w:t>
            </w:r>
            <w:r w:rsidR="00D772C2">
              <w:rPr>
                <w:sz w:val="24"/>
                <w:szCs w:val="24"/>
              </w:rPr>
              <w:t xml:space="preserve">ки в </w:t>
            </w:r>
            <w:proofErr w:type="gramStart"/>
            <w:r w:rsidR="00D772C2">
              <w:rPr>
                <w:sz w:val="24"/>
                <w:szCs w:val="24"/>
              </w:rPr>
              <w:t>в</w:t>
            </w:r>
            <w:r w:rsidRPr="001F712D">
              <w:rPr>
                <w:sz w:val="24"/>
                <w:szCs w:val="24"/>
              </w:rPr>
              <w:t>оз</w:t>
            </w:r>
            <w:r w:rsidR="00D772C2"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D772C2" w:rsidP="00D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D772C2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 w:rsidR="00D772C2"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1 года </w:t>
            </w:r>
            <w:r w:rsidR="00A848EB">
              <w:rPr>
                <w:sz w:val="24"/>
                <w:szCs w:val="24"/>
              </w:rPr>
              <w:t xml:space="preserve">              </w:t>
            </w:r>
            <w:r w:rsidRPr="001F712D">
              <w:rPr>
                <w:sz w:val="24"/>
                <w:szCs w:val="24"/>
              </w:rPr>
              <w:t>до 3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D772C2" w:rsidP="00D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D772C2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 w:rsidR="00D772C2"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3 лет </w:t>
            </w:r>
            <w:r w:rsidR="00A848EB">
              <w:rPr>
                <w:sz w:val="24"/>
                <w:szCs w:val="24"/>
              </w:rPr>
              <w:t xml:space="preserve">                 </w:t>
            </w:r>
            <w:r w:rsidRPr="001F712D">
              <w:rPr>
                <w:sz w:val="24"/>
                <w:szCs w:val="24"/>
              </w:rPr>
              <w:t>до</w:t>
            </w:r>
            <w:r w:rsidR="00A848EB">
              <w:rPr>
                <w:sz w:val="24"/>
                <w:szCs w:val="24"/>
              </w:rPr>
              <w:t xml:space="preserve"> </w:t>
            </w:r>
            <w:r w:rsidRPr="001F712D">
              <w:rPr>
                <w:sz w:val="24"/>
                <w:szCs w:val="24"/>
              </w:rPr>
              <w:t>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D772C2" w:rsidP="00D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D772C2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D772C2" w:rsidP="00D7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FD19EC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</w:t>
            </w:r>
            <w:r w:rsidRPr="001F712D">
              <w:rPr>
                <w:sz w:val="24"/>
                <w:szCs w:val="24"/>
              </w:rPr>
              <w:t>о</w:t>
            </w:r>
            <w:r w:rsidRPr="001F712D">
              <w:rPr>
                <w:sz w:val="24"/>
                <w:szCs w:val="24"/>
              </w:rPr>
              <w:t xml:space="preserve">сещающие группы сокращенного дня пребывания (от 8 до </w:t>
            </w:r>
            <w:r w:rsidR="00FD19EC" w:rsidRPr="001F712D">
              <w:rPr>
                <w:sz w:val="24"/>
                <w:szCs w:val="24"/>
              </w:rPr>
              <w:t>10 часов):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1F712D" w:rsidRDefault="007D168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FD1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FD1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FD1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FD1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FD1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FD1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FD1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FD1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92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92247D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92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92247D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</w:t>
            </w:r>
            <w:proofErr w:type="gramStart"/>
            <w:r w:rsidRPr="001F712D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1F712D">
              <w:rPr>
                <w:sz w:val="24"/>
                <w:szCs w:val="24"/>
              </w:rPr>
              <w:t xml:space="preserve"> 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1 года </w:t>
            </w:r>
            <w:r w:rsidR="00A848EB">
              <w:rPr>
                <w:sz w:val="24"/>
                <w:szCs w:val="24"/>
              </w:rPr>
              <w:t xml:space="preserve">                </w:t>
            </w:r>
            <w:r w:rsidRPr="001F712D">
              <w:rPr>
                <w:sz w:val="24"/>
                <w:szCs w:val="24"/>
              </w:rPr>
              <w:t>до</w:t>
            </w:r>
            <w:r w:rsidR="00A848EB">
              <w:rPr>
                <w:sz w:val="24"/>
                <w:szCs w:val="24"/>
              </w:rPr>
              <w:t xml:space="preserve"> </w:t>
            </w:r>
            <w:r w:rsidRPr="001F712D">
              <w:rPr>
                <w:sz w:val="24"/>
                <w:szCs w:val="24"/>
              </w:rPr>
              <w:t>3 лет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AA3C5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3 лет </w:t>
            </w:r>
            <w:r w:rsidR="00A848EB">
              <w:rPr>
                <w:sz w:val="24"/>
                <w:szCs w:val="24"/>
              </w:rPr>
              <w:t xml:space="preserve">                 </w:t>
            </w:r>
            <w:r w:rsidRPr="001F712D">
              <w:rPr>
                <w:sz w:val="24"/>
                <w:szCs w:val="24"/>
              </w:rPr>
              <w:t>до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AA3C5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AA3C5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</w:t>
            </w:r>
            <w:r w:rsidRPr="001F712D">
              <w:rPr>
                <w:sz w:val="24"/>
                <w:szCs w:val="24"/>
              </w:rPr>
              <w:t>о</w:t>
            </w:r>
            <w:r w:rsidRPr="001F712D">
              <w:rPr>
                <w:sz w:val="24"/>
                <w:szCs w:val="24"/>
              </w:rPr>
              <w:t>сещающие группы 10,5 часа пребыв</w:t>
            </w:r>
            <w:r w:rsidRPr="001F712D">
              <w:rPr>
                <w:sz w:val="24"/>
                <w:szCs w:val="24"/>
              </w:rPr>
              <w:t>а</w:t>
            </w:r>
            <w:r w:rsidRPr="001F712D">
              <w:rPr>
                <w:sz w:val="24"/>
                <w:szCs w:val="24"/>
              </w:rPr>
              <w:t>ния: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AA3C5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AA3C5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1 года </w:t>
            </w:r>
            <w:r>
              <w:rPr>
                <w:sz w:val="24"/>
                <w:szCs w:val="24"/>
              </w:rPr>
              <w:t xml:space="preserve">             </w:t>
            </w:r>
            <w:r w:rsidRPr="001F712D">
              <w:rPr>
                <w:sz w:val="24"/>
                <w:szCs w:val="24"/>
              </w:rPr>
              <w:t>до 3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AA3C5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3 лет </w:t>
            </w:r>
            <w:r>
              <w:rPr>
                <w:sz w:val="24"/>
                <w:szCs w:val="24"/>
              </w:rPr>
              <w:t xml:space="preserve">               </w:t>
            </w:r>
            <w:r w:rsidRPr="001F712D">
              <w:rPr>
                <w:sz w:val="24"/>
                <w:szCs w:val="24"/>
              </w:rPr>
              <w:t>до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AA3C5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A848EB" w:rsidRPr="007D1687" w:rsidTr="00AA3C5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Default="00A848EB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D19EC" w:rsidRPr="007D1687" w:rsidTr="00AA3C5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</w:t>
            </w:r>
            <w:r w:rsidRPr="001F712D">
              <w:rPr>
                <w:sz w:val="24"/>
                <w:szCs w:val="24"/>
              </w:rPr>
              <w:t>о</w:t>
            </w:r>
            <w:r w:rsidRPr="001F712D">
              <w:rPr>
                <w:sz w:val="24"/>
                <w:szCs w:val="24"/>
              </w:rPr>
              <w:t>сещающие группы 12 часов пребыв</w:t>
            </w:r>
            <w:r w:rsidRPr="001F712D">
              <w:rPr>
                <w:sz w:val="24"/>
                <w:szCs w:val="24"/>
              </w:rPr>
              <w:t>а</w:t>
            </w:r>
            <w:r w:rsidRPr="001F712D">
              <w:rPr>
                <w:sz w:val="24"/>
                <w:szCs w:val="24"/>
              </w:rPr>
              <w:t>ния: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AA3C5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AA3C5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1 года </w:t>
            </w:r>
            <w:r>
              <w:rPr>
                <w:sz w:val="24"/>
                <w:szCs w:val="24"/>
              </w:rPr>
              <w:t xml:space="preserve">                     </w:t>
            </w:r>
            <w:r w:rsidRPr="001F712D">
              <w:rPr>
                <w:sz w:val="24"/>
                <w:szCs w:val="24"/>
              </w:rPr>
              <w:t>до 3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AA3C5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3 лет</w:t>
            </w:r>
            <w:r>
              <w:rPr>
                <w:sz w:val="24"/>
                <w:szCs w:val="24"/>
              </w:rPr>
              <w:t xml:space="preserve">                    до 5</w:t>
            </w:r>
            <w:r w:rsidRPr="001F712D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AA3C5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AA3C5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</w:t>
            </w:r>
            <w:r w:rsidRPr="001F712D">
              <w:rPr>
                <w:sz w:val="24"/>
                <w:szCs w:val="24"/>
              </w:rPr>
              <w:t>о</w:t>
            </w:r>
            <w:r w:rsidRPr="001F712D">
              <w:rPr>
                <w:sz w:val="24"/>
                <w:szCs w:val="24"/>
              </w:rPr>
              <w:t>сещающие группы от 13 до 14 часов пребывания: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AA3C5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AA3C5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FD19EC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1 года </w:t>
            </w:r>
            <w:r>
              <w:rPr>
                <w:sz w:val="24"/>
                <w:szCs w:val="24"/>
              </w:rPr>
              <w:t xml:space="preserve">               </w:t>
            </w:r>
            <w:r w:rsidR="00A848EB" w:rsidRPr="001F712D">
              <w:rPr>
                <w:sz w:val="24"/>
                <w:szCs w:val="24"/>
              </w:rPr>
              <w:t>до 3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AA3C5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92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848E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A848EB" w:rsidRPr="007D1687" w:rsidTr="00AA3C5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Default="00A848EB" w:rsidP="0092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848EB" w:rsidRPr="007D1687" w:rsidTr="00AA3C5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Default="00A848EB" w:rsidP="00922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92247D">
            <w:pPr>
              <w:jc w:val="both"/>
              <w:rPr>
                <w:sz w:val="24"/>
                <w:szCs w:val="24"/>
              </w:rPr>
            </w:pP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3 лет </w:t>
            </w:r>
            <w:r>
              <w:rPr>
                <w:sz w:val="24"/>
                <w:szCs w:val="24"/>
              </w:rPr>
              <w:t xml:space="preserve">             </w:t>
            </w:r>
            <w:r w:rsidRPr="001F712D">
              <w:rPr>
                <w:sz w:val="24"/>
                <w:szCs w:val="24"/>
              </w:rPr>
              <w:t>до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AA3C5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</w:t>
            </w:r>
            <w:r w:rsidRPr="001F712D">
              <w:rPr>
                <w:sz w:val="24"/>
                <w:szCs w:val="24"/>
              </w:rPr>
              <w:t>о</w:t>
            </w:r>
            <w:r w:rsidRPr="001F712D">
              <w:rPr>
                <w:sz w:val="24"/>
                <w:szCs w:val="24"/>
              </w:rPr>
              <w:t>сещающие группы от 24 часов преб</w:t>
            </w:r>
            <w:r w:rsidRPr="001F712D">
              <w:rPr>
                <w:sz w:val="24"/>
                <w:szCs w:val="24"/>
              </w:rPr>
              <w:t>ы</w:t>
            </w:r>
            <w:r w:rsidRPr="001F712D">
              <w:rPr>
                <w:sz w:val="24"/>
                <w:szCs w:val="24"/>
              </w:rPr>
              <w:t>вания: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1 года </w:t>
            </w:r>
            <w:r>
              <w:rPr>
                <w:sz w:val="24"/>
                <w:szCs w:val="24"/>
              </w:rPr>
              <w:t xml:space="preserve">              </w:t>
            </w:r>
            <w:r w:rsidRPr="001F712D">
              <w:rPr>
                <w:sz w:val="24"/>
                <w:szCs w:val="24"/>
              </w:rPr>
              <w:t>до 3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3 лет </w:t>
            </w:r>
            <w:r>
              <w:rPr>
                <w:sz w:val="24"/>
                <w:szCs w:val="24"/>
              </w:rPr>
              <w:t xml:space="preserve">                   </w:t>
            </w:r>
            <w:r w:rsidRPr="001F712D">
              <w:rPr>
                <w:sz w:val="24"/>
                <w:szCs w:val="24"/>
              </w:rPr>
              <w:t>до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смешанные (разн</w:t>
            </w:r>
            <w:r>
              <w:rPr>
                <w:sz w:val="24"/>
                <w:szCs w:val="24"/>
              </w:rPr>
              <w:t>о</w:t>
            </w:r>
            <w:r w:rsidRPr="001F712D">
              <w:rPr>
                <w:sz w:val="24"/>
                <w:szCs w:val="24"/>
              </w:rPr>
              <w:t>возрастные) группы общеразвивающей направленности: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848E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</w:t>
            </w:r>
            <w:r w:rsidRPr="001F712D">
              <w:rPr>
                <w:sz w:val="24"/>
                <w:szCs w:val="24"/>
              </w:rPr>
              <w:t>о</w:t>
            </w:r>
            <w:r w:rsidRPr="001F712D">
              <w:rPr>
                <w:sz w:val="24"/>
                <w:szCs w:val="24"/>
              </w:rPr>
              <w:t xml:space="preserve">сещающие группы </w:t>
            </w:r>
            <w:proofErr w:type="gramStart"/>
            <w:r w:rsidRPr="001F712D">
              <w:rPr>
                <w:sz w:val="24"/>
                <w:szCs w:val="24"/>
              </w:rPr>
              <w:t>кратковременного</w:t>
            </w:r>
            <w:proofErr w:type="gramEnd"/>
            <w:r w:rsidRPr="001F71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A848EB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Default="00A848EB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848EB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Default="00A848EB" w:rsidP="00AA3C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пребывания (3 ч</w:t>
            </w:r>
            <w:r w:rsidRPr="001F712D">
              <w:rPr>
                <w:sz w:val="24"/>
                <w:szCs w:val="24"/>
              </w:rPr>
              <w:t>а</w:t>
            </w:r>
            <w:r w:rsidRPr="001F712D">
              <w:rPr>
                <w:sz w:val="24"/>
                <w:szCs w:val="24"/>
              </w:rPr>
              <w:t>са):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1 года </w:t>
            </w:r>
            <w:r>
              <w:rPr>
                <w:sz w:val="24"/>
                <w:szCs w:val="24"/>
              </w:rPr>
              <w:t xml:space="preserve">                   </w:t>
            </w:r>
            <w:r w:rsidRPr="001F712D">
              <w:rPr>
                <w:sz w:val="24"/>
                <w:szCs w:val="24"/>
              </w:rPr>
              <w:t>до 3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AA3C5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3 лет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1F712D">
              <w:rPr>
                <w:sz w:val="24"/>
                <w:szCs w:val="24"/>
              </w:rPr>
              <w:t>до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AA3C5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AA3C5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</w:t>
            </w:r>
            <w:r w:rsidRPr="001F712D">
              <w:rPr>
                <w:sz w:val="24"/>
                <w:szCs w:val="24"/>
              </w:rPr>
              <w:t>о</w:t>
            </w:r>
            <w:r w:rsidRPr="001F712D">
              <w:rPr>
                <w:sz w:val="24"/>
                <w:szCs w:val="24"/>
              </w:rPr>
              <w:t>сещающие группы кратковременного пребывания (4 ч</w:t>
            </w:r>
            <w:r w:rsidRPr="001F712D">
              <w:rPr>
                <w:sz w:val="24"/>
                <w:szCs w:val="24"/>
              </w:rPr>
              <w:t>а</w:t>
            </w:r>
            <w:r w:rsidRPr="001F712D">
              <w:rPr>
                <w:sz w:val="24"/>
                <w:szCs w:val="24"/>
              </w:rPr>
              <w:t>са):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AA3C5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AA3C5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1 года </w:t>
            </w:r>
            <w:r>
              <w:rPr>
                <w:sz w:val="24"/>
                <w:szCs w:val="24"/>
              </w:rPr>
              <w:t xml:space="preserve">               </w:t>
            </w:r>
            <w:r w:rsidRPr="001F712D">
              <w:rPr>
                <w:sz w:val="24"/>
                <w:szCs w:val="24"/>
              </w:rPr>
              <w:t>до 3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AA3C5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848E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3 лет </w:t>
            </w:r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A848EB" w:rsidRPr="007D1687" w:rsidTr="00AA3C5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Default="00A848EB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848EB" w:rsidRPr="007D1687" w:rsidTr="00AA3C5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Default="00A848EB" w:rsidP="00AA3C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до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AA3C5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AA3C5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</w:t>
            </w:r>
            <w:r w:rsidRPr="001F712D">
              <w:rPr>
                <w:sz w:val="24"/>
                <w:szCs w:val="24"/>
              </w:rPr>
              <w:t>о</w:t>
            </w:r>
            <w:r w:rsidRPr="001F712D">
              <w:rPr>
                <w:sz w:val="24"/>
                <w:szCs w:val="24"/>
              </w:rPr>
              <w:t>сещающие группы кратковременного пребывания (5 ч</w:t>
            </w:r>
            <w:r w:rsidRPr="001F712D">
              <w:rPr>
                <w:sz w:val="24"/>
                <w:szCs w:val="24"/>
              </w:rPr>
              <w:t>а</w:t>
            </w:r>
            <w:r w:rsidRPr="001F712D">
              <w:rPr>
                <w:sz w:val="24"/>
                <w:szCs w:val="24"/>
              </w:rPr>
              <w:t>сов):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AA3C5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A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</w:t>
            </w:r>
            <w:proofErr w:type="gramStart"/>
            <w:r w:rsidRPr="001F712D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1F712D">
              <w:rPr>
                <w:sz w:val="24"/>
                <w:szCs w:val="24"/>
              </w:rPr>
              <w:t xml:space="preserve"> 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1 года </w:t>
            </w:r>
            <w:r>
              <w:rPr>
                <w:sz w:val="24"/>
                <w:szCs w:val="24"/>
              </w:rPr>
              <w:t xml:space="preserve">                </w:t>
            </w:r>
            <w:r w:rsidRPr="001F712D">
              <w:rPr>
                <w:sz w:val="24"/>
                <w:szCs w:val="24"/>
              </w:rPr>
              <w:t>до 3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3 лет </w:t>
            </w:r>
            <w:r>
              <w:rPr>
                <w:sz w:val="24"/>
                <w:szCs w:val="24"/>
              </w:rPr>
              <w:t xml:space="preserve">                  </w:t>
            </w:r>
            <w:r w:rsidRPr="001F712D">
              <w:rPr>
                <w:sz w:val="24"/>
                <w:szCs w:val="24"/>
              </w:rPr>
              <w:t>до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</w:t>
            </w:r>
            <w:r w:rsidRPr="001F712D">
              <w:rPr>
                <w:sz w:val="24"/>
                <w:szCs w:val="24"/>
              </w:rPr>
              <w:t>о</w:t>
            </w:r>
            <w:r w:rsidRPr="001F712D">
              <w:rPr>
                <w:sz w:val="24"/>
                <w:szCs w:val="24"/>
              </w:rPr>
              <w:t>сещающие группы сокращенного дня пребывания (от 8 до 10 часов):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F712D">
              <w:rPr>
                <w:sz w:val="24"/>
                <w:szCs w:val="24"/>
              </w:rPr>
              <w:t>.4.1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848E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2 месяцев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A848EB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Default="00A848EB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848EB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Default="00A848EB" w:rsidP="00036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до 1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8EB">
              <w:rPr>
                <w:sz w:val="24"/>
                <w:szCs w:val="24"/>
              </w:rPr>
              <w:t>.4.2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1 года </w:t>
            </w:r>
            <w:r>
              <w:rPr>
                <w:sz w:val="24"/>
                <w:szCs w:val="24"/>
              </w:rPr>
              <w:t xml:space="preserve">                  </w:t>
            </w:r>
            <w:r w:rsidRPr="001F712D">
              <w:rPr>
                <w:sz w:val="24"/>
                <w:szCs w:val="24"/>
              </w:rPr>
              <w:t>до 3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8EB">
              <w:rPr>
                <w:sz w:val="24"/>
                <w:szCs w:val="24"/>
              </w:rPr>
              <w:t>.4.3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3 лет </w:t>
            </w:r>
            <w:r>
              <w:rPr>
                <w:sz w:val="24"/>
                <w:szCs w:val="24"/>
              </w:rPr>
              <w:t xml:space="preserve">               </w:t>
            </w:r>
            <w:r w:rsidRPr="001F712D">
              <w:rPr>
                <w:sz w:val="24"/>
                <w:szCs w:val="24"/>
              </w:rPr>
              <w:t>до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8EB">
              <w:rPr>
                <w:sz w:val="24"/>
                <w:szCs w:val="24"/>
              </w:rPr>
              <w:t>.4.4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036C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8EB">
              <w:rPr>
                <w:sz w:val="24"/>
                <w:szCs w:val="24"/>
              </w:rPr>
              <w:t>.5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</w:t>
            </w:r>
            <w:r w:rsidRPr="001F712D">
              <w:rPr>
                <w:sz w:val="24"/>
                <w:szCs w:val="24"/>
              </w:rPr>
              <w:t>о</w:t>
            </w:r>
            <w:r w:rsidRPr="001F712D">
              <w:rPr>
                <w:sz w:val="24"/>
                <w:szCs w:val="24"/>
              </w:rPr>
              <w:t>сещающие группы 10,5 часа пребыв</w:t>
            </w:r>
            <w:r w:rsidRPr="001F712D">
              <w:rPr>
                <w:sz w:val="24"/>
                <w:szCs w:val="24"/>
              </w:rPr>
              <w:t>а</w:t>
            </w:r>
            <w:r w:rsidRPr="001F712D">
              <w:rPr>
                <w:sz w:val="24"/>
                <w:szCs w:val="24"/>
              </w:rPr>
              <w:t>ния: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036C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8EB">
              <w:rPr>
                <w:sz w:val="24"/>
                <w:szCs w:val="24"/>
              </w:rPr>
              <w:t>.5.1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036C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8EB">
              <w:rPr>
                <w:sz w:val="24"/>
                <w:szCs w:val="24"/>
              </w:rPr>
              <w:t>.5.2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1 года </w:t>
            </w:r>
            <w:r>
              <w:rPr>
                <w:sz w:val="24"/>
                <w:szCs w:val="24"/>
              </w:rPr>
              <w:t xml:space="preserve">                </w:t>
            </w:r>
            <w:r w:rsidRPr="001F712D">
              <w:rPr>
                <w:sz w:val="24"/>
                <w:szCs w:val="24"/>
              </w:rPr>
              <w:t>до 3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036C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8EB">
              <w:rPr>
                <w:sz w:val="24"/>
                <w:szCs w:val="24"/>
              </w:rPr>
              <w:t>.5.3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3 лет </w:t>
            </w:r>
            <w:r>
              <w:rPr>
                <w:sz w:val="24"/>
                <w:szCs w:val="24"/>
              </w:rPr>
              <w:t xml:space="preserve">                    </w:t>
            </w:r>
            <w:r w:rsidRPr="001F712D">
              <w:rPr>
                <w:sz w:val="24"/>
                <w:szCs w:val="24"/>
              </w:rPr>
              <w:t>до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036C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8EB">
              <w:rPr>
                <w:sz w:val="24"/>
                <w:szCs w:val="24"/>
              </w:rPr>
              <w:t>.5.4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036C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8EB">
              <w:rPr>
                <w:sz w:val="24"/>
                <w:szCs w:val="24"/>
              </w:rPr>
              <w:t>.6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848E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A848EB" w:rsidRPr="007D1687" w:rsidTr="00036C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Default="00A848EB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A848EB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848EB" w:rsidRPr="007D1687" w:rsidTr="00036C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Default="00A848EB" w:rsidP="00036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сещающие группы 12 часов пребыв</w:t>
            </w:r>
            <w:r w:rsidRPr="001F712D">
              <w:rPr>
                <w:sz w:val="24"/>
                <w:szCs w:val="24"/>
              </w:rPr>
              <w:t>а</w:t>
            </w:r>
            <w:r w:rsidRPr="001F712D">
              <w:rPr>
                <w:sz w:val="24"/>
                <w:szCs w:val="24"/>
              </w:rPr>
              <w:t>ния: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B" w:rsidRPr="001F712D" w:rsidRDefault="00A848EB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036C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8EB">
              <w:rPr>
                <w:sz w:val="24"/>
                <w:szCs w:val="24"/>
              </w:rPr>
              <w:t>.6.1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036C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8EB">
              <w:rPr>
                <w:sz w:val="24"/>
                <w:szCs w:val="24"/>
              </w:rPr>
              <w:t>.6.2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1 года </w:t>
            </w:r>
            <w:r>
              <w:rPr>
                <w:sz w:val="24"/>
                <w:szCs w:val="24"/>
              </w:rPr>
              <w:t xml:space="preserve">                 </w:t>
            </w:r>
            <w:r w:rsidRPr="001F712D">
              <w:rPr>
                <w:sz w:val="24"/>
                <w:szCs w:val="24"/>
              </w:rPr>
              <w:t>до 3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036C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8EB">
              <w:rPr>
                <w:sz w:val="24"/>
                <w:szCs w:val="24"/>
              </w:rPr>
              <w:t>.6.</w:t>
            </w:r>
            <w:r w:rsidRPr="001F712D">
              <w:rPr>
                <w:sz w:val="24"/>
                <w:szCs w:val="24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3 лет </w:t>
            </w:r>
            <w:r>
              <w:rPr>
                <w:sz w:val="24"/>
                <w:szCs w:val="24"/>
              </w:rPr>
              <w:t xml:space="preserve">                  </w:t>
            </w:r>
            <w:r w:rsidRPr="001F712D">
              <w:rPr>
                <w:sz w:val="24"/>
                <w:szCs w:val="24"/>
              </w:rPr>
              <w:t>до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F712D">
              <w:rPr>
                <w:sz w:val="24"/>
                <w:szCs w:val="24"/>
              </w:rPr>
              <w:t>.6.4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8EB">
              <w:rPr>
                <w:sz w:val="24"/>
                <w:szCs w:val="24"/>
              </w:rPr>
              <w:t>.7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</w:t>
            </w:r>
            <w:r w:rsidRPr="001F712D">
              <w:rPr>
                <w:sz w:val="24"/>
                <w:szCs w:val="24"/>
              </w:rPr>
              <w:t>о</w:t>
            </w:r>
            <w:r w:rsidRPr="001F712D">
              <w:rPr>
                <w:sz w:val="24"/>
                <w:szCs w:val="24"/>
              </w:rPr>
              <w:t>сещающие группы от 13 до 14 часов пребывания: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8EB">
              <w:rPr>
                <w:sz w:val="24"/>
                <w:szCs w:val="24"/>
              </w:rPr>
              <w:t>.7.1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8EB">
              <w:rPr>
                <w:sz w:val="24"/>
                <w:szCs w:val="24"/>
              </w:rPr>
              <w:t>.7.2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1 года </w:t>
            </w:r>
            <w:r>
              <w:rPr>
                <w:sz w:val="24"/>
                <w:szCs w:val="24"/>
              </w:rPr>
              <w:t xml:space="preserve">             </w:t>
            </w:r>
            <w:r w:rsidRPr="001F712D">
              <w:rPr>
                <w:sz w:val="24"/>
                <w:szCs w:val="24"/>
              </w:rPr>
              <w:t>до 3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8EB">
              <w:rPr>
                <w:sz w:val="24"/>
                <w:szCs w:val="24"/>
              </w:rPr>
              <w:t>.7.3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92247D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3 лет 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2247D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Default="0092247D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2247D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Default="0092247D" w:rsidP="00036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до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8EB">
              <w:rPr>
                <w:sz w:val="24"/>
                <w:szCs w:val="24"/>
              </w:rPr>
              <w:t>.7.4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8EB">
              <w:rPr>
                <w:sz w:val="24"/>
                <w:szCs w:val="24"/>
              </w:rPr>
              <w:t>.8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</w:t>
            </w:r>
            <w:r w:rsidRPr="001F712D">
              <w:rPr>
                <w:sz w:val="24"/>
                <w:szCs w:val="24"/>
              </w:rPr>
              <w:t>о</w:t>
            </w:r>
            <w:r w:rsidRPr="001F712D">
              <w:rPr>
                <w:sz w:val="24"/>
                <w:szCs w:val="24"/>
              </w:rPr>
              <w:t>сещающие группы от 24 часов преб</w:t>
            </w:r>
            <w:r w:rsidRPr="001F712D">
              <w:rPr>
                <w:sz w:val="24"/>
                <w:szCs w:val="24"/>
              </w:rPr>
              <w:t>ы</w:t>
            </w:r>
            <w:r w:rsidRPr="001F712D">
              <w:rPr>
                <w:sz w:val="24"/>
                <w:szCs w:val="24"/>
              </w:rPr>
              <w:t>вания: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8EB">
              <w:rPr>
                <w:sz w:val="24"/>
                <w:szCs w:val="24"/>
              </w:rPr>
              <w:t>.8.1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8EB">
              <w:rPr>
                <w:sz w:val="24"/>
                <w:szCs w:val="24"/>
              </w:rPr>
              <w:t>.8.2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1 года </w:t>
            </w:r>
            <w:r>
              <w:rPr>
                <w:sz w:val="24"/>
                <w:szCs w:val="24"/>
              </w:rPr>
              <w:t xml:space="preserve">               </w:t>
            </w:r>
            <w:r w:rsidRPr="001F712D">
              <w:rPr>
                <w:sz w:val="24"/>
                <w:szCs w:val="24"/>
              </w:rPr>
              <w:t>до 3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036C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8EB">
              <w:rPr>
                <w:sz w:val="24"/>
                <w:szCs w:val="24"/>
              </w:rPr>
              <w:t>.8.3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F712D">
              <w:rPr>
                <w:sz w:val="24"/>
                <w:szCs w:val="24"/>
              </w:rPr>
              <w:t xml:space="preserve">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3 лет </w:t>
            </w:r>
            <w:r>
              <w:rPr>
                <w:sz w:val="24"/>
                <w:szCs w:val="24"/>
              </w:rPr>
              <w:t xml:space="preserve">                  </w:t>
            </w:r>
            <w:r w:rsidRPr="001F712D">
              <w:rPr>
                <w:sz w:val="24"/>
                <w:szCs w:val="24"/>
              </w:rPr>
              <w:t>до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036C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8EB">
              <w:rPr>
                <w:sz w:val="24"/>
                <w:szCs w:val="24"/>
              </w:rPr>
              <w:t>.8.4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036C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Группы компенс</w:t>
            </w:r>
            <w:r w:rsidRPr="001F712D">
              <w:rPr>
                <w:sz w:val="24"/>
                <w:szCs w:val="24"/>
              </w:rPr>
              <w:t>и</w:t>
            </w:r>
            <w:r w:rsidRPr="001F712D">
              <w:rPr>
                <w:sz w:val="24"/>
                <w:szCs w:val="24"/>
              </w:rPr>
              <w:t>рующей направле</w:t>
            </w:r>
            <w:r w:rsidRPr="001F712D">
              <w:rPr>
                <w:sz w:val="24"/>
                <w:szCs w:val="24"/>
              </w:rPr>
              <w:t>н</w:t>
            </w:r>
            <w:r w:rsidRPr="001F712D">
              <w:rPr>
                <w:sz w:val="24"/>
                <w:szCs w:val="24"/>
              </w:rPr>
              <w:t>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036C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848EB">
              <w:rPr>
                <w:sz w:val="24"/>
                <w:szCs w:val="24"/>
              </w:rPr>
              <w:t>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</w:t>
            </w:r>
            <w:r w:rsidRPr="001F712D">
              <w:rPr>
                <w:sz w:val="24"/>
                <w:szCs w:val="24"/>
              </w:rPr>
              <w:t>о</w:t>
            </w:r>
            <w:r w:rsidRPr="001F712D">
              <w:rPr>
                <w:sz w:val="24"/>
                <w:szCs w:val="24"/>
              </w:rPr>
              <w:t>сещающие группы кратковременного пребывания (3 ч</w:t>
            </w:r>
            <w:r w:rsidRPr="001F712D">
              <w:rPr>
                <w:sz w:val="24"/>
                <w:szCs w:val="24"/>
              </w:rPr>
              <w:t>а</w:t>
            </w:r>
            <w:r w:rsidRPr="001F712D">
              <w:rPr>
                <w:sz w:val="24"/>
                <w:szCs w:val="24"/>
              </w:rPr>
              <w:t>са):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2247D" w:rsidRPr="007D1687" w:rsidTr="00036C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Default="0092247D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D19EC" w:rsidRPr="007D1687" w:rsidTr="00036C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848EB">
              <w:rPr>
                <w:sz w:val="24"/>
                <w:szCs w:val="24"/>
              </w:rPr>
              <w:t>.1.1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036C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848EB">
              <w:rPr>
                <w:sz w:val="24"/>
                <w:szCs w:val="24"/>
              </w:rPr>
              <w:t>.1.2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1 года </w:t>
            </w:r>
            <w:r w:rsidR="0092247D">
              <w:rPr>
                <w:sz w:val="24"/>
                <w:szCs w:val="24"/>
              </w:rPr>
              <w:t xml:space="preserve">                   </w:t>
            </w:r>
            <w:r w:rsidRPr="001F712D">
              <w:rPr>
                <w:sz w:val="24"/>
                <w:szCs w:val="24"/>
              </w:rPr>
              <w:t>до 3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036C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848EB">
              <w:rPr>
                <w:sz w:val="24"/>
                <w:szCs w:val="24"/>
              </w:rPr>
              <w:t>.1.3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3 лет </w:t>
            </w:r>
            <w:r>
              <w:rPr>
                <w:sz w:val="24"/>
                <w:szCs w:val="24"/>
              </w:rPr>
              <w:t xml:space="preserve">                   </w:t>
            </w:r>
            <w:r w:rsidRPr="001F712D">
              <w:rPr>
                <w:sz w:val="24"/>
                <w:szCs w:val="24"/>
              </w:rPr>
              <w:t>до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036C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848EB">
              <w:rPr>
                <w:sz w:val="24"/>
                <w:szCs w:val="24"/>
              </w:rPr>
              <w:t>.1.4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036C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848EB">
              <w:rPr>
                <w:sz w:val="24"/>
                <w:szCs w:val="24"/>
              </w:rPr>
              <w:t>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036C6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</w:t>
            </w:r>
            <w:r w:rsidRPr="001F712D">
              <w:rPr>
                <w:sz w:val="24"/>
                <w:szCs w:val="24"/>
              </w:rPr>
              <w:t>о</w:t>
            </w:r>
            <w:r w:rsidRPr="001F712D">
              <w:rPr>
                <w:sz w:val="24"/>
                <w:szCs w:val="24"/>
              </w:rPr>
              <w:t xml:space="preserve">сещающие группы кратковременного </w:t>
            </w:r>
            <w:r w:rsidR="00A848EB" w:rsidRPr="001F712D">
              <w:rPr>
                <w:sz w:val="24"/>
                <w:szCs w:val="24"/>
              </w:rPr>
              <w:t>пребывания (4 ч</w:t>
            </w:r>
            <w:r w:rsidR="00A848EB" w:rsidRPr="001F712D">
              <w:rPr>
                <w:sz w:val="24"/>
                <w:szCs w:val="24"/>
              </w:rPr>
              <w:t>а</w:t>
            </w:r>
            <w:r w:rsidR="00A848EB" w:rsidRPr="001F712D">
              <w:rPr>
                <w:sz w:val="24"/>
                <w:szCs w:val="24"/>
              </w:rPr>
              <w:t>са):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848EB">
              <w:rPr>
                <w:sz w:val="24"/>
                <w:szCs w:val="24"/>
              </w:rPr>
              <w:t>.2.1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712D">
              <w:rPr>
                <w:sz w:val="24"/>
                <w:szCs w:val="24"/>
              </w:rPr>
              <w:t>.2.2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1 года </w:t>
            </w:r>
            <w:r>
              <w:rPr>
                <w:sz w:val="24"/>
                <w:szCs w:val="24"/>
              </w:rPr>
              <w:t xml:space="preserve">                  </w:t>
            </w:r>
            <w:r w:rsidRPr="001F712D">
              <w:rPr>
                <w:sz w:val="24"/>
                <w:szCs w:val="24"/>
              </w:rPr>
              <w:t>до 3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712D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3 лет </w:t>
            </w:r>
            <w:r>
              <w:rPr>
                <w:sz w:val="24"/>
                <w:szCs w:val="24"/>
              </w:rPr>
              <w:t xml:space="preserve">                </w:t>
            </w:r>
            <w:r w:rsidRPr="001F712D">
              <w:rPr>
                <w:sz w:val="24"/>
                <w:szCs w:val="24"/>
              </w:rPr>
              <w:t>до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712D">
              <w:rPr>
                <w:sz w:val="24"/>
                <w:szCs w:val="24"/>
              </w:rPr>
              <w:t>.2.4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92247D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2247D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Default="0092247D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2247D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Default="0092247D" w:rsidP="00C32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старше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712D">
              <w:rPr>
                <w:sz w:val="24"/>
                <w:szCs w:val="24"/>
              </w:rPr>
              <w:t>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</w:t>
            </w:r>
            <w:r w:rsidRPr="001F712D">
              <w:rPr>
                <w:sz w:val="24"/>
                <w:szCs w:val="24"/>
              </w:rPr>
              <w:t>о</w:t>
            </w:r>
            <w:r w:rsidRPr="001F712D">
              <w:rPr>
                <w:sz w:val="24"/>
                <w:szCs w:val="24"/>
              </w:rPr>
              <w:t>сещающие группы кратковременного пребывания (5 ч</w:t>
            </w:r>
            <w:r w:rsidRPr="001F712D">
              <w:rPr>
                <w:sz w:val="24"/>
                <w:szCs w:val="24"/>
              </w:rPr>
              <w:t>а</w:t>
            </w:r>
            <w:r w:rsidRPr="001F712D">
              <w:rPr>
                <w:sz w:val="24"/>
                <w:szCs w:val="24"/>
              </w:rPr>
              <w:t>сов):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712D">
              <w:rPr>
                <w:sz w:val="24"/>
                <w:szCs w:val="24"/>
              </w:rPr>
              <w:t>.3.1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712D">
              <w:rPr>
                <w:sz w:val="24"/>
                <w:szCs w:val="24"/>
              </w:rPr>
              <w:t>.3.2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1 года </w:t>
            </w:r>
            <w:r w:rsidR="0092247D">
              <w:rPr>
                <w:sz w:val="24"/>
                <w:szCs w:val="24"/>
              </w:rPr>
              <w:t xml:space="preserve">                </w:t>
            </w:r>
            <w:r w:rsidRPr="001F712D">
              <w:rPr>
                <w:sz w:val="24"/>
                <w:szCs w:val="24"/>
              </w:rPr>
              <w:t>до 3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712D">
              <w:rPr>
                <w:sz w:val="24"/>
                <w:szCs w:val="24"/>
              </w:rPr>
              <w:t>.3.3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3 лет </w:t>
            </w:r>
            <w:r>
              <w:rPr>
                <w:sz w:val="24"/>
                <w:szCs w:val="24"/>
              </w:rPr>
              <w:t xml:space="preserve">                   </w:t>
            </w:r>
            <w:r w:rsidRPr="001F712D">
              <w:rPr>
                <w:sz w:val="24"/>
                <w:szCs w:val="24"/>
              </w:rPr>
              <w:t>до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712D">
              <w:rPr>
                <w:sz w:val="24"/>
                <w:szCs w:val="24"/>
              </w:rPr>
              <w:t>.3.4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712D">
              <w:rPr>
                <w:sz w:val="24"/>
                <w:szCs w:val="24"/>
              </w:rPr>
              <w:t>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</w:t>
            </w:r>
            <w:r w:rsidRPr="001F712D">
              <w:rPr>
                <w:sz w:val="24"/>
                <w:szCs w:val="24"/>
              </w:rPr>
              <w:t>о</w:t>
            </w:r>
            <w:r w:rsidRPr="001F712D">
              <w:rPr>
                <w:sz w:val="24"/>
                <w:szCs w:val="24"/>
              </w:rPr>
              <w:t xml:space="preserve">сещающие группы сокращенного дня пребывания (от 8 </w:t>
            </w:r>
            <w:r w:rsidR="0092247D">
              <w:rPr>
                <w:sz w:val="24"/>
                <w:szCs w:val="24"/>
              </w:rPr>
              <w:t xml:space="preserve"> </w:t>
            </w:r>
            <w:r w:rsidRPr="001F712D">
              <w:rPr>
                <w:sz w:val="24"/>
                <w:szCs w:val="24"/>
              </w:rPr>
              <w:t>до 10 часов):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712D">
              <w:rPr>
                <w:sz w:val="24"/>
                <w:szCs w:val="24"/>
              </w:rPr>
              <w:t>.4.1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712D">
              <w:rPr>
                <w:sz w:val="24"/>
                <w:szCs w:val="24"/>
              </w:rPr>
              <w:t>.4.2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92247D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2247D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Default="0092247D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2247D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Default="0092247D" w:rsidP="00C32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C327F7">
            <w:pPr>
              <w:jc w:val="both"/>
              <w:rPr>
                <w:sz w:val="24"/>
                <w:szCs w:val="24"/>
              </w:rPr>
            </w:pP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1 года </w:t>
            </w:r>
            <w:r>
              <w:rPr>
                <w:sz w:val="24"/>
                <w:szCs w:val="24"/>
              </w:rPr>
              <w:t xml:space="preserve">                </w:t>
            </w:r>
            <w:r w:rsidRPr="001F712D">
              <w:rPr>
                <w:sz w:val="24"/>
                <w:szCs w:val="24"/>
              </w:rPr>
              <w:t>до 3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712D">
              <w:rPr>
                <w:sz w:val="24"/>
                <w:szCs w:val="24"/>
              </w:rPr>
              <w:t>.4.3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3 лет </w:t>
            </w:r>
            <w:r>
              <w:rPr>
                <w:sz w:val="24"/>
                <w:szCs w:val="24"/>
              </w:rPr>
              <w:t xml:space="preserve">                     </w:t>
            </w:r>
            <w:r w:rsidRPr="001F712D">
              <w:rPr>
                <w:sz w:val="24"/>
                <w:szCs w:val="24"/>
              </w:rPr>
              <w:t>до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712D">
              <w:rPr>
                <w:sz w:val="24"/>
                <w:szCs w:val="24"/>
              </w:rPr>
              <w:t>.4.4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712D">
              <w:rPr>
                <w:sz w:val="24"/>
                <w:szCs w:val="24"/>
              </w:rPr>
              <w:t>.5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</w:t>
            </w:r>
            <w:r w:rsidRPr="001F712D">
              <w:rPr>
                <w:sz w:val="24"/>
                <w:szCs w:val="24"/>
              </w:rPr>
              <w:t>о</w:t>
            </w:r>
            <w:r w:rsidRPr="001F712D">
              <w:rPr>
                <w:sz w:val="24"/>
                <w:szCs w:val="24"/>
              </w:rPr>
              <w:t>сещающие группы 10,5 часа пребыв</w:t>
            </w:r>
            <w:r w:rsidRPr="001F712D">
              <w:rPr>
                <w:sz w:val="24"/>
                <w:szCs w:val="24"/>
              </w:rPr>
              <w:t>а</w:t>
            </w:r>
            <w:r w:rsidRPr="001F712D">
              <w:rPr>
                <w:sz w:val="24"/>
                <w:szCs w:val="24"/>
              </w:rPr>
              <w:t>ния: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712D">
              <w:rPr>
                <w:sz w:val="24"/>
                <w:szCs w:val="24"/>
              </w:rPr>
              <w:t>.5.1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712D">
              <w:rPr>
                <w:sz w:val="24"/>
                <w:szCs w:val="24"/>
              </w:rPr>
              <w:t>.5.2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A848EB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1 </w:t>
            </w:r>
            <w:r w:rsidR="00A848EB" w:rsidRPr="001F712D">
              <w:rPr>
                <w:sz w:val="24"/>
                <w:szCs w:val="24"/>
              </w:rPr>
              <w:t xml:space="preserve">года </w:t>
            </w:r>
            <w:r w:rsidR="00A848EB">
              <w:rPr>
                <w:sz w:val="24"/>
                <w:szCs w:val="24"/>
              </w:rPr>
              <w:t xml:space="preserve">                 </w:t>
            </w:r>
            <w:r w:rsidR="00A848EB" w:rsidRPr="001F712D">
              <w:rPr>
                <w:sz w:val="24"/>
                <w:szCs w:val="24"/>
              </w:rPr>
              <w:t>до 3 лет</w:t>
            </w:r>
            <w:r>
              <w:rPr>
                <w:sz w:val="24"/>
                <w:szCs w:val="24"/>
              </w:rPr>
              <w:t xml:space="preserve">              </w:t>
            </w:r>
            <w:r w:rsidRPr="001F71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712D">
              <w:rPr>
                <w:sz w:val="24"/>
                <w:szCs w:val="24"/>
              </w:rPr>
              <w:t>.5.3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3 лет </w:t>
            </w:r>
            <w:r>
              <w:rPr>
                <w:sz w:val="24"/>
                <w:szCs w:val="24"/>
              </w:rPr>
              <w:t xml:space="preserve">                 </w:t>
            </w:r>
            <w:r w:rsidRPr="001F712D">
              <w:rPr>
                <w:sz w:val="24"/>
                <w:szCs w:val="24"/>
              </w:rPr>
              <w:t>до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3.5.4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3.6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</w:t>
            </w:r>
            <w:r w:rsidRPr="001F712D">
              <w:rPr>
                <w:sz w:val="24"/>
                <w:szCs w:val="24"/>
              </w:rPr>
              <w:t>о</w:t>
            </w:r>
            <w:r w:rsidRPr="001F712D">
              <w:rPr>
                <w:sz w:val="24"/>
                <w:szCs w:val="24"/>
              </w:rPr>
              <w:t>сещающие группы 12 часов пребыв</w:t>
            </w:r>
            <w:r w:rsidRPr="001F712D">
              <w:rPr>
                <w:sz w:val="24"/>
                <w:szCs w:val="24"/>
              </w:rPr>
              <w:t>а</w:t>
            </w:r>
            <w:r w:rsidRPr="001F712D">
              <w:rPr>
                <w:sz w:val="24"/>
                <w:szCs w:val="24"/>
              </w:rPr>
              <w:t>ния: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2247D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3.6.1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3.6.2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1 года </w:t>
            </w:r>
            <w:r>
              <w:rPr>
                <w:sz w:val="24"/>
                <w:szCs w:val="24"/>
              </w:rPr>
              <w:t xml:space="preserve">                 </w:t>
            </w:r>
            <w:r w:rsidRPr="001F712D">
              <w:rPr>
                <w:sz w:val="24"/>
                <w:szCs w:val="24"/>
              </w:rPr>
              <w:t>до 3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3.6.3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3 лет </w:t>
            </w:r>
            <w:r>
              <w:rPr>
                <w:sz w:val="24"/>
                <w:szCs w:val="24"/>
              </w:rPr>
              <w:t xml:space="preserve">                   </w:t>
            </w:r>
            <w:r w:rsidRPr="001F712D">
              <w:rPr>
                <w:sz w:val="24"/>
                <w:szCs w:val="24"/>
              </w:rPr>
              <w:t>до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712D">
              <w:rPr>
                <w:sz w:val="24"/>
                <w:szCs w:val="24"/>
              </w:rPr>
              <w:t>.6.4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3.7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</w:t>
            </w:r>
            <w:r w:rsidRPr="001F712D">
              <w:rPr>
                <w:sz w:val="24"/>
                <w:szCs w:val="24"/>
              </w:rPr>
              <w:t>о</w:t>
            </w:r>
            <w:r w:rsidRPr="001F712D">
              <w:rPr>
                <w:sz w:val="24"/>
                <w:szCs w:val="24"/>
              </w:rPr>
              <w:t>сещающие группы от 13 до 14 часов пребывания: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3.7.1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</w:t>
            </w:r>
            <w:proofErr w:type="gramStart"/>
            <w:r w:rsidRPr="001F712D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-</w:t>
            </w:r>
            <w:proofErr w:type="gramEnd"/>
            <w:r w:rsidR="00A848EB" w:rsidRPr="001F712D">
              <w:rPr>
                <w:sz w:val="24"/>
                <w:szCs w:val="24"/>
              </w:rPr>
              <w:t xml:space="preserve"> </w:t>
            </w:r>
            <w:proofErr w:type="spellStart"/>
            <w:r w:rsidR="00A848EB" w:rsidRPr="001F712D">
              <w:rPr>
                <w:sz w:val="24"/>
                <w:szCs w:val="24"/>
              </w:rPr>
              <w:t>расте</w:t>
            </w:r>
            <w:proofErr w:type="spellEnd"/>
            <w:r w:rsidR="00A848EB"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712D">
              <w:rPr>
                <w:sz w:val="24"/>
                <w:szCs w:val="24"/>
              </w:rPr>
              <w:t>.7.2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</w:t>
            </w:r>
            <w:r>
              <w:rPr>
                <w:sz w:val="24"/>
                <w:szCs w:val="24"/>
              </w:rPr>
              <w:t xml:space="preserve">ки </w:t>
            </w:r>
            <w:proofErr w:type="gramStart"/>
            <w:r>
              <w:rPr>
                <w:sz w:val="24"/>
                <w:szCs w:val="24"/>
              </w:rPr>
              <w:t>в</w:t>
            </w:r>
            <w:r w:rsidRPr="001F712D">
              <w:rPr>
                <w:sz w:val="24"/>
                <w:szCs w:val="24"/>
              </w:rPr>
              <w:t>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1 года </w:t>
            </w:r>
            <w:r>
              <w:rPr>
                <w:sz w:val="24"/>
                <w:szCs w:val="24"/>
              </w:rPr>
              <w:t xml:space="preserve">               </w:t>
            </w:r>
            <w:r w:rsidRPr="001F712D">
              <w:rPr>
                <w:sz w:val="24"/>
                <w:szCs w:val="24"/>
              </w:rPr>
              <w:t>до 3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712D">
              <w:rPr>
                <w:sz w:val="24"/>
                <w:szCs w:val="24"/>
              </w:rPr>
              <w:t>.7.3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3 лет </w:t>
            </w:r>
            <w:r>
              <w:rPr>
                <w:sz w:val="24"/>
                <w:szCs w:val="24"/>
              </w:rPr>
              <w:t xml:space="preserve">              </w:t>
            </w:r>
            <w:r w:rsidRPr="001F712D">
              <w:rPr>
                <w:sz w:val="24"/>
                <w:szCs w:val="24"/>
              </w:rPr>
              <w:t>до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712D">
              <w:rPr>
                <w:sz w:val="24"/>
                <w:szCs w:val="24"/>
              </w:rPr>
              <w:t>.7.4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2247D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Default="0092247D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3.8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</w:t>
            </w:r>
            <w:r w:rsidRPr="001F712D">
              <w:rPr>
                <w:sz w:val="24"/>
                <w:szCs w:val="24"/>
              </w:rPr>
              <w:t>о</w:t>
            </w:r>
            <w:r w:rsidRPr="001F712D">
              <w:rPr>
                <w:sz w:val="24"/>
                <w:szCs w:val="24"/>
              </w:rPr>
              <w:t>сещающие группы от 24 часов преб</w:t>
            </w:r>
            <w:r w:rsidRPr="001F712D">
              <w:rPr>
                <w:sz w:val="24"/>
                <w:szCs w:val="24"/>
              </w:rPr>
              <w:t>ы</w:t>
            </w:r>
            <w:r w:rsidRPr="001F712D">
              <w:rPr>
                <w:sz w:val="24"/>
                <w:szCs w:val="24"/>
              </w:rPr>
              <w:t>вания: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712D">
              <w:rPr>
                <w:sz w:val="24"/>
                <w:szCs w:val="24"/>
              </w:rPr>
              <w:t>.8.1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712D">
              <w:rPr>
                <w:sz w:val="24"/>
                <w:szCs w:val="24"/>
              </w:rPr>
              <w:t>.8.2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1 года </w:t>
            </w:r>
            <w:r>
              <w:rPr>
                <w:sz w:val="24"/>
                <w:szCs w:val="24"/>
              </w:rPr>
              <w:t xml:space="preserve">                   </w:t>
            </w:r>
            <w:r w:rsidRPr="001F712D">
              <w:rPr>
                <w:sz w:val="24"/>
                <w:szCs w:val="24"/>
              </w:rPr>
              <w:t>до 3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712D">
              <w:rPr>
                <w:sz w:val="24"/>
                <w:szCs w:val="24"/>
              </w:rPr>
              <w:t>.8.3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3 лет</w:t>
            </w:r>
            <w:r>
              <w:rPr>
                <w:sz w:val="24"/>
                <w:szCs w:val="24"/>
              </w:rPr>
              <w:t xml:space="preserve">              </w:t>
            </w:r>
            <w:r w:rsidRPr="001F712D">
              <w:rPr>
                <w:sz w:val="24"/>
                <w:szCs w:val="24"/>
              </w:rPr>
              <w:t>до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712D">
              <w:rPr>
                <w:sz w:val="24"/>
                <w:szCs w:val="24"/>
              </w:rPr>
              <w:t>.8.4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Группы оздоров</w:t>
            </w:r>
            <w:proofErr w:type="gramStart"/>
            <w:r w:rsidRPr="001F712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 w:rsidR="00A848EB" w:rsidRPr="001F712D">
              <w:rPr>
                <w:sz w:val="24"/>
                <w:szCs w:val="24"/>
              </w:rPr>
              <w:t xml:space="preserve"> тельной направле</w:t>
            </w:r>
            <w:r w:rsidR="00A848EB" w:rsidRPr="001F712D">
              <w:rPr>
                <w:sz w:val="24"/>
                <w:szCs w:val="24"/>
              </w:rPr>
              <w:t>н</w:t>
            </w:r>
            <w:r w:rsidR="00A848EB" w:rsidRPr="001F712D">
              <w:rPr>
                <w:sz w:val="24"/>
                <w:szCs w:val="24"/>
              </w:rPr>
              <w:t>ности: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</w:t>
            </w:r>
            <w:r w:rsidRPr="001F712D">
              <w:rPr>
                <w:sz w:val="24"/>
                <w:szCs w:val="24"/>
              </w:rPr>
              <w:t>о</w:t>
            </w:r>
            <w:r w:rsidRPr="001F712D">
              <w:rPr>
                <w:sz w:val="24"/>
                <w:szCs w:val="24"/>
              </w:rPr>
              <w:t>сещающие группы кратковременного пребывания (3 ч</w:t>
            </w:r>
            <w:r w:rsidRPr="001F712D">
              <w:rPr>
                <w:sz w:val="24"/>
                <w:szCs w:val="24"/>
              </w:rPr>
              <w:t>а</w:t>
            </w:r>
            <w:r w:rsidRPr="001F712D">
              <w:rPr>
                <w:sz w:val="24"/>
                <w:szCs w:val="24"/>
              </w:rPr>
              <w:t>са):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.1.1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2247D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Default="0092247D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.1.2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1 года </w:t>
            </w:r>
            <w:r>
              <w:rPr>
                <w:sz w:val="24"/>
                <w:szCs w:val="24"/>
              </w:rPr>
              <w:t xml:space="preserve">              </w:t>
            </w:r>
            <w:r w:rsidRPr="001F712D">
              <w:rPr>
                <w:sz w:val="24"/>
                <w:szCs w:val="24"/>
              </w:rPr>
              <w:t>до 3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.1.3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3 лет </w:t>
            </w:r>
            <w:r>
              <w:rPr>
                <w:sz w:val="24"/>
                <w:szCs w:val="24"/>
              </w:rPr>
              <w:t xml:space="preserve">                     </w:t>
            </w:r>
            <w:r w:rsidRPr="001F712D">
              <w:rPr>
                <w:sz w:val="24"/>
                <w:szCs w:val="24"/>
              </w:rPr>
              <w:t>до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.1.4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</w:t>
            </w:r>
            <w:r w:rsidRPr="001F712D">
              <w:rPr>
                <w:sz w:val="24"/>
                <w:szCs w:val="24"/>
              </w:rPr>
              <w:t>о</w:t>
            </w:r>
            <w:r w:rsidRPr="001F712D">
              <w:rPr>
                <w:sz w:val="24"/>
                <w:szCs w:val="24"/>
              </w:rPr>
              <w:t>сещающие группы кратковременного пребывания (4 ч</w:t>
            </w:r>
            <w:r w:rsidRPr="001F712D">
              <w:rPr>
                <w:sz w:val="24"/>
                <w:szCs w:val="24"/>
              </w:rPr>
              <w:t>а</w:t>
            </w:r>
            <w:r w:rsidRPr="001F712D">
              <w:rPr>
                <w:sz w:val="24"/>
                <w:szCs w:val="24"/>
              </w:rPr>
              <w:t>са):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.2.1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.2.2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</w:t>
            </w:r>
            <w:proofErr w:type="gramStart"/>
            <w:r w:rsidRPr="001F712D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-</w:t>
            </w:r>
            <w:proofErr w:type="gramEnd"/>
            <w:r w:rsidR="00A848EB" w:rsidRPr="001F712D">
              <w:rPr>
                <w:sz w:val="24"/>
                <w:szCs w:val="24"/>
              </w:rPr>
              <w:t xml:space="preserve"> </w:t>
            </w:r>
            <w:proofErr w:type="spellStart"/>
            <w:r w:rsidR="00A848EB" w:rsidRPr="001F712D">
              <w:rPr>
                <w:sz w:val="24"/>
                <w:szCs w:val="24"/>
              </w:rPr>
              <w:t>расте</w:t>
            </w:r>
            <w:proofErr w:type="spellEnd"/>
            <w:r w:rsidR="00A848EB" w:rsidRPr="001F712D">
              <w:rPr>
                <w:sz w:val="24"/>
                <w:szCs w:val="24"/>
              </w:rPr>
              <w:t xml:space="preserve"> от 1 года </w:t>
            </w:r>
            <w:r w:rsidR="00A848EB">
              <w:rPr>
                <w:sz w:val="24"/>
                <w:szCs w:val="24"/>
              </w:rPr>
              <w:t xml:space="preserve">              </w:t>
            </w:r>
            <w:r w:rsidR="00A848EB" w:rsidRPr="001F712D">
              <w:rPr>
                <w:sz w:val="24"/>
                <w:szCs w:val="24"/>
              </w:rPr>
              <w:t>до 3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C327F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.2.3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3 лет </w:t>
            </w:r>
            <w:r>
              <w:rPr>
                <w:sz w:val="24"/>
                <w:szCs w:val="24"/>
              </w:rPr>
              <w:t xml:space="preserve">                   </w:t>
            </w:r>
            <w:r w:rsidRPr="001F712D">
              <w:rPr>
                <w:sz w:val="24"/>
                <w:szCs w:val="24"/>
              </w:rPr>
              <w:t>до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C327F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.2.4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C327F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92247D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</w:t>
            </w:r>
            <w:r w:rsidRPr="001F712D">
              <w:rPr>
                <w:sz w:val="24"/>
                <w:szCs w:val="24"/>
              </w:rPr>
              <w:t>о</w:t>
            </w:r>
            <w:r w:rsidRPr="001F712D">
              <w:rPr>
                <w:sz w:val="24"/>
                <w:szCs w:val="24"/>
              </w:rPr>
              <w:t xml:space="preserve">сещающие группы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2247D" w:rsidRPr="007D1687" w:rsidTr="00C327F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Default="0092247D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2247D" w:rsidRPr="007D1687" w:rsidTr="00C327F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Default="0092247D" w:rsidP="00C32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кратковременного пребывания (5 ч</w:t>
            </w:r>
            <w:r w:rsidRPr="001F712D">
              <w:rPr>
                <w:sz w:val="24"/>
                <w:szCs w:val="24"/>
              </w:rPr>
              <w:t>а</w:t>
            </w:r>
            <w:r w:rsidRPr="001F712D">
              <w:rPr>
                <w:sz w:val="24"/>
                <w:szCs w:val="24"/>
              </w:rPr>
              <w:t>сов):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C327F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.3.1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возрасте от 2 мес</w:t>
            </w:r>
            <w:r w:rsidRPr="001F712D">
              <w:rPr>
                <w:sz w:val="24"/>
                <w:szCs w:val="24"/>
              </w:rPr>
              <w:t>я</w:t>
            </w:r>
            <w:r w:rsidRPr="001F712D">
              <w:rPr>
                <w:sz w:val="24"/>
                <w:szCs w:val="24"/>
              </w:rPr>
              <w:t>цев до 1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C327F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.3.2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1 года</w:t>
            </w:r>
            <w:r>
              <w:rPr>
                <w:sz w:val="24"/>
                <w:szCs w:val="24"/>
              </w:rPr>
              <w:t xml:space="preserve">                 </w:t>
            </w:r>
            <w:r w:rsidRPr="001F712D">
              <w:rPr>
                <w:sz w:val="24"/>
                <w:szCs w:val="24"/>
              </w:rPr>
              <w:t xml:space="preserve"> до 3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C327F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.3.3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3 лет </w:t>
            </w:r>
            <w:r>
              <w:rPr>
                <w:sz w:val="24"/>
                <w:szCs w:val="24"/>
              </w:rPr>
              <w:t xml:space="preserve">                  </w:t>
            </w:r>
            <w:r w:rsidRPr="001F712D">
              <w:rPr>
                <w:sz w:val="24"/>
                <w:szCs w:val="24"/>
              </w:rPr>
              <w:t>до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C327F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.3.4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C327F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</w:t>
            </w:r>
            <w:r w:rsidRPr="001F712D">
              <w:rPr>
                <w:sz w:val="24"/>
                <w:szCs w:val="24"/>
              </w:rPr>
              <w:t>о</w:t>
            </w:r>
            <w:r w:rsidRPr="001F712D">
              <w:rPr>
                <w:sz w:val="24"/>
                <w:szCs w:val="24"/>
              </w:rPr>
              <w:t xml:space="preserve">сещающие группы сокращенного дня пребывания (от 8 до </w:t>
            </w:r>
            <w:r w:rsidR="00A848EB" w:rsidRPr="001F712D">
              <w:rPr>
                <w:sz w:val="24"/>
                <w:szCs w:val="24"/>
              </w:rPr>
              <w:t>10 часов):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.4.1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.4.2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1 года </w:t>
            </w:r>
            <w:r>
              <w:rPr>
                <w:sz w:val="24"/>
                <w:szCs w:val="24"/>
              </w:rPr>
              <w:t xml:space="preserve">                 </w:t>
            </w:r>
            <w:r w:rsidRPr="001F712D">
              <w:rPr>
                <w:sz w:val="24"/>
                <w:szCs w:val="24"/>
              </w:rPr>
              <w:t>до 3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.4.3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92247D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2247D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Default="0092247D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2247D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Default="0092247D" w:rsidP="00C32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C327F7">
            <w:pPr>
              <w:jc w:val="both"/>
              <w:rPr>
                <w:sz w:val="24"/>
                <w:szCs w:val="24"/>
              </w:rPr>
            </w:pP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r w:rsidRPr="001F712D">
              <w:rPr>
                <w:sz w:val="24"/>
                <w:szCs w:val="24"/>
              </w:rPr>
              <w:t xml:space="preserve"> от 3 лет </w:t>
            </w:r>
            <w:r>
              <w:rPr>
                <w:sz w:val="24"/>
                <w:szCs w:val="24"/>
              </w:rPr>
              <w:t xml:space="preserve">                </w:t>
            </w:r>
            <w:r w:rsidRPr="001F712D">
              <w:rPr>
                <w:sz w:val="24"/>
                <w:szCs w:val="24"/>
              </w:rPr>
              <w:t>до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.4.4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</w:t>
            </w:r>
            <w:r w:rsidRPr="001F712D">
              <w:rPr>
                <w:sz w:val="24"/>
                <w:szCs w:val="24"/>
              </w:rPr>
              <w:t>о</w:t>
            </w:r>
            <w:r w:rsidRPr="001F712D">
              <w:rPr>
                <w:sz w:val="24"/>
                <w:szCs w:val="24"/>
              </w:rPr>
              <w:t>сещающие группы 10,5 часа пребыв</w:t>
            </w:r>
            <w:r w:rsidRPr="001F712D">
              <w:rPr>
                <w:sz w:val="24"/>
                <w:szCs w:val="24"/>
              </w:rPr>
              <w:t>а</w:t>
            </w:r>
            <w:r w:rsidRPr="001F712D">
              <w:rPr>
                <w:sz w:val="24"/>
                <w:szCs w:val="24"/>
              </w:rPr>
              <w:t>ния: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.5.1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</w:t>
            </w:r>
            <w:r>
              <w:rPr>
                <w:sz w:val="24"/>
                <w:szCs w:val="24"/>
              </w:rPr>
              <w:t>ки в</w:t>
            </w:r>
            <w:r w:rsidRPr="001F712D">
              <w:rPr>
                <w:sz w:val="24"/>
                <w:szCs w:val="24"/>
              </w:rPr>
              <w:t xml:space="preserve">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4.5.2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1 года </w:t>
            </w:r>
            <w:r w:rsidR="0092247D">
              <w:rPr>
                <w:sz w:val="24"/>
                <w:szCs w:val="24"/>
              </w:rPr>
              <w:t xml:space="preserve">              </w:t>
            </w:r>
            <w:r w:rsidRPr="001F712D">
              <w:rPr>
                <w:sz w:val="24"/>
                <w:szCs w:val="24"/>
              </w:rPr>
              <w:t>до 3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.5.3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3 лет </w:t>
            </w:r>
            <w:r>
              <w:rPr>
                <w:sz w:val="24"/>
                <w:szCs w:val="24"/>
              </w:rPr>
              <w:t xml:space="preserve">                    </w:t>
            </w:r>
            <w:r w:rsidRPr="001F712D">
              <w:rPr>
                <w:sz w:val="24"/>
                <w:szCs w:val="24"/>
              </w:rPr>
              <w:t>до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4.5.4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</w:t>
            </w:r>
            <w:r w:rsidR="00A848EB" w:rsidRPr="001F712D">
              <w:rPr>
                <w:sz w:val="24"/>
                <w:szCs w:val="24"/>
              </w:rPr>
              <w:t>старше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</w:t>
            </w:r>
            <w:r w:rsidRPr="001F712D">
              <w:rPr>
                <w:sz w:val="24"/>
                <w:szCs w:val="24"/>
              </w:rPr>
              <w:t>о</w:t>
            </w:r>
            <w:r w:rsidRPr="001F712D">
              <w:rPr>
                <w:sz w:val="24"/>
                <w:szCs w:val="24"/>
              </w:rPr>
              <w:t>сещающие группы 12 часов пребыв</w:t>
            </w:r>
            <w:r w:rsidRPr="001F712D">
              <w:rPr>
                <w:sz w:val="24"/>
                <w:szCs w:val="24"/>
              </w:rPr>
              <w:t>а</w:t>
            </w:r>
            <w:r w:rsidRPr="001F712D">
              <w:rPr>
                <w:sz w:val="24"/>
                <w:szCs w:val="24"/>
              </w:rPr>
              <w:t>ния: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.6.1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2247D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Default="0092247D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.6.2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1 года </w:t>
            </w:r>
            <w:r>
              <w:rPr>
                <w:sz w:val="24"/>
                <w:szCs w:val="24"/>
              </w:rPr>
              <w:t xml:space="preserve">               </w:t>
            </w:r>
            <w:r w:rsidRPr="001F712D">
              <w:rPr>
                <w:sz w:val="24"/>
                <w:szCs w:val="24"/>
              </w:rPr>
              <w:t>до 3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.6.3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3 лет </w:t>
            </w:r>
            <w:r>
              <w:rPr>
                <w:sz w:val="24"/>
                <w:szCs w:val="24"/>
              </w:rPr>
              <w:t xml:space="preserve">                 </w:t>
            </w:r>
            <w:r w:rsidRPr="001F712D">
              <w:rPr>
                <w:sz w:val="24"/>
                <w:szCs w:val="24"/>
              </w:rPr>
              <w:t>до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.6.4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</w:t>
            </w:r>
            <w:r w:rsidRPr="001F712D">
              <w:rPr>
                <w:sz w:val="24"/>
                <w:szCs w:val="24"/>
              </w:rPr>
              <w:t>о</w:t>
            </w:r>
            <w:r w:rsidRPr="001F712D">
              <w:rPr>
                <w:sz w:val="24"/>
                <w:szCs w:val="24"/>
              </w:rPr>
              <w:t>сещающие группы от 13 до 14 часов пребывания: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.7.1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.7.2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1 года</w:t>
            </w:r>
            <w:r>
              <w:rPr>
                <w:sz w:val="24"/>
                <w:szCs w:val="24"/>
              </w:rPr>
              <w:t xml:space="preserve">                 </w:t>
            </w:r>
            <w:r w:rsidRPr="001F712D">
              <w:rPr>
                <w:sz w:val="24"/>
                <w:szCs w:val="24"/>
              </w:rPr>
              <w:t xml:space="preserve"> до 3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C327F7">
        <w:trPr>
          <w:trHeight w:val="67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.7.3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3 лет </w:t>
            </w:r>
            <w:r>
              <w:rPr>
                <w:sz w:val="24"/>
                <w:szCs w:val="24"/>
              </w:rPr>
              <w:t xml:space="preserve">                   </w:t>
            </w:r>
            <w:r w:rsidRPr="001F712D">
              <w:rPr>
                <w:sz w:val="24"/>
                <w:szCs w:val="24"/>
              </w:rPr>
              <w:t>до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.7.4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C327F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92247D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</w:t>
            </w:r>
            <w:r w:rsidRPr="001F712D">
              <w:rPr>
                <w:sz w:val="24"/>
                <w:szCs w:val="24"/>
              </w:rPr>
              <w:t>о</w:t>
            </w:r>
            <w:r w:rsidRPr="001F712D">
              <w:rPr>
                <w:sz w:val="24"/>
                <w:szCs w:val="24"/>
              </w:rPr>
              <w:t xml:space="preserve">сещающие группы от 24 часов </w:t>
            </w:r>
            <w:proofErr w:type="spellStart"/>
            <w:r w:rsidRPr="001F712D">
              <w:rPr>
                <w:sz w:val="24"/>
                <w:szCs w:val="24"/>
              </w:rPr>
              <w:t>пребы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2247D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Default="0092247D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2247D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Default="0092247D" w:rsidP="00D81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C327F7">
            <w:pPr>
              <w:jc w:val="both"/>
              <w:rPr>
                <w:sz w:val="24"/>
                <w:szCs w:val="24"/>
              </w:rPr>
            </w:pPr>
            <w:proofErr w:type="spellStart"/>
            <w:r w:rsidRPr="001F712D">
              <w:rPr>
                <w:sz w:val="24"/>
                <w:szCs w:val="24"/>
              </w:rPr>
              <w:t>вания</w:t>
            </w:r>
            <w:proofErr w:type="spellEnd"/>
            <w:r w:rsidRPr="001F712D">
              <w:rPr>
                <w:sz w:val="24"/>
                <w:szCs w:val="24"/>
              </w:rPr>
              <w:t>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.8.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.8.2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.8.3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возрасте от 3 лет </w:t>
            </w:r>
            <w:r w:rsidR="0092247D">
              <w:rPr>
                <w:sz w:val="24"/>
                <w:szCs w:val="24"/>
              </w:rPr>
              <w:t xml:space="preserve">                  </w:t>
            </w:r>
            <w:r w:rsidRPr="001F712D">
              <w:rPr>
                <w:sz w:val="24"/>
                <w:szCs w:val="24"/>
              </w:rPr>
              <w:t>до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712D">
              <w:rPr>
                <w:sz w:val="24"/>
                <w:szCs w:val="24"/>
              </w:rPr>
              <w:t>.8.4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Группы комбин</w:t>
            </w:r>
            <w:r w:rsidRPr="001F712D">
              <w:rPr>
                <w:sz w:val="24"/>
                <w:szCs w:val="24"/>
              </w:rPr>
              <w:t>и</w:t>
            </w:r>
            <w:r w:rsidRPr="001F712D">
              <w:rPr>
                <w:sz w:val="24"/>
                <w:szCs w:val="24"/>
              </w:rPr>
              <w:t>рованной напра</w:t>
            </w:r>
            <w:r w:rsidRPr="001F712D">
              <w:rPr>
                <w:sz w:val="24"/>
                <w:szCs w:val="24"/>
              </w:rPr>
              <w:t>в</w:t>
            </w:r>
            <w:r w:rsidRPr="001F712D">
              <w:rPr>
                <w:sz w:val="24"/>
                <w:szCs w:val="24"/>
              </w:rPr>
              <w:t>ленности: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F712D">
              <w:rPr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</w:t>
            </w:r>
            <w:r w:rsidRPr="001F712D">
              <w:rPr>
                <w:sz w:val="24"/>
                <w:szCs w:val="24"/>
              </w:rPr>
              <w:t>о</w:t>
            </w:r>
            <w:r w:rsidRPr="001F712D">
              <w:rPr>
                <w:sz w:val="24"/>
                <w:szCs w:val="24"/>
              </w:rPr>
              <w:t xml:space="preserve">сещающие группы кратковременного пребывания (3 </w:t>
            </w:r>
            <w:proofErr w:type="spellStart"/>
            <w:r w:rsidRPr="001F712D">
              <w:rPr>
                <w:sz w:val="24"/>
                <w:szCs w:val="24"/>
              </w:rPr>
              <w:t>ч</w:t>
            </w:r>
            <w:proofErr w:type="gramStart"/>
            <w:r w:rsidRPr="001F712D"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 w:rsidR="00A848EB" w:rsidRPr="001F712D">
              <w:rPr>
                <w:sz w:val="24"/>
                <w:szCs w:val="24"/>
              </w:rPr>
              <w:t xml:space="preserve"> </w:t>
            </w:r>
            <w:proofErr w:type="spellStart"/>
            <w:r w:rsidR="00A848EB" w:rsidRPr="001F712D">
              <w:rPr>
                <w:sz w:val="24"/>
                <w:szCs w:val="24"/>
              </w:rPr>
              <w:t>са</w:t>
            </w:r>
            <w:proofErr w:type="spellEnd"/>
            <w:r w:rsidR="00A848EB" w:rsidRPr="001F712D">
              <w:rPr>
                <w:sz w:val="24"/>
                <w:szCs w:val="24"/>
              </w:rPr>
              <w:t>):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.1.1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ind w:left="-62" w:right="-119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.1.2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2247D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Default="0092247D" w:rsidP="00D81C97">
            <w:pPr>
              <w:ind w:left="-62" w:right="-119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ind w:right="-119"/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5.1.3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ind w:right="-119"/>
              <w:jc w:val="center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5.1.4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</w:t>
            </w:r>
            <w:r>
              <w:rPr>
                <w:sz w:val="24"/>
                <w:szCs w:val="24"/>
              </w:rPr>
              <w:t>ки ста</w:t>
            </w:r>
            <w:r w:rsidRPr="001F712D">
              <w:rPr>
                <w:sz w:val="24"/>
                <w:szCs w:val="24"/>
              </w:rPr>
              <w:t>рше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</w:t>
            </w:r>
            <w:r w:rsidRPr="001F712D">
              <w:rPr>
                <w:sz w:val="24"/>
                <w:szCs w:val="24"/>
              </w:rPr>
              <w:t>о</w:t>
            </w:r>
            <w:r w:rsidRPr="001F712D">
              <w:rPr>
                <w:sz w:val="24"/>
                <w:szCs w:val="24"/>
              </w:rPr>
              <w:t>сещающие группы кратковременного пребывания (4 ч</w:t>
            </w:r>
            <w:r w:rsidRPr="001F712D">
              <w:rPr>
                <w:sz w:val="24"/>
                <w:szCs w:val="24"/>
              </w:rPr>
              <w:t>а</w:t>
            </w:r>
            <w:r w:rsidRPr="001F712D">
              <w:rPr>
                <w:sz w:val="24"/>
                <w:szCs w:val="24"/>
              </w:rPr>
              <w:t>са):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возрасте от 2 мес</w:t>
            </w:r>
            <w:r w:rsidRPr="001F712D">
              <w:rPr>
                <w:sz w:val="24"/>
                <w:szCs w:val="24"/>
              </w:rPr>
              <w:t>я</w:t>
            </w:r>
            <w:r w:rsidRPr="001F712D">
              <w:rPr>
                <w:sz w:val="24"/>
                <w:szCs w:val="24"/>
              </w:rPr>
              <w:t>цев до 1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.2.3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возрасте от 3 лет</w:t>
            </w:r>
            <w:r w:rsidR="0092247D">
              <w:rPr>
                <w:sz w:val="24"/>
                <w:szCs w:val="24"/>
              </w:rPr>
              <w:t xml:space="preserve"> </w:t>
            </w:r>
            <w:r w:rsidRPr="001F712D">
              <w:rPr>
                <w:sz w:val="24"/>
                <w:szCs w:val="24"/>
              </w:rPr>
              <w:t xml:space="preserve"> до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.2.4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</w:t>
            </w:r>
            <w:r w:rsidRPr="001F712D">
              <w:rPr>
                <w:sz w:val="24"/>
                <w:szCs w:val="24"/>
              </w:rPr>
              <w:t>о</w:t>
            </w:r>
            <w:r w:rsidRPr="001F712D">
              <w:rPr>
                <w:sz w:val="24"/>
                <w:szCs w:val="24"/>
              </w:rPr>
              <w:t>сещающие группы кратковременного пребывания (5 ч</w:t>
            </w:r>
            <w:r w:rsidRPr="001F712D">
              <w:rPr>
                <w:sz w:val="24"/>
                <w:szCs w:val="24"/>
              </w:rPr>
              <w:t>а</w:t>
            </w:r>
            <w:r w:rsidRPr="001F712D">
              <w:rPr>
                <w:sz w:val="24"/>
                <w:szCs w:val="24"/>
              </w:rPr>
              <w:t>сов):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2247D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Default="0092247D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.3.1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.3.3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возрасте от 3 лет </w:t>
            </w:r>
            <w:r w:rsidR="0092247D">
              <w:rPr>
                <w:sz w:val="24"/>
                <w:szCs w:val="24"/>
              </w:rPr>
              <w:t xml:space="preserve"> </w:t>
            </w:r>
            <w:r w:rsidRPr="001F712D">
              <w:rPr>
                <w:sz w:val="24"/>
                <w:szCs w:val="24"/>
              </w:rPr>
              <w:t>до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F712D">
              <w:rPr>
                <w:sz w:val="24"/>
                <w:szCs w:val="24"/>
              </w:rPr>
              <w:t>3.4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</w:t>
            </w:r>
            <w:r w:rsidRPr="001F712D">
              <w:rPr>
                <w:sz w:val="24"/>
                <w:szCs w:val="24"/>
              </w:rPr>
              <w:t>о</w:t>
            </w:r>
            <w:r w:rsidRPr="001F712D">
              <w:rPr>
                <w:sz w:val="24"/>
                <w:szCs w:val="24"/>
              </w:rPr>
              <w:t xml:space="preserve">сещающие группы сокращенного дня пребывания (от 8 </w:t>
            </w:r>
            <w:r w:rsidR="0092247D">
              <w:rPr>
                <w:sz w:val="24"/>
                <w:szCs w:val="24"/>
              </w:rPr>
              <w:t xml:space="preserve"> </w:t>
            </w:r>
            <w:r w:rsidRPr="001F712D">
              <w:rPr>
                <w:sz w:val="24"/>
                <w:szCs w:val="24"/>
              </w:rPr>
              <w:t>до 10 часов):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.4.1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.4.2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r w:rsidR="00A848EB" w:rsidRPr="001F712D">
              <w:rPr>
                <w:sz w:val="24"/>
                <w:szCs w:val="24"/>
              </w:rPr>
              <w:t>возрасте от 1 года до 3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.4.3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возрасте от 3 лет </w:t>
            </w:r>
            <w:r w:rsidR="0092247D">
              <w:rPr>
                <w:sz w:val="24"/>
                <w:szCs w:val="24"/>
              </w:rPr>
              <w:t xml:space="preserve"> </w:t>
            </w:r>
            <w:r w:rsidRPr="001F712D">
              <w:rPr>
                <w:sz w:val="24"/>
                <w:szCs w:val="24"/>
              </w:rPr>
              <w:t>до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92247D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2247D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Default="0092247D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92247D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2247D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Default="0092247D" w:rsidP="00D81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старше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7D" w:rsidRPr="001F712D" w:rsidRDefault="0092247D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</w:t>
            </w:r>
            <w:r w:rsidRPr="001F712D">
              <w:rPr>
                <w:sz w:val="24"/>
                <w:szCs w:val="24"/>
              </w:rPr>
              <w:t>о</w:t>
            </w:r>
            <w:r w:rsidRPr="001F712D">
              <w:rPr>
                <w:sz w:val="24"/>
                <w:szCs w:val="24"/>
              </w:rPr>
              <w:t>сещающие группы 10,5 часа пребыв</w:t>
            </w:r>
            <w:r w:rsidRPr="001F712D">
              <w:rPr>
                <w:sz w:val="24"/>
                <w:szCs w:val="24"/>
              </w:rPr>
              <w:t>а</w:t>
            </w:r>
            <w:r w:rsidRPr="001F712D">
              <w:rPr>
                <w:sz w:val="24"/>
                <w:szCs w:val="24"/>
              </w:rPr>
              <w:t>ния: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.5.1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F712D">
              <w:rPr>
                <w:sz w:val="24"/>
                <w:szCs w:val="24"/>
              </w:rPr>
              <w:t>5.2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.5.3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возрасте от 3 лет </w:t>
            </w:r>
            <w:r w:rsidR="00110C97">
              <w:rPr>
                <w:sz w:val="24"/>
                <w:szCs w:val="24"/>
              </w:rPr>
              <w:t xml:space="preserve"> </w:t>
            </w:r>
            <w:r w:rsidRPr="001F712D">
              <w:rPr>
                <w:sz w:val="24"/>
                <w:szCs w:val="24"/>
              </w:rPr>
              <w:t>до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.5.4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F712D">
              <w:rPr>
                <w:sz w:val="24"/>
                <w:szCs w:val="24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для воспитанников, посещающих гру</w:t>
            </w:r>
            <w:r w:rsidRPr="001F712D">
              <w:rPr>
                <w:sz w:val="24"/>
                <w:szCs w:val="24"/>
              </w:rPr>
              <w:t>п</w:t>
            </w:r>
            <w:r w:rsidRPr="001F712D">
              <w:rPr>
                <w:sz w:val="24"/>
                <w:szCs w:val="24"/>
              </w:rPr>
              <w:t>пы 12 часов преб</w:t>
            </w:r>
            <w:r w:rsidRPr="001F712D">
              <w:rPr>
                <w:sz w:val="24"/>
                <w:szCs w:val="24"/>
              </w:rPr>
              <w:t>ы</w:t>
            </w:r>
            <w:r w:rsidRPr="001F712D">
              <w:rPr>
                <w:sz w:val="24"/>
                <w:szCs w:val="24"/>
              </w:rPr>
              <w:t>вания: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F712D">
              <w:rPr>
                <w:sz w:val="24"/>
                <w:szCs w:val="24"/>
              </w:rPr>
              <w:t>6.1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.6.2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10C97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Default="00110C97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1F712D" w:rsidRDefault="00110C97" w:rsidP="00110C97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1F712D" w:rsidRDefault="00110C97" w:rsidP="00110C97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1F712D" w:rsidRDefault="00110C97" w:rsidP="00110C97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1F712D" w:rsidRDefault="00110C97" w:rsidP="00110C97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1F712D" w:rsidRDefault="00110C97" w:rsidP="00110C97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1F712D" w:rsidRDefault="00110C97" w:rsidP="00110C97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1F712D" w:rsidRDefault="00110C97" w:rsidP="00110C97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1F712D" w:rsidRDefault="00110C97" w:rsidP="00110C97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.6.3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возрасте от 3 лет </w:t>
            </w:r>
            <w:r w:rsidR="00A848EB">
              <w:rPr>
                <w:sz w:val="24"/>
                <w:szCs w:val="24"/>
              </w:rPr>
              <w:t xml:space="preserve">             </w:t>
            </w:r>
            <w:r w:rsidRPr="001F712D">
              <w:rPr>
                <w:sz w:val="24"/>
                <w:szCs w:val="24"/>
              </w:rPr>
              <w:t>до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.6.4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воспитанники, п</w:t>
            </w:r>
            <w:r w:rsidRPr="001F712D">
              <w:rPr>
                <w:sz w:val="24"/>
                <w:szCs w:val="24"/>
              </w:rPr>
              <w:t>о</w:t>
            </w:r>
            <w:r w:rsidRPr="001F712D">
              <w:rPr>
                <w:sz w:val="24"/>
                <w:szCs w:val="24"/>
              </w:rPr>
              <w:t>сещающие группы от 13 до 14 часов пребывания: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.7.1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F712D">
              <w:rPr>
                <w:sz w:val="24"/>
                <w:szCs w:val="24"/>
              </w:rPr>
              <w:t>7.2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F712D">
              <w:rPr>
                <w:sz w:val="24"/>
                <w:szCs w:val="24"/>
              </w:rPr>
              <w:t>7.3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возрасте от 3 лет </w:t>
            </w:r>
            <w:r w:rsidR="00A848EB">
              <w:rPr>
                <w:sz w:val="24"/>
                <w:szCs w:val="24"/>
              </w:rPr>
              <w:t xml:space="preserve">        </w:t>
            </w:r>
            <w:r w:rsidRPr="001F712D">
              <w:rPr>
                <w:sz w:val="24"/>
                <w:szCs w:val="24"/>
              </w:rPr>
              <w:t>до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.7.4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воспитанники, п</w:t>
            </w:r>
            <w:r w:rsidRPr="00A15933">
              <w:rPr>
                <w:sz w:val="24"/>
                <w:szCs w:val="24"/>
              </w:rPr>
              <w:t>о</w:t>
            </w:r>
            <w:r w:rsidRPr="00A15933">
              <w:rPr>
                <w:sz w:val="24"/>
                <w:szCs w:val="24"/>
              </w:rPr>
              <w:t>сещающие группы от 24 часов преб</w:t>
            </w:r>
            <w:r w:rsidRPr="00A15933">
              <w:rPr>
                <w:sz w:val="24"/>
                <w:szCs w:val="24"/>
              </w:rPr>
              <w:t>ы</w:t>
            </w:r>
            <w:r w:rsidRPr="00A15933">
              <w:rPr>
                <w:sz w:val="24"/>
                <w:szCs w:val="24"/>
              </w:rPr>
              <w:t>вания: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.8.1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10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1F712D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712D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1F712D">
              <w:rPr>
                <w:sz w:val="24"/>
                <w:szCs w:val="24"/>
              </w:rPr>
              <w:t xml:space="preserve"> от 2 месяцев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10C97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Default="00110C97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1F712D" w:rsidRDefault="00110C97" w:rsidP="00110C97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1F712D" w:rsidRDefault="00110C97" w:rsidP="00110C97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1F712D" w:rsidRDefault="00110C97" w:rsidP="00110C97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1F712D" w:rsidRDefault="00110C97" w:rsidP="00110C97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1F712D" w:rsidRDefault="00110C97" w:rsidP="00110C97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1F712D" w:rsidRDefault="00110C97" w:rsidP="00110C97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1F712D" w:rsidRDefault="00110C97" w:rsidP="00110C97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1F712D" w:rsidRDefault="00110C97" w:rsidP="00110C97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10C97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Default="00110C97" w:rsidP="00D81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1F712D" w:rsidRDefault="00110C97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до 1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1F712D" w:rsidRDefault="00110C9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1F712D" w:rsidRDefault="00110C9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1F712D" w:rsidRDefault="00110C9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1F712D" w:rsidRDefault="00110C9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1F712D" w:rsidRDefault="00110C9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1F712D" w:rsidRDefault="00110C9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1F712D" w:rsidRDefault="00110C97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.8.3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712D">
              <w:rPr>
                <w:sz w:val="24"/>
                <w:szCs w:val="24"/>
              </w:rPr>
              <w:t>.8.4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D81C97">
            <w:pPr>
              <w:jc w:val="both"/>
              <w:rPr>
                <w:sz w:val="24"/>
                <w:szCs w:val="24"/>
              </w:rPr>
            </w:pPr>
            <w:r w:rsidRPr="001F712D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D19EC" w:rsidRPr="007D1687" w:rsidTr="001F712D"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A848EB" w:rsidRDefault="00FD19EC" w:rsidP="00A848EB">
            <w:pPr>
              <w:jc w:val="both"/>
              <w:rPr>
                <w:b/>
                <w:sz w:val="24"/>
                <w:szCs w:val="24"/>
              </w:rPr>
            </w:pPr>
            <w:r w:rsidRPr="00A848EB">
              <w:rPr>
                <w:b/>
                <w:sz w:val="24"/>
                <w:szCs w:val="24"/>
              </w:rPr>
              <w:t>И</w:t>
            </w:r>
            <w:r w:rsidR="00A848EB">
              <w:rPr>
                <w:b/>
                <w:sz w:val="24"/>
                <w:szCs w:val="24"/>
              </w:rPr>
              <w:t>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C" w:rsidRPr="001F712D" w:rsidRDefault="00FD19EC" w:rsidP="001F712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7D1687" w:rsidRDefault="007D1687" w:rsidP="007D1687">
      <w:pPr>
        <w:ind w:firstLine="709"/>
        <w:jc w:val="both"/>
        <w:rPr>
          <w:szCs w:val="28"/>
        </w:rPr>
      </w:pPr>
    </w:p>
    <w:p w:rsidR="006331E1" w:rsidRDefault="006331E1" w:rsidP="007D1687">
      <w:pPr>
        <w:ind w:firstLine="709"/>
        <w:jc w:val="both"/>
        <w:rPr>
          <w:szCs w:val="28"/>
        </w:rPr>
      </w:pPr>
    </w:p>
    <w:p w:rsidR="00D81C97" w:rsidRPr="00D81C97" w:rsidRDefault="00D81C97" w:rsidP="00D81C97">
      <w:pPr>
        <w:jc w:val="both"/>
        <w:rPr>
          <w:szCs w:val="28"/>
        </w:rPr>
      </w:pPr>
      <w:r w:rsidRPr="00D81C97">
        <w:rPr>
          <w:szCs w:val="28"/>
        </w:rPr>
        <w:t>Начальник управления образования</w:t>
      </w:r>
    </w:p>
    <w:p w:rsidR="00D81C97" w:rsidRPr="00D81C97" w:rsidRDefault="00D81C97" w:rsidP="00D81C97">
      <w:pPr>
        <w:jc w:val="both"/>
        <w:rPr>
          <w:szCs w:val="28"/>
        </w:rPr>
      </w:pPr>
      <w:r w:rsidRPr="00D81C97">
        <w:rPr>
          <w:szCs w:val="28"/>
        </w:rPr>
        <w:t xml:space="preserve">администрации </w:t>
      </w:r>
      <w:proofErr w:type="gramStart"/>
      <w:r w:rsidRPr="00D81C97">
        <w:rPr>
          <w:szCs w:val="28"/>
        </w:rPr>
        <w:t>муниципального</w:t>
      </w:r>
      <w:proofErr w:type="gramEnd"/>
    </w:p>
    <w:p w:rsidR="00D81C97" w:rsidRPr="00D81C97" w:rsidRDefault="00D81C97" w:rsidP="00D81C97">
      <w:pPr>
        <w:jc w:val="both"/>
        <w:rPr>
          <w:szCs w:val="28"/>
        </w:rPr>
      </w:pPr>
      <w:r w:rsidRPr="00D81C97">
        <w:rPr>
          <w:szCs w:val="28"/>
        </w:rPr>
        <w:t>образования город-курорт Геленджик</w:t>
      </w:r>
      <w:r w:rsidRPr="00D81C97">
        <w:rPr>
          <w:szCs w:val="28"/>
        </w:rPr>
        <w:tab/>
      </w:r>
      <w:r w:rsidRPr="00D81C97">
        <w:rPr>
          <w:szCs w:val="28"/>
        </w:rPr>
        <w:tab/>
      </w:r>
      <w:r w:rsidRPr="00D81C97">
        <w:rPr>
          <w:szCs w:val="28"/>
        </w:rPr>
        <w:tab/>
        <w:t xml:space="preserve">            </w:t>
      </w:r>
      <w:r>
        <w:rPr>
          <w:szCs w:val="28"/>
        </w:rPr>
        <w:t xml:space="preserve">                                                                      </w:t>
      </w:r>
      <w:r w:rsidRPr="00D81C97">
        <w:rPr>
          <w:szCs w:val="28"/>
        </w:rPr>
        <w:t xml:space="preserve">       О.В. Радчевская</w:t>
      </w:r>
    </w:p>
    <w:p w:rsidR="00D81C97" w:rsidRDefault="00D81C97" w:rsidP="00D81C97">
      <w:pPr>
        <w:jc w:val="both"/>
        <w:rPr>
          <w:szCs w:val="28"/>
        </w:rPr>
      </w:pPr>
    </w:p>
    <w:p w:rsidR="00D81C97" w:rsidRDefault="00D81C97" w:rsidP="007D1687">
      <w:pPr>
        <w:ind w:firstLine="709"/>
        <w:jc w:val="both"/>
        <w:rPr>
          <w:szCs w:val="28"/>
        </w:rPr>
      </w:pPr>
    </w:p>
    <w:p w:rsidR="002E17A7" w:rsidRDefault="002E17A7" w:rsidP="007D1687">
      <w:pPr>
        <w:ind w:firstLine="709"/>
        <w:jc w:val="both"/>
        <w:rPr>
          <w:szCs w:val="28"/>
        </w:rPr>
      </w:pPr>
    </w:p>
    <w:p w:rsidR="002E17A7" w:rsidRDefault="002E17A7" w:rsidP="007D1687">
      <w:pPr>
        <w:ind w:firstLine="709"/>
        <w:jc w:val="both"/>
        <w:rPr>
          <w:szCs w:val="28"/>
        </w:rPr>
      </w:pPr>
    </w:p>
    <w:p w:rsidR="002E17A7" w:rsidRDefault="002E17A7" w:rsidP="007D1687">
      <w:pPr>
        <w:ind w:firstLine="709"/>
        <w:jc w:val="both"/>
        <w:rPr>
          <w:szCs w:val="28"/>
        </w:rPr>
      </w:pPr>
    </w:p>
    <w:p w:rsidR="00D81C97" w:rsidRPr="007D1687" w:rsidRDefault="00D81C97" w:rsidP="007D1687">
      <w:pPr>
        <w:ind w:firstLine="709"/>
        <w:jc w:val="both"/>
        <w:rPr>
          <w:szCs w:val="28"/>
        </w:rPr>
        <w:sectPr w:rsidR="00D81C97" w:rsidRPr="007D1687" w:rsidSect="005041E6">
          <w:headerReference w:type="default" r:id="rId29"/>
          <w:footerReference w:type="default" r:id="rId30"/>
          <w:pgSz w:w="16838" w:h="11906" w:orient="landscape"/>
          <w:pgMar w:top="1701" w:right="1134" w:bottom="567" w:left="1134" w:header="0" w:footer="0" w:gutter="0"/>
          <w:pgNumType w:start="1"/>
          <w:cols w:space="720"/>
          <w:noEndnote/>
          <w:titlePg/>
          <w:docGrid w:linePitch="381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2E17A7" w:rsidTr="002E17A7">
        <w:tc>
          <w:tcPr>
            <w:tcW w:w="5070" w:type="dxa"/>
          </w:tcPr>
          <w:p w:rsidR="002E17A7" w:rsidRDefault="002E17A7" w:rsidP="007D1687">
            <w:pPr>
              <w:jc w:val="both"/>
              <w:rPr>
                <w:szCs w:val="28"/>
              </w:rPr>
            </w:pPr>
          </w:p>
        </w:tc>
        <w:tc>
          <w:tcPr>
            <w:tcW w:w="4784" w:type="dxa"/>
          </w:tcPr>
          <w:p w:rsidR="002E17A7" w:rsidRPr="007D1687" w:rsidRDefault="00110C97" w:rsidP="002E17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="002E17A7">
              <w:rPr>
                <w:szCs w:val="28"/>
              </w:rPr>
              <w:t xml:space="preserve"> №</w:t>
            </w:r>
            <w:r w:rsidR="002E17A7" w:rsidRPr="007D1687">
              <w:rPr>
                <w:szCs w:val="28"/>
              </w:rPr>
              <w:t>3</w:t>
            </w:r>
          </w:p>
          <w:p w:rsidR="002E17A7" w:rsidRPr="002E17A7" w:rsidRDefault="002E17A7" w:rsidP="002E17A7">
            <w:pPr>
              <w:jc w:val="center"/>
              <w:rPr>
                <w:szCs w:val="28"/>
              </w:rPr>
            </w:pPr>
            <w:r w:rsidRPr="002E17A7">
              <w:rPr>
                <w:szCs w:val="28"/>
              </w:rPr>
              <w:t>к Порядку</w:t>
            </w:r>
          </w:p>
          <w:p w:rsidR="002E17A7" w:rsidRPr="002E17A7" w:rsidRDefault="002E17A7" w:rsidP="002E17A7">
            <w:pPr>
              <w:jc w:val="center"/>
              <w:rPr>
                <w:bCs/>
                <w:szCs w:val="28"/>
              </w:rPr>
            </w:pPr>
            <w:r w:rsidRPr="002E17A7">
              <w:rPr>
                <w:bCs/>
                <w:szCs w:val="28"/>
              </w:rPr>
              <w:t xml:space="preserve">предоставления субсидии </w:t>
            </w:r>
            <w:proofErr w:type="gramStart"/>
            <w:r w:rsidRPr="002E17A7">
              <w:rPr>
                <w:bCs/>
                <w:szCs w:val="28"/>
              </w:rPr>
              <w:t>из</w:t>
            </w:r>
            <w:proofErr w:type="gramEnd"/>
          </w:p>
          <w:p w:rsidR="002E17A7" w:rsidRPr="002E17A7" w:rsidRDefault="002E17A7" w:rsidP="002E17A7">
            <w:pPr>
              <w:jc w:val="center"/>
              <w:rPr>
                <w:bCs/>
                <w:szCs w:val="28"/>
              </w:rPr>
            </w:pPr>
            <w:r w:rsidRPr="002E17A7">
              <w:rPr>
                <w:bCs/>
                <w:szCs w:val="28"/>
              </w:rPr>
              <w:t>бюджета муниципального</w:t>
            </w:r>
          </w:p>
          <w:p w:rsidR="002E17A7" w:rsidRPr="002E17A7" w:rsidRDefault="002E17A7" w:rsidP="002E17A7">
            <w:pPr>
              <w:jc w:val="center"/>
              <w:rPr>
                <w:bCs/>
                <w:szCs w:val="28"/>
              </w:rPr>
            </w:pPr>
            <w:r w:rsidRPr="002E17A7">
              <w:rPr>
                <w:bCs/>
                <w:szCs w:val="28"/>
              </w:rPr>
              <w:t>образования город-курорт Геленджик в целях возмещения затрат частных</w:t>
            </w:r>
          </w:p>
          <w:p w:rsidR="002E17A7" w:rsidRPr="002E17A7" w:rsidRDefault="002E17A7" w:rsidP="002E17A7">
            <w:pPr>
              <w:jc w:val="center"/>
              <w:rPr>
                <w:bCs/>
                <w:szCs w:val="28"/>
              </w:rPr>
            </w:pPr>
            <w:r w:rsidRPr="002E17A7">
              <w:rPr>
                <w:bCs/>
                <w:szCs w:val="28"/>
              </w:rPr>
              <w:t>дошкольных образовательных</w:t>
            </w:r>
          </w:p>
          <w:p w:rsidR="002E17A7" w:rsidRPr="002E17A7" w:rsidRDefault="002E17A7" w:rsidP="002E17A7">
            <w:pPr>
              <w:jc w:val="center"/>
              <w:rPr>
                <w:bCs/>
                <w:szCs w:val="28"/>
              </w:rPr>
            </w:pPr>
            <w:r w:rsidRPr="002E17A7">
              <w:rPr>
                <w:bCs/>
                <w:szCs w:val="28"/>
              </w:rPr>
              <w:t>организаций, осуществляющих</w:t>
            </w:r>
          </w:p>
          <w:p w:rsidR="002E17A7" w:rsidRPr="002E17A7" w:rsidRDefault="002E17A7" w:rsidP="002E17A7">
            <w:pPr>
              <w:jc w:val="center"/>
              <w:rPr>
                <w:bCs/>
                <w:szCs w:val="28"/>
              </w:rPr>
            </w:pPr>
            <w:r w:rsidRPr="002E17A7">
              <w:rPr>
                <w:bCs/>
                <w:szCs w:val="28"/>
              </w:rPr>
              <w:t>образовательную деятельность по</w:t>
            </w:r>
          </w:p>
          <w:p w:rsidR="002E17A7" w:rsidRPr="002E17A7" w:rsidRDefault="002E17A7" w:rsidP="002E17A7">
            <w:pPr>
              <w:jc w:val="center"/>
              <w:rPr>
                <w:bCs/>
                <w:szCs w:val="28"/>
              </w:rPr>
            </w:pPr>
            <w:r w:rsidRPr="002E17A7">
              <w:rPr>
                <w:bCs/>
                <w:szCs w:val="28"/>
              </w:rPr>
              <w:t>имеющим государственную</w:t>
            </w:r>
          </w:p>
          <w:p w:rsidR="002E17A7" w:rsidRPr="002E17A7" w:rsidRDefault="002E17A7" w:rsidP="002E17A7">
            <w:pPr>
              <w:jc w:val="center"/>
              <w:rPr>
                <w:bCs/>
                <w:szCs w:val="28"/>
              </w:rPr>
            </w:pPr>
            <w:r w:rsidRPr="002E17A7">
              <w:rPr>
                <w:bCs/>
                <w:szCs w:val="28"/>
              </w:rPr>
              <w:t xml:space="preserve">аккредитацию </w:t>
            </w:r>
            <w:proofErr w:type="gramStart"/>
            <w:r w:rsidRPr="002E17A7">
              <w:rPr>
                <w:bCs/>
                <w:szCs w:val="28"/>
              </w:rPr>
              <w:t>образовательным</w:t>
            </w:r>
            <w:proofErr w:type="gramEnd"/>
          </w:p>
          <w:p w:rsidR="002E17A7" w:rsidRPr="002E17A7" w:rsidRDefault="002E17A7" w:rsidP="002E17A7">
            <w:pPr>
              <w:jc w:val="center"/>
              <w:rPr>
                <w:bCs/>
                <w:szCs w:val="28"/>
              </w:rPr>
            </w:pPr>
            <w:r w:rsidRPr="002E17A7">
              <w:rPr>
                <w:bCs/>
                <w:szCs w:val="28"/>
              </w:rPr>
              <w:t xml:space="preserve">программам </w:t>
            </w:r>
            <w:proofErr w:type="gramStart"/>
            <w:r w:rsidRPr="002E17A7">
              <w:rPr>
                <w:bCs/>
                <w:szCs w:val="28"/>
              </w:rPr>
              <w:t>дошкольного</w:t>
            </w:r>
            <w:proofErr w:type="gramEnd"/>
          </w:p>
          <w:p w:rsidR="002E17A7" w:rsidRPr="002E17A7" w:rsidRDefault="002E17A7" w:rsidP="002E17A7">
            <w:pPr>
              <w:jc w:val="center"/>
              <w:rPr>
                <w:bCs/>
                <w:szCs w:val="28"/>
              </w:rPr>
            </w:pPr>
            <w:r w:rsidRPr="002E17A7">
              <w:rPr>
                <w:bCs/>
                <w:szCs w:val="28"/>
              </w:rPr>
              <w:t xml:space="preserve">образования, включая расходы </w:t>
            </w:r>
            <w:proofErr w:type="gramStart"/>
            <w:r w:rsidRPr="002E17A7">
              <w:rPr>
                <w:bCs/>
                <w:szCs w:val="28"/>
              </w:rPr>
              <w:t>на</w:t>
            </w:r>
            <w:proofErr w:type="gramEnd"/>
          </w:p>
          <w:p w:rsidR="002E17A7" w:rsidRPr="002E17A7" w:rsidRDefault="002E17A7" w:rsidP="002E17A7">
            <w:pPr>
              <w:jc w:val="center"/>
              <w:rPr>
                <w:bCs/>
                <w:szCs w:val="28"/>
              </w:rPr>
            </w:pPr>
            <w:r w:rsidRPr="002E17A7">
              <w:rPr>
                <w:bCs/>
                <w:szCs w:val="28"/>
              </w:rPr>
              <w:t>оплату труда, приобретение</w:t>
            </w:r>
          </w:p>
          <w:p w:rsidR="002E17A7" w:rsidRPr="002E17A7" w:rsidRDefault="002E17A7" w:rsidP="002E17A7">
            <w:pPr>
              <w:jc w:val="center"/>
              <w:rPr>
                <w:bCs/>
                <w:szCs w:val="28"/>
              </w:rPr>
            </w:pPr>
            <w:r w:rsidRPr="002E17A7">
              <w:rPr>
                <w:bCs/>
                <w:szCs w:val="28"/>
              </w:rPr>
              <w:t>учебников и учебных пособий, средств обучения, игр, игрушек</w:t>
            </w:r>
          </w:p>
          <w:p w:rsidR="002E17A7" w:rsidRPr="002E17A7" w:rsidRDefault="002E17A7" w:rsidP="002E17A7">
            <w:pPr>
              <w:jc w:val="center"/>
              <w:rPr>
                <w:bCs/>
                <w:szCs w:val="28"/>
              </w:rPr>
            </w:pPr>
            <w:proofErr w:type="gramStart"/>
            <w:r w:rsidRPr="002E17A7">
              <w:rPr>
                <w:bCs/>
                <w:szCs w:val="28"/>
              </w:rPr>
              <w:t>(за исключением расходов на</w:t>
            </w:r>
            <w:proofErr w:type="gramEnd"/>
          </w:p>
          <w:p w:rsidR="002E17A7" w:rsidRPr="002E17A7" w:rsidRDefault="002E17A7" w:rsidP="002E17A7">
            <w:pPr>
              <w:jc w:val="center"/>
              <w:rPr>
                <w:bCs/>
                <w:szCs w:val="28"/>
              </w:rPr>
            </w:pPr>
            <w:r w:rsidRPr="002E17A7">
              <w:rPr>
                <w:bCs/>
                <w:szCs w:val="28"/>
              </w:rPr>
              <w:t>содержание зданий и оплату</w:t>
            </w:r>
          </w:p>
          <w:p w:rsidR="002E17A7" w:rsidRPr="002E17A7" w:rsidRDefault="002E17A7" w:rsidP="002E17A7">
            <w:pPr>
              <w:jc w:val="center"/>
              <w:rPr>
                <w:bCs/>
                <w:szCs w:val="28"/>
              </w:rPr>
            </w:pPr>
            <w:r w:rsidRPr="002E17A7">
              <w:rPr>
                <w:bCs/>
                <w:szCs w:val="28"/>
              </w:rPr>
              <w:t>коммунальных услуг),</w:t>
            </w:r>
          </w:p>
          <w:p w:rsidR="002E17A7" w:rsidRPr="002E17A7" w:rsidRDefault="002E17A7" w:rsidP="002E17A7">
            <w:pPr>
              <w:jc w:val="center"/>
              <w:rPr>
                <w:bCs/>
                <w:szCs w:val="28"/>
              </w:rPr>
            </w:pPr>
            <w:r w:rsidRPr="002E17A7">
              <w:rPr>
                <w:bCs/>
                <w:szCs w:val="28"/>
              </w:rPr>
              <w:t>в соответствии с нормативами</w:t>
            </w:r>
          </w:p>
          <w:p w:rsidR="002E17A7" w:rsidRPr="002E17A7" w:rsidRDefault="002E17A7" w:rsidP="002E17A7">
            <w:pPr>
              <w:jc w:val="center"/>
              <w:rPr>
                <w:bCs/>
                <w:szCs w:val="28"/>
              </w:rPr>
            </w:pPr>
            <w:r w:rsidRPr="002E17A7">
              <w:rPr>
                <w:bCs/>
                <w:szCs w:val="28"/>
              </w:rPr>
              <w:t>финансового обеспечения</w:t>
            </w:r>
          </w:p>
          <w:p w:rsidR="002E17A7" w:rsidRPr="002E17A7" w:rsidRDefault="002E17A7" w:rsidP="002E17A7">
            <w:pPr>
              <w:jc w:val="center"/>
              <w:rPr>
                <w:bCs/>
                <w:szCs w:val="28"/>
              </w:rPr>
            </w:pPr>
            <w:r w:rsidRPr="002E17A7">
              <w:rPr>
                <w:bCs/>
                <w:szCs w:val="28"/>
              </w:rPr>
              <w:t>образовательной деятельности</w:t>
            </w:r>
          </w:p>
          <w:p w:rsidR="002E17A7" w:rsidRPr="002E17A7" w:rsidRDefault="002E17A7" w:rsidP="002E17A7">
            <w:pPr>
              <w:jc w:val="center"/>
              <w:rPr>
                <w:bCs/>
                <w:szCs w:val="28"/>
              </w:rPr>
            </w:pPr>
            <w:proofErr w:type="gramStart"/>
            <w:r w:rsidRPr="002E17A7">
              <w:rPr>
                <w:bCs/>
                <w:szCs w:val="28"/>
              </w:rPr>
              <w:t>(нормативами подушевого</w:t>
            </w:r>
            <w:proofErr w:type="gramEnd"/>
          </w:p>
          <w:p w:rsidR="00110C97" w:rsidRPr="00DC5F04" w:rsidRDefault="002E17A7" w:rsidP="00110C97">
            <w:pPr>
              <w:jc w:val="center"/>
              <w:rPr>
                <w:bCs/>
              </w:rPr>
            </w:pPr>
            <w:r w:rsidRPr="00DC5F04">
              <w:rPr>
                <w:bCs/>
                <w:szCs w:val="28"/>
              </w:rPr>
              <w:t>финансирования расходов)</w:t>
            </w:r>
            <w:r w:rsidR="00110C97" w:rsidRPr="00DC5F04">
              <w:rPr>
                <w:bCs/>
              </w:rPr>
              <w:t xml:space="preserve">, </w:t>
            </w:r>
          </w:p>
          <w:p w:rsidR="00110C97" w:rsidRPr="00110C97" w:rsidRDefault="00110C97" w:rsidP="00110C97">
            <w:pPr>
              <w:jc w:val="center"/>
              <w:rPr>
                <w:bCs/>
                <w:szCs w:val="28"/>
              </w:rPr>
            </w:pPr>
            <w:proofErr w:type="gramStart"/>
            <w:r w:rsidRPr="00110C97">
              <w:rPr>
                <w:bCs/>
                <w:szCs w:val="28"/>
              </w:rPr>
              <w:t>утвержденными</w:t>
            </w:r>
            <w:proofErr w:type="gramEnd"/>
            <w:r w:rsidRPr="00110C97">
              <w:rPr>
                <w:bCs/>
                <w:szCs w:val="28"/>
              </w:rPr>
              <w:t xml:space="preserve"> законом </w:t>
            </w:r>
          </w:p>
          <w:p w:rsidR="00110C97" w:rsidRDefault="00110C97" w:rsidP="00110C97">
            <w:pPr>
              <w:jc w:val="center"/>
              <w:rPr>
                <w:bCs/>
                <w:szCs w:val="28"/>
              </w:rPr>
            </w:pPr>
            <w:r w:rsidRPr="00110C97">
              <w:rPr>
                <w:bCs/>
                <w:szCs w:val="28"/>
              </w:rPr>
              <w:t xml:space="preserve">Краснодарского края </w:t>
            </w:r>
          </w:p>
          <w:p w:rsidR="00110C97" w:rsidRPr="00110C97" w:rsidRDefault="00110C97" w:rsidP="00110C97">
            <w:pPr>
              <w:jc w:val="center"/>
              <w:rPr>
                <w:bCs/>
                <w:szCs w:val="28"/>
              </w:rPr>
            </w:pPr>
            <w:r w:rsidRPr="00110C97">
              <w:rPr>
                <w:bCs/>
                <w:szCs w:val="28"/>
              </w:rPr>
              <w:t>о краевом бюджете</w:t>
            </w:r>
          </w:p>
          <w:p w:rsidR="002E17A7" w:rsidRPr="002E17A7" w:rsidRDefault="002E17A7" w:rsidP="002E17A7">
            <w:pPr>
              <w:jc w:val="center"/>
              <w:rPr>
                <w:szCs w:val="28"/>
              </w:rPr>
            </w:pPr>
          </w:p>
          <w:p w:rsidR="002E17A7" w:rsidRDefault="002E17A7" w:rsidP="007D1687">
            <w:pPr>
              <w:jc w:val="both"/>
              <w:rPr>
                <w:szCs w:val="28"/>
              </w:rPr>
            </w:pPr>
          </w:p>
        </w:tc>
      </w:tr>
    </w:tbl>
    <w:p w:rsidR="007D1687" w:rsidRPr="007D1687" w:rsidRDefault="007D1687" w:rsidP="007D1687">
      <w:pPr>
        <w:ind w:firstLine="709"/>
        <w:jc w:val="both"/>
        <w:rPr>
          <w:szCs w:val="28"/>
        </w:rPr>
      </w:pPr>
    </w:p>
    <w:p w:rsidR="007D1687" w:rsidRPr="007D1687" w:rsidRDefault="007D1687" w:rsidP="007D1687">
      <w:pPr>
        <w:ind w:firstLine="709"/>
        <w:jc w:val="both"/>
        <w:rPr>
          <w:szCs w:val="28"/>
        </w:rPr>
      </w:pPr>
    </w:p>
    <w:p w:rsidR="007D1687" w:rsidRPr="007D1687" w:rsidRDefault="007D1687" w:rsidP="002E17A7">
      <w:pPr>
        <w:jc w:val="center"/>
        <w:rPr>
          <w:szCs w:val="28"/>
        </w:rPr>
      </w:pPr>
      <w:bookmarkStart w:id="8" w:name="Par2353"/>
      <w:bookmarkEnd w:id="8"/>
      <w:r w:rsidRPr="007D1687">
        <w:rPr>
          <w:szCs w:val="28"/>
        </w:rPr>
        <w:t>ЗАЯВКА</w:t>
      </w:r>
    </w:p>
    <w:p w:rsidR="007D1687" w:rsidRPr="007D1687" w:rsidRDefault="007D1687" w:rsidP="002E17A7">
      <w:pPr>
        <w:jc w:val="center"/>
        <w:rPr>
          <w:szCs w:val="28"/>
        </w:rPr>
      </w:pPr>
      <w:r w:rsidRPr="007D1687">
        <w:rPr>
          <w:szCs w:val="28"/>
        </w:rPr>
        <w:t>на перечисление субсидии</w:t>
      </w:r>
    </w:p>
    <w:p w:rsidR="007D1687" w:rsidRDefault="007D1687" w:rsidP="007D1687">
      <w:pPr>
        <w:ind w:firstLine="709"/>
        <w:jc w:val="both"/>
        <w:rPr>
          <w:szCs w:val="28"/>
        </w:rPr>
      </w:pPr>
    </w:p>
    <w:p w:rsidR="00110C97" w:rsidRPr="007D1687" w:rsidRDefault="00110C97" w:rsidP="007D1687">
      <w:pPr>
        <w:ind w:firstLine="709"/>
        <w:jc w:val="both"/>
        <w:rPr>
          <w:szCs w:val="28"/>
        </w:rPr>
      </w:pPr>
    </w:p>
    <w:p w:rsidR="007D1687" w:rsidRDefault="007D1687" w:rsidP="002E17A7">
      <w:pPr>
        <w:ind w:firstLine="709"/>
        <w:jc w:val="both"/>
        <w:rPr>
          <w:szCs w:val="28"/>
        </w:rPr>
      </w:pPr>
      <w:r w:rsidRPr="007D1687">
        <w:rPr>
          <w:szCs w:val="28"/>
        </w:rPr>
        <w:t>В соответствии с графиком перечисления субсидии, являющимся прил</w:t>
      </w:r>
      <w:r w:rsidRPr="007D1687">
        <w:rPr>
          <w:szCs w:val="28"/>
        </w:rPr>
        <w:t>о</w:t>
      </w:r>
      <w:r w:rsidRPr="007D1687">
        <w:rPr>
          <w:szCs w:val="28"/>
        </w:rPr>
        <w:t>жением</w:t>
      </w:r>
      <w:r w:rsidR="002E17A7">
        <w:rPr>
          <w:szCs w:val="28"/>
        </w:rPr>
        <w:t xml:space="preserve"> к Соглашению </w:t>
      </w:r>
      <w:r w:rsidRPr="007D1687">
        <w:rPr>
          <w:szCs w:val="28"/>
        </w:rPr>
        <w:t xml:space="preserve">о </w:t>
      </w:r>
      <w:r w:rsidR="002E17A7">
        <w:rPr>
          <w:szCs w:val="28"/>
        </w:rPr>
        <w:t>предоставл</w:t>
      </w:r>
      <w:r w:rsidR="00A15933">
        <w:rPr>
          <w:szCs w:val="28"/>
        </w:rPr>
        <w:t>ении субсидии</w:t>
      </w:r>
      <w:r w:rsidR="002E17A7">
        <w:rPr>
          <w:szCs w:val="28"/>
        </w:rPr>
        <w:t xml:space="preserve"> из </w:t>
      </w:r>
      <w:r w:rsidRPr="007D1687">
        <w:rPr>
          <w:szCs w:val="28"/>
        </w:rPr>
        <w:t>бюджета</w:t>
      </w:r>
      <w:r w:rsidR="002E17A7">
        <w:rPr>
          <w:szCs w:val="28"/>
        </w:rPr>
        <w:t xml:space="preserve"> </w:t>
      </w:r>
      <w:r w:rsidRPr="007D1687">
        <w:rPr>
          <w:szCs w:val="28"/>
        </w:rPr>
        <w:t>муниципальн</w:t>
      </w:r>
      <w:r w:rsidRPr="007D1687">
        <w:rPr>
          <w:szCs w:val="28"/>
        </w:rPr>
        <w:t>о</w:t>
      </w:r>
      <w:r w:rsidR="002E17A7">
        <w:rPr>
          <w:szCs w:val="28"/>
        </w:rPr>
        <w:t xml:space="preserve">го образования город-курорт Геленджик </w:t>
      </w:r>
      <w:proofErr w:type="gramStart"/>
      <w:r w:rsidR="002E17A7">
        <w:rPr>
          <w:szCs w:val="28"/>
        </w:rPr>
        <w:t>от</w:t>
      </w:r>
      <w:proofErr w:type="gramEnd"/>
      <w:r w:rsidR="002E17A7">
        <w:rPr>
          <w:szCs w:val="28"/>
        </w:rPr>
        <w:t xml:space="preserve"> ________________№</w:t>
      </w:r>
      <w:r w:rsidRPr="007D1687">
        <w:rPr>
          <w:szCs w:val="28"/>
        </w:rPr>
        <w:t>_______</w:t>
      </w:r>
      <w:r w:rsidR="002E17A7">
        <w:rPr>
          <w:szCs w:val="28"/>
        </w:rPr>
        <w:t xml:space="preserve"> </w:t>
      </w:r>
      <w:r w:rsidRPr="007D1687">
        <w:rPr>
          <w:szCs w:val="28"/>
        </w:rPr>
        <w:t>___________________________________________</w:t>
      </w:r>
      <w:r w:rsidR="002E17A7">
        <w:rPr>
          <w:szCs w:val="28"/>
        </w:rPr>
        <w:t>_________________________</w:t>
      </w:r>
    </w:p>
    <w:p w:rsidR="00110C97" w:rsidRDefault="00110C97" w:rsidP="00110C97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110C97" w:rsidRPr="007D1687" w:rsidRDefault="00110C97" w:rsidP="00110C97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D1687" w:rsidRPr="002E17A7" w:rsidRDefault="007D1687" w:rsidP="002E17A7">
      <w:pPr>
        <w:jc w:val="center"/>
        <w:rPr>
          <w:sz w:val="24"/>
          <w:szCs w:val="24"/>
        </w:rPr>
      </w:pPr>
      <w:r w:rsidRPr="002E17A7">
        <w:rPr>
          <w:sz w:val="24"/>
          <w:szCs w:val="24"/>
        </w:rPr>
        <w:t>(полное наименование юридического лица)</w:t>
      </w:r>
    </w:p>
    <w:p w:rsidR="007D1687" w:rsidRPr="007D1687" w:rsidRDefault="002E17A7" w:rsidP="002E17A7">
      <w:pPr>
        <w:jc w:val="both"/>
        <w:rPr>
          <w:szCs w:val="28"/>
        </w:rPr>
      </w:pPr>
      <w:r>
        <w:rPr>
          <w:szCs w:val="28"/>
        </w:rPr>
        <w:t xml:space="preserve">представляет копии </w:t>
      </w:r>
      <w:r w:rsidR="007D1687" w:rsidRPr="007D1687">
        <w:rPr>
          <w:szCs w:val="28"/>
        </w:rPr>
        <w:t>документ</w:t>
      </w:r>
      <w:r>
        <w:rPr>
          <w:szCs w:val="28"/>
        </w:rPr>
        <w:t>ов, необходимых для принятия</w:t>
      </w:r>
      <w:r w:rsidR="007D1687" w:rsidRPr="007D1687">
        <w:rPr>
          <w:szCs w:val="28"/>
        </w:rPr>
        <w:t xml:space="preserve"> реше</w:t>
      </w:r>
      <w:r>
        <w:rPr>
          <w:szCs w:val="28"/>
        </w:rPr>
        <w:t>ния</w:t>
      </w:r>
      <w:r w:rsidR="007D1687" w:rsidRPr="007D1687">
        <w:rPr>
          <w:szCs w:val="28"/>
        </w:rPr>
        <w:t xml:space="preserve"> о</w:t>
      </w:r>
      <w:r>
        <w:rPr>
          <w:szCs w:val="28"/>
        </w:rPr>
        <w:t xml:space="preserve">                   </w:t>
      </w:r>
      <w:r w:rsidR="007D1687" w:rsidRPr="007D1687">
        <w:rPr>
          <w:szCs w:val="28"/>
        </w:rPr>
        <w:t>пере</w:t>
      </w:r>
      <w:r>
        <w:rPr>
          <w:szCs w:val="28"/>
        </w:rPr>
        <w:t xml:space="preserve">числении субсидии в ___________месяце 20_____года, </w:t>
      </w:r>
      <w:r w:rsidR="007D1687" w:rsidRPr="007D1687">
        <w:rPr>
          <w:szCs w:val="28"/>
        </w:rPr>
        <w:t xml:space="preserve">на_______ листах </w:t>
      </w:r>
      <w:r>
        <w:rPr>
          <w:szCs w:val="28"/>
        </w:rPr>
        <w:t xml:space="preserve">              </w:t>
      </w:r>
      <w:r w:rsidR="007D1687" w:rsidRPr="007D1687">
        <w:rPr>
          <w:szCs w:val="28"/>
        </w:rPr>
        <w:t>в 1 экз. и информацию о расходовании собственных средств: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3411"/>
        <w:gridCol w:w="1271"/>
        <w:gridCol w:w="1417"/>
        <w:gridCol w:w="2840"/>
      </w:tblGrid>
      <w:tr w:rsidR="007D1687" w:rsidRPr="007D1687" w:rsidTr="00DC5F0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Default="002E17A7" w:rsidP="00DC5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  <w:p w:rsidR="002E17A7" w:rsidRPr="002E17A7" w:rsidRDefault="002E17A7" w:rsidP="00DC5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2E17A7" w:rsidRDefault="007D1687" w:rsidP="00DC5F04">
            <w:pPr>
              <w:jc w:val="center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2E17A7" w:rsidRDefault="007D1687" w:rsidP="00DC5F04">
            <w:pPr>
              <w:jc w:val="center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2E17A7" w:rsidRDefault="007D1687" w:rsidP="00DC5F04">
            <w:pPr>
              <w:jc w:val="center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>Показатель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2E17A7" w:rsidRDefault="007D1687" w:rsidP="00DC5F04">
            <w:pPr>
              <w:jc w:val="center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>Реквизиты бухгалтерских документов, подтвержд</w:t>
            </w:r>
            <w:r w:rsidRPr="002E17A7">
              <w:rPr>
                <w:sz w:val="24"/>
                <w:szCs w:val="24"/>
              </w:rPr>
              <w:t>а</w:t>
            </w:r>
            <w:r w:rsidRPr="002E17A7">
              <w:rPr>
                <w:sz w:val="24"/>
                <w:szCs w:val="24"/>
              </w:rPr>
              <w:t>ющих произведенные расходы</w:t>
            </w:r>
          </w:p>
        </w:tc>
      </w:tr>
      <w:tr w:rsidR="00110C97" w:rsidRPr="007D1687" w:rsidTr="00110C97">
        <w:trPr>
          <w:trHeight w:val="35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2E17A7" w:rsidRDefault="00110C97" w:rsidP="002E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2E17A7" w:rsidRDefault="00110C97" w:rsidP="002E17A7">
            <w:pPr>
              <w:jc w:val="both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>Израсходовано собственных средств, всего</w:t>
            </w:r>
            <w:r>
              <w:rPr>
                <w:sz w:val="24"/>
                <w:szCs w:val="24"/>
              </w:rPr>
              <w:t>,</w:t>
            </w:r>
            <w:r w:rsidRPr="002E17A7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2E17A7" w:rsidRDefault="00110C97" w:rsidP="002E17A7">
            <w:pPr>
              <w:jc w:val="both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2E17A7" w:rsidRDefault="00110C97" w:rsidP="002E1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2E17A7" w:rsidRDefault="00110C97" w:rsidP="002E17A7">
            <w:pPr>
              <w:jc w:val="both"/>
              <w:rPr>
                <w:sz w:val="24"/>
                <w:szCs w:val="24"/>
              </w:rPr>
            </w:pPr>
          </w:p>
        </w:tc>
      </w:tr>
      <w:tr w:rsidR="00110C97" w:rsidRPr="007D1687" w:rsidTr="00110C97">
        <w:trPr>
          <w:trHeight w:val="43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97" w:rsidRPr="002E17A7" w:rsidRDefault="00110C97" w:rsidP="002E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Default="00110C97" w:rsidP="002E17A7">
            <w:pPr>
              <w:jc w:val="both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>Оплата труда работников</w:t>
            </w:r>
            <w:r>
              <w:rPr>
                <w:sz w:val="24"/>
                <w:szCs w:val="24"/>
              </w:rPr>
              <w:t>,</w:t>
            </w:r>
          </w:p>
          <w:p w:rsidR="00110C97" w:rsidRPr="002E17A7" w:rsidRDefault="00110C97" w:rsidP="002E17A7">
            <w:pPr>
              <w:jc w:val="both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2E17A7" w:rsidRDefault="00110C97" w:rsidP="002E17A7">
            <w:pPr>
              <w:jc w:val="both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2E17A7" w:rsidRDefault="00110C97" w:rsidP="002E1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97" w:rsidRPr="002E17A7" w:rsidRDefault="00110C97" w:rsidP="002E17A7">
            <w:pPr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2E17A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2E17A7" w:rsidRDefault="007D1687" w:rsidP="002E17A7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>заработная плата работников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2E17A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2E17A7" w:rsidRDefault="007D1687" w:rsidP="002E17A7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 xml:space="preserve">налог на доходы </w:t>
            </w:r>
            <w:proofErr w:type="gramStart"/>
            <w:r w:rsidRPr="002E17A7">
              <w:rPr>
                <w:sz w:val="24"/>
                <w:szCs w:val="24"/>
              </w:rPr>
              <w:t>физических</w:t>
            </w:r>
            <w:proofErr w:type="gramEnd"/>
            <w:r w:rsidRPr="002E17A7">
              <w:rPr>
                <w:sz w:val="24"/>
                <w:szCs w:val="24"/>
              </w:rPr>
              <w:t xml:space="preserve"> лиц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2E17A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2E17A7" w:rsidRDefault="007D1687" w:rsidP="002E17A7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>начисления на выплаты по оплате труда работников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2E17A7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2E17A7" w:rsidRDefault="002E17A7" w:rsidP="002E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 xml:space="preserve">Расходы </w:t>
            </w:r>
            <w:proofErr w:type="gramStart"/>
            <w:r w:rsidRPr="002E17A7">
              <w:rPr>
                <w:sz w:val="24"/>
                <w:szCs w:val="24"/>
              </w:rPr>
              <w:t>на</w:t>
            </w:r>
            <w:proofErr w:type="gramEnd"/>
            <w:r w:rsidRPr="002E17A7">
              <w:rPr>
                <w:sz w:val="24"/>
                <w:szCs w:val="24"/>
              </w:rPr>
              <w:t>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2E17A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2E17A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2E17A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2E17A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>средства обучения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2E17A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2E17A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>игры, игрушки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2E17A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2E17A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2E17A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2E17A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>дополнительное професси</w:t>
            </w:r>
            <w:r w:rsidRPr="002E17A7">
              <w:rPr>
                <w:sz w:val="24"/>
                <w:szCs w:val="24"/>
              </w:rPr>
              <w:t>о</w:t>
            </w:r>
            <w:r w:rsidRPr="002E17A7">
              <w:rPr>
                <w:sz w:val="24"/>
                <w:szCs w:val="24"/>
              </w:rPr>
              <w:t>нальное образование педагог</w:t>
            </w:r>
            <w:r w:rsidRPr="002E17A7">
              <w:rPr>
                <w:sz w:val="24"/>
                <w:szCs w:val="24"/>
              </w:rPr>
              <w:t>и</w:t>
            </w:r>
            <w:r w:rsidRPr="002E17A7">
              <w:rPr>
                <w:sz w:val="24"/>
                <w:szCs w:val="24"/>
              </w:rPr>
              <w:t>ческих работников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  <w:r w:rsidRPr="002E17A7">
              <w:rPr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2E17A7" w:rsidRDefault="007D1687" w:rsidP="002E17A7">
            <w:pPr>
              <w:jc w:val="both"/>
              <w:rPr>
                <w:sz w:val="24"/>
                <w:szCs w:val="24"/>
              </w:rPr>
            </w:pPr>
          </w:p>
        </w:tc>
      </w:tr>
    </w:tbl>
    <w:p w:rsidR="007D1687" w:rsidRDefault="007D1687" w:rsidP="007D1687">
      <w:pPr>
        <w:ind w:firstLine="709"/>
        <w:jc w:val="both"/>
        <w:rPr>
          <w:szCs w:val="28"/>
        </w:rPr>
      </w:pPr>
    </w:p>
    <w:p w:rsidR="00110C97" w:rsidRPr="007D1687" w:rsidRDefault="00110C97" w:rsidP="007D1687">
      <w:pPr>
        <w:ind w:firstLine="709"/>
        <w:jc w:val="both"/>
        <w:rPr>
          <w:szCs w:val="28"/>
        </w:rPr>
      </w:pPr>
    </w:p>
    <w:p w:rsidR="007D1687" w:rsidRPr="007D1687" w:rsidRDefault="007D1687" w:rsidP="002E17A7">
      <w:pPr>
        <w:jc w:val="both"/>
        <w:rPr>
          <w:szCs w:val="28"/>
        </w:rPr>
      </w:pPr>
      <w:r w:rsidRPr="007D1687">
        <w:rPr>
          <w:szCs w:val="28"/>
        </w:rPr>
        <w:t>Руководитель</w:t>
      </w:r>
    </w:p>
    <w:p w:rsidR="007D1687" w:rsidRPr="007D1687" w:rsidRDefault="007D1687" w:rsidP="002E17A7">
      <w:pPr>
        <w:jc w:val="both"/>
        <w:rPr>
          <w:szCs w:val="28"/>
        </w:rPr>
      </w:pPr>
      <w:r w:rsidRPr="007D1687">
        <w:rPr>
          <w:szCs w:val="28"/>
        </w:rPr>
        <w:t>(уполномоченное лицо)       _____________  ____________________  __________</w:t>
      </w:r>
    </w:p>
    <w:p w:rsidR="007D1687" w:rsidRPr="002E17A7" w:rsidRDefault="007D1687" w:rsidP="002E17A7">
      <w:pPr>
        <w:jc w:val="both"/>
        <w:rPr>
          <w:sz w:val="24"/>
          <w:szCs w:val="24"/>
        </w:rPr>
      </w:pPr>
      <w:r w:rsidRPr="002E17A7">
        <w:rPr>
          <w:sz w:val="24"/>
          <w:szCs w:val="24"/>
        </w:rPr>
        <w:t xml:space="preserve">                           </w:t>
      </w:r>
      <w:r w:rsidR="002E17A7">
        <w:rPr>
          <w:sz w:val="24"/>
          <w:szCs w:val="24"/>
        </w:rPr>
        <w:t xml:space="preserve">                                 </w:t>
      </w:r>
      <w:r w:rsidRPr="002E17A7">
        <w:rPr>
          <w:sz w:val="24"/>
          <w:szCs w:val="24"/>
        </w:rPr>
        <w:t xml:space="preserve">  (подпись)    </w:t>
      </w:r>
      <w:r w:rsidR="002E17A7">
        <w:rPr>
          <w:sz w:val="24"/>
          <w:szCs w:val="24"/>
        </w:rPr>
        <w:t xml:space="preserve">         </w:t>
      </w:r>
      <w:r w:rsidRPr="002E17A7">
        <w:rPr>
          <w:sz w:val="24"/>
          <w:szCs w:val="24"/>
        </w:rPr>
        <w:t xml:space="preserve">(расшифровка подписи)   </w:t>
      </w:r>
      <w:r w:rsidR="002E17A7">
        <w:rPr>
          <w:sz w:val="24"/>
          <w:szCs w:val="24"/>
        </w:rPr>
        <w:t xml:space="preserve">       </w:t>
      </w:r>
      <w:r w:rsidRPr="002E17A7">
        <w:rPr>
          <w:sz w:val="24"/>
          <w:szCs w:val="24"/>
        </w:rPr>
        <w:t>(дата)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</w:p>
    <w:p w:rsidR="002E17A7" w:rsidRPr="002E17A7" w:rsidRDefault="002E17A7" w:rsidP="002E17A7">
      <w:pPr>
        <w:jc w:val="both"/>
        <w:rPr>
          <w:szCs w:val="28"/>
        </w:rPr>
      </w:pPr>
      <w:r w:rsidRPr="002E17A7">
        <w:rPr>
          <w:szCs w:val="28"/>
        </w:rPr>
        <w:t>Начальник управления образования</w:t>
      </w:r>
    </w:p>
    <w:p w:rsidR="002E17A7" w:rsidRPr="002E17A7" w:rsidRDefault="002E17A7" w:rsidP="002E17A7">
      <w:pPr>
        <w:jc w:val="both"/>
        <w:rPr>
          <w:szCs w:val="28"/>
        </w:rPr>
      </w:pPr>
      <w:r w:rsidRPr="002E17A7">
        <w:rPr>
          <w:szCs w:val="28"/>
        </w:rPr>
        <w:t xml:space="preserve">администрации </w:t>
      </w:r>
      <w:proofErr w:type="gramStart"/>
      <w:r w:rsidRPr="002E17A7">
        <w:rPr>
          <w:szCs w:val="28"/>
        </w:rPr>
        <w:t>муниципального</w:t>
      </w:r>
      <w:proofErr w:type="gramEnd"/>
    </w:p>
    <w:p w:rsidR="002E17A7" w:rsidRPr="002E17A7" w:rsidRDefault="002E17A7" w:rsidP="002E17A7">
      <w:pPr>
        <w:jc w:val="both"/>
        <w:rPr>
          <w:szCs w:val="28"/>
        </w:rPr>
      </w:pPr>
      <w:r w:rsidRPr="002E17A7">
        <w:rPr>
          <w:szCs w:val="28"/>
        </w:rPr>
        <w:t>образования город-курорт Геленджик</w:t>
      </w:r>
      <w:r w:rsidRPr="002E17A7">
        <w:rPr>
          <w:szCs w:val="28"/>
        </w:rPr>
        <w:tab/>
      </w:r>
      <w:r w:rsidRPr="002E17A7">
        <w:rPr>
          <w:szCs w:val="28"/>
        </w:rPr>
        <w:tab/>
      </w:r>
      <w:r w:rsidRPr="002E17A7">
        <w:rPr>
          <w:szCs w:val="28"/>
        </w:rPr>
        <w:tab/>
        <w:t xml:space="preserve">            </w:t>
      </w:r>
      <w:r>
        <w:rPr>
          <w:szCs w:val="28"/>
        </w:rPr>
        <w:t xml:space="preserve">       </w:t>
      </w:r>
      <w:r w:rsidRPr="002E17A7">
        <w:rPr>
          <w:szCs w:val="28"/>
        </w:rPr>
        <w:t>О.В. Радчевская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</w:p>
    <w:p w:rsidR="007D1687" w:rsidRPr="007D1687" w:rsidRDefault="007D1687" w:rsidP="007D1687">
      <w:pPr>
        <w:ind w:firstLine="709"/>
        <w:jc w:val="both"/>
        <w:rPr>
          <w:szCs w:val="28"/>
        </w:rPr>
      </w:pPr>
    </w:p>
    <w:p w:rsidR="007D1687" w:rsidRPr="007D1687" w:rsidRDefault="007D1687" w:rsidP="007D1687">
      <w:pPr>
        <w:ind w:firstLine="709"/>
        <w:jc w:val="both"/>
        <w:rPr>
          <w:szCs w:val="28"/>
        </w:rPr>
      </w:pPr>
    </w:p>
    <w:p w:rsidR="007D1687" w:rsidRPr="007D1687" w:rsidRDefault="007D1687" w:rsidP="007D1687">
      <w:pPr>
        <w:ind w:firstLine="709"/>
        <w:jc w:val="both"/>
        <w:rPr>
          <w:szCs w:val="28"/>
        </w:rPr>
      </w:pPr>
    </w:p>
    <w:p w:rsidR="002E17A7" w:rsidRDefault="002E17A7" w:rsidP="007D1687">
      <w:pPr>
        <w:ind w:firstLine="709"/>
        <w:jc w:val="both"/>
        <w:rPr>
          <w:szCs w:val="28"/>
        </w:rPr>
        <w:sectPr w:rsidR="002E17A7" w:rsidSect="002E17A7">
          <w:headerReference w:type="default" r:id="rId31"/>
          <w:footerReference w:type="default" r:id="rId32"/>
          <w:pgSz w:w="11906" w:h="16838"/>
          <w:pgMar w:top="1134" w:right="567" w:bottom="1134" w:left="1701" w:header="0" w:footer="0" w:gutter="0"/>
          <w:pgNumType w:start="1"/>
          <w:cols w:space="720"/>
          <w:noEndnote/>
          <w:titlePg/>
          <w:docGrid w:linePitch="381"/>
        </w:sectPr>
      </w:pPr>
    </w:p>
    <w:tbl>
      <w:tblPr>
        <w:tblStyle w:val="a6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9640"/>
      </w:tblGrid>
      <w:tr w:rsidR="002E17A7" w:rsidTr="002E17A7">
        <w:tc>
          <w:tcPr>
            <w:tcW w:w="4927" w:type="dxa"/>
          </w:tcPr>
          <w:p w:rsidR="002E17A7" w:rsidRDefault="002E17A7" w:rsidP="007D1687">
            <w:pPr>
              <w:jc w:val="both"/>
              <w:rPr>
                <w:szCs w:val="28"/>
              </w:rPr>
            </w:pPr>
          </w:p>
        </w:tc>
        <w:tc>
          <w:tcPr>
            <w:tcW w:w="9640" w:type="dxa"/>
          </w:tcPr>
          <w:p w:rsidR="002E17A7" w:rsidRPr="002E17A7" w:rsidRDefault="00110C97" w:rsidP="002E17A7">
            <w:pPr>
              <w:ind w:left="4854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="002E17A7" w:rsidRPr="002E17A7">
              <w:rPr>
                <w:szCs w:val="28"/>
              </w:rPr>
              <w:t xml:space="preserve"> №</w:t>
            </w:r>
            <w:r w:rsidR="002E17A7">
              <w:rPr>
                <w:szCs w:val="28"/>
              </w:rPr>
              <w:t>4</w:t>
            </w:r>
          </w:p>
          <w:p w:rsidR="002E17A7" w:rsidRPr="002E17A7" w:rsidRDefault="002E17A7" w:rsidP="002E17A7">
            <w:pPr>
              <w:ind w:left="4854"/>
              <w:jc w:val="center"/>
              <w:rPr>
                <w:szCs w:val="28"/>
              </w:rPr>
            </w:pPr>
            <w:r w:rsidRPr="002E17A7">
              <w:rPr>
                <w:szCs w:val="28"/>
              </w:rPr>
              <w:t>к Порядку</w:t>
            </w:r>
          </w:p>
          <w:p w:rsidR="002E17A7" w:rsidRPr="002E17A7" w:rsidRDefault="002E17A7" w:rsidP="002E17A7">
            <w:pPr>
              <w:ind w:left="4854"/>
              <w:jc w:val="center"/>
              <w:rPr>
                <w:bCs/>
                <w:szCs w:val="28"/>
              </w:rPr>
            </w:pPr>
            <w:r w:rsidRPr="002E17A7">
              <w:rPr>
                <w:bCs/>
                <w:szCs w:val="28"/>
              </w:rPr>
              <w:t xml:space="preserve">предоставления субсидии </w:t>
            </w:r>
            <w:proofErr w:type="gramStart"/>
            <w:r w:rsidRPr="002E17A7">
              <w:rPr>
                <w:bCs/>
                <w:szCs w:val="28"/>
              </w:rPr>
              <w:t>из</w:t>
            </w:r>
            <w:proofErr w:type="gramEnd"/>
          </w:p>
          <w:p w:rsidR="002E17A7" w:rsidRPr="002E17A7" w:rsidRDefault="002E17A7" w:rsidP="002E17A7">
            <w:pPr>
              <w:ind w:left="4854"/>
              <w:jc w:val="center"/>
              <w:rPr>
                <w:bCs/>
                <w:szCs w:val="28"/>
              </w:rPr>
            </w:pPr>
            <w:r w:rsidRPr="002E17A7">
              <w:rPr>
                <w:bCs/>
                <w:szCs w:val="28"/>
              </w:rPr>
              <w:t>бюджета муниципального</w:t>
            </w:r>
          </w:p>
          <w:p w:rsidR="002E17A7" w:rsidRPr="002E17A7" w:rsidRDefault="002E17A7" w:rsidP="002E17A7">
            <w:pPr>
              <w:ind w:left="4854"/>
              <w:jc w:val="center"/>
              <w:rPr>
                <w:bCs/>
                <w:szCs w:val="28"/>
              </w:rPr>
            </w:pPr>
            <w:r w:rsidRPr="002E17A7">
              <w:rPr>
                <w:bCs/>
                <w:szCs w:val="28"/>
              </w:rPr>
              <w:t>образования город-курорт Геленджик в целях возмещения затрат частных</w:t>
            </w:r>
          </w:p>
          <w:p w:rsidR="002E17A7" w:rsidRPr="002E17A7" w:rsidRDefault="002E17A7" w:rsidP="002E17A7">
            <w:pPr>
              <w:ind w:left="4854"/>
              <w:jc w:val="center"/>
              <w:rPr>
                <w:bCs/>
                <w:szCs w:val="28"/>
              </w:rPr>
            </w:pPr>
            <w:r w:rsidRPr="002E17A7">
              <w:rPr>
                <w:bCs/>
                <w:szCs w:val="28"/>
              </w:rPr>
              <w:t>дошкольных образовательных</w:t>
            </w:r>
          </w:p>
          <w:p w:rsidR="002E17A7" w:rsidRPr="002E17A7" w:rsidRDefault="002E17A7" w:rsidP="002E17A7">
            <w:pPr>
              <w:ind w:left="4854"/>
              <w:jc w:val="center"/>
              <w:rPr>
                <w:bCs/>
                <w:szCs w:val="28"/>
              </w:rPr>
            </w:pPr>
            <w:r w:rsidRPr="002E17A7">
              <w:rPr>
                <w:bCs/>
                <w:szCs w:val="28"/>
              </w:rPr>
              <w:t>организаций, осуществляющих</w:t>
            </w:r>
          </w:p>
          <w:p w:rsidR="002E17A7" w:rsidRPr="002E17A7" w:rsidRDefault="002E17A7" w:rsidP="002E17A7">
            <w:pPr>
              <w:ind w:left="4854"/>
              <w:jc w:val="center"/>
              <w:rPr>
                <w:bCs/>
                <w:szCs w:val="28"/>
              </w:rPr>
            </w:pPr>
            <w:r w:rsidRPr="002E17A7">
              <w:rPr>
                <w:bCs/>
                <w:szCs w:val="28"/>
              </w:rPr>
              <w:t>образовательную деятельность по</w:t>
            </w:r>
          </w:p>
          <w:p w:rsidR="002E17A7" w:rsidRPr="002E17A7" w:rsidRDefault="002E17A7" w:rsidP="002E17A7">
            <w:pPr>
              <w:ind w:left="4854"/>
              <w:jc w:val="center"/>
              <w:rPr>
                <w:bCs/>
                <w:szCs w:val="28"/>
              </w:rPr>
            </w:pPr>
            <w:r w:rsidRPr="002E17A7">
              <w:rPr>
                <w:bCs/>
                <w:szCs w:val="28"/>
              </w:rPr>
              <w:t>имеющим государственную</w:t>
            </w:r>
          </w:p>
          <w:p w:rsidR="002E17A7" w:rsidRPr="002E17A7" w:rsidRDefault="002E17A7" w:rsidP="002E17A7">
            <w:pPr>
              <w:ind w:left="4854"/>
              <w:jc w:val="center"/>
              <w:rPr>
                <w:bCs/>
                <w:szCs w:val="28"/>
              </w:rPr>
            </w:pPr>
            <w:r w:rsidRPr="002E17A7">
              <w:rPr>
                <w:bCs/>
                <w:szCs w:val="28"/>
              </w:rPr>
              <w:t xml:space="preserve">аккредитацию </w:t>
            </w:r>
            <w:proofErr w:type="gramStart"/>
            <w:r w:rsidRPr="002E17A7">
              <w:rPr>
                <w:bCs/>
                <w:szCs w:val="28"/>
              </w:rPr>
              <w:t>образовательным</w:t>
            </w:r>
            <w:proofErr w:type="gramEnd"/>
          </w:p>
          <w:p w:rsidR="002E17A7" w:rsidRPr="002E17A7" w:rsidRDefault="002E17A7" w:rsidP="002E17A7">
            <w:pPr>
              <w:ind w:left="4854"/>
              <w:jc w:val="center"/>
              <w:rPr>
                <w:bCs/>
                <w:szCs w:val="28"/>
              </w:rPr>
            </w:pPr>
            <w:r w:rsidRPr="002E17A7">
              <w:rPr>
                <w:bCs/>
                <w:szCs w:val="28"/>
              </w:rPr>
              <w:t xml:space="preserve">программам </w:t>
            </w:r>
            <w:proofErr w:type="gramStart"/>
            <w:r w:rsidRPr="002E17A7">
              <w:rPr>
                <w:bCs/>
                <w:szCs w:val="28"/>
              </w:rPr>
              <w:t>дошкольного</w:t>
            </w:r>
            <w:proofErr w:type="gramEnd"/>
          </w:p>
          <w:p w:rsidR="002E17A7" w:rsidRPr="002E17A7" w:rsidRDefault="002E17A7" w:rsidP="002E17A7">
            <w:pPr>
              <w:ind w:left="4854"/>
              <w:jc w:val="center"/>
              <w:rPr>
                <w:bCs/>
                <w:szCs w:val="28"/>
              </w:rPr>
            </w:pPr>
            <w:r w:rsidRPr="002E17A7">
              <w:rPr>
                <w:bCs/>
                <w:szCs w:val="28"/>
              </w:rPr>
              <w:t xml:space="preserve">образования, включая расходы </w:t>
            </w:r>
            <w:proofErr w:type="gramStart"/>
            <w:r w:rsidRPr="002E17A7">
              <w:rPr>
                <w:bCs/>
                <w:szCs w:val="28"/>
              </w:rPr>
              <w:t>на</w:t>
            </w:r>
            <w:proofErr w:type="gramEnd"/>
          </w:p>
          <w:p w:rsidR="002E17A7" w:rsidRPr="002E17A7" w:rsidRDefault="002E17A7" w:rsidP="002E17A7">
            <w:pPr>
              <w:ind w:left="4854"/>
              <w:jc w:val="center"/>
              <w:rPr>
                <w:bCs/>
                <w:szCs w:val="28"/>
              </w:rPr>
            </w:pPr>
            <w:r w:rsidRPr="002E17A7">
              <w:rPr>
                <w:bCs/>
                <w:szCs w:val="28"/>
              </w:rPr>
              <w:t>оплату труда, приобретение</w:t>
            </w:r>
          </w:p>
          <w:p w:rsidR="002E17A7" w:rsidRPr="002E17A7" w:rsidRDefault="002E17A7" w:rsidP="002E17A7">
            <w:pPr>
              <w:ind w:left="4854"/>
              <w:jc w:val="center"/>
              <w:rPr>
                <w:bCs/>
                <w:szCs w:val="28"/>
              </w:rPr>
            </w:pPr>
            <w:r w:rsidRPr="002E17A7">
              <w:rPr>
                <w:bCs/>
                <w:szCs w:val="28"/>
              </w:rPr>
              <w:t>учебников и учебных пособий, средств обучения, игр, игрушек</w:t>
            </w:r>
          </w:p>
          <w:p w:rsidR="002E17A7" w:rsidRPr="002E17A7" w:rsidRDefault="002E17A7" w:rsidP="002E17A7">
            <w:pPr>
              <w:ind w:left="4854"/>
              <w:jc w:val="center"/>
              <w:rPr>
                <w:bCs/>
                <w:szCs w:val="28"/>
              </w:rPr>
            </w:pPr>
            <w:proofErr w:type="gramStart"/>
            <w:r w:rsidRPr="002E17A7">
              <w:rPr>
                <w:bCs/>
                <w:szCs w:val="28"/>
              </w:rPr>
              <w:t>(за исключением расходов на</w:t>
            </w:r>
            <w:proofErr w:type="gramEnd"/>
          </w:p>
          <w:p w:rsidR="002E17A7" w:rsidRPr="002E17A7" w:rsidRDefault="002E17A7" w:rsidP="002E17A7">
            <w:pPr>
              <w:ind w:left="4854"/>
              <w:jc w:val="center"/>
              <w:rPr>
                <w:bCs/>
                <w:szCs w:val="28"/>
              </w:rPr>
            </w:pPr>
            <w:r w:rsidRPr="002E17A7">
              <w:rPr>
                <w:bCs/>
                <w:szCs w:val="28"/>
              </w:rPr>
              <w:t>содержание зданий и оплату</w:t>
            </w:r>
          </w:p>
          <w:p w:rsidR="002E17A7" w:rsidRPr="002E17A7" w:rsidRDefault="002E17A7" w:rsidP="002E17A7">
            <w:pPr>
              <w:ind w:left="4854"/>
              <w:jc w:val="center"/>
              <w:rPr>
                <w:bCs/>
                <w:szCs w:val="28"/>
              </w:rPr>
            </w:pPr>
            <w:r w:rsidRPr="002E17A7">
              <w:rPr>
                <w:bCs/>
                <w:szCs w:val="28"/>
              </w:rPr>
              <w:t>коммунальных услуг),</w:t>
            </w:r>
          </w:p>
          <w:p w:rsidR="002E17A7" w:rsidRPr="002E17A7" w:rsidRDefault="002E17A7" w:rsidP="002E17A7">
            <w:pPr>
              <w:ind w:left="4854"/>
              <w:jc w:val="center"/>
              <w:rPr>
                <w:bCs/>
                <w:szCs w:val="28"/>
              </w:rPr>
            </w:pPr>
            <w:r w:rsidRPr="002E17A7">
              <w:rPr>
                <w:bCs/>
                <w:szCs w:val="28"/>
              </w:rPr>
              <w:t>в соответствии с нормативами</w:t>
            </w:r>
          </w:p>
          <w:p w:rsidR="002E17A7" w:rsidRPr="002E17A7" w:rsidRDefault="002E17A7" w:rsidP="002E17A7">
            <w:pPr>
              <w:ind w:left="4854"/>
              <w:jc w:val="center"/>
              <w:rPr>
                <w:bCs/>
                <w:szCs w:val="28"/>
              </w:rPr>
            </w:pPr>
            <w:r w:rsidRPr="002E17A7">
              <w:rPr>
                <w:bCs/>
                <w:szCs w:val="28"/>
              </w:rPr>
              <w:t>финансового обеспечения</w:t>
            </w:r>
          </w:p>
          <w:p w:rsidR="002E17A7" w:rsidRPr="002E17A7" w:rsidRDefault="002E17A7" w:rsidP="002E17A7">
            <w:pPr>
              <w:ind w:left="4854"/>
              <w:jc w:val="center"/>
              <w:rPr>
                <w:bCs/>
                <w:szCs w:val="28"/>
              </w:rPr>
            </w:pPr>
            <w:r w:rsidRPr="002E17A7">
              <w:rPr>
                <w:bCs/>
                <w:szCs w:val="28"/>
              </w:rPr>
              <w:t>образовательной деятельности</w:t>
            </w:r>
          </w:p>
          <w:p w:rsidR="002E17A7" w:rsidRPr="002E17A7" w:rsidRDefault="002E17A7" w:rsidP="002E17A7">
            <w:pPr>
              <w:ind w:left="4854"/>
              <w:jc w:val="center"/>
              <w:rPr>
                <w:bCs/>
                <w:szCs w:val="28"/>
              </w:rPr>
            </w:pPr>
            <w:proofErr w:type="gramStart"/>
            <w:r w:rsidRPr="002E17A7">
              <w:rPr>
                <w:bCs/>
                <w:szCs w:val="28"/>
              </w:rPr>
              <w:t>(нормативами подушевого</w:t>
            </w:r>
            <w:proofErr w:type="gramEnd"/>
          </w:p>
          <w:p w:rsidR="002E17A7" w:rsidRDefault="002E17A7" w:rsidP="002E17A7">
            <w:pPr>
              <w:ind w:left="4854"/>
              <w:jc w:val="center"/>
              <w:rPr>
                <w:bCs/>
                <w:szCs w:val="28"/>
              </w:rPr>
            </w:pPr>
            <w:r w:rsidRPr="002E17A7">
              <w:rPr>
                <w:bCs/>
                <w:szCs w:val="28"/>
              </w:rPr>
              <w:t>финансирования расходов)</w:t>
            </w:r>
            <w:r w:rsidR="00110C97">
              <w:rPr>
                <w:bCs/>
                <w:szCs w:val="28"/>
              </w:rPr>
              <w:t>,</w:t>
            </w:r>
          </w:p>
          <w:p w:rsidR="00110C97" w:rsidRPr="00110C97" w:rsidRDefault="00110C97" w:rsidP="00110C97">
            <w:pPr>
              <w:ind w:left="4854"/>
              <w:jc w:val="center"/>
              <w:rPr>
                <w:bCs/>
                <w:szCs w:val="28"/>
              </w:rPr>
            </w:pPr>
            <w:proofErr w:type="gramStart"/>
            <w:r w:rsidRPr="00110C97">
              <w:rPr>
                <w:bCs/>
                <w:szCs w:val="28"/>
              </w:rPr>
              <w:t>утвержденными</w:t>
            </w:r>
            <w:proofErr w:type="gramEnd"/>
            <w:r w:rsidRPr="00110C97">
              <w:rPr>
                <w:bCs/>
                <w:szCs w:val="28"/>
              </w:rPr>
              <w:t xml:space="preserve"> законом </w:t>
            </w:r>
          </w:p>
          <w:p w:rsidR="00110C97" w:rsidRDefault="00110C97" w:rsidP="00110C97">
            <w:pPr>
              <w:ind w:left="4854"/>
              <w:jc w:val="center"/>
              <w:rPr>
                <w:bCs/>
                <w:szCs w:val="28"/>
              </w:rPr>
            </w:pPr>
            <w:r w:rsidRPr="00110C97">
              <w:rPr>
                <w:bCs/>
                <w:szCs w:val="28"/>
              </w:rPr>
              <w:t xml:space="preserve">Краснодарского края </w:t>
            </w:r>
          </w:p>
          <w:p w:rsidR="00110C97" w:rsidRPr="00110C97" w:rsidRDefault="00110C97" w:rsidP="00110C97">
            <w:pPr>
              <w:ind w:left="4854"/>
              <w:jc w:val="center"/>
              <w:rPr>
                <w:bCs/>
                <w:szCs w:val="28"/>
              </w:rPr>
            </w:pPr>
            <w:r w:rsidRPr="00110C97">
              <w:rPr>
                <w:bCs/>
                <w:szCs w:val="28"/>
              </w:rPr>
              <w:t>о краевом бюджете</w:t>
            </w:r>
          </w:p>
          <w:p w:rsidR="00110C97" w:rsidRPr="002E17A7" w:rsidRDefault="00110C97" w:rsidP="002E17A7">
            <w:pPr>
              <w:ind w:left="4854"/>
              <w:jc w:val="center"/>
              <w:rPr>
                <w:szCs w:val="28"/>
              </w:rPr>
            </w:pPr>
          </w:p>
          <w:p w:rsidR="002E17A7" w:rsidRDefault="002E17A7" w:rsidP="002E17A7">
            <w:pPr>
              <w:jc w:val="center"/>
              <w:rPr>
                <w:szCs w:val="28"/>
              </w:rPr>
            </w:pPr>
          </w:p>
        </w:tc>
      </w:tr>
    </w:tbl>
    <w:p w:rsidR="007D1687" w:rsidRDefault="007D1687" w:rsidP="002E17A7">
      <w:pPr>
        <w:jc w:val="both"/>
        <w:rPr>
          <w:szCs w:val="28"/>
        </w:rPr>
      </w:pPr>
    </w:p>
    <w:p w:rsidR="00110C97" w:rsidRDefault="00110C97" w:rsidP="00A15933">
      <w:pPr>
        <w:jc w:val="center"/>
        <w:rPr>
          <w:szCs w:val="28"/>
        </w:rPr>
      </w:pPr>
    </w:p>
    <w:p w:rsidR="00A15933" w:rsidRPr="007D1687" w:rsidRDefault="00A15933" w:rsidP="003A38DD">
      <w:pPr>
        <w:jc w:val="center"/>
        <w:rPr>
          <w:szCs w:val="28"/>
        </w:rPr>
      </w:pPr>
      <w:r w:rsidRPr="007D1687">
        <w:rPr>
          <w:szCs w:val="28"/>
        </w:rPr>
        <w:lastRenderedPageBreak/>
        <w:t>ОТЧЕТ</w:t>
      </w:r>
    </w:p>
    <w:p w:rsidR="003A38DD" w:rsidRDefault="003A38DD" w:rsidP="003A38DD">
      <w:pPr>
        <w:jc w:val="center"/>
        <w:rPr>
          <w:szCs w:val="28"/>
        </w:rPr>
      </w:pPr>
      <w:r>
        <w:rPr>
          <w:szCs w:val="28"/>
        </w:rPr>
        <w:t>о достижении</w:t>
      </w:r>
      <w:r w:rsidRPr="003A38DD">
        <w:rPr>
          <w:szCs w:val="28"/>
        </w:rPr>
        <w:t xml:space="preserve"> результатов предоставления Субсидии,</w:t>
      </w:r>
      <w:r>
        <w:rPr>
          <w:szCs w:val="28"/>
        </w:rPr>
        <w:t xml:space="preserve"> </w:t>
      </w:r>
      <w:r w:rsidRPr="003A38DD">
        <w:rPr>
          <w:szCs w:val="28"/>
        </w:rPr>
        <w:t xml:space="preserve">включая показатели </w:t>
      </w:r>
    </w:p>
    <w:p w:rsidR="003A38DD" w:rsidRDefault="003A38DD" w:rsidP="003A38DD">
      <w:pPr>
        <w:jc w:val="center"/>
        <w:rPr>
          <w:szCs w:val="28"/>
        </w:rPr>
      </w:pPr>
      <w:r w:rsidRPr="003A38DD">
        <w:rPr>
          <w:szCs w:val="28"/>
        </w:rPr>
        <w:t>в части материальных и нематериальных объектов и (или)</w:t>
      </w:r>
      <w:r>
        <w:rPr>
          <w:szCs w:val="28"/>
        </w:rPr>
        <w:t xml:space="preserve"> </w:t>
      </w:r>
      <w:r w:rsidRPr="003A38DD">
        <w:rPr>
          <w:szCs w:val="28"/>
        </w:rPr>
        <w:t>услуг,</w:t>
      </w:r>
    </w:p>
    <w:p w:rsidR="003A38DD" w:rsidRDefault="003A38DD" w:rsidP="003A38DD">
      <w:pPr>
        <w:jc w:val="center"/>
        <w:rPr>
          <w:szCs w:val="28"/>
        </w:rPr>
      </w:pPr>
      <w:r w:rsidRPr="003A38DD">
        <w:rPr>
          <w:szCs w:val="28"/>
        </w:rPr>
        <w:t>планируемых к получению при достижении результатов</w:t>
      </w:r>
    </w:p>
    <w:p w:rsidR="00A15933" w:rsidRPr="007D1687" w:rsidRDefault="003A38DD" w:rsidP="003A38DD">
      <w:pPr>
        <w:jc w:val="center"/>
        <w:rPr>
          <w:szCs w:val="28"/>
        </w:rPr>
      </w:pPr>
      <w:r w:rsidRPr="003A38DD">
        <w:rPr>
          <w:szCs w:val="28"/>
        </w:rPr>
        <w:t xml:space="preserve">соответствующих проектов </w:t>
      </w:r>
      <w:r w:rsidR="00A15933" w:rsidRPr="007D1687">
        <w:rPr>
          <w:szCs w:val="28"/>
        </w:rPr>
        <w:t>за ___________год</w:t>
      </w:r>
    </w:p>
    <w:p w:rsidR="002E17A7" w:rsidRPr="007D1687" w:rsidRDefault="002E17A7" w:rsidP="003A38DD">
      <w:pPr>
        <w:jc w:val="center"/>
        <w:rPr>
          <w:szCs w:val="28"/>
        </w:rPr>
      </w:pPr>
    </w:p>
    <w:p w:rsidR="007D1687" w:rsidRPr="007D1687" w:rsidRDefault="007D1687" w:rsidP="002E17A7">
      <w:pPr>
        <w:jc w:val="both"/>
        <w:rPr>
          <w:szCs w:val="28"/>
        </w:rPr>
      </w:pPr>
      <w:r w:rsidRPr="007D1687">
        <w:rPr>
          <w:szCs w:val="28"/>
        </w:rPr>
        <w:t>Наименование</w:t>
      </w:r>
      <w:r w:rsidR="002E17A7">
        <w:rPr>
          <w:szCs w:val="28"/>
        </w:rPr>
        <w:t xml:space="preserve"> </w:t>
      </w:r>
      <w:r w:rsidRPr="007D1687">
        <w:rPr>
          <w:szCs w:val="28"/>
        </w:rPr>
        <w:t>образовательной организации ____________________________</w:t>
      </w:r>
    </w:p>
    <w:p w:rsidR="007D1687" w:rsidRPr="007D1687" w:rsidRDefault="007D1687" w:rsidP="002E17A7">
      <w:pPr>
        <w:jc w:val="both"/>
        <w:rPr>
          <w:szCs w:val="28"/>
        </w:rPr>
      </w:pPr>
      <w:r w:rsidRPr="007D1687">
        <w:rPr>
          <w:szCs w:val="28"/>
        </w:rPr>
        <w:t>Вид образовательной организации ___________</w:t>
      </w:r>
      <w:r w:rsidR="002E17A7">
        <w:rPr>
          <w:szCs w:val="28"/>
        </w:rPr>
        <w:t>__________________________</w:t>
      </w:r>
    </w:p>
    <w:p w:rsidR="007D1687" w:rsidRDefault="007D1687" w:rsidP="002E17A7">
      <w:pPr>
        <w:jc w:val="center"/>
        <w:rPr>
          <w:szCs w:val="28"/>
        </w:rPr>
      </w:pPr>
      <w:bookmarkStart w:id="9" w:name="Par2481"/>
      <w:bookmarkEnd w:id="9"/>
    </w:p>
    <w:p w:rsidR="00110C97" w:rsidRPr="007D1687" w:rsidRDefault="00110C97" w:rsidP="002E17A7">
      <w:pPr>
        <w:jc w:val="center"/>
        <w:rPr>
          <w:szCs w:val="28"/>
        </w:rPr>
      </w:pPr>
    </w:p>
    <w:p w:rsidR="007D1687" w:rsidRPr="007D1687" w:rsidRDefault="007D1687" w:rsidP="002E17A7">
      <w:pPr>
        <w:jc w:val="center"/>
        <w:rPr>
          <w:szCs w:val="28"/>
        </w:rPr>
      </w:pPr>
      <w:r w:rsidRPr="007D1687">
        <w:rPr>
          <w:szCs w:val="28"/>
        </w:rPr>
        <w:t>Обеспечение государственных гарантий реализации прав</w:t>
      </w:r>
    </w:p>
    <w:p w:rsidR="007D1687" w:rsidRPr="007D1687" w:rsidRDefault="007D1687" w:rsidP="002E17A7">
      <w:pPr>
        <w:jc w:val="center"/>
        <w:rPr>
          <w:szCs w:val="28"/>
        </w:rPr>
      </w:pPr>
      <w:r w:rsidRPr="007D1687">
        <w:rPr>
          <w:szCs w:val="28"/>
        </w:rPr>
        <w:t xml:space="preserve">на получение </w:t>
      </w:r>
      <w:proofErr w:type="gramStart"/>
      <w:r w:rsidRPr="007D1687">
        <w:rPr>
          <w:szCs w:val="28"/>
        </w:rPr>
        <w:t>общедоступного</w:t>
      </w:r>
      <w:proofErr w:type="gramEnd"/>
      <w:r w:rsidRPr="007D1687">
        <w:rPr>
          <w:szCs w:val="28"/>
        </w:rPr>
        <w:t xml:space="preserve"> и бесплатного дошкольного</w:t>
      </w:r>
    </w:p>
    <w:p w:rsidR="007D1687" w:rsidRPr="007D1687" w:rsidRDefault="007D1687" w:rsidP="002E17A7">
      <w:pPr>
        <w:jc w:val="center"/>
        <w:rPr>
          <w:szCs w:val="28"/>
        </w:rPr>
      </w:pPr>
      <w:r w:rsidRPr="007D1687">
        <w:rPr>
          <w:szCs w:val="28"/>
        </w:rPr>
        <w:t>образования для 100% получателей услуг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</w:p>
    <w:tbl>
      <w:tblPr>
        <w:tblW w:w="1488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1"/>
        <w:gridCol w:w="2211"/>
        <w:gridCol w:w="880"/>
        <w:gridCol w:w="708"/>
        <w:gridCol w:w="851"/>
        <w:gridCol w:w="850"/>
        <w:gridCol w:w="851"/>
        <w:gridCol w:w="992"/>
        <w:gridCol w:w="992"/>
        <w:gridCol w:w="851"/>
        <w:gridCol w:w="992"/>
        <w:gridCol w:w="709"/>
        <w:gridCol w:w="850"/>
        <w:gridCol w:w="851"/>
        <w:gridCol w:w="709"/>
        <w:gridCol w:w="567"/>
      </w:tblGrid>
      <w:tr w:rsidR="007D1687" w:rsidRPr="007D1687" w:rsidTr="00110C97"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09" w:rsidRPr="00A15933" w:rsidRDefault="002E17A7" w:rsidP="00110C97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№</w:t>
            </w:r>
          </w:p>
          <w:p w:rsidR="007D1687" w:rsidRPr="00A15933" w:rsidRDefault="007D1687" w:rsidP="00110C97">
            <w:pPr>
              <w:jc w:val="center"/>
              <w:rPr>
                <w:sz w:val="24"/>
                <w:szCs w:val="24"/>
              </w:rPr>
            </w:pPr>
            <w:proofErr w:type="gramStart"/>
            <w:r w:rsidRPr="00A15933">
              <w:rPr>
                <w:sz w:val="24"/>
                <w:szCs w:val="24"/>
              </w:rPr>
              <w:t>п</w:t>
            </w:r>
            <w:proofErr w:type="gramEnd"/>
            <w:r w:rsidRPr="00A15933">
              <w:rPr>
                <w:sz w:val="24"/>
                <w:szCs w:val="24"/>
              </w:rP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A15933" w:rsidRDefault="007D1687" w:rsidP="00110C97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Наименование групп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A15933" w:rsidRDefault="007D1687" w:rsidP="00110C97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Всего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A15933" w:rsidRDefault="007D1687" w:rsidP="00110C97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 том числе</w:t>
            </w:r>
          </w:p>
        </w:tc>
      </w:tr>
      <w:tr w:rsidR="007D1687" w:rsidRPr="007D1687" w:rsidTr="00110C97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A15933" w:rsidRDefault="007D1687" w:rsidP="0011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A15933" w:rsidRDefault="007D1687" w:rsidP="0011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09" w:rsidRPr="00A15933" w:rsidRDefault="007D1687" w:rsidP="00110C97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Численность групп</w:t>
            </w:r>
          </w:p>
          <w:p w:rsidR="007D1687" w:rsidRPr="00A15933" w:rsidRDefault="007D1687" w:rsidP="00110C97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(единиц)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A15933" w:rsidRDefault="007D1687" w:rsidP="00110C97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Среднегодовая численность воспитанников (чел.)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A15933" w:rsidRDefault="007D1687" w:rsidP="00110C97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Среднегодовая численность воспитанников, за исключением обучающихся с ограниченными возможностями здоровья (ОВЗ) и</w:t>
            </w:r>
            <w:r w:rsidR="00110C97">
              <w:rPr>
                <w:sz w:val="24"/>
                <w:szCs w:val="24"/>
              </w:rPr>
              <w:t xml:space="preserve"> </w:t>
            </w:r>
            <w:r w:rsidRPr="00A15933">
              <w:rPr>
                <w:sz w:val="24"/>
                <w:szCs w:val="24"/>
              </w:rPr>
              <w:t>детей-</w:t>
            </w:r>
            <w:proofErr w:type="spellStart"/>
            <w:r w:rsidRPr="00A15933">
              <w:rPr>
                <w:sz w:val="24"/>
                <w:szCs w:val="24"/>
              </w:rPr>
              <w:t>инва</w:t>
            </w:r>
            <w:proofErr w:type="spellEnd"/>
            <w:r w:rsidR="00110C97">
              <w:rPr>
                <w:sz w:val="24"/>
                <w:szCs w:val="24"/>
              </w:rPr>
              <w:t>-</w:t>
            </w:r>
            <w:proofErr w:type="spellStart"/>
            <w:r w:rsidRPr="00A15933">
              <w:rPr>
                <w:sz w:val="24"/>
                <w:szCs w:val="24"/>
              </w:rPr>
              <w:t>лидов</w:t>
            </w:r>
            <w:proofErr w:type="spellEnd"/>
            <w:r w:rsidRPr="00A15933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A15933" w:rsidRDefault="007D1687" w:rsidP="00110C97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Среднегодовая численность воспитанников с тяжелыми нарушениями речи, с задер</w:t>
            </w:r>
            <w:r w:rsidRPr="00A15933">
              <w:rPr>
                <w:sz w:val="24"/>
                <w:szCs w:val="24"/>
              </w:rPr>
              <w:t>ж</w:t>
            </w:r>
            <w:r w:rsidRPr="00A15933">
              <w:rPr>
                <w:sz w:val="24"/>
                <w:szCs w:val="24"/>
              </w:rPr>
              <w:t>кой психическ</w:t>
            </w:r>
            <w:r w:rsidRPr="00A15933">
              <w:rPr>
                <w:sz w:val="24"/>
                <w:szCs w:val="24"/>
              </w:rPr>
              <w:t>о</w:t>
            </w:r>
            <w:r w:rsidRPr="00A15933">
              <w:rPr>
                <w:sz w:val="24"/>
                <w:szCs w:val="24"/>
              </w:rPr>
              <w:t>го развития, с умственной о</w:t>
            </w:r>
            <w:r w:rsidRPr="00A15933">
              <w:rPr>
                <w:sz w:val="24"/>
                <w:szCs w:val="24"/>
              </w:rPr>
              <w:t>т</w:t>
            </w:r>
            <w:r w:rsidRPr="00A15933">
              <w:rPr>
                <w:sz w:val="24"/>
                <w:szCs w:val="24"/>
              </w:rPr>
              <w:t>сталостью ле</w:t>
            </w:r>
            <w:r w:rsidRPr="00A15933">
              <w:rPr>
                <w:sz w:val="24"/>
                <w:szCs w:val="24"/>
              </w:rPr>
              <w:t>г</w:t>
            </w:r>
            <w:r w:rsidRPr="00A15933">
              <w:rPr>
                <w:sz w:val="24"/>
                <w:szCs w:val="24"/>
              </w:rPr>
              <w:t>кой степени (чел.)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A15933" w:rsidRDefault="007D1687" w:rsidP="00110C97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 xml:space="preserve">Среднегодовая численность слабовидящих воспитанников </w:t>
            </w:r>
            <w:r w:rsidR="003A38DD">
              <w:rPr>
                <w:sz w:val="24"/>
                <w:szCs w:val="24"/>
              </w:rPr>
              <w:t xml:space="preserve"> </w:t>
            </w:r>
            <w:r w:rsidRPr="00A15933">
              <w:rPr>
                <w:sz w:val="24"/>
                <w:szCs w:val="24"/>
              </w:rPr>
              <w:t>(чел.)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A15933" w:rsidRDefault="007D1687" w:rsidP="00110C97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Среднегодовая численность воспитанников с нарушением опорно-двигательного аппарата, с аутизмом, со сложным д</w:t>
            </w:r>
            <w:r w:rsidRPr="00A15933">
              <w:rPr>
                <w:sz w:val="24"/>
                <w:szCs w:val="24"/>
              </w:rPr>
              <w:t>е</w:t>
            </w:r>
            <w:r w:rsidRPr="00A15933">
              <w:rPr>
                <w:sz w:val="24"/>
                <w:szCs w:val="24"/>
              </w:rPr>
              <w:t>фектом (им</w:t>
            </w:r>
            <w:r w:rsidRPr="00A15933">
              <w:rPr>
                <w:sz w:val="24"/>
                <w:szCs w:val="24"/>
              </w:rPr>
              <w:t>е</w:t>
            </w:r>
            <w:r w:rsidRPr="00A15933">
              <w:rPr>
                <w:sz w:val="24"/>
                <w:szCs w:val="24"/>
              </w:rPr>
              <w:t>ющих сочет</w:t>
            </w:r>
            <w:r w:rsidRPr="00A15933">
              <w:rPr>
                <w:sz w:val="24"/>
                <w:szCs w:val="24"/>
              </w:rPr>
              <w:t>а</w:t>
            </w:r>
            <w:r w:rsidRPr="00A15933">
              <w:rPr>
                <w:sz w:val="24"/>
                <w:szCs w:val="24"/>
              </w:rPr>
              <w:t>ние 2 или б</w:t>
            </w:r>
            <w:r w:rsidRPr="00A15933">
              <w:rPr>
                <w:sz w:val="24"/>
                <w:szCs w:val="24"/>
              </w:rPr>
              <w:t>о</w:t>
            </w:r>
            <w:r w:rsidRPr="00A15933">
              <w:rPr>
                <w:sz w:val="24"/>
                <w:szCs w:val="24"/>
              </w:rPr>
              <w:t>лее недоста</w:t>
            </w:r>
            <w:r w:rsidRPr="00A15933">
              <w:rPr>
                <w:sz w:val="24"/>
                <w:szCs w:val="24"/>
              </w:rPr>
              <w:t>т</w:t>
            </w:r>
            <w:r w:rsidRPr="00A15933">
              <w:rPr>
                <w:sz w:val="24"/>
                <w:szCs w:val="24"/>
              </w:rPr>
              <w:t>ков в физич</w:t>
            </w:r>
            <w:r w:rsidRPr="00A15933">
              <w:rPr>
                <w:sz w:val="24"/>
                <w:szCs w:val="24"/>
              </w:rPr>
              <w:t>е</w:t>
            </w:r>
            <w:r w:rsidRPr="00A15933">
              <w:rPr>
                <w:sz w:val="24"/>
                <w:szCs w:val="24"/>
              </w:rPr>
              <w:t>ском и (или) психическом развитии) (чел.)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A15933" w:rsidRDefault="007D1687" w:rsidP="00110C97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Среднег</w:t>
            </w:r>
            <w:r w:rsidRPr="00A15933">
              <w:rPr>
                <w:sz w:val="24"/>
                <w:szCs w:val="24"/>
              </w:rPr>
              <w:t>о</w:t>
            </w:r>
            <w:r w:rsidRPr="00A15933">
              <w:rPr>
                <w:sz w:val="24"/>
                <w:szCs w:val="24"/>
              </w:rPr>
              <w:t>довая чи</w:t>
            </w:r>
            <w:r w:rsidRPr="00A15933">
              <w:rPr>
                <w:sz w:val="24"/>
                <w:szCs w:val="24"/>
              </w:rPr>
              <w:t>с</w:t>
            </w:r>
            <w:r w:rsidRPr="00A15933">
              <w:rPr>
                <w:sz w:val="24"/>
                <w:szCs w:val="24"/>
              </w:rPr>
              <w:t>ленность воспита</w:t>
            </w:r>
            <w:r w:rsidRPr="00A15933">
              <w:rPr>
                <w:sz w:val="24"/>
                <w:szCs w:val="24"/>
              </w:rPr>
              <w:t>н</w:t>
            </w:r>
            <w:r w:rsidRPr="00A15933">
              <w:rPr>
                <w:sz w:val="24"/>
                <w:szCs w:val="24"/>
              </w:rPr>
              <w:t>ников с туберк</w:t>
            </w:r>
            <w:r w:rsidRPr="00A15933">
              <w:rPr>
                <w:sz w:val="24"/>
                <w:szCs w:val="24"/>
              </w:rPr>
              <w:t>у</w:t>
            </w:r>
            <w:r w:rsidRPr="00A15933">
              <w:rPr>
                <w:sz w:val="24"/>
                <w:szCs w:val="24"/>
              </w:rPr>
              <w:t>лезной и</w:t>
            </w:r>
            <w:r w:rsidRPr="00A15933">
              <w:rPr>
                <w:sz w:val="24"/>
                <w:szCs w:val="24"/>
              </w:rPr>
              <w:t>н</w:t>
            </w:r>
            <w:r w:rsidRPr="00A15933">
              <w:rPr>
                <w:sz w:val="24"/>
                <w:szCs w:val="24"/>
              </w:rPr>
              <w:t>токсик</w:t>
            </w:r>
            <w:r w:rsidRPr="00A15933">
              <w:rPr>
                <w:sz w:val="24"/>
                <w:szCs w:val="24"/>
              </w:rPr>
              <w:t>а</w:t>
            </w:r>
            <w:r w:rsidRPr="00A15933">
              <w:rPr>
                <w:sz w:val="24"/>
                <w:szCs w:val="24"/>
              </w:rPr>
              <w:t>цией (чел.)</w:t>
            </w:r>
          </w:p>
        </w:tc>
      </w:tr>
      <w:tr w:rsidR="006F4C09" w:rsidRPr="007D1687" w:rsidTr="006F4C09">
        <w:trPr>
          <w:cantSplit/>
          <w:trHeight w:val="2063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1687" w:rsidRPr="00A15933" w:rsidRDefault="006F4C09" w:rsidP="006F4C09">
            <w:pPr>
              <w:ind w:left="113" w:right="113"/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П</w:t>
            </w:r>
            <w:r w:rsidR="007D1687" w:rsidRPr="00A15933">
              <w:rPr>
                <w:sz w:val="24"/>
                <w:szCs w:val="24"/>
              </w:rPr>
              <w:t>о соглашению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1687" w:rsidRPr="00A15933" w:rsidRDefault="007D1687" w:rsidP="006F4C09">
            <w:pPr>
              <w:ind w:left="113" w:right="113"/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1687" w:rsidRPr="00A15933" w:rsidRDefault="007D1687" w:rsidP="006F4C09">
            <w:pPr>
              <w:ind w:right="113"/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По соглашению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1687" w:rsidRPr="00A15933" w:rsidRDefault="007D1687" w:rsidP="006F4C09">
            <w:pPr>
              <w:ind w:left="113" w:right="113"/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1687" w:rsidRPr="00A15933" w:rsidRDefault="007D1687" w:rsidP="006F4C09">
            <w:pPr>
              <w:ind w:right="113"/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По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1687" w:rsidRPr="00A15933" w:rsidRDefault="007D1687" w:rsidP="006F4C09">
            <w:pPr>
              <w:ind w:left="113" w:right="113"/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1687" w:rsidRPr="00A15933" w:rsidRDefault="007D1687" w:rsidP="006F4C09">
            <w:pPr>
              <w:ind w:right="113"/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По соглашению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1687" w:rsidRPr="00A15933" w:rsidRDefault="007D1687" w:rsidP="006F4C09">
            <w:pPr>
              <w:ind w:left="113" w:right="113"/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1687" w:rsidRPr="00A15933" w:rsidRDefault="007D1687" w:rsidP="006F4C09">
            <w:pPr>
              <w:ind w:right="113"/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По соглашению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1687" w:rsidRPr="00A15933" w:rsidRDefault="007D1687" w:rsidP="006F4C09">
            <w:pPr>
              <w:ind w:left="113" w:right="113"/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Фактически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1687" w:rsidRPr="00A15933" w:rsidRDefault="007D1687" w:rsidP="006F4C09">
            <w:pPr>
              <w:ind w:right="113"/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По соглашению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1687" w:rsidRPr="00A15933" w:rsidRDefault="007D1687" w:rsidP="006F4C09">
            <w:pPr>
              <w:ind w:left="113" w:right="113"/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Фактически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1687" w:rsidRPr="00A15933" w:rsidRDefault="007D1687" w:rsidP="006F4C09">
            <w:pPr>
              <w:ind w:right="113"/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По соглашению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1687" w:rsidRPr="00A15933" w:rsidRDefault="007D1687" w:rsidP="006F4C09">
            <w:pPr>
              <w:ind w:left="113" w:right="113"/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Фактически</w:t>
            </w: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6F4C09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6F4C09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6F4C09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6F4C09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6F4C09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6F4C09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6F4C09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6F4C09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6F4C09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6F4C09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6F4C09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6F4C09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6F4C09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6F4C09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6F4C09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6F4C09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16</w:t>
            </w:r>
          </w:p>
        </w:tc>
      </w:tr>
      <w:tr w:rsidR="006F4C09" w:rsidRPr="007D1687" w:rsidTr="00A15933">
        <w:trPr>
          <w:trHeight w:val="52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6F4C09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6F4C09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Группы общеразв</w:t>
            </w:r>
            <w:r w:rsidRPr="00A15933">
              <w:rPr>
                <w:sz w:val="24"/>
                <w:szCs w:val="24"/>
              </w:rPr>
              <w:t>и</w:t>
            </w:r>
            <w:r w:rsidRPr="00A15933">
              <w:rPr>
                <w:sz w:val="24"/>
                <w:szCs w:val="24"/>
              </w:rPr>
              <w:t>вающей направле</w:t>
            </w:r>
            <w:r w:rsidRPr="00A15933">
              <w:rPr>
                <w:sz w:val="24"/>
                <w:szCs w:val="24"/>
              </w:rPr>
              <w:t>н</w:t>
            </w:r>
            <w:r w:rsidRPr="00A15933">
              <w:rPr>
                <w:sz w:val="24"/>
                <w:szCs w:val="24"/>
              </w:rPr>
              <w:t>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6F4C09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6F4C09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воспитанники, п</w:t>
            </w:r>
            <w:r w:rsidRPr="00A15933">
              <w:rPr>
                <w:sz w:val="24"/>
                <w:szCs w:val="24"/>
              </w:rPr>
              <w:t>о</w:t>
            </w:r>
            <w:r w:rsidRPr="00A15933">
              <w:rPr>
                <w:sz w:val="24"/>
                <w:szCs w:val="24"/>
              </w:rPr>
              <w:t>сещающие группы кратковременного пребывания (3 часа)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6F4C09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1.1.1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6F4C09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2 мес</w:t>
            </w:r>
            <w:r w:rsidRPr="00A15933">
              <w:rPr>
                <w:sz w:val="24"/>
                <w:szCs w:val="24"/>
              </w:rPr>
              <w:t>я</w:t>
            </w:r>
            <w:r w:rsidRPr="00A15933">
              <w:rPr>
                <w:sz w:val="24"/>
                <w:szCs w:val="24"/>
              </w:rPr>
              <w:t>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6F4C09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1.1.2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6F4C09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61" w:rsidRDefault="002E3361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2E3361" w:rsidRDefault="002E3361" w:rsidP="002E3361">
            <w:pPr>
              <w:rPr>
                <w:sz w:val="24"/>
                <w:szCs w:val="24"/>
              </w:rPr>
            </w:pPr>
          </w:p>
          <w:p w:rsidR="007D1687" w:rsidRPr="002E3361" w:rsidRDefault="007D1687" w:rsidP="002E336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1.1.3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6F4C09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1.1.4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6F4C09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A1593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воспитанники, п</w:t>
            </w:r>
            <w:r w:rsidRPr="00A15933">
              <w:rPr>
                <w:sz w:val="24"/>
                <w:szCs w:val="24"/>
              </w:rPr>
              <w:t>о</w:t>
            </w:r>
            <w:r w:rsidRPr="00A15933">
              <w:rPr>
                <w:sz w:val="24"/>
                <w:szCs w:val="24"/>
              </w:rPr>
              <w:t xml:space="preserve">сещающие группы </w:t>
            </w:r>
            <w:proofErr w:type="gramStart"/>
            <w:r w:rsidRPr="00A15933">
              <w:rPr>
                <w:sz w:val="24"/>
                <w:szCs w:val="24"/>
              </w:rPr>
              <w:t>кратковременного</w:t>
            </w:r>
            <w:proofErr w:type="gramEnd"/>
            <w:r w:rsidRPr="00A159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A15933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15933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783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6F4C09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пребывания (4 часа)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1.2.1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6F4C09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2 мес</w:t>
            </w:r>
            <w:r w:rsidRPr="00A15933">
              <w:rPr>
                <w:sz w:val="24"/>
                <w:szCs w:val="24"/>
              </w:rPr>
              <w:t>я</w:t>
            </w:r>
            <w:r w:rsidRPr="00A15933">
              <w:rPr>
                <w:sz w:val="24"/>
                <w:szCs w:val="24"/>
              </w:rPr>
              <w:t>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1.2.2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6F4C09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1.2.3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6F4C09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A15933">
        <w:trPr>
          <w:trHeight w:val="45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1.2.4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6F4C09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7D1687" w:rsidP="00A1593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воспитанники, п</w:t>
            </w:r>
            <w:r w:rsidRPr="00A15933">
              <w:rPr>
                <w:sz w:val="24"/>
                <w:szCs w:val="24"/>
              </w:rPr>
              <w:t>о</w:t>
            </w:r>
            <w:r w:rsidRPr="00A15933">
              <w:rPr>
                <w:sz w:val="24"/>
                <w:szCs w:val="24"/>
              </w:rPr>
              <w:t xml:space="preserve">сещающие группы </w:t>
            </w:r>
            <w:proofErr w:type="gramStart"/>
            <w:r w:rsidRPr="00A15933">
              <w:rPr>
                <w:sz w:val="24"/>
                <w:szCs w:val="24"/>
              </w:rPr>
              <w:t>кратко</w:t>
            </w:r>
            <w:r w:rsidR="00A15933" w:rsidRPr="00A15933">
              <w:rPr>
                <w:sz w:val="24"/>
                <w:szCs w:val="24"/>
              </w:rPr>
              <w:t>временного</w:t>
            </w:r>
            <w:proofErr w:type="gramEnd"/>
            <w:r w:rsidR="00A15933" w:rsidRPr="00A15933">
              <w:rPr>
                <w:sz w:val="24"/>
                <w:szCs w:val="24"/>
              </w:rPr>
              <w:t xml:space="preserve"> </w:t>
            </w:r>
          </w:p>
          <w:p w:rsidR="00A15933" w:rsidRPr="00A15933" w:rsidRDefault="00A15933" w:rsidP="00A1593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 xml:space="preserve">пребывания </w:t>
            </w:r>
          </w:p>
          <w:p w:rsidR="007D1687" w:rsidRPr="00A15933" w:rsidRDefault="00A15933" w:rsidP="00A1593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(5 часов)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83B20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1.3.1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2 мес</w:t>
            </w:r>
            <w:r w:rsidRPr="00A15933">
              <w:rPr>
                <w:sz w:val="24"/>
                <w:szCs w:val="24"/>
              </w:rPr>
              <w:t>я</w:t>
            </w:r>
            <w:r w:rsidRPr="00A15933">
              <w:rPr>
                <w:sz w:val="24"/>
                <w:szCs w:val="24"/>
              </w:rPr>
              <w:t>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1.3.2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1.3.3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1.3.4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A1593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 xml:space="preserve">воспитанники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</w:tr>
      <w:tr w:rsidR="00A15933" w:rsidRPr="007D1687" w:rsidTr="00A1593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16</w:t>
            </w:r>
          </w:p>
        </w:tc>
      </w:tr>
      <w:tr w:rsidR="00A15933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783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783B20">
            <w:pPr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воспитанники, п</w:t>
            </w:r>
            <w:r w:rsidRPr="00A15933">
              <w:rPr>
                <w:sz w:val="24"/>
                <w:szCs w:val="24"/>
              </w:rPr>
              <w:t>о</w:t>
            </w:r>
            <w:r w:rsidRPr="00A15933">
              <w:rPr>
                <w:sz w:val="24"/>
                <w:szCs w:val="24"/>
              </w:rPr>
              <w:t>сещающие группы сокращенного дня</w:t>
            </w:r>
            <w:r w:rsidR="00783B20" w:rsidRPr="00A15933">
              <w:rPr>
                <w:sz w:val="24"/>
                <w:szCs w:val="24"/>
              </w:rPr>
              <w:t xml:space="preserve">  </w:t>
            </w:r>
            <w:r w:rsidRPr="00A15933">
              <w:rPr>
                <w:sz w:val="24"/>
                <w:szCs w:val="24"/>
              </w:rPr>
              <w:t>пребывания (от 8 до 10 часов)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1.4.1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2 мес</w:t>
            </w:r>
            <w:r w:rsidRPr="00A15933">
              <w:rPr>
                <w:sz w:val="24"/>
                <w:szCs w:val="24"/>
              </w:rPr>
              <w:t>я</w:t>
            </w:r>
            <w:r w:rsidRPr="00A15933">
              <w:rPr>
                <w:sz w:val="24"/>
                <w:szCs w:val="24"/>
              </w:rPr>
              <w:t>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1.4.2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 xml:space="preserve">воспитанники в </w:t>
            </w:r>
            <w:r w:rsidR="00A15933" w:rsidRPr="00A15933">
              <w:rPr>
                <w:sz w:val="24"/>
                <w:szCs w:val="24"/>
              </w:rPr>
              <w:t>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83B20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1.4.3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1.4.4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1.5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воспитанники, п</w:t>
            </w:r>
            <w:r w:rsidRPr="00A15933">
              <w:rPr>
                <w:sz w:val="24"/>
                <w:szCs w:val="24"/>
              </w:rPr>
              <w:t>о</w:t>
            </w:r>
            <w:r w:rsidRPr="00A15933">
              <w:rPr>
                <w:sz w:val="24"/>
                <w:szCs w:val="24"/>
              </w:rPr>
              <w:t>сещающие группы 10,5 часа пребыв</w:t>
            </w:r>
            <w:r w:rsidRPr="00A15933">
              <w:rPr>
                <w:sz w:val="24"/>
                <w:szCs w:val="24"/>
              </w:rPr>
              <w:t>а</w:t>
            </w:r>
            <w:r w:rsidRPr="00A15933">
              <w:rPr>
                <w:sz w:val="24"/>
                <w:szCs w:val="24"/>
              </w:rPr>
              <w:t>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1.5.1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2 мес</w:t>
            </w:r>
            <w:r w:rsidRPr="00A15933">
              <w:rPr>
                <w:sz w:val="24"/>
                <w:szCs w:val="24"/>
              </w:rPr>
              <w:t>я</w:t>
            </w:r>
            <w:r w:rsidRPr="00A15933">
              <w:rPr>
                <w:sz w:val="24"/>
                <w:szCs w:val="24"/>
              </w:rPr>
              <w:t>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1.5.2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A15933" w:rsidRPr="007D1687" w:rsidTr="00A1593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ind w:firstLine="52"/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ind w:firstLine="52"/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ind w:firstLine="52"/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ind w:firstLine="52"/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ind w:firstLine="52"/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ind w:firstLine="52"/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ind w:firstLine="52"/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ind w:firstLine="52"/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ind w:firstLine="52"/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ind w:firstLine="52"/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ind w:firstLine="52"/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ind w:firstLine="52"/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ind w:firstLine="52"/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ind w:firstLine="52"/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ind w:firstLine="52"/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16</w:t>
            </w: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1.5.3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1.5.4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1.6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воспитанники, п</w:t>
            </w:r>
            <w:r w:rsidRPr="00A15933">
              <w:rPr>
                <w:sz w:val="24"/>
                <w:szCs w:val="24"/>
              </w:rPr>
              <w:t>о</w:t>
            </w:r>
            <w:r w:rsidRPr="00A15933">
              <w:rPr>
                <w:sz w:val="24"/>
                <w:szCs w:val="24"/>
              </w:rPr>
              <w:t xml:space="preserve">сещающие </w:t>
            </w:r>
            <w:r w:rsidR="00A15933" w:rsidRPr="00A15933">
              <w:rPr>
                <w:sz w:val="24"/>
                <w:szCs w:val="24"/>
              </w:rPr>
              <w:t>группы 12 часов пребыв</w:t>
            </w:r>
            <w:r w:rsidR="00A15933" w:rsidRPr="00A15933">
              <w:rPr>
                <w:sz w:val="24"/>
                <w:szCs w:val="24"/>
              </w:rPr>
              <w:t>а</w:t>
            </w:r>
            <w:r w:rsidR="00A15933" w:rsidRPr="00A15933">
              <w:rPr>
                <w:sz w:val="24"/>
                <w:szCs w:val="24"/>
              </w:rPr>
              <w:t>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83B20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1.6.1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2 мес</w:t>
            </w:r>
            <w:r w:rsidRPr="00A15933">
              <w:rPr>
                <w:sz w:val="24"/>
                <w:szCs w:val="24"/>
              </w:rPr>
              <w:t>я</w:t>
            </w:r>
            <w:r w:rsidRPr="00A15933">
              <w:rPr>
                <w:sz w:val="24"/>
                <w:szCs w:val="24"/>
              </w:rPr>
              <w:t>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1.6.2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1.6.3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1.6.4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1.7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воспитанники, п</w:t>
            </w:r>
            <w:r w:rsidRPr="00A15933">
              <w:rPr>
                <w:sz w:val="24"/>
                <w:szCs w:val="24"/>
              </w:rPr>
              <w:t>о</w:t>
            </w:r>
            <w:r w:rsidRPr="00A15933">
              <w:rPr>
                <w:sz w:val="24"/>
                <w:szCs w:val="24"/>
              </w:rPr>
              <w:t>сещающие группы от 13 до 14 часов пребывания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1.7.1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2 мес</w:t>
            </w:r>
            <w:r w:rsidRPr="00A15933">
              <w:rPr>
                <w:sz w:val="24"/>
                <w:szCs w:val="24"/>
              </w:rPr>
              <w:t>я</w:t>
            </w:r>
            <w:r w:rsidRPr="00A15933">
              <w:rPr>
                <w:sz w:val="24"/>
                <w:szCs w:val="24"/>
              </w:rPr>
              <w:t>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A15933" w:rsidRPr="007D1687" w:rsidTr="00A1593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16</w:t>
            </w: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83B20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1.7.2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83B20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1.7.3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1.7.4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1.8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воспитанники, п</w:t>
            </w:r>
            <w:r w:rsidRPr="00A15933">
              <w:rPr>
                <w:sz w:val="24"/>
                <w:szCs w:val="24"/>
              </w:rPr>
              <w:t>о</w:t>
            </w:r>
            <w:r w:rsidRPr="00A15933">
              <w:rPr>
                <w:sz w:val="24"/>
                <w:szCs w:val="24"/>
              </w:rPr>
              <w:t>сещающие группы от 24 часов преб</w:t>
            </w:r>
            <w:r w:rsidRPr="00A15933">
              <w:rPr>
                <w:sz w:val="24"/>
                <w:szCs w:val="24"/>
              </w:rPr>
              <w:t>ы</w:t>
            </w:r>
            <w:r w:rsidRPr="00A15933">
              <w:rPr>
                <w:sz w:val="24"/>
                <w:szCs w:val="24"/>
              </w:rPr>
              <w:t>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1.8.1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2 мес</w:t>
            </w:r>
            <w:r w:rsidRPr="00A15933">
              <w:rPr>
                <w:sz w:val="24"/>
                <w:szCs w:val="24"/>
              </w:rPr>
              <w:t>я</w:t>
            </w:r>
            <w:r w:rsidRPr="00A15933">
              <w:rPr>
                <w:sz w:val="24"/>
                <w:szCs w:val="24"/>
              </w:rPr>
              <w:t>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1.8.2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1.8.3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A15933">
        <w:trPr>
          <w:trHeight w:val="46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1.8.4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Смешанные (разн</w:t>
            </w:r>
            <w:r w:rsidRPr="00A15933">
              <w:rPr>
                <w:sz w:val="24"/>
                <w:szCs w:val="24"/>
              </w:rPr>
              <w:t>о</w:t>
            </w:r>
            <w:r w:rsidRPr="00A15933">
              <w:rPr>
                <w:sz w:val="24"/>
                <w:szCs w:val="24"/>
              </w:rPr>
              <w:t xml:space="preserve">возрастные) группы общеразвивающей </w:t>
            </w:r>
          </w:p>
          <w:p w:rsidR="00A15933" w:rsidRPr="00A15933" w:rsidRDefault="00A15933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направленности: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A15933" w:rsidRPr="007D1687" w:rsidTr="00A1593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33" w:rsidRPr="00A15933" w:rsidRDefault="00A15933" w:rsidP="00A1593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16</w:t>
            </w: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воспитанники, п</w:t>
            </w:r>
            <w:r w:rsidRPr="00A15933">
              <w:rPr>
                <w:sz w:val="24"/>
                <w:szCs w:val="24"/>
              </w:rPr>
              <w:t>о</w:t>
            </w:r>
            <w:r w:rsidRPr="00A15933">
              <w:rPr>
                <w:sz w:val="24"/>
                <w:szCs w:val="24"/>
              </w:rPr>
              <w:t>сещающие группы кратковременного пребывания (3 часа)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2.1.1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2 мес</w:t>
            </w:r>
            <w:r w:rsidRPr="00A15933">
              <w:rPr>
                <w:sz w:val="24"/>
                <w:szCs w:val="24"/>
              </w:rPr>
              <w:t>я</w:t>
            </w:r>
            <w:r w:rsidRPr="00A15933">
              <w:rPr>
                <w:sz w:val="24"/>
                <w:szCs w:val="24"/>
              </w:rPr>
              <w:t>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2.1.2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2.1.3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2.1.4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воспитанники, п</w:t>
            </w:r>
            <w:r w:rsidRPr="00A15933">
              <w:rPr>
                <w:sz w:val="24"/>
                <w:szCs w:val="24"/>
              </w:rPr>
              <w:t>о</w:t>
            </w:r>
            <w:r w:rsidRPr="00A15933">
              <w:rPr>
                <w:sz w:val="24"/>
                <w:szCs w:val="24"/>
              </w:rPr>
              <w:t>сещающие группы кратковременного пребывания (4 часа)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110C97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2.2.1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2 ме</w:t>
            </w:r>
            <w:r w:rsidR="004E3A2A" w:rsidRPr="00A15933">
              <w:rPr>
                <w:sz w:val="24"/>
                <w:szCs w:val="24"/>
              </w:rPr>
              <w:t>с</w:t>
            </w:r>
            <w:r w:rsidR="004E3A2A" w:rsidRPr="00A15933">
              <w:rPr>
                <w:sz w:val="24"/>
                <w:szCs w:val="24"/>
              </w:rPr>
              <w:t>я</w:t>
            </w:r>
            <w:r w:rsidR="004E3A2A" w:rsidRPr="00A15933">
              <w:rPr>
                <w:sz w:val="24"/>
                <w:szCs w:val="24"/>
              </w:rPr>
              <w:t>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83B20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2.2.2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2.2.3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E3A2A" w:rsidRPr="007D1687" w:rsidTr="00AE65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16</w:t>
            </w: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2.2.4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воспитанники, п</w:t>
            </w:r>
            <w:r w:rsidRPr="00A15933">
              <w:rPr>
                <w:sz w:val="24"/>
                <w:szCs w:val="24"/>
              </w:rPr>
              <w:t>о</w:t>
            </w:r>
            <w:r w:rsidRPr="00A15933">
              <w:rPr>
                <w:sz w:val="24"/>
                <w:szCs w:val="24"/>
              </w:rPr>
              <w:t>сещающие группы кратковременного пребывания (5 ч</w:t>
            </w:r>
            <w:r w:rsidRPr="00A15933">
              <w:rPr>
                <w:sz w:val="24"/>
                <w:szCs w:val="24"/>
              </w:rPr>
              <w:t>а</w:t>
            </w:r>
            <w:r w:rsidRPr="00A15933">
              <w:rPr>
                <w:sz w:val="24"/>
                <w:szCs w:val="24"/>
              </w:rPr>
              <w:t>сов)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2.3.1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2 мес</w:t>
            </w:r>
            <w:r w:rsidRPr="00A15933">
              <w:rPr>
                <w:sz w:val="24"/>
                <w:szCs w:val="24"/>
              </w:rPr>
              <w:t>я</w:t>
            </w:r>
            <w:r w:rsidRPr="00A15933">
              <w:rPr>
                <w:sz w:val="24"/>
                <w:szCs w:val="24"/>
              </w:rPr>
              <w:t>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2.3.2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2.3.3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83B20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2.3.4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воспитанники, п</w:t>
            </w:r>
            <w:r w:rsidRPr="00A15933">
              <w:rPr>
                <w:sz w:val="24"/>
                <w:szCs w:val="24"/>
              </w:rPr>
              <w:t>о</w:t>
            </w:r>
            <w:r w:rsidRPr="00A15933">
              <w:rPr>
                <w:sz w:val="24"/>
                <w:szCs w:val="24"/>
              </w:rPr>
              <w:t>сещающие группы сокращенного дня пребывания (от 8 до 10 часов)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2.4.1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2 мес</w:t>
            </w:r>
            <w:r w:rsidRPr="00A15933">
              <w:rPr>
                <w:sz w:val="24"/>
                <w:szCs w:val="24"/>
              </w:rPr>
              <w:t>я</w:t>
            </w:r>
            <w:r w:rsidRPr="00A15933">
              <w:rPr>
                <w:sz w:val="24"/>
                <w:szCs w:val="24"/>
              </w:rPr>
              <w:t>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2.4.2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4E3A2A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 xml:space="preserve">воспитанники в возрасте от 1 года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E3A2A" w:rsidRPr="007D1687" w:rsidTr="00AE65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16</w:t>
            </w:r>
          </w:p>
        </w:tc>
      </w:tr>
      <w:tr w:rsidR="004E3A2A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83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2.4.3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2.4.4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2.5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воспитанники, п</w:t>
            </w:r>
            <w:r w:rsidRPr="00A15933">
              <w:rPr>
                <w:sz w:val="24"/>
                <w:szCs w:val="24"/>
              </w:rPr>
              <w:t>о</w:t>
            </w:r>
            <w:r w:rsidRPr="00A15933">
              <w:rPr>
                <w:sz w:val="24"/>
                <w:szCs w:val="24"/>
              </w:rPr>
              <w:t>сещающие группы 10,5 часа пребыв</w:t>
            </w:r>
            <w:r w:rsidRPr="00A15933">
              <w:rPr>
                <w:sz w:val="24"/>
                <w:szCs w:val="24"/>
              </w:rPr>
              <w:t>а</w:t>
            </w:r>
            <w:r w:rsidRPr="00A15933">
              <w:rPr>
                <w:sz w:val="24"/>
                <w:szCs w:val="24"/>
              </w:rPr>
              <w:t>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2.5.1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 xml:space="preserve">воспитанники в </w:t>
            </w:r>
            <w:r w:rsidR="004E3A2A" w:rsidRPr="00A15933">
              <w:rPr>
                <w:sz w:val="24"/>
                <w:szCs w:val="24"/>
              </w:rPr>
              <w:t>возрасте от 2 мес</w:t>
            </w:r>
            <w:r w:rsidR="004E3A2A" w:rsidRPr="00A15933">
              <w:rPr>
                <w:sz w:val="24"/>
                <w:szCs w:val="24"/>
              </w:rPr>
              <w:t>я</w:t>
            </w:r>
            <w:r w:rsidR="004E3A2A" w:rsidRPr="00A15933">
              <w:rPr>
                <w:sz w:val="24"/>
                <w:szCs w:val="24"/>
              </w:rPr>
              <w:t>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83B20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2.5.2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2.5.3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2.5.4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2.6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воспитанники, п</w:t>
            </w:r>
            <w:r w:rsidRPr="00A15933">
              <w:rPr>
                <w:sz w:val="24"/>
                <w:szCs w:val="24"/>
              </w:rPr>
              <w:t>о</w:t>
            </w:r>
            <w:r w:rsidRPr="00A15933">
              <w:rPr>
                <w:sz w:val="24"/>
                <w:szCs w:val="24"/>
              </w:rPr>
              <w:t>сещающие группы 12 часов пребыв</w:t>
            </w:r>
            <w:r w:rsidRPr="00A15933">
              <w:rPr>
                <w:sz w:val="24"/>
                <w:szCs w:val="24"/>
              </w:rPr>
              <w:t>а</w:t>
            </w:r>
            <w:r w:rsidRPr="00A15933">
              <w:rPr>
                <w:sz w:val="24"/>
                <w:szCs w:val="24"/>
              </w:rPr>
              <w:t>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2.6.1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4E3A2A">
            <w:pPr>
              <w:jc w:val="both"/>
              <w:rPr>
                <w:sz w:val="24"/>
                <w:szCs w:val="24"/>
              </w:rPr>
            </w:pPr>
            <w:proofErr w:type="gramStart"/>
            <w:r w:rsidRPr="00A15933">
              <w:rPr>
                <w:sz w:val="24"/>
                <w:szCs w:val="24"/>
              </w:rPr>
              <w:t>воспитанники в возрасте от 2 меся</w:t>
            </w:r>
            <w:proofErr w:type="gramEnd"/>
            <w:r w:rsidR="004E3A2A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E3A2A" w:rsidRPr="007D1687" w:rsidTr="00AE65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16</w:t>
            </w:r>
          </w:p>
        </w:tc>
      </w:tr>
      <w:tr w:rsidR="004E3A2A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83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83B2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</w:t>
            </w:r>
            <w:r w:rsidRPr="00A15933">
              <w:rPr>
                <w:sz w:val="24"/>
                <w:szCs w:val="24"/>
              </w:rPr>
              <w:t>ев</w:t>
            </w:r>
            <w:proofErr w:type="spellEnd"/>
            <w:r w:rsidRPr="00A15933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2.6.2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2.6.3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2.6.4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 xml:space="preserve">воспитанники </w:t>
            </w:r>
            <w:r w:rsidR="004E3A2A" w:rsidRPr="00A15933">
              <w:rPr>
                <w:sz w:val="24"/>
                <w:szCs w:val="24"/>
              </w:rPr>
              <w:t>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83B20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2.7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воспитанники, п</w:t>
            </w:r>
            <w:r w:rsidRPr="00A15933">
              <w:rPr>
                <w:sz w:val="24"/>
                <w:szCs w:val="24"/>
              </w:rPr>
              <w:t>о</w:t>
            </w:r>
            <w:r w:rsidRPr="00A15933">
              <w:rPr>
                <w:sz w:val="24"/>
                <w:szCs w:val="24"/>
              </w:rPr>
              <w:t>сещающие группы от 13 до 14 часов пребывания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2.7.1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2 мес</w:t>
            </w:r>
            <w:r w:rsidRPr="00A15933">
              <w:rPr>
                <w:sz w:val="24"/>
                <w:szCs w:val="24"/>
              </w:rPr>
              <w:t>я</w:t>
            </w:r>
            <w:r w:rsidRPr="00A15933">
              <w:rPr>
                <w:sz w:val="24"/>
                <w:szCs w:val="24"/>
              </w:rPr>
              <w:t>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2.7.2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2.7.3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2.7.4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2.8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4E3A2A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воспитанники, п</w:t>
            </w:r>
            <w:r w:rsidRPr="00A15933">
              <w:rPr>
                <w:sz w:val="24"/>
                <w:szCs w:val="24"/>
              </w:rPr>
              <w:t>о</w:t>
            </w:r>
            <w:r w:rsidRPr="00A15933">
              <w:rPr>
                <w:sz w:val="24"/>
                <w:szCs w:val="24"/>
              </w:rPr>
              <w:t xml:space="preserve">сещающие группы от 24 часов </w:t>
            </w:r>
            <w:proofErr w:type="spellStart"/>
            <w:r w:rsidRPr="00A15933">
              <w:rPr>
                <w:sz w:val="24"/>
                <w:szCs w:val="24"/>
              </w:rPr>
              <w:t>пребы</w:t>
            </w:r>
            <w:proofErr w:type="spellEnd"/>
            <w:r w:rsidR="00385914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E3A2A" w:rsidRPr="007D1687" w:rsidTr="00AE65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16</w:t>
            </w:r>
          </w:p>
        </w:tc>
      </w:tr>
      <w:tr w:rsidR="004E3A2A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83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83B20">
            <w:pPr>
              <w:jc w:val="both"/>
              <w:rPr>
                <w:sz w:val="24"/>
                <w:szCs w:val="24"/>
              </w:rPr>
            </w:pPr>
            <w:proofErr w:type="spellStart"/>
            <w:r w:rsidRPr="00A15933">
              <w:rPr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2.8.1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2 мес</w:t>
            </w:r>
            <w:r w:rsidRPr="00A15933">
              <w:rPr>
                <w:sz w:val="24"/>
                <w:szCs w:val="24"/>
              </w:rPr>
              <w:t>я</w:t>
            </w:r>
            <w:r w:rsidRPr="00A15933">
              <w:rPr>
                <w:sz w:val="24"/>
                <w:szCs w:val="24"/>
              </w:rPr>
              <w:t>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83B20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2.8.2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2.8.3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2.8.4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Группы компенс</w:t>
            </w:r>
            <w:r w:rsidRPr="00A15933">
              <w:rPr>
                <w:sz w:val="24"/>
                <w:szCs w:val="24"/>
              </w:rPr>
              <w:t>и</w:t>
            </w:r>
            <w:r w:rsidRPr="00A15933">
              <w:rPr>
                <w:sz w:val="24"/>
                <w:szCs w:val="24"/>
              </w:rPr>
              <w:t>рующей направле</w:t>
            </w:r>
            <w:r w:rsidRPr="00A15933">
              <w:rPr>
                <w:sz w:val="24"/>
                <w:szCs w:val="24"/>
              </w:rPr>
              <w:t>н</w:t>
            </w:r>
            <w:r w:rsidRPr="00A15933">
              <w:rPr>
                <w:sz w:val="24"/>
                <w:szCs w:val="24"/>
              </w:rPr>
              <w:t>ности: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воспитанники, п</w:t>
            </w:r>
            <w:r w:rsidRPr="00A15933">
              <w:rPr>
                <w:sz w:val="24"/>
                <w:szCs w:val="24"/>
              </w:rPr>
              <w:t>о</w:t>
            </w:r>
            <w:r w:rsidRPr="00A15933">
              <w:rPr>
                <w:sz w:val="24"/>
                <w:szCs w:val="24"/>
              </w:rPr>
              <w:t>сещающие группы кратковременного пребывания (3 часа)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3.1.1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2 мес</w:t>
            </w:r>
            <w:r w:rsidRPr="00A15933">
              <w:rPr>
                <w:sz w:val="24"/>
                <w:szCs w:val="24"/>
              </w:rPr>
              <w:t>я</w:t>
            </w:r>
            <w:r w:rsidRPr="00A15933">
              <w:rPr>
                <w:sz w:val="24"/>
                <w:szCs w:val="24"/>
              </w:rPr>
              <w:t>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3.1.2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385914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3.1.3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 xml:space="preserve">воспитанники в возрасте от 3 лет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83B20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0" w:rsidRPr="00A15933" w:rsidRDefault="00783B20" w:rsidP="00385914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0" w:rsidRPr="00A15933" w:rsidRDefault="00783B20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0" w:rsidRPr="00A15933" w:rsidRDefault="00783B20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0" w:rsidRPr="00A15933" w:rsidRDefault="00783B20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0" w:rsidRPr="00A15933" w:rsidRDefault="00783B20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0" w:rsidRPr="00A15933" w:rsidRDefault="00783B20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0" w:rsidRPr="00A15933" w:rsidRDefault="00783B20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0" w:rsidRPr="00A15933" w:rsidRDefault="00783B20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0" w:rsidRPr="00A15933" w:rsidRDefault="00783B20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0" w:rsidRPr="00A15933" w:rsidRDefault="00783B20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0" w:rsidRPr="00A15933" w:rsidRDefault="00783B20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0" w:rsidRPr="00A15933" w:rsidRDefault="00783B20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0" w:rsidRPr="00A15933" w:rsidRDefault="00783B20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0" w:rsidRPr="00A15933" w:rsidRDefault="00783B20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0" w:rsidRPr="00A15933" w:rsidRDefault="00783B20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0" w:rsidRPr="00A15933" w:rsidRDefault="00783B20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16</w:t>
            </w:r>
          </w:p>
        </w:tc>
      </w:tr>
      <w:tr w:rsidR="00783B20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0" w:rsidRPr="00A15933" w:rsidRDefault="00783B20" w:rsidP="00783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0" w:rsidRPr="00A15933" w:rsidRDefault="00783B20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0" w:rsidRPr="00A15933" w:rsidRDefault="00783B20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0" w:rsidRPr="00A15933" w:rsidRDefault="00783B20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0" w:rsidRPr="00A15933" w:rsidRDefault="00783B20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0" w:rsidRPr="00A15933" w:rsidRDefault="00783B20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0" w:rsidRPr="00A15933" w:rsidRDefault="00783B20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0" w:rsidRPr="00A15933" w:rsidRDefault="00783B20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0" w:rsidRPr="00A15933" w:rsidRDefault="00783B20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0" w:rsidRPr="00A15933" w:rsidRDefault="00783B20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0" w:rsidRPr="00A15933" w:rsidRDefault="00783B20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0" w:rsidRPr="00A15933" w:rsidRDefault="00783B20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0" w:rsidRPr="00A15933" w:rsidRDefault="00783B20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0" w:rsidRPr="00A15933" w:rsidRDefault="00783B20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0" w:rsidRPr="00A15933" w:rsidRDefault="00783B20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0" w:rsidRPr="00A15933" w:rsidRDefault="00783B20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83B20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3.1.4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воспитанники, п</w:t>
            </w:r>
            <w:r w:rsidRPr="00A15933">
              <w:rPr>
                <w:sz w:val="24"/>
                <w:szCs w:val="24"/>
              </w:rPr>
              <w:t>о</w:t>
            </w:r>
            <w:r w:rsidRPr="00A15933">
              <w:rPr>
                <w:sz w:val="24"/>
                <w:szCs w:val="24"/>
              </w:rPr>
              <w:t>сещающие группы кратковременного пребывания (4 часа)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3.2.1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2 мес</w:t>
            </w:r>
            <w:r w:rsidRPr="00A15933">
              <w:rPr>
                <w:sz w:val="24"/>
                <w:szCs w:val="24"/>
              </w:rPr>
              <w:t>я</w:t>
            </w:r>
            <w:r w:rsidRPr="00A15933">
              <w:rPr>
                <w:sz w:val="24"/>
                <w:szCs w:val="24"/>
              </w:rPr>
              <w:t>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3.2.2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3.2.3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3.2.4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воспитанники, п</w:t>
            </w:r>
            <w:r w:rsidRPr="00A15933">
              <w:rPr>
                <w:sz w:val="24"/>
                <w:szCs w:val="24"/>
              </w:rPr>
              <w:t>о</w:t>
            </w:r>
            <w:r w:rsidRPr="00A15933">
              <w:rPr>
                <w:sz w:val="24"/>
                <w:szCs w:val="24"/>
              </w:rPr>
              <w:t xml:space="preserve">сещающие группы кратковременного пребывания (5 </w:t>
            </w:r>
            <w:proofErr w:type="spellStart"/>
            <w:r w:rsidRPr="00A15933">
              <w:rPr>
                <w:sz w:val="24"/>
                <w:szCs w:val="24"/>
              </w:rPr>
              <w:t>ч</w:t>
            </w:r>
            <w:proofErr w:type="gramStart"/>
            <w:r w:rsidRPr="00A15933">
              <w:rPr>
                <w:sz w:val="24"/>
                <w:szCs w:val="24"/>
              </w:rPr>
              <w:t>а</w:t>
            </w:r>
            <w:proofErr w:type="spellEnd"/>
            <w:r w:rsidR="004E3A2A">
              <w:rPr>
                <w:sz w:val="24"/>
                <w:szCs w:val="24"/>
              </w:rPr>
              <w:t>-</w:t>
            </w:r>
            <w:proofErr w:type="gramEnd"/>
            <w:r w:rsidR="004E3A2A" w:rsidRPr="00A15933">
              <w:rPr>
                <w:sz w:val="24"/>
                <w:szCs w:val="24"/>
              </w:rPr>
              <w:t xml:space="preserve"> сов)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83B20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3.3.1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2 мес</w:t>
            </w:r>
            <w:r w:rsidRPr="00A15933">
              <w:rPr>
                <w:sz w:val="24"/>
                <w:szCs w:val="24"/>
              </w:rPr>
              <w:t>я</w:t>
            </w:r>
            <w:r w:rsidRPr="00A15933">
              <w:rPr>
                <w:sz w:val="24"/>
                <w:szCs w:val="24"/>
              </w:rPr>
              <w:t>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3.3.2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4E3A2A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 xml:space="preserve">воспитанники </w:t>
            </w:r>
            <w:proofErr w:type="gramStart"/>
            <w:r w:rsidRPr="00A15933">
              <w:rPr>
                <w:sz w:val="24"/>
                <w:szCs w:val="24"/>
              </w:rPr>
              <w:t>в</w:t>
            </w:r>
            <w:proofErr w:type="gramEnd"/>
            <w:r w:rsidRPr="00A159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E3A2A" w:rsidRPr="007D1687" w:rsidTr="00AE65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16</w:t>
            </w:r>
          </w:p>
        </w:tc>
      </w:tr>
      <w:tr w:rsidR="004E3A2A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83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83B20">
            <w:pPr>
              <w:jc w:val="both"/>
              <w:rPr>
                <w:sz w:val="24"/>
                <w:szCs w:val="24"/>
              </w:rPr>
            </w:pPr>
            <w:proofErr w:type="gramStart"/>
            <w:r w:rsidRPr="00A15933">
              <w:rPr>
                <w:sz w:val="24"/>
                <w:szCs w:val="24"/>
              </w:rPr>
              <w:t>возрасте</w:t>
            </w:r>
            <w:proofErr w:type="gramEnd"/>
            <w:r w:rsidRPr="00A15933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3.3.3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3.3.4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воспитанники, п</w:t>
            </w:r>
            <w:r w:rsidRPr="00A15933">
              <w:rPr>
                <w:sz w:val="24"/>
                <w:szCs w:val="24"/>
              </w:rPr>
              <w:t>о</w:t>
            </w:r>
            <w:r w:rsidRPr="00A15933">
              <w:rPr>
                <w:sz w:val="24"/>
                <w:szCs w:val="24"/>
              </w:rPr>
              <w:t>сещающие группы сокращенного дня пребывания (от 8 до 10 часов)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3.4.1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2 мес</w:t>
            </w:r>
            <w:r w:rsidRPr="00A15933">
              <w:rPr>
                <w:sz w:val="24"/>
                <w:szCs w:val="24"/>
              </w:rPr>
              <w:t>я</w:t>
            </w:r>
            <w:r w:rsidRPr="00A15933">
              <w:rPr>
                <w:sz w:val="24"/>
                <w:szCs w:val="24"/>
              </w:rPr>
              <w:t>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3.4.2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3.4.3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3.4.4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3.5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воспитанники, п</w:t>
            </w:r>
            <w:r w:rsidRPr="00A15933">
              <w:rPr>
                <w:sz w:val="24"/>
                <w:szCs w:val="24"/>
              </w:rPr>
              <w:t>о</w:t>
            </w:r>
            <w:r w:rsidRPr="00A15933">
              <w:rPr>
                <w:sz w:val="24"/>
                <w:szCs w:val="24"/>
              </w:rPr>
              <w:t>сещающие группы 10,5 часа пребыв</w:t>
            </w:r>
            <w:r w:rsidRPr="00A15933">
              <w:rPr>
                <w:sz w:val="24"/>
                <w:szCs w:val="24"/>
              </w:rPr>
              <w:t>а</w:t>
            </w:r>
            <w:r w:rsidRPr="00A15933">
              <w:rPr>
                <w:sz w:val="24"/>
                <w:szCs w:val="24"/>
              </w:rPr>
              <w:t>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E3A2A" w:rsidRPr="007D1687" w:rsidTr="00AE65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15</w:t>
            </w: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3.5.1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2 мес</w:t>
            </w:r>
            <w:r w:rsidRPr="00A15933">
              <w:rPr>
                <w:sz w:val="24"/>
                <w:szCs w:val="24"/>
              </w:rPr>
              <w:t>я</w:t>
            </w:r>
            <w:r w:rsidRPr="00A15933">
              <w:rPr>
                <w:sz w:val="24"/>
                <w:szCs w:val="24"/>
              </w:rPr>
              <w:t>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3.5.2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3.5.3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3.5.4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3.6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83B20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воспитанники, п</w:t>
            </w:r>
            <w:r w:rsidRPr="00A15933">
              <w:rPr>
                <w:sz w:val="24"/>
                <w:szCs w:val="24"/>
              </w:rPr>
              <w:t>о</w:t>
            </w:r>
            <w:r w:rsidRPr="00A15933">
              <w:rPr>
                <w:sz w:val="24"/>
                <w:szCs w:val="24"/>
              </w:rPr>
              <w:t>сещающие группы 12 часов пребыв</w:t>
            </w:r>
            <w:r w:rsidRPr="00A15933">
              <w:rPr>
                <w:sz w:val="24"/>
                <w:szCs w:val="24"/>
              </w:rPr>
              <w:t>а</w:t>
            </w:r>
            <w:r w:rsidRPr="00A15933">
              <w:rPr>
                <w:sz w:val="24"/>
                <w:szCs w:val="24"/>
              </w:rPr>
              <w:t>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B62D23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3.6.1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2 мес</w:t>
            </w:r>
            <w:r w:rsidRPr="00A15933">
              <w:rPr>
                <w:sz w:val="24"/>
                <w:szCs w:val="24"/>
              </w:rPr>
              <w:t>я</w:t>
            </w:r>
            <w:r w:rsidRPr="00A15933">
              <w:rPr>
                <w:sz w:val="24"/>
                <w:szCs w:val="24"/>
              </w:rPr>
              <w:t>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3.6.2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3.6.3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3.6.4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3.7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4E3A2A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воспитанники, по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E3A2A" w:rsidRPr="007D1687" w:rsidTr="00AE65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16</w:t>
            </w:r>
          </w:p>
        </w:tc>
      </w:tr>
      <w:tr w:rsidR="004E3A2A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B62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B62D23">
            <w:pPr>
              <w:jc w:val="both"/>
              <w:rPr>
                <w:sz w:val="24"/>
                <w:szCs w:val="24"/>
              </w:rPr>
            </w:pPr>
            <w:proofErr w:type="spellStart"/>
            <w:r w:rsidRPr="00A15933">
              <w:rPr>
                <w:sz w:val="24"/>
                <w:szCs w:val="24"/>
              </w:rPr>
              <w:t>сещающие</w:t>
            </w:r>
            <w:proofErr w:type="spellEnd"/>
            <w:r w:rsidRPr="00A15933">
              <w:rPr>
                <w:sz w:val="24"/>
                <w:szCs w:val="24"/>
              </w:rPr>
              <w:t xml:space="preserve"> группы от 13 до 14 часов пребывания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3.7.1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2 мес</w:t>
            </w:r>
            <w:r w:rsidRPr="00A15933">
              <w:rPr>
                <w:sz w:val="24"/>
                <w:szCs w:val="24"/>
              </w:rPr>
              <w:t>я</w:t>
            </w:r>
            <w:r w:rsidRPr="00A15933">
              <w:rPr>
                <w:sz w:val="24"/>
                <w:szCs w:val="24"/>
              </w:rPr>
              <w:t>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3.7.2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3.7.3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 xml:space="preserve">воспитанники в возрасте от 3 лет </w:t>
            </w:r>
            <w:r w:rsidR="004E3A2A" w:rsidRPr="00A15933">
              <w:rPr>
                <w:sz w:val="24"/>
                <w:szCs w:val="24"/>
              </w:rPr>
              <w:t>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3.7.4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3.8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воспитанники, п</w:t>
            </w:r>
            <w:r w:rsidRPr="00A15933">
              <w:rPr>
                <w:sz w:val="24"/>
                <w:szCs w:val="24"/>
              </w:rPr>
              <w:t>о</w:t>
            </w:r>
            <w:r w:rsidRPr="00A15933">
              <w:rPr>
                <w:sz w:val="24"/>
                <w:szCs w:val="24"/>
              </w:rPr>
              <w:t>сещающие группы от 24 часов преб</w:t>
            </w:r>
            <w:r w:rsidRPr="00A15933">
              <w:rPr>
                <w:sz w:val="24"/>
                <w:szCs w:val="24"/>
              </w:rPr>
              <w:t>ы</w:t>
            </w:r>
            <w:r w:rsidRPr="00A15933">
              <w:rPr>
                <w:sz w:val="24"/>
                <w:szCs w:val="24"/>
              </w:rPr>
              <w:t>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3.8.1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2 мес</w:t>
            </w:r>
            <w:r w:rsidRPr="00A15933">
              <w:rPr>
                <w:sz w:val="24"/>
                <w:szCs w:val="24"/>
              </w:rPr>
              <w:t>я</w:t>
            </w:r>
            <w:r w:rsidRPr="00A15933">
              <w:rPr>
                <w:sz w:val="24"/>
                <w:szCs w:val="24"/>
              </w:rPr>
              <w:t>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3.8.2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3.8.3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E3A2A" w:rsidRPr="007D1687" w:rsidTr="00AE65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16</w:t>
            </w: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3.8.4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Группы оздоров</w:t>
            </w:r>
            <w:r w:rsidRPr="00A15933">
              <w:rPr>
                <w:sz w:val="24"/>
                <w:szCs w:val="24"/>
              </w:rPr>
              <w:t>и</w:t>
            </w:r>
            <w:r w:rsidRPr="00A15933">
              <w:rPr>
                <w:sz w:val="24"/>
                <w:szCs w:val="24"/>
              </w:rPr>
              <w:t>тельной направле</w:t>
            </w:r>
            <w:r w:rsidRPr="00A15933">
              <w:rPr>
                <w:sz w:val="24"/>
                <w:szCs w:val="24"/>
              </w:rPr>
              <w:t>н</w:t>
            </w:r>
            <w:r w:rsidRPr="00A15933">
              <w:rPr>
                <w:sz w:val="24"/>
                <w:szCs w:val="24"/>
              </w:rPr>
              <w:t>ности: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4E3A2A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воспитанники, п</w:t>
            </w:r>
            <w:r w:rsidRPr="00A15933">
              <w:rPr>
                <w:sz w:val="24"/>
                <w:szCs w:val="24"/>
              </w:rPr>
              <w:t>о</w:t>
            </w:r>
            <w:r w:rsidRPr="00A15933">
              <w:rPr>
                <w:sz w:val="24"/>
                <w:szCs w:val="24"/>
              </w:rPr>
              <w:t>сещающие группы кратко</w:t>
            </w:r>
            <w:r w:rsidR="004E3A2A" w:rsidRPr="00A15933">
              <w:rPr>
                <w:sz w:val="24"/>
                <w:szCs w:val="24"/>
              </w:rPr>
              <w:t>временного пребывания (3 часа)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B62D23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4.1.1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2 мес</w:t>
            </w:r>
            <w:r w:rsidRPr="00A15933">
              <w:rPr>
                <w:sz w:val="24"/>
                <w:szCs w:val="24"/>
              </w:rPr>
              <w:t>я</w:t>
            </w:r>
            <w:r w:rsidRPr="00A15933">
              <w:rPr>
                <w:sz w:val="24"/>
                <w:szCs w:val="24"/>
              </w:rPr>
              <w:t>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4.1.2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4.1.3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4.1.4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воспитанники, п</w:t>
            </w:r>
            <w:r w:rsidRPr="00A15933">
              <w:rPr>
                <w:sz w:val="24"/>
                <w:szCs w:val="24"/>
              </w:rPr>
              <w:t>о</w:t>
            </w:r>
            <w:r w:rsidRPr="00A15933">
              <w:rPr>
                <w:sz w:val="24"/>
                <w:szCs w:val="24"/>
              </w:rPr>
              <w:t>сещающие группы кратковременного пребывания (4 часа)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4.2.1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2 мес</w:t>
            </w:r>
            <w:r w:rsidRPr="00A15933">
              <w:rPr>
                <w:sz w:val="24"/>
                <w:szCs w:val="24"/>
              </w:rPr>
              <w:t>я</w:t>
            </w:r>
            <w:r w:rsidRPr="00A15933">
              <w:rPr>
                <w:sz w:val="24"/>
                <w:szCs w:val="24"/>
              </w:rPr>
              <w:t>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E3A2A" w:rsidRPr="007D1687" w:rsidTr="00AE65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16</w:t>
            </w: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B62D23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4.2.2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B62D23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4.2.3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4.2.4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воспитанники, п</w:t>
            </w:r>
            <w:r w:rsidRPr="00A15933">
              <w:rPr>
                <w:sz w:val="24"/>
                <w:szCs w:val="24"/>
              </w:rPr>
              <w:t>о</w:t>
            </w:r>
            <w:r w:rsidRPr="00A15933">
              <w:rPr>
                <w:sz w:val="24"/>
                <w:szCs w:val="24"/>
              </w:rPr>
              <w:t>сещающие группы кратковременного пребывания (5 ч</w:t>
            </w:r>
            <w:r w:rsidRPr="00A15933">
              <w:rPr>
                <w:sz w:val="24"/>
                <w:szCs w:val="24"/>
              </w:rPr>
              <w:t>а</w:t>
            </w:r>
            <w:r w:rsidRPr="00A15933">
              <w:rPr>
                <w:sz w:val="24"/>
                <w:szCs w:val="24"/>
              </w:rPr>
              <w:t>сов)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4.3.1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2 мес</w:t>
            </w:r>
            <w:r w:rsidRPr="00A15933">
              <w:rPr>
                <w:sz w:val="24"/>
                <w:szCs w:val="24"/>
              </w:rPr>
              <w:t>я</w:t>
            </w:r>
            <w:r w:rsidRPr="00A15933">
              <w:rPr>
                <w:sz w:val="24"/>
                <w:szCs w:val="24"/>
              </w:rPr>
              <w:t>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4.3.2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4.3.3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4.3.4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воспитанники, п</w:t>
            </w:r>
            <w:r w:rsidRPr="00A15933">
              <w:rPr>
                <w:sz w:val="24"/>
                <w:szCs w:val="24"/>
              </w:rPr>
              <w:t>о</w:t>
            </w:r>
            <w:r w:rsidRPr="00A15933">
              <w:rPr>
                <w:sz w:val="24"/>
                <w:szCs w:val="24"/>
              </w:rPr>
              <w:t xml:space="preserve">сещающие </w:t>
            </w:r>
            <w:r w:rsidR="004E3A2A" w:rsidRPr="00A15933">
              <w:rPr>
                <w:sz w:val="24"/>
                <w:szCs w:val="24"/>
              </w:rPr>
              <w:t>группы сокращенного</w:t>
            </w:r>
            <w:r w:rsidR="004E3A2A">
              <w:rPr>
                <w:sz w:val="24"/>
                <w:szCs w:val="24"/>
              </w:rPr>
              <w:t xml:space="preserve"> дня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E3A2A" w:rsidRPr="007D1687" w:rsidTr="00AE65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16</w:t>
            </w:r>
          </w:p>
        </w:tc>
      </w:tr>
      <w:tr w:rsidR="00B62D23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3" w:rsidRPr="00A15933" w:rsidRDefault="00B62D23" w:rsidP="00B62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3" w:rsidRPr="00A15933" w:rsidRDefault="00B62D23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пребывания (от 8 до 10 часов)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3" w:rsidRPr="00A15933" w:rsidRDefault="00B62D23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3" w:rsidRPr="00A15933" w:rsidRDefault="00B62D23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3" w:rsidRPr="00A15933" w:rsidRDefault="00B62D23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3" w:rsidRPr="00A15933" w:rsidRDefault="00B62D23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3" w:rsidRPr="00A15933" w:rsidRDefault="00B62D23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3" w:rsidRPr="00A15933" w:rsidRDefault="00B62D23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3" w:rsidRPr="00A15933" w:rsidRDefault="00B62D23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3" w:rsidRPr="00A15933" w:rsidRDefault="00B62D23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3" w:rsidRPr="00A15933" w:rsidRDefault="00B62D23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3" w:rsidRPr="00A15933" w:rsidRDefault="00B62D23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3" w:rsidRPr="00A15933" w:rsidRDefault="00B62D23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3" w:rsidRPr="00A15933" w:rsidRDefault="00B62D23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3" w:rsidRPr="00A15933" w:rsidRDefault="00B62D23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3" w:rsidRPr="00A15933" w:rsidRDefault="00B62D23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4.</w:t>
            </w:r>
            <w:r w:rsidR="00B62D23" w:rsidRPr="00A15933">
              <w:rPr>
                <w:sz w:val="24"/>
                <w:szCs w:val="24"/>
              </w:rPr>
              <w:t>4.1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2 мес</w:t>
            </w:r>
            <w:r w:rsidRPr="00A15933">
              <w:rPr>
                <w:sz w:val="24"/>
                <w:szCs w:val="24"/>
              </w:rPr>
              <w:t>я</w:t>
            </w:r>
            <w:r w:rsidRPr="00A15933">
              <w:rPr>
                <w:sz w:val="24"/>
                <w:szCs w:val="24"/>
              </w:rPr>
              <w:t>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4.4.2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4.4.3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</w:t>
            </w:r>
            <w:r w:rsidR="00B62D23" w:rsidRPr="00A15933">
              <w:rPr>
                <w:sz w:val="24"/>
                <w:szCs w:val="24"/>
              </w:rPr>
              <w:t>ни</w:t>
            </w:r>
            <w:r w:rsidRPr="00A15933">
              <w:rPr>
                <w:sz w:val="24"/>
                <w:szCs w:val="24"/>
              </w:rPr>
              <w:t>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4.4.4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4.5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воспитанники, п</w:t>
            </w:r>
            <w:r w:rsidRPr="00A15933">
              <w:rPr>
                <w:sz w:val="24"/>
                <w:szCs w:val="24"/>
              </w:rPr>
              <w:t>о</w:t>
            </w:r>
            <w:r w:rsidRPr="00A15933">
              <w:rPr>
                <w:sz w:val="24"/>
                <w:szCs w:val="24"/>
              </w:rPr>
              <w:t>сещающие группы 10,5 часа пребыв</w:t>
            </w:r>
            <w:r w:rsidRPr="00A15933">
              <w:rPr>
                <w:sz w:val="24"/>
                <w:szCs w:val="24"/>
              </w:rPr>
              <w:t>а</w:t>
            </w:r>
            <w:r w:rsidRPr="00A15933">
              <w:rPr>
                <w:sz w:val="24"/>
                <w:szCs w:val="24"/>
              </w:rPr>
              <w:t>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4.5.1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2 мес</w:t>
            </w:r>
            <w:r w:rsidRPr="00A15933">
              <w:rPr>
                <w:sz w:val="24"/>
                <w:szCs w:val="24"/>
              </w:rPr>
              <w:t>я</w:t>
            </w:r>
            <w:r w:rsidRPr="00A15933">
              <w:rPr>
                <w:sz w:val="24"/>
                <w:szCs w:val="24"/>
              </w:rPr>
              <w:t>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4.5.2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1 го</w:t>
            </w:r>
            <w:r w:rsidR="004E3A2A" w:rsidRPr="00A15933">
              <w:rPr>
                <w:sz w:val="24"/>
                <w:szCs w:val="24"/>
              </w:rPr>
              <w:t>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B62D23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4.5.3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4.5.4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4E3A2A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 xml:space="preserve">воспитанники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E3A2A" w:rsidRPr="007D1687" w:rsidTr="00AE65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16</w:t>
            </w:r>
          </w:p>
        </w:tc>
      </w:tr>
      <w:tr w:rsidR="004E3A2A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B62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4.6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воспитанники, п</w:t>
            </w:r>
            <w:r w:rsidRPr="00A15933">
              <w:rPr>
                <w:sz w:val="24"/>
                <w:szCs w:val="24"/>
              </w:rPr>
              <w:t>о</w:t>
            </w:r>
            <w:r w:rsidRPr="00A15933">
              <w:rPr>
                <w:sz w:val="24"/>
                <w:szCs w:val="24"/>
              </w:rPr>
              <w:t>сещающие группы 12 часов пребыв</w:t>
            </w:r>
            <w:r w:rsidRPr="00A15933">
              <w:rPr>
                <w:sz w:val="24"/>
                <w:szCs w:val="24"/>
              </w:rPr>
              <w:t>а</w:t>
            </w:r>
            <w:r w:rsidRPr="00A15933">
              <w:rPr>
                <w:sz w:val="24"/>
                <w:szCs w:val="24"/>
              </w:rPr>
              <w:t>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4.6.1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2 мес</w:t>
            </w:r>
            <w:r w:rsidRPr="00A15933">
              <w:rPr>
                <w:sz w:val="24"/>
                <w:szCs w:val="24"/>
              </w:rPr>
              <w:t>я</w:t>
            </w:r>
            <w:r w:rsidRPr="00A15933">
              <w:rPr>
                <w:sz w:val="24"/>
                <w:szCs w:val="24"/>
              </w:rPr>
              <w:t>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4.6.2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4.6.3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</w:t>
            </w:r>
            <w:r w:rsidR="00B62D23" w:rsidRPr="00A15933">
              <w:rPr>
                <w:sz w:val="24"/>
                <w:szCs w:val="24"/>
              </w:rPr>
              <w:t>ники</w:t>
            </w:r>
            <w:r w:rsidRPr="00A15933">
              <w:rPr>
                <w:sz w:val="24"/>
                <w:szCs w:val="24"/>
              </w:rPr>
              <w:t xml:space="preserve">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4.6.4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4.7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воспитанники, п</w:t>
            </w:r>
            <w:r w:rsidRPr="00A15933">
              <w:rPr>
                <w:sz w:val="24"/>
                <w:szCs w:val="24"/>
              </w:rPr>
              <w:t>о</w:t>
            </w:r>
            <w:r w:rsidRPr="00A15933">
              <w:rPr>
                <w:sz w:val="24"/>
                <w:szCs w:val="24"/>
              </w:rPr>
              <w:t xml:space="preserve">сещающие группы от 13 до </w:t>
            </w:r>
            <w:r w:rsidR="004E3A2A" w:rsidRPr="00A15933">
              <w:rPr>
                <w:sz w:val="24"/>
                <w:szCs w:val="24"/>
              </w:rPr>
              <w:t>14 часов пребывания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4.7.1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2 мес</w:t>
            </w:r>
            <w:r w:rsidRPr="00A15933">
              <w:rPr>
                <w:sz w:val="24"/>
                <w:szCs w:val="24"/>
              </w:rPr>
              <w:t>я</w:t>
            </w:r>
            <w:r w:rsidRPr="00A15933">
              <w:rPr>
                <w:sz w:val="24"/>
                <w:szCs w:val="24"/>
              </w:rPr>
              <w:t>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4.7.2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4.7.3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4E3A2A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 xml:space="preserve">воспитанники </w:t>
            </w:r>
            <w:proofErr w:type="gramStart"/>
            <w:r w:rsidRPr="00A15933">
              <w:rPr>
                <w:sz w:val="24"/>
                <w:szCs w:val="24"/>
              </w:rPr>
              <w:t>в</w:t>
            </w:r>
            <w:proofErr w:type="gramEnd"/>
            <w:r w:rsidRPr="00A159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E3A2A" w:rsidRPr="007D1687" w:rsidTr="00AE65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16</w:t>
            </w:r>
          </w:p>
        </w:tc>
      </w:tr>
      <w:tr w:rsidR="004E3A2A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B62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B62D23">
            <w:pPr>
              <w:jc w:val="both"/>
              <w:rPr>
                <w:sz w:val="24"/>
                <w:szCs w:val="24"/>
              </w:rPr>
            </w:pPr>
            <w:proofErr w:type="gramStart"/>
            <w:r w:rsidRPr="00A15933">
              <w:rPr>
                <w:sz w:val="24"/>
                <w:szCs w:val="24"/>
              </w:rPr>
              <w:t>возрасте</w:t>
            </w:r>
            <w:proofErr w:type="gramEnd"/>
            <w:r w:rsidRPr="00A15933">
              <w:rPr>
                <w:sz w:val="24"/>
                <w:szCs w:val="24"/>
              </w:rPr>
              <w:t xml:space="preserve">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4.7.4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4.8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воспитанники, п</w:t>
            </w:r>
            <w:r w:rsidRPr="00A15933">
              <w:rPr>
                <w:sz w:val="24"/>
                <w:szCs w:val="24"/>
              </w:rPr>
              <w:t>о</w:t>
            </w:r>
            <w:r w:rsidRPr="00A15933">
              <w:rPr>
                <w:sz w:val="24"/>
                <w:szCs w:val="24"/>
              </w:rPr>
              <w:t>сещающие группы от 24 часов преб</w:t>
            </w:r>
            <w:r w:rsidRPr="00A15933">
              <w:rPr>
                <w:sz w:val="24"/>
                <w:szCs w:val="24"/>
              </w:rPr>
              <w:t>ы</w:t>
            </w:r>
            <w:r w:rsidRPr="00A15933">
              <w:rPr>
                <w:sz w:val="24"/>
                <w:szCs w:val="24"/>
              </w:rPr>
              <w:t>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4.8.1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2 мес</w:t>
            </w:r>
            <w:r w:rsidRPr="00A15933">
              <w:rPr>
                <w:sz w:val="24"/>
                <w:szCs w:val="24"/>
              </w:rPr>
              <w:t>я</w:t>
            </w:r>
            <w:r w:rsidRPr="00A15933">
              <w:rPr>
                <w:sz w:val="24"/>
                <w:szCs w:val="24"/>
              </w:rPr>
              <w:t>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385914" w:rsidRDefault="007D1687" w:rsidP="00385914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4.8.2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4.8.3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 xml:space="preserve">воспитанники в </w:t>
            </w:r>
            <w:r w:rsidR="004E3A2A" w:rsidRPr="00A15933">
              <w:rPr>
                <w:sz w:val="24"/>
                <w:szCs w:val="24"/>
              </w:rPr>
              <w:t>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B62D23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4.8.4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Группы комбин</w:t>
            </w:r>
            <w:r w:rsidRPr="00A15933">
              <w:rPr>
                <w:sz w:val="24"/>
                <w:szCs w:val="24"/>
              </w:rPr>
              <w:t>и</w:t>
            </w:r>
            <w:r w:rsidRPr="00A15933">
              <w:rPr>
                <w:sz w:val="24"/>
                <w:szCs w:val="24"/>
              </w:rPr>
              <w:t>рованной напра</w:t>
            </w:r>
            <w:r w:rsidRPr="00A15933">
              <w:rPr>
                <w:sz w:val="24"/>
                <w:szCs w:val="24"/>
              </w:rPr>
              <w:t>в</w:t>
            </w:r>
            <w:r w:rsidRPr="00A15933">
              <w:rPr>
                <w:sz w:val="24"/>
                <w:szCs w:val="24"/>
              </w:rPr>
              <w:t>ленности: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воспитанники, п</w:t>
            </w:r>
            <w:r w:rsidRPr="00A15933">
              <w:rPr>
                <w:sz w:val="24"/>
                <w:szCs w:val="24"/>
              </w:rPr>
              <w:t>о</w:t>
            </w:r>
            <w:r w:rsidRPr="00A15933">
              <w:rPr>
                <w:sz w:val="24"/>
                <w:szCs w:val="24"/>
              </w:rPr>
              <w:t>сещающие группы кратковременного пребывания (3 часа)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5.1.1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4E3A2A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 xml:space="preserve">воспитанники </w:t>
            </w:r>
            <w:proofErr w:type="gramStart"/>
            <w:r w:rsidRPr="00A15933">
              <w:rPr>
                <w:sz w:val="24"/>
                <w:szCs w:val="24"/>
              </w:rPr>
              <w:t>в</w:t>
            </w:r>
            <w:proofErr w:type="gramEnd"/>
            <w:r w:rsidRPr="00A159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E3A2A" w:rsidRPr="007D1687" w:rsidTr="00AE65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16</w:t>
            </w:r>
          </w:p>
        </w:tc>
      </w:tr>
      <w:tr w:rsidR="004E3A2A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B62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B62D23">
            <w:pPr>
              <w:jc w:val="both"/>
              <w:rPr>
                <w:sz w:val="24"/>
                <w:szCs w:val="24"/>
              </w:rPr>
            </w:pPr>
            <w:proofErr w:type="gramStart"/>
            <w:r w:rsidRPr="00A15933">
              <w:rPr>
                <w:sz w:val="24"/>
                <w:szCs w:val="24"/>
              </w:rPr>
              <w:t>возрасте</w:t>
            </w:r>
            <w:proofErr w:type="gramEnd"/>
            <w:r w:rsidRPr="00A15933">
              <w:rPr>
                <w:sz w:val="24"/>
                <w:szCs w:val="24"/>
              </w:rPr>
              <w:t xml:space="preserve"> от 2 мес</w:t>
            </w:r>
            <w:r w:rsidRPr="00A15933">
              <w:rPr>
                <w:sz w:val="24"/>
                <w:szCs w:val="24"/>
              </w:rPr>
              <w:t>я</w:t>
            </w:r>
            <w:r w:rsidRPr="00A15933">
              <w:rPr>
                <w:sz w:val="24"/>
                <w:szCs w:val="24"/>
              </w:rPr>
              <w:t>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5.1.2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5.1.3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5.1.4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 xml:space="preserve">воспитанники, </w:t>
            </w:r>
            <w:r w:rsidR="004E3A2A" w:rsidRPr="00A15933">
              <w:rPr>
                <w:sz w:val="24"/>
                <w:szCs w:val="24"/>
              </w:rPr>
              <w:t>п</w:t>
            </w:r>
            <w:r w:rsidR="004E3A2A" w:rsidRPr="00A15933">
              <w:rPr>
                <w:sz w:val="24"/>
                <w:szCs w:val="24"/>
              </w:rPr>
              <w:t>о</w:t>
            </w:r>
            <w:r w:rsidR="004E3A2A" w:rsidRPr="00A15933">
              <w:rPr>
                <w:sz w:val="24"/>
                <w:szCs w:val="24"/>
              </w:rPr>
              <w:t>сещающие группы кратковременного пребывания (4 часа)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B62D23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5.2.1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2 мес</w:t>
            </w:r>
            <w:r w:rsidRPr="00A15933">
              <w:rPr>
                <w:sz w:val="24"/>
                <w:szCs w:val="24"/>
              </w:rPr>
              <w:t>я</w:t>
            </w:r>
            <w:r w:rsidRPr="00A15933">
              <w:rPr>
                <w:sz w:val="24"/>
                <w:szCs w:val="24"/>
              </w:rPr>
              <w:t>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5.2.2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5.2.3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5.2.4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4E3A2A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воспитанники, п</w:t>
            </w:r>
            <w:r w:rsidRPr="00A15933">
              <w:rPr>
                <w:sz w:val="24"/>
                <w:szCs w:val="24"/>
              </w:rPr>
              <w:t>о</w:t>
            </w:r>
            <w:r w:rsidRPr="00A15933">
              <w:rPr>
                <w:sz w:val="24"/>
                <w:szCs w:val="24"/>
              </w:rPr>
              <w:t xml:space="preserve">сещающие группы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E3A2A" w:rsidRPr="007D1687" w:rsidTr="00AE65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16</w:t>
            </w:r>
          </w:p>
        </w:tc>
      </w:tr>
      <w:tr w:rsidR="004E3A2A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B62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кратковременного пребывания (5 ч</w:t>
            </w:r>
            <w:r w:rsidRPr="00A15933">
              <w:rPr>
                <w:sz w:val="24"/>
                <w:szCs w:val="24"/>
              </w:rPr>
              <w:t>а</w:t>
            </w:r>
            <w:r w:rsidRPr="00A15933">
              <w:rPr>
                <w:sz w:val="24"/>
                <w:szCs w:val="24"/>
              </w:rPr>
              <w:t>сов)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5.3.1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2 мес</w:t>
            </w:r>
            <w:r w:rsidRPr="00A15933">
              <w:rPr>
                <w:sz w:val="24"/>
                <w:szCs w:val="24"/>
              </w:rPr>
              <w:t>я</w:t>
            </w:r>
            <w:r w:rsidRPr="00A15933">
              <w:rPr>
                <w:sz w:val="24"/>
                <w:szCs w:val="24"/>
              </w:rPr>
              <w:t>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B62D23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5.3.2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5.3.3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5.3.4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4E3A2A">
        <w:trPr>
          <w:trHeight w:val="14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воспитанники, п</w:t>
            </w:r>
            <w:r w:rsidRPr="00A15933">
              <w:rPr>
                <w:sz w:val="24"/>
                <w:szCs w:val="24"/>
              </w:rPr>
              <w:t>о</w:t>
            </w:r>
            <w:r w:rsidRPr="00A15933">
              <w:rPr>
                <w:sz w:val="24"/>
                <w:szCs w:val="24"/>
              </w:rPr>
              <w:t>сещающие группы сокращенного дня пребывания (от 8 до 10 часов)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5.4.1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2 мес</w:t>
            </w:r>
            <w:r w:rsidRPr="00A15933">
              <w:rPr>
                <w:sz w:val="24"/>
                <w:szCs w:val="24"/>
              </w:rPr>
              <w:t>я</w:t>
            </w:r>
            <w:r w:rsidRPr="00A15933">
              <w:rPr>
                <w:sz w:val="24"/>
                <w:szCs w:val="24"/>
              </w:rPr>
              <w:t>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5.4.2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5.4.3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E3A2A" w:rsidRPr="007D1687" w:rsidTr="00AE65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16</w:t>
            </w: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5.4.4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 xml:space="preserve">воспитанники </w:t>
            </w:r>
            <w:r w:rsidR="004E3A2A" w:rsidRPr="00A15933">
              <w:rPr>
                <w:sz w:val="24"/>
                <w:szCs w:val="24"/>
              </w:rPr>
              <w:t>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B62D23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5.5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воспитанники, п</w:t>
            </w:r>
            <w:r w:rsidRPr="00A15933">
              <w:rPr>
                <w:sz w:val="24"/>
                <w:szCs w:val="24"/>
              </w:rPr>
              <w:t>о</w:t>
            </w:r>
            <w:r w:rsidRPr="00A15933">
              <w:rPr>
                <w:sz w:val="24"/>
                <w:szCs w:val="24"/>
              </w:rPr>
              <w:t>сещающие группы 10,5 часа пребыв</w:t>
            </w:r>
            <w:r w:rsidRPr="00A15933">
              <w:rPr>
                <w:sz w:val="24"/>
                <w:szCs w:val="24"/>
              </w:rPr>
              <w:t>а</w:t>
            </w:r>
            <w:r w:rsidRPr="00A15933">
              <w:rPr>
                <w:sz w:val="24"/>
                <w:szCs w:val="24"/>
              </w:rPr>
              <w:t>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5.5.1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2 мес</w:t>
            </w:r>
            <w:r w:rsidRPr="00A15933">
              <w:rPr>
                <w:sz w:val="24"/>
                <w:szCs w:val="24"/>
              </w:rPr>
              <w:t>я</w:t>
            </w:r>
            <w:r w:rsidRPr="00A15933">
              <w:rPr>
                <w:sz w:val="24"/>
                <w:szCs w:val="24"/>
              </w:rPr>
              <w:t>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5.5.2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5.5.3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5.5.4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5.6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для воспитанников, посещающих гру</w:t>
            </w:r>
            <w:r w:rsidRPr="00A15933">
              <w:rPr>
                <w:sz w:val="24"/>
                <w:szCs w:val="24"/>
              </w:rPr>
              <w:t>п</w:t>
            </w:r>
            <w:r w:rsidRPr="00A15933">
              <w:rPr>
                <w:sz w:val="24"/>
                <w:szCs w:val="24"/>
              </w:rPr>
              <w:t>пы 12 часов преб</w:t>
            </w:r>
            <w:r w:rsidRPr="00A15933">
              <w:rPr>
                <w:sz w:val="24"/>
                <w:szCs w:val="24"/>
              </w:rPr>
              <w:t>ы</w:t>
            </w:r>
            <w:r w:rsidRPr="00A15933">
              <w:rPr>
                <w:sz w:val="24"/>
                <w:szCs w:val="24"/>
              </w:rPr>
              <w:t>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5.6.1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2 мес</w:t>
            </w:r>
            <w:r w:rsidRPr="00A15933">
              <w:rPr>
                <w:sz w:val="24"/>
                <w:szCs w:val="24"/>
              </w:rPr>
              <w:t>я</w:t>
            </w:r>
            <w:r w:rsidRPr="00A15933">
              <w:rPr>
                <w:sz w:val="24"/>
                <w:szCs w:val="24"/>
              </w:rPr>
              <w:t>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B62D23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5.6.2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E3A2A" w:rsidRPr="007D1687" w:rsidTr="00AE65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ind w:hanging="90"/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ind w:hanging="90"/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ind w:hanging="90"/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ind w:hanging="90"/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ind w:hanging="90"/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ind w:hanging="90"/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ind w:hanging="90"/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ind w:hanging="90"/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ind w:hanging="90"/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ind w:hanging="90"/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ind w:hanging="90"/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ind w:hanging="90"/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ind w:hanging="90"/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ind w:hanging="90"/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A" w:rsidRPr="00A15933" w:rsidRDefault="004E3A2A" w:rsidP="00AE6535">
            <w:pPr>
              <w:ind w:hanging="90"/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16</w:t>
            </w: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5.6.3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5.6.4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5.7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воспитанники, п</w:t>
            </w:r>
            <w:r w:rsidRPr="00A15933">
              <w:rPr>
                <w:sz w:val="24"/>
                <w:szCs w:val="24"/>
              </w:rPr>
              <w:t>о</w:t>
            </w:r>
            <w:r w:rsidRPr="00A15933">
              <w:rPr>
                <w:sz w:val="24"/>
                <w:szCs w:val="24"/>
              </w:rPr>
              <w:t>сещающие группы от 13 до 14 часов пребывания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5.7.1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2 мес</w:t>
            </w:r>
            <w:r w:rsidRPr="00A15933">
              <w:rPr>
                <w:sz w:val="24"/>
                <w:szCs w:val="24"/>
              </w:rPr>
              <w:t>я</w:t>
            </w:r>
            <w:r w:rsidRPr="00A15933">
              <w:rPr>
                <w:sz w:val="24"/>
                <w:szCs w:val="24"/>
              </w:rPr>
              <w:t>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5.7.2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5.7.3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</w:t>
            </w:r>
            <w:r w:rsidR="00B62D23" w:rsidRPr="00A15933">
              <w:rPr>
                <w:sz w:val="24"/>
                <w:szCs w:val="24"/>
              </w:rPr>
              <w:t>ники</w:t>
            </w:r>
            <w:r w:rsidRPr="00A15933">
              <w:rPr>
                <w:sz w:val="24"/>
                <w:szCs w:val="24"/>
              </w:rPr>
              <w:t xml:space="preserve">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B62D23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5.7.4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B62D23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5.8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4E3A2A" w:rsidP="00B62D23">
            <w:pPr>
              <w:jc w:val="both"/>
              <w:rPr>
                <w:sz w:val="24"/>
                <w:szCs w:val="24"/>
              </w:rPr>
            </w:pPr>
            <w:r w:rsidRPr="004E3A2A">
              <w:rPr>
                <w:sz w:val="24"/>
                <w:szCs w:val="24"/>
              </w:rPr>
              <w:t>воспитанники, п</w:t>
            </w:r>
            <w:r w:rsidRPr="004E3A2A">
              <w:rPr>
                <w:sz w:val="24"/>
                <w:szCs w:val="24"/>
              </w:rPr>
              <w:t>о</w:t>
            </w:r>
            <w:r w:rsidRPr="004E3A2A">
              <w:rPr>
                <w:sz w:val="24"/>
                <w:szCs w:val="24"/>
              </w:rPr>
              <w:t>сещающие группы от 24 часов преб</w:t>
            </w:r>
            <w:r w:rsidRPr="004E3A2A">
              <w:rPr>
                <w:sz w:val="24"/>
                <w:szCs w:val="24"/>
              </w:rPr>
              <w:t>ы</w:t>
            </w:r>
            <w:r w:rsidRPr="004E3A2A">
              <w:rPr>
                <w:sz w:val="24"/>
                <w:szCs w:val="24"/>
              </w:rPr>
              <w:t>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5.8.1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2 мес</w:t>
            </w:r>
            <w:r w:rsidRPr="00A15933">
              <w:rPr>
                <w:sz w:val="24"/>
                <w:szCs w:val="24"/>
              </w:rPr>
              <w:t>я</w:t>
            </w:r>
            <w:r w:rsidRPr="00A15933">
              <w:rPr>
                <w:sz w:val="24"/>
                <w:szCs w:val="24"/>
              </w:rPr>
              <w:t>цев до 1 года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lastRenderedPageBreak/>
              <w:t>5.8.2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5.8.3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center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5.8.4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B62D23">
            <w:pPr>
              <w:jc w:val="both"/>
              <w:rPr>
                <w:sz w:val="24"/>
                <w:szCs w:val="24"/>
              </w:rPr>
            </w:pPr>
            <w:r w:rsidRPr="00A15933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F4C09" w:rsidRPr="007D1687" w:rsidTr="006F4C09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385914" w:rsidRDefault="007D1687" w:rsidP="00385914">
            <w:pPr>
              <w:rPr>
                <w:b/>
                <w:sz w:val="24"/>
                <w:szCs w:val="24"/>
              </w:rPr>
            </w:pPr>
            <w:r w:rsidRPr="00385914">
              <w:rPr>
                <w:b/>
                <w:sz w:val="24"/>
                <w:szCs w:val="24"/>
              </w:rPr>
              <w:t>И</w:t>
            </w:r>
            <w:r w:rsidR="00385914">
              <w:rPr>
                <w:b/>
                <w:sz w:val="24"/>
                <w:szCs w:val="24"/>
              </w:rPr>
              <w:t>того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A15933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7D1687" w:rsidRDefault="007D1687" w:rsidP="007D1687">
      <w:pPr>
        <w:ind w:firstLine="709"/>
        <w:jc w:val="both"/>
        <w:rPr>
          <w:szCs w:val="28"/>
        </w:rPr>
      </w:pPr>
    </w:p>
    <w:p w:rsidR="004E3A2A" w:rsidRDefault="004E3A2A" w:rsidP="007D1687">
      <w:pPr>
        <w:ind w:firstLine="709"/>
        <w:jc w:val="both"/>
        <w:rPr>
          <w:szCs w:val="28"/>
        </w:rPr>
      </w:pPr>
    </w:p>
    <w:p w:rsidR="00B62D23" w:rsidRPr="00B62D23" w:rsidRDefault="00B62D23" w:rsidP="00B62D23">
      <w:pPr>
        <w:ind w:left="-284"/>
        <w:jc w:val="both"/>
        <w:rPr>
          <w:szCs w:val="28"/>
        </w:rPr>
      </w:pPr>
      <w:r w:rsidRPr="00B62D23">
        <w:rPr>
          <w:szCs w:val="28"/>
        </w:rPr>
        <w:t>Начальник управления образования</w:t>
      </w:r>
    </w:p>
    <w:p w:rsidR="00B62D23" w:rsidRPr="00B62D23" w:rsidRDefault="00B62D23" w:rsidP="00B62D23">
      <w:pPr>
        <w:ind w:left="-284"/>
        <w:jc w:val="both"/>
        <w:rPr>
          <w:szCs w:val="28"/>
        </w:rPr>
      </w:pPr>
      <w:r w:rsidRPr="00B62D23">
        <w:rPr>
          <w:szCs w:val="28"/>
        </w:rPr>
        <w:t xml:space="preserve">администрации </w:t>
      </w:r>
      <w:proofErr w:type="gramStart"/>
      <w:r w:rsidRPr="00B62D23">
        <w:rPr>
          <w:szCs w:val="28"/>
        </w:rPr>
        <w:t>муниципального</w:t>
      </w:r>
      <w:proofErr w:type="gramEnd"/>
    </w:p>
    <w:p w:rsidR="00B62D23" w:rsidRPr="00B62D23" w:rsidRDefault="00B62D23" w:rsidP="00B62D23">
      <w:pPr>
        <w:ind w:left="-284" w:right="-643"/>
        <w:jc w:val="both"/>
        <w:rPr>
          <w:szCs w:val="28"/>
        </w:rPr>
      </w:pPr>
      <w:r w:rsidRPr="00B62D23">
        <w:rPr>
          <w:szCs w:val="28"/>
        </w:rPr>
        <w:t>образования город-курорт Геленджик</w:t>
      </w:r>
      <w:r w:rsidRPr="00B62D23">
        <w:rPr>
          <w:szCs w:val="28"/>
        </w:rPr>
        <w:tab/>
      </w:r>
      <w:r w:rsidRPr="00B62D23">
        <w:rPr>
          <w:szCs w:val="28"/>
        </w:rPr>
        <w:tab/>
      </w:r>
      <w:r w:rsidRPr="00B62D23">
        <w:rPr>
          <w:szCs w:val="28"/>
        </w:rPr>
        <w:tab/>
        <w:t xml:space="preserve">                                                  </w:t>
      </w:r>
      <w:r>
        <w:rPr>
          <w:szCs w:val="28"/>
        </w:rPr>
        <w:t xml:space="preserve">                           </w:t>
      </w:r>
      <w:r w:rsidRPr="00B62D23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Pr="00B62D23">
        <w:rPr>
          <w:szCs w:val="28"/>
        </w:rPr>
        <w:t xml:space="preserve"> О.В. Радчевская</w:t>
      </w:r>
    </w:p>
    <w:p w:rsidR="00B62D23" w:rsidRPr="00B62D23" w:rsidRDefault="00B62D23" w:rsidP="00B62D23">
      <w:pPr>
        <w:ind w:left="-284"/>
        <w:jc w:val="both"/>
        <w:rPr>
          <w:szCs w:val="28"/>
        </w:rPr>
      </w:pPr>
    </w:p>
    <w:p w:rsidR="00B62D23" w:rsidRDefault="00B62D23" w:rsidP="00B62D23">
      <w:pPr>
        <w:ind w:left="-284" w:firstLine="709"/>
        <w:jc w:val="both"/>
        <w:rPr>
          <w:szCs w:val="28"/>
        </w:rPr>
      </w:pPr>
    </w:p>
    <w:p w:rsidR="00B62D23" w:rsidRDefault="00B62D23" w:rsidP="007D1687">
      <w:pPr>
        <w:ind w:firstLine="709"/>
        <w:jc w:val="both"/>
        <w:rPr>
          <w:szCs w:val="28"/>
        </w:rPr>
      </w:pPr>
    </w:p>
    <w:p w:rsidR="00B62D23" w:rsidRPr="007D1687" w:rsidRDefault="00B62D23" w:rsidP="007D1687">
      <w:pPr>
        <w:ind w:firstLine="709"/>
        <w:jc w:val="both"/>
        <w:rPr>
          <w:szCs w:val="28"/>
        </w:rPr>
        <w:sectPr w:rsidR="00B62D23" w:rsidRPr="007D1687" w:rsidSect="002E17A7">
          <w:headerReference w:type="default" r:id="rId33"/>
          <w:footerReference w:type="default" r:id="rId34"/>
          <w:pgSz w:w="16838" w:h="11906" w:orient="landscape"/>
          <w:pgMar w:top="1133" w:right="1440" w:bottom="566" w:left="1440" w:header="0" w:footer="0" w:gutter="0"/>
          <w:pgNumType w:start="1"/>
          <w:cols w:space="720"/>
          <w:noEndnote/>
          <w:titlePg/>
          <w:docGrid w:linePitch="381"/>
        </w:sect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62D23" w:rsidTr="00B62D23">
        <w:trPr>
          <w:jc w:val="center"/>
        </w:trPr>
        <w:tc>
          <w:tcPr>
            <w:tcW w:w="4927" w:type="dxa"/>
          </w:tcPr>
          <w:p w:rsidR="00B62D23" w:rsidRDefault="00B62D23" w:rsidP="007D1687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</w:tcPr>
          <w:p w:rsidR="00B62D23" w:rsidRPr="00B62D23" w:rsidRDefault="00B62D23" w:rsidP="00B62D23">
            <w:pPr>
              <w:jc w:val="center"/>
              <w:rPr>
                <w:szCs w:val="28"/>
              </w:rPr>
            </w:pPr>
            <w:r w:rsidRPr="00B62D23">
              <w:rPr>
                <w:szCs w:val="28"/>
              </w:rPr>
              <w:t>ПРИЛОЖЕНИЕ</w:t>
            </w:r>
            <w:r>
              <w:rPr>
                <w:szCs w:val="28"/>
              </w:rPr>
              <w:t xml:space="preserve"> №2</w:t>
            </w:r>
          </w:p>
          <w:p w:rsidR="00B62D23" w:rsidRPr="00B62D23" w:rsidRDefault="00B62D23" w:rsidP="00B62D23">
            <w:pPr>
              <w:jc w:val="center"/>
              <w:rPr>
                <w:szCs w:val="28"/>
              </w:rPr>
            </w:pPr>
          </w:p>
          <w:p w:rsidR="00B62D23" w:rsidRPr="00B62D23" w:rsidRDefault="00B62D23" w:rsidP="00B62D23">
            <w:pPr>
              <w:jc w:val="center"/>
              <w:rPr>
                <w:szCs w:val="28"/>
              </w:rPr>
            </w:pPr>
            <w:r w:rsidRPr="00B62D23">
              <w:rPr>
                <w:szCs w:val="28"/>
              </w:rPr>
              <w:t>УТВЕРЖДЕН</w:t>
            </w:r>
          </w:p>
          <w:p w:rsidR="00B62D23" w:rsidRPr="00B62D23" w:rsidRDefault="00B62D23" w:rsidP="00B62D23">
            <w:pPr>
              <w:jc w:val="center"/>
              <w:rPr>
                <w:szCs w:val="28"/>
              </w:rPr>
            </w:pPr>
            <w:r w:rsidRPr="00B62D23">
              <w:rPr>
                <w:szCs w:val="28"/>
              </w:rPr>
              <w:t>постановлением администрации</w:t>
            </w:r>
          </w:p>
          <w:p w:rsidR="00B62D23" w:rsidRPr="00B62D23" w:rsidRDefault="00B62D23" w:rsidP="00B62D23">
            <w:pPr>
              <w:jc w:val="center"/>
              <w:rPr>
                <w:szCs w:val="28"/>
              </w:rPr>
            </w:pPr>
            <w:r w:rsidRPr="00B62D23">
              <w:rPr>
                <w:szCs w:val="28"/>
              </w:rPr>
              <w:t>муниципального образования</w:t>
            </w:r>
          </w:p>
          <w:p w:rsidR="00B62D23" w:rsidRPr="00B62D23" w:rsidRDefault="00B62D23" w:rsidP="00B62D23">
            <w:pPr>
              <w:jc w:val="center"/>
              <w:rPr>
                <w:szCs w:val="28"/>
              </w:rPr>
            </w:pPr>
            <w:r w:rsidRPr="00B62D23">
              <w:rPr>
                <w:szCs w:val="28"/>
              </w:rPr>
              <w:t>город-курорт Геленджик</w:t>
            </w:r>
          </w:p>
          <w:p w:rsidR="00B62D23" w:rsidRDefault="00B62D23" w:rsidP="00B62D23">
            <w:pPr>
              <w:jc w:val="center"/>
              <w:rPr>
                <w:szCs w:val="28"/>
              </w:rPr>
            </w:pPr>
            <w:r w:rsidRPr="00B62D23">
              <w:rPr>
                <w:szCs w:val="28"/>
              </w:rPr>
              <w:t>от _____________ №______</w:t>
            </w:r>
          </w:p>
        </w:tc>
      </w:tr>
    </w:tbl>
    <w:p w:rsidR="007D1687" w:rsidRPr="007D1687" w:rsidRDefault="007D1687" w:rsidP="007D1687">
      <w:pPr>
        <w:ind w:firstLine="709"/>
        <w:jc w:val="both"/>
        <w:rPr>
          <w:szCs w:val="28"/>
        </w:rPr>
      </w:pPr>
    </w:p>
    <w:p w:rsidR="009817DB" w:rsidRDefault="009817DB" w:rsidP="00B62D23">
      <w:pPr>
        <w:jc w:val="center"/>
        <w:rPr>
          <w:bCs/>
          <w:szCs w:val="28"/>
        </w:rPr>
      </w:pPr>
    </w:p>
    <w:p w:rsidR="00B62D23" w:rsidRDefault="00B62D23" w:rsidP="00B62D23">
      <w:pPr>
        <w:jc w:val="center"/>
        <w:rPr>
          <w:bCs/>
          <w:szCs w:val="28"/>
        </w:rPr>
      </w:pPr>
      <w:r>
        <w:rPr>
          <w:bCs/>
          <w:szCs w:val="28"/>
        </w:rPr>
        <w:t>ПОРЯДОК</w:t>
      </w:r>
    </w:p>
    <w:p w:rsidR="00B62D23" w:rsidRDefault="002D72EF" w:rsidP="00B62D23">
      <w:pPr>
        <w:jc w:val="center"/>
        <w:rPr>
          <w:bCs/>
          <w:szCs w:val="28"/>
        </w:rPr>
      </w:pPr>
      <w:r>
        <w:rPr>
          <w:bCs/>
          <w:szCs w:val="28"/>
        </w:rPr>
        <w:t>предоставления субсидии</w:t>
      </w:r>
      <w:r w:rsidR="00B62D23" w:rsidRPr="00B62D23">
        <w:rPr>
          <w:bCs/>
          <w:szCs w:val="28"/>
        </w:rPr>
        <w:t xml:space="preserve"> из бюджета муниципального</w:t>
      </w:r>
    </w:p>
    <w:p w:rsidR="00B62D23" w:rsidRDefault="00B62D23" w:rsidP="00B62D23">
      <w:pPr>
        <w:jc w:val="center"/>
        <w:rPr>
          <w:bCs/>
          <w:szCs w:val="28"/>
        </w:rPr>
      </w:pPr>
      <w:r w:rsidRPr="00B62D23">
        <w:rPr>
          <w:bCs/>
          <w:szCs w:val="28"/>
        </w:rPr>
        <w:t xml:space="preserve">образования город-курорт Геленджик в целях возмещения </w:t>
      </w:r>
    </w:p>
    <w:p w:rsidR="00B62D23" w:rsidRDefault="00B62D23" w:rsidP="00B62D23">
      <w:pPr>
        <w:jc w:val="center"/>
        <w:rPr>
          <w:bCs/>
          <w:szCs w:val="28"/>
        </w:rPr>
      </w:pPr>
      <w:r w:rsidRPr="00B62D23">
        <w:rPr>
          <w:bCs/>
          <w:szCs w:val="28"/>
        </w:rPr>
        <w:t xml:space="preserve">затрат индивидуальных предпринимателей, осуществляющих </w:t>
      </w:r>
    </w:p>
    <w:p w:rsidR="00B62D23" w:rsidRDefault="00B62D23" w:rsidP="00B62D23">
      <w:pPr>
        <w:jc w:val="center"/>
        <w:rPr>
          <w:bCs/>
          <w:szCs w:val="28"/>
        </w:rPr>
      </w:pPr>
      <w:r w:rsidRPr="00B62D23">
        <w:rPr>
          <w:bCs/>
          <w:szCs w:val="28"/>
        </w:rPr>
        <w:t xml:space="preserve">образовательную деятельность по программам </w:t>
      </w:r>
      <w:proofErr w:type="gramStart"/>
      <w:r w:rsidRPr="00B62D23">
        <w:rPr>
          <w:bCs/>
          <w:szCs w:val="28"/>
        </w:rPr>
        <w:t>дошкольного</w:t>
      </w:r>
      <w:proofErr w:type="gramEnd"/>
      <w:r w:rsidRPr="00B62D23">
        <w:rPr>
          <w:bCs/>
          <w:szCs w:val="28"/>
        </w:rPr>
        <w:t xml:space="preserve"> </w:t>
      </w:r>
    </w:p>
    <w:p w:rsidR="00B62D23" w:rsidRDefault="00B62D23" w:rsidP="00B62D23">
      <w:pPr>
        <w:jc w:val="center"/>
        <w:rPr>
          <w:bCs/>
          <w:szCs w:val="28"/>
        </w:rPr>
      </w:pPr>
      <w:r w:rsidRPr="00B62D23">
        <w:rPr>
          <w:bCs/>
          <w:szCs w:val="28"/>
        </w:rPr>
        <w:t xml:space="preserve">образования на основании лицензии, включая расходы на оплату </w:t>
      </w:r>
    </w:p>
    <w:p w:rsidR="00B62D23" w:rsidRDefault="00B62D23" w:rsidP="00B62D23">
      <w:pPr>
        <w:jc w:val="center"/>
        <w:rPr>
          <w:bCs/>
          <w:szCs w:val="28"/>
        </w:rPr>
      </w:pPr>
      <w:r w:rsidRPr="00B62D23">
        <w:rPr>
          <w:bCs/>
          <w:szCs w:val="28"/>
        </w:rPr>
        <w:t xml:space="preserve">труда, приобретение учебников и учебных пособий, средств обучения, </w:t>
      </w:r>
    </w:p>
    <w:p w:rsidR="00B62D23" w:rsidRDefault="00B62D23" w:rsidP="00B62D23">
      <w:pPr>
        <w:jc w:val="center"/>
        <w:rPr>
          <w:bCs/>
          <w:szCs w:val="28"/>
        </w:rPr>
      </w:pPr>
      <w:proofErr w:type="gramStart"/>
      <w:r w:rsidRPr="00B62D23">
        <w:rPr>
          <w:bCs/>
          <w:szCs w:val="28"/>
        </w:rPr>
        <w:t xml:space="preserve">игр, игрушек (за исключением расходов на содержание зданий и оплату </w:t>
      </w:r>
      <w:proofErr w:type="gramEnd"/>
    </w:p>
    <w:p w:rsidR="00B62D23" w:rsidRDefault="00B62D23" w:rsidP="00B62D23">
      <w:pPr>
        <w:jc w:val="center"/>
        <w:rPr>
          <w:bCs/>
          <w:szCs w:val="28"/>
        </w:rPr>
      </w:pPr>
      <w:r w:rsidRPr="00B62D23">
        <w:rPr>
          <w:bCs/>
          <w:szCs w:val="28"/>
        </w:rPr>
        <w:t xml:space="preserve">коммунальных услуг), в соответствии с нормативами </w:t>
      </w:r>
      <w:proofErr w:type="gramStart"/>
      <w:r w:rsidRPr="00B62D23">
        <w:rPr>
          <w:bCs/>
          <w:szCs w:val="28"/>
        </w:rPr>
        <w:t>финансового</w:t>
      </w:r>
      <w:proofErr w:type="gramEnd"/>
      <w:r w:rsidRPr="00B62D23">
        <w:rPr>
          <w:bCs/>
          <w:szCs w:val="28"/>
        </w:rPr>
        <w:t xml:space="preserve"> </w:t>
      </w:r>
    </w:p>
    <w:p w:rsidR="00B62D23" w:rsidRPr="00DC5F04" w:rsidRDefault="00B62D23" w:rsidP="00B62D23">
      <w:pPr>
        <w:jc w:val="center"/>
        <w:rPr>
          <w:bCs/>
          <w:szCs w:val="28"/>
        </w:rPr>
      </w:pPr>
      <w:proofErr w:type="gramStart"/>
      <w:r w:rsidRPr="00B62D23">
        <w:rPr>
          <w:bCs/>
          <w:szCs w:val="28"/>
        </w:rPr>
        <w:t xml:space="preserve">обеспечения </w:t>
      </w:r>
      <w:r w:rsidRPr="00DC5F04">
        <w:rPr>
          <w:bCs/>
          <w:szCs w:val="28"/>
        </w:rPr>
        <w:t xml:space="preserve">образовательной деятельности (нормативами </w:t>
      </w:r>
      <w:proofErr w:type="gramEnd"/>
    </w:p>
    <w:p w:rsidR="004E3A2A" w:rsidRPr="004E3A2A" w:rsidRDefault="00B62D23" w:rsidP="004E3A2A">
      <w:pPr>
        <w:jc w:val="center"/>
        <w:rPr>
          <w:bCs/>
          <w:szCs w:val="28"/>
        </w:rPr>
      </w:pPr>
      <w:r w:rsidRPr="00DC5F04">
        <w:rPr>
          <w:bCs/>
          <w:szCs w:val="28"/>
        </w:rPr>
        <w:t>подушевого финансирования расходов)</w:t>
      </w:r>
      <w:r w:rsidR="004E3A2A" w:rsidRPr="00DC5F04">
        <w:rPr>
          <w:bCs/>
        </w:rPr>
        <w:t xml:space="preserve">, </w:t>
      </w:r>
      <w:proofErr w:type="gramStart"/>
      <w:r w:rsidR="004E3A2A" w:rsidRPr="00DC5F04">
        <w:rPr>
          <w:bCs/>
          <w:szCs w:val="28"/>
        </w:rPr>
        <w:t>утвержденными</w:t>
      </w:r>
      <w:proofErr w:type="gramEnd"/>
      <w:r w:rsidR="004E3A2A" w:rsidRPr="004E3A2A">
        <w:rPr>
          <w:bCs/>
          <w:szCs w:val="28"/>
        </w:rPr>
        <w:t xml:space="preserve"> законом </w:t>
      </w:r>
    </w:p>
    <w:p w:rsidR="004E3A2A" w:rsidRPr="004E3A2A" w:rsidRDefault="004E3A2A" w:rsidP="004E3A2A">
      <w:pPr>
        <w:jc w:val="center"/>
        <w:rPr>
          <w:bCs/>
          <w:szCs w:val="28"/>
        </w:rPr>
      </w:pPr>
      <w:r w:rsidRPr="004E3A2A">
        <w:rPr>
          <w:bCs/>
          <w:szCs w:val="28"/>
        </w:rPr>
        <w:t>Краснодарского края о краевом бюджете</w:t>
      </w:r>
    </w:p>
    <w:p w:rsidR="007D1687" w:rsidRPr="007D1687" w:rsidRDefault="007D1687" w:rsidP="00B62D23">
      <w:pPr>
        <w:jc w:val="both"/>
        <w:rPr>
          <w:szCs w:val="28"/>
        </w:rPr>
      </w:pPr>
    </w:p>
    <w:p w:rsidR="00B62D23" w:rsidRPr="00B62D23" w:rsidRDefault="00B62D23" w:rsidP="00B62D23">
      <w:pPr>
        <w:jc w:val="center"/>
        <w:rPr>
          <w:szCs w:val="28"/>
        </w:rPr>
      </w:pPr>
      <w:r>
        <w:rPr>
          <w:szCs w:val="28"/>
        </w:rPr>
        <w:t>1.</w:t>
      </w:r>
      <w:r w:rsidRPr="00B62D23">
        <w:rPr>
          <w:szCs w:val="28"/>
        </w:rPr>
        <w:t>Общие положения</w:t>
      </w:r>
    </w:p>
    <w:p w:rsidR="00B62D23" w:rsidRPr="00B62D23" w:rsidRDefault="00B62D23" w:rsidP="00B62D23">
      <w:pPr>
        <w:ind w:left="360"/>
        <w:rPr>
          <w:szCs w:val="28"/>
        </w:rPr>
      </w:pPr>
    </w:p>
    <w:p w:rsidR="00EF2ABD" w:rsidRDefault="00B62D23" w:rsidP="00385914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1.</w:t>
      </w:r>
      <w:r w:rsidR="002D72EF">
        <w:rPr>
          <w:szCs w:val="28"/>
        </w:rPr>
        <w:t>1.</w:t>
      </w:r>
      <w:r w:rsidR="007D1687" w:rsidRPr="007D1687">
        <w:rPr>
          <w:szCs w:val="28"/>
        </w:rPr>
        <w:t>Настоящий</w:t>
      </w:r>
      <w:r w:rsidR="002D72EF">
        <w:rPr>
          <w:szCs w:val="28"/>
        </w:rPr>
        <w:t xml:space="preserve"> Порядок предоставления субсидии</w:t>
      </w:r>
      <w:r w:rsidR="007D1687" w:rsidRPr="007D1687">
        <w:rPr>
          <w:szCs w:val="28"/>
        </w:rPr>
        <w:t xml:space="preserve"> из бюджета муниц</w:t>
      </w:r>
      <w:r w:rsidR="007D1687" w:rsidRPr="007D1687">
        <w:rPr>
          <w:szCs w:val="28"/>
        </w:rPr>
        <w:t>и</w:t>
      </w:r>
      <w:r w:rsidR="007D1687" w:rsidRPr="007D1687">
        <w:rPr>
          <w:szCs w:val="28"/>
        </w:rPr>
        <w:t>пального образования город</w:t>
      </w:r>
      <w:r w:rsidR="002D72EF">
        <w:rPr>
          <w:szCs w:val="28"/>
        </w:rPr>
        <w:t xml:space="preserve">-курорт </w:t>
      </w:r>
      <w:r w:rsidR="00DE17E4">
        <w:rPr>
          <w:szCs w:val="28"/>
        </w:rPr>
        <w:t>Геленджик</w:t>
      </w:r>
      <w:r w:rsidR="007D1687" w:rsidRPr="007D1687">
        <w:rPr>
          <w:szCs w:val="28"/>
        </w:rPr>
        <w:t xml:space="preserve"> в целях возмещения затрат </w:t>
      </w:r>
      <w:r w:rsidR="002D72EF">
        <w:rPr>
          <w:szCs w:val="28"/>
        </w:rPr>
        <w:t xml:space="preserve">               </w:t>
      </w:r>
      <w:r w:rsidR="007D1687" w:rsidRPr="007D1687">
        <w:rPr>
          <w:szCs w:val="28"/>
        </w:rPr>
        <w:t>индивидуальных предпринимателей, осуществляющих образовательную де</w:t>
      </w:r>
      <w:r w:rsidR="007D1687" w:rsidRPr="007D1687">
        <w:rPr>
          <w:szCs w:val="28"/>
        </w:rPr>
        <w:t>я</w:t>
      </w:r>
      <w:r w:rsidR="007D1687" w:rsidRPr="007D1687">
        <w:rPr>
          <w:szCs w:val="28"/>
        </w:rPr>
        <w:t>тельность по образовательным программам дошкольного образования на осн</w:t>
      </w:r>
      <w:r w:rsidR="007D1687" w:rsidRPr="007D1687">
        <w:rPr>
          <w:szCs w:val="28"/>
        </w:rPr>
        <w:t>о</w:t>
      </w:r>
      <w:r w:rsidR="007D1687" w:rsidRPr="007D1687">
        <w:rPr>
          <w:szCs w:val="28"/>
        </w:rPr>
        <w:t>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</w:t>
      </w:r>
      <w:r w:rsidR="007D1687" w:rsidRPr="007D1687">
        <w:rPr>
          <w:szCs w:val="28"/>
        </w:rPr>
        <w:t>и</w:t>
      </w:r>
      <w:r w:rsidR="007D1687" w:rsidRPr="007D1687">
        <w:rPr>
          <w:szCs w:val="28"/>
        </w:rPr>
        <w:t>вами финансового обеспечения образовательной деятельности</w:t>
      </w:r>
      <w:proofErr w:type="gramEnd"/>
      <w:r w:rsidR="007D1687" w:rsidRPr="007D1687">
        <w:rPr>
          <w:szCs w:val="28"/>
        </w:rPr>
        <w:t xml:space="preserve"> (</w:t>
      </w:r>
      <w:proofErr w:type="gramStart"/>
      <w:r w:rsidR="007D1687" w:rsidRPr="007D1687">
        <w:rPr>
          <w:szCs w:val="28"/>
        </w:rPr>
        <w:t>нормативами подуше</w:t>
      </w:r>
      <w:r w:rsidR="004E3A2A">
        <w:rPr>
          <w:szCs w:val="28"/>
        </w:rPr>
        <w:t xml:space="preserve">вого финансирования расходов), </w:t>
      </w:r>
      <w:r w:rsidR="004E3A2A" w:rsidRPr="004E3A2A">
        <w:rPr>
          <w:bCs/>
          <w:szCs w:val="28"/>
        </w:rPr>
        <w:t>утвержденными законом Краснода</w:t>
      </w:r>
      <w:r w:rsidR="004E3A2A" w:rsidRPr="004E3A2A">
        <w:rPr>
          <w:bCs/>
          <w:szCs w:val="28"/>
        </w:rPr>
        <w:t>р</w:t>
      </w:r>
      <w:r w:rsidR="004E3A2A" w:rsidRPr="004E3A2A">
        <w:rPr>
          <w:bCs/>
          <w:szCs w:val="28"/>
        </w:rPr>
        <w:t>ского края о краевом бюджете</w:t>
      </w:r>
      <w:r w:rsidR="004E3A2A" w:rsidRPr="004E3A2A">
        <w:rPr>
          <w:szCs w:val="28"/>
        </w:rPr>
        <w:t xml:space="preserve"> </w:t>
      </w:r>
      <w:r w:rsidR="007D1687" w:rsidRPr="007D1687">
        <w:rPr>
          <w:szCs w:val="28"/>
        </w:rPr>
        <w:t xml:space="preserve">(далее - Порядок), разработан в соответствии со </w:t>
      </w:r>
      <w:hyperlink r:id="rId35" w:history="1">
        <w:r w:rsidR="007D1687" w:rsidRPr="002D72EF">
          <w:rPr>
            <w:rStyle w:val="af5"/>
            <w:color w:val="auto"/>
            <w:szCs w:val="28"/>
            <w:u w:val="none"/>
          </w:rPr>
          <w:t>статьей 78</w:t>
        </w:r>
      </w:hyperlink>
      <w:r w:rsidR="007D1687" w:rsidRPr="007D1687">
        <w:rPr>
          <w:szCs w:val="28"/>
        </w:rPr>
        <w:t xml:space="preserve"> Бюджетног</w:t>
      </w:r>
      <w:r w:rsidR="004E3A2A">
        <w:rPr>
          <w:szCs w:val="28"/>
        </w:rPr>
        <w:t>о кодекса Российской Федерации,</w:t>
      </w:r>
      <w:r w:rsidR="002D72EF">
        <w:rPr>
          <w:szCs w:val="28"/>
        </w:rPr>
        <w:t xml:space="preserve"> </w:t>
      </w:r>
      <w:hyperlink r:id="rId36" w:history="1">
        <w:r w:rsidR="007D1687" w:rsidRPr="002D72EF">
          <w:rPr>
            <w:rStyle w:val="af5"/>
            <w:color w:val="auto"/>
            <w:szCs w:val="28"/>
            <w:u w:val="none"/>
          </w:rPr>
          <w:t>Постановлением</w:t>
        </w:r>
      </w:hyperlink>
      <w:r w:rsidR="007D1687" w:rsidRPr="002D72EF">
        <w:rPr>
          <w:szCs w:val="28"/>
        </w:rPr>
        <w:t xml:space="preserve"> </w:t>
      </w:r>
      <w:r w:rsidR="004E3A2A">
        <w:rPr>
          <w:szCs w:val="28"/>
        </w:rPr>
        <w:t xml:space="preserve">               </w:t>
      </w:r>
      <w:r w:rsidR="007D1687" w:rsidRPr="002D72EF">
        <w:rPr>
          <w:szCs w:val="28"/>
        </w:rPr>
        <w:t>Правите</w:t>
      </w:r>
      <w:r w:rsidR="002D72EF">
        <w:rPr>
          <w:szCs w:val="28"/>
        </w:rPr>
        <w:t xml:space="preserve">льства Российской Федерации от 6 сентября </w:t>
      </w:r>
      <w:r w:rsidR="007D1687" w:rsidRPr="002D72EF">
        <w:rPr>
          <w:szCs w:val="28"/>
        </w:rPr>
        <w:t xml:space="preserve">2016 </w:t>
      </w:r>
      <w:r w:rsidR="002D72EF">
        <w:rPr>
          <w:szCs w:val="28"/>
        </w:rPr>
        <w:t xml:space="preserve">года №887 </w:t>
      </w:r>
      <w:r w:rsidR="00385914">
        <w:rPr>
          <w:szCs w:val="28"/>
        </w:rPr>
        <w:t xml:space="preserve">                       </w:t>
      </w:r>
      <w:r w:rsidR="002D72EF">
        <w:rPr>
          <w:szCs w:val="28"/>
        </w:rPr>
        <w:t>«</w:t>
      </w:r>
      <w:r w:rsidR="00385914">
        <w:rPr>
          <w:szCs w:val="28"/>
        </w:rPr>
        <w:t xml:space="preserve">Об </w:t>
      </w:r>
      <w:r w:rsidR="007D1687" w:rsidRPr="002D72EF">
        <w:rPr>
          <w:szCs w:val="28"/>
        </w:rPr>
        <w:t>общих требованиях к нормативным правовым актам, муниципальным пр</w:t>
      </w:r>
      <w:r w:rsidR="007D1687" w:rsidRPr="002D72EF">
        <w:rPr>
          <w:szCs w:val="28"/>
        </w:rPr>
        <w:t>а</w:t>
      </w:r>
      <w:r w:rsidR="007D1687" w:rsidRPr="002D72EF">
        <w:rPr>
          <w:szCs w:val="28"/>
        </w:rPr>
        <w:t xml:space="preserve">вовым актам, регулирующим предоставление субсидий юридическим лицам </w:t>
      </w:r>
      <w:r w:rsidR="00385914">
        <w:rPr>
          <w:szCs w:val="28"/>
        </w:rPr>
        <w:t xml:space="preserve">  </w:t>
      </w:r>
      <w:r w:rsidR="007D1687" w:rsidRPr="002D72EF">
        <w:rPr>
          <w:szCs w:val="28"/>
        </w:rPr>
        <w:t>(за исключением субсидий государственным (муниципальным) учреждениям), индивидуальным предпринимателям, а также физическим лицам</w:t>
      </w:r>
      <w:proofErr w:type="gramEnd"/>
      <w:r w:rsidR="007D1687" w:rsidRPr="002D72EF">
        <w:rPr>
          <w:szCs w:val="28"/>
        </w:rPr>
        <w:t xml:space="preserve"> - производ</w:t>
      </w:r>
      <w:r w:rsidR="007D1687" w:rsidRPr="002D72EF">
        <w:rPr>
          <w:szCs w:val="28"/>
        </w:rPr>
        <w:t>и</w:t>
      </w:r>
      <w:r w:rsidR="007D1687" w:rsidRPr="002D72EF">
        <w:rPr>
          <w:szCs w:val="28"/>
        </w:rPr>
        <w:t>телям товаров, ра</w:t>
      </w:r>
      <w:r w:rsidR="002D72EF">
        <w:rPr>
          <w:szCs w:val="28"/>
        </w:rPr>
        <w:t>бот, услуг»</w:t>
      </w:r>
      <w:r w:rsidR="007D1687" w:rsidRPr="002D72EF">
        <w:rPr>
          <w:szCs w:val="28"/>
        </w:rPr>
        <w:t>, За</w:t>
      </w:r>
      <w:r w:rsidR="002D72EF">
        <w:rPr>
          <w:szCs w:val="28"/>
        </w:rPr>
        <w:t>коном</w:t>
      </w:r>
      <w:r w:rsidR="004E3A2A">
        <w:rPr>
          <w:szCs w:val="28"/>
        </w:rPr>
        <w:t xml:space="preserve"> Краснодарского края</w:t>
      </w:r>
      <w:r w:rsidR="002D72EF">
        <w:rPr>
          <w:szCs w:val="28"/>
        </w:rPr>
        <w:t xml:space="preserve"> от 16 июля </w:t>
      </w:r>
      <w:r w:rsidR="00385914">
        <w:rPr>
          <w:szCs w:val="28"/>
        </w:rPr>
        <w:t xml:space="preserve">                      </w:t>
      </w:r>
      <w:r w:rsidR="007D1687" w:rsidRPr="002D72EF">
        <w:rPr>
          <w:szCs w:val="28"/>
        </w:rPr>
        <w:t>2013</w:t>
      </w:r>
      <w:r w:rsidR="002D72EF">
        <w:rPr>
          <w:szCs w:val="28"/>
        </w:rPr>
        <w:t xml:space="preserve"> года</w:t>
      </w:r>
      <w:r w:rsidR="007D1687" w:rsidRPr="002D72EF">
        <w:rPr>
          <w:szCs w:val="28"/>
        </w:rPr>
        <w:t xml:space="preserve"> </w:t>
      </w:r>
      <w:hyperlink r:id="rId37" w:history="1">
        <w:r w:rsidR="002D72EF">
          <w:rPr>
            <w:rStyle w:val="af5"/>
            <w:color w:val="auto"/>
            <w:szCs w:val="28"/>
            <w:u w:val="none"/>
          </w:rPr>
          <w:t>№</w:t>
        </w:r>
        <w:r w:rsidR="007D1687" w:rsidRPr="002D72EF">
          <w:rPr>
            <w:rStyle w:val="af5"/>
            <w:color w:val="auto"/>
            <w:szCs w:val="28"/>
            <w:u w:val="none"/>
          </w:rPr>
          <w:t>2770-КЗ</w:t>
        </w:r>
      </w:hyperlink>
      <w:r w:rsidR="002D72EF">
        <w:rPr>
          <w:szCs w:val="28"/>
        </w:rPr>
        <w:t xml:space="preserve"> «</w:t>
      </w:r>
      <w:r w:rsidR="007D1687" w:rsidRPr="002D72EF">
        <w:rPr>
          <w:szCs w:val="28"/>
        </w:rPr>
        <w:t>Об образовании в Крас</w:t>
      </w:r>
      <w:r w:rsidR="002D72EF">
        <w:rPr>
          <w:szCs w:val="28"/>
        </w:rPr>
        <w:t>нодарском крае»</w:t>
      </w:r>
      <w:r w:rsidR="007D1687" w:rsidRPr="002D72EF">
        <w:rPr>
          <w:szCs w:val="28"/>
        </w:rPr>
        <w:t xml:space="preserve">, </w:t>
      </w:r>
      <w:r w:rsidR="002D72EF">
        <w:rPr>
          <w:szCs w:val="28"/>
        </w:rPr>
        <w:t xml:space="preserve">Законом </w:t>
      </w:r>
      <w:r w:rsidR="00385914">
        <w:rPr>
          <w:szCs w:val="28"/>
        </w:rPr>
        <w:t xml:space="preserve">                  </w:t>
      </w:r>
      <w:r w:rsidR="002D72EF">
        <w:rPr>
          <w:szCs w:val="28"/>
        </w:rPr>
        <w:t xml:space="preserve">Краснодарского края от 3 марта </w:t>
      </w:r>
      <w:r w:rsidR="007D1687" w:rsidRPr="002D72EF">
        <w:rPr>
          <w:szCs w:val="28"/>
        </w:rPr>
        <w:t xml:space="preserve">2010 </w:t>
      </w:r>
      <w:r w:rsidR="002D72EF">
        <w:rPr>
          <w:szCs w:val="28"/>
        </w:rPr>
        <w:t xml:space="preserve">года </w:t>
      </w:r>
      <w:hyperlink r:id="rId38" w:history="1">
        <w:r w:rsidR="002D72EF">
          <w:rPr>
            <w:rStyle w:val="af5"/>
            <w:color w:val="auto"/>
            <w:szCs w:val="28"/>
            <w:u w:val="none"/>
          </w:rPr>
          <w:t>№</w:t>
        </w:r>
        <w:r w:rsidR="007D1687" w:rsidRPr="002D72EF">
          <w:rPr>
            <w:rStyle w:val="af5"/>
            <w:color w:val="auto"/>
            <w:szCs w:val="28"/>
            <w:u w:val="none"/>
          </w:rPr>
          <w:t>1911-КЗ</w:t>
        </w:r>
      </w:hyperlink>
      <w:r w:rsidR="002D72EF">
        <w:rPr>
          <w:szCs w:val="28"/>
        </w:rPr>
        <w:t xml:space="preserve"> «</w:t>
      </w:r>
      <w:r w:rsidR="007D1687" w:rsidRPr="002D72EF">
        <w:rPr>
          <w:szCs w:val="28"/>
        </w:rPr>
        <w:t xml:space="preserve">О наделении органов местного самоуправления муниципальных образований Краснодарского края государственными полномочиями в области </w:t>
      </w:r>
      <w:bookmarkStart w:id="10" w:name="_GoBack"/>
      <w:bookmarkEnd w:id="10"/>
      <w:r w:rsidR="007D1687" w:rsidRPr="002D72EF">
        <w:rPr>
          <w:szCs w:val="28"/>
        </w:rPr>
        <w:t>образова</w:t>
      </w:r>
      <w:r w:rsidR="002D72EF">
        <w:rPr>
          <w:szCs w:val="28"/>
        </w:rPr>
        <w:t>ния»</w:t>
      </w:r>
      <w:bookmarkStart w:id="11" w:name="Par5938"/>
      <w:bookmarkEnd w:id="11"/>
      <w:r w:rsidR="00EF2ABD">
        <w:rPr>
          <w:szCs w:val="28"/>
        </w:rPr>
        <w:t>.</w:t>
      </w:r>
    </w:p>
    <w:p w:rsidR="007D1687" w:rsidRPr="00385914" w:rsidRDefault="00C5770B" w:rsidP="00385914">
      <w:pPr>
        <w:ind w:firstLine="709"/>
        <w:jc w:val="both"/>
        <w:rPr>
          <w:bCs/>
          <w:szCs w:val="28"/>
        </w:rPr>
      </w:pPr>
      <w:proofErr w:type="gramStart"/>
      <w:r>
        <w:rPr>
          <w:szCs w:val="28"/>
        </w:rPr>
        <w:lastRenderedPageBreak/>
        <w:t>1</w:t>
      </w:r>
      <w:r w:rsidR="002D72EF">
        <w:rPr>
          <w:szCs w:val="28"/>
        </w:rPr>
        <w:t>.2.</w:t>
      </w:r>
      <w:r>
        <w:rPr>
          <w:szCs w:val="28"/>
        </w:rPr>
        <w:t>С</w:t>
      </w:r>
      <w:r w:rsidR="002D72EF">
        <w:rPr>
          <w:szCs w:val="28"/>
        </w:rPr>
        <w:t>убсидия</w:t>
      </w:r>
      <w:r w:rsidR="007D1687" w:rsidRPr="007D1687">
        <w:rPr>
          <w:szCs w:val="28"/>
        </w:rPr>
        <w:t xml:space="preserve"> из бюджета муниципального образования го</w:t>
      </w:r>
      <w:r w:rsidR="002D72EF">
        <w:rPr>
          <w:szCs w:val="28"/>
        </w:rPr>
        <w:t>род-курорт Г</w:t>
      </w:r>
      <w:r w:rsidR="002D72EF">
        <w:rPr>
          <w:szCs w:val="28"/>
        </w:rPr>
        <w:t>е</w:t>
      </w:r>
      <w:r w:rsidR="002D72EF">
        <w:rPr>
          <w:szCs w:val="28"/>
        </w:rPr>
        <w:t>ленджик (далее – местный бюджет)</w:t>
      </w:r>
      <w:r w:rsidR="002D72EF" w:rsidRPr="007D1687">
        <w:rPr>
          <w:szCs w:val="28"/>
        </w:rPr>
        <w:t xml:space="preserve"> </w:t>
      </w:r>
      <w:r w:rsidR="007D1687" w:rsidRPr="007D1687">
        <w:rPr>
          <w:szCs w:val="28"/>
        </w:rPr>
        <w:t xml:space="preserve">предоставляются в целях возмещения </w:t>
      </w:r>
      <w:r w:rsidR="002D72EF">
        <w:rPr>
          <w:szCs w:val="28"/>
        </w:rPr>
        <w:t>з</w:t>
      </w:r>
      <w:r w:rsidR="007D1687" w:rsidRPr="007D1687">
        <w:rPr>
          <w:szCs w:val="28"/>
        </w:rPr>
        <w:t>а</w:t>
      </w:r>
      <w:r w:rsidR="007D1687" w:rsidRPr="007D1687">
        <w:rPr>
          <w:szCs w:val="28"/>
        </w:rPr>
        <w:t>трат, связанных с получением гражданами дошкольного образования, включая расходы на оплату труда, приобретение учебников и учебных пособий, средств обучения, игр, игрушек (за иск</w:t>
      </w:r>
      <w:r w:rsidR="009817DB">
        <w:rPr>
          <w:szCs w:val="28"/>
        </w:rPr>
        <w:t>лючением расходов на содержание</w:t>
      </w:r>
      <w:r w:rsidR="002D72EF">
        <w:rPr>
          <w:szCs w:val="28"/>
        </w:rPr>
        <w:t xml:space="preserve"> </w:t>
      </w:r>
      <w:r w:rsidR="007D1687" w:rsidRPr="007D1687">
        <w:rPr>
          <w:szCs w:val="28"/>
        </w:rPr>
        <w:t>зданий и оплату коммунальных услуг</w:t>
      </w:r>
      <w:r w:rsidR="009817DB">
        <w:rPr>
          <w:szCs w:val="28"/>
        </w:rPr>
        <w:t>), в соответствии с нормативами</w:t>
      </w:r>
      <w:r w:rsidR="002D72EF">
        <w:rPr>
          <w:szCs w:val="28"/>
        </w:rPr>
        <w:t xml:space="preserve"> </w:t>
      </w:r>
      <w:r w:rsidR="007D1687" w:rsidRPr="007D1687">
        <w:rPr>
          <w:szCs w:val="28"/>
        </w:rPr>
        <w:t>финансового</w:t>
      </w:r>
      <w:r w:rsidR="00385914">
        <w:rPr>
          <w:szCs w:val="28"/>
        </w:rPr>
        <w:t xml:space="preserve"> </w:t>
      </w:r>
      <w:r w:rsidR="007D1687" w:rsidRPr="007D1687">
        <w:rPr>
          <w:szCs w:val="28"/>
        </w:rPr>
        <w:t xml:space="preserve"> обеспечения образовательной деятельности (нормативами подушевого фина</w:t>
      </w:r>
      <w:r w:rsidR="007D1687" w:rsidRPr="007D1687">
        <w:rPr>
          <w:szCs w:val="28"/>
        </w:rPr>
        <w:t>н</w:t>
      </w:r>
      <w:r w:rsidR="007D1687" w:rsidRPr="007D1687">
        <w:rPr>
          <w:szCs w:val="28"/>
        </w:rPr>
        <w:t>сирования расхо</w:t>
      </w:r>
      <w:r w:rsidR="00385914">
        <w:rPr>
          <w:szCs w:val="28"/>
        </w:rPr>
        <w:t xml:space="preserve">дов), </w:t>
      </w:r>
      <w:r w:rsidR="00385914" w:rsidRPr="00385914">
        <w:rPr>
          <w:bCs/>
          <w:szCs w:val="28"/>
        </w:rPr>
        <w:t>утвержденными законом</w:t>
      </w:r>
      <w:proofErr w:type="gramEnd"/>
      <w:r w:rsidR="00385914" w:rsidRPr="00385914">
        <w:rPr>
          <w:bCs/>
          <w:szCs w:val="28"/>
        </w:rPr>
        <w:t xml:space="preserve"> Краснодарского края о краевом бюджете</w:t>
      </w:r>
      <w:r w:rsidR="00385914" w:rsidRPr="00385914">
        <w:rPr>
          <w:szCs w:val="28"/>
        </w:rPr>
        <w:t xml:space="preserve"> </w:t>
      </w:r>
      <w:r w:rsidR="007D1687" w:rsidRPr="007D1687">
        <w:rPr>
          <w:szCs w:val="28"/>
        </w:rPr>
        <w:t>(далее - Субси</w:t>
      </w:r>
      <w:r w:rsidR="002D72EF">
        <w:rPr>
          <w:szCs w:val="28"/>
        </w:rPr>
        <w:t>дия</w:t>
      </w:r>
      <w:r w:rsidR="004E3A2A">
        <w:rPr>
          <w:szCs w:val="28"/>
        </w:rPr>
        <w:t>), индивидуальным предпринимателям</w:t>
      </w:r>
      <w:r w:rsidR="007D1687" w:rsidRPr="007D1687">
        <w:rPr>
          <w:szCs w:val="28"/>
        </w:rPr>
        <w:t>, зарегистр</w:t>
      </w:r>
      <w:r w:rsidR="007D1687" w:rsidRPr="007D1687">
        <w:rPr>
          <w:szCs w:val="28"/>
        </w:rPr>
        <w:t>и</w:t>
      </w:r>
      <w:r w:rsidR="007D1687" w:rsidRPr="007D1687">
        <w:rPr>
          <w:szCs w:val="28"/>
        </w:rPr>
        <w:t>рованным и осуществляющим образовательную деятельность по образовател</w:t>
      </w:r>
      <w:r w:rsidR="007D1687" w:rsidRPr="007D1687">
        <w:rPr>
          <w:szCs w:val="28"/>
        </w:rPr>
        <w:t>ь</w:t>
      </w:r>
      <w:r w:rsidR="007D1687" w:rsidRPr="007D1687">
        <w:rPr>
          <w:szCs w:val="28"/>
        </w:rPr>
        <w:t>ным программам дошкольного образования на основании лицензии на террит</w:t>
      </w:r>
      <w:r w:rsidR="007D1687" w:rsidRPr="007D1687">
        <w:rPr>
          <w:szCs w:val="28"/>
        </w:rPr>
        <w:t>о</w:t>
      </w:r>
      <w:r w:rsidR="007D1687" w:rsidRPr="007D1687">
        <w:rPr>
          <w:szCs w:val="28"/>
        </w:rPr>
        <w:t>рии муниципального образова</w:t>
      </w:r>
      <w:r w:rsidR="002D72EF">
        <w:rPr>
          <w:szCs w:val="28"/>
        </w:rPr>
        <w:t>ния город-курорт Геленджик</w:t>
      </w:r>
      <w:r w:rsidR="007D1687" w:rsidRPr="007D1687">
        <w:rPr>
          <w:szCs w:val="28"/>
        </w:rPr>
        <w:t xml:space="preserve"> и обратившимся за предоставлением Субси</w:t>
      </w:r>
      <w:r w:rsidR="002D72EF">
        <w:rPr>
          <w:szCs w:val="28"/>
        </w:rPr>
        <w:t>дии</w:t>
      </w:r>
      <w:r w:rsidR="007D1687" w:rsidRPr="007D1687">
        <w:rPr>
          <w:szCs w:val="28"/>
        </w:rPr>
        <w:t xml:space="preserve"> в установленном порядке (далее - </w:t>
      </w:r>
      <w:r w:rsidR="00EF2ABD" w:rsidRPr="00EF2ABD">
        <w:rPr>
          <w:szCs w:val="28"/>
        </w:rPr>
        <w:t>Получател</w:t>
      </w:r>
      <w:r w:rsidR="00EF2ABD">
        <w:rPr>
          <w:szCs w:val="28"/>
        </w:rPr>
        <w:t>и</w:t>
      </w:r>
      <w:r w:rsidR="007D1687" w:rsidRPr="007D1687">
        <w:rPr>
          <w:szCs w:val="28"/>
        </w:rPr>
        <w:t>).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>Лимиты бюджетных обязате</w:t>
      </w:r>
      <w:r w:rsidR="004E3A2A">
        <w:rPr>
          <w:szCs w:val="28"/>
        </w:rPr>
        <w:t>льств на предоставление Субсидий</w:t>
      </w:r>
      <w:r w:rsidRPr="007D1687">
        <w:rPr>
          <w:szCs w:val="28"/>
        </w:rPr>
        <w:t xml:space="preserve"> на соо</w:t>
      </w:r>
      <w:r w:rsidRPr="007D1687">
        <w:rPr>
          <w:szCs w:val="28"/>
        </w:rPr>
        <w:t>т</w:t>
      </w:r>
      <w:r w:rsidRPr="007D1687">
        <w:rPr>
          <w:szCs w:val="28"/>
        </w:rPr>
        <w:t>ветствующий финансовый год и плановый пе</w:t>
      </w:r>
      <w:r w:rsidR="009817DB">
        <w:rPr>
          <w:szCs w:val="28"/>
        </w:rPr>
        <w:t xml:space="preserve">риод </w:t>
      </w:r>
      <w:r w:rsidRPr="007D1687">
        <w:rPr>
          <w:szCs w:val="28"/>
        </w:rPr>
        <w:t xml:space="preserve">доводятся в установленном порядке </w:t>
      </w:r>
      <w:r w:rsidR="002D72EF">
        <w:rPr>
          <w:szCs w:val="28"/>
        </w:rPr>
        <w:t>управлению</w:t>
      </w:r>
      <w:r w:rsidRPr="007D1687">
        <w:rPr>
          <w:szCs w:val="28"/>
        </w:rPr>
        <w:t xml:space="preserve"> образования администрации му</w:t>
      </w:r>
      <w:r w:rsidR="002D72EF">
        <w:rPr>
          <w:szCs w:val="28"/>
        </w:rPr>
        <w:t xml:space="preserve">ниципального образования город-курорт Геленджик </w:t>
      </w:r>
      <w:r w:rsidR="009817DB" w:rsidRPr="007D1687">
        <w:rPr>
          <w:szCs w:val="28"/>
        </w:rPr>
        <w:t xml:space="preserve">(далее </w:t>
      </w:r>
      <w:r w:rsidR="009817DB">
        <w:rPr>
          <w:szCs w:val="28"/>
        </w:rPr>
        <w:t>–</w:t>
      </w:r>
      <w:r w:rsidR="009817DB" w:rsidRPr="007D1687">
        <w:rPr>
          <w:szCs w:val="28"/>
        </w:rPr>
        <w:t xml:space="preserve"> </w:t>
      </w:r>
      <w:r w:rsidR="009817DB">
        <w:rPr>
          <w:szCs w:val="28"/>
        </w:rPr>
        <w:t>управление образования</w:t>
      </w:r>
      <w:r w:rsidR="009817DB" w:rsidRPr="007D1687">
        <w:rPr>
          <w:szCs w:val="28"/>
        </w:rPr>
        <w:t>)</w:t>
      </w:r>
      <w:r w:rsidR="009817DB">
        <w:rPr>
          <w:szCs w:val="28"/>
        </w:rPr>
        <w:t xml:space="preserve">, </w:t>
      </w:r>
      <w:r w:rsidRPr="007D1687">
        <w:rPr>
          <w:szCs w:val="28"/>
        </w:rPr>
        <w:t>как главному ра</w:t>
      </w:r>
      <w:r w:rsidRPr="007D1687">
        <w:rPr>
          <w:szCs w:val="28"/>
        </w:rPr>
        <w:t>с</w:t>
      </w:r>
      <w:r w:rsidRPr="007D1687">
        <w:rPr>
          <w:szCs w:val="28"/>
        </w:rPr>
        <w:t>порядителю средств местного бюджета.</w:t>
      </w:r>
    </w:p>
    <w:p w:rsidR="007D1687" w:rsidRPr="002D72EF" w:rsidRDefault="007D1687" w:rsidP="002D72EF">
      <w:pPr>
        <w:ind w:firstLine="709"/>
        <w:jc w:val="center"/>
        <w:rPr>
          <w:szCs w:val="28"/>
        </w:rPr>
      </w:pPr>
    </w:p>
    <w:p w:rsidR="002D72EF" w:rsidRPr="002D72EF" w:rsidRDefault="002D72EF" w:rsidP="002D72EF">
      <w:pPr>
        <w:ind w:firstLine="709"/>
        <w:jc w:val="center"/>
        <w:rPr>
          <w:bCs/>
          <w:szCs w:val="28"/>
        </w:rPr>
      </w:pPr>
      <w:r>
        <w:rPr>
          <w:bCs/>
          <w:szCs w:val="28"/>
        </w:rPr>
        <w:t>2.Порядок и условия предоставления субсидии</w:t>
      </w:r>
    </w:p>
    <w:p w:rsidR="007D1687" w:rsidRPr="007D1687" w:rsidRDefault="007D1687" w:rsidP="002D72EF">
      <w:pPr>
        <w:jc w:val="both"/>
        <w:rPr>
          <w:szCs w:val="28"/>
        </w:rPr>
      </w:pPr>
    </w:p>
    <w:p w:rsidR="007D1687" w:rsidRPr="007D1687" w:rsidRDefault="002D72EF" w:rsidP="007D1687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2.1.</w:t>
      </w:r>
      <w:r w:rsidR="007D1687" w:rsidRPr="007D1687">
        <w:rPr>
          <w:szCs w:val="28"/>
        </w:rPr>
        <w:t xml:space="preserve">Субсидии предоставляются </w:t>
      </w:r>
      <w:r w:rsidR="00EF2ABD" w:rsidRPr="00EF2ABD">
        <w:rPr>
          <w:szCs w:val="28"/>
        </w:rPr>
        <w:t>П</w:t>
      </w:r>
      <w:r w:rsidR="00EF2ABD">
        <w:rPr>
          <w:szCs w:val="28"/>
        </w:rPr>
        <w:t>олучате</w:t>
      </w:r>
      <w:r w:rsidR="007D1687" w:rsidRPr="007D1687">
        <w:rPr>
          <w:szCs w:val="28"/>
        </w:rPr>
        <w:t>лям за счет средств субвенций краевого бюджета на осуществление государственных полномочий в области образования по финансовому обеспечению получения дошкольного образов</w:t>
      </w:r>
      <w:r w:rsidR="007D1687" w:rsidRPr="007D1687">
        <w:rPr>
          <w:szCs w:val="28"/>
        </w:rPr>
        <w:t>а</w:t>
      </w:r>
      <w:r w:rsidR="007D1687" w:rsidRPr="007D1687">
        <w:rPr>
          <w:szCs w:val="28"/>
        </w:rPr>
        <w:t>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</w:t>
      </w:r>
      <w:r w:rsidR="007D1687" w:rsidRPr="007D1687">
        <w:rPr>
          <w:szCs w:val="28"/>
        </w:rPr>
        <w:t>я</w:t>
      </w:r>
      <w:r w:rsidR="007D1687" w:rsidRPr="007D1687">
        <w:rPr>
          <w:szCs w:val="28"/>
        </w:rPr>
        <w:t>тельность по имеющим государственную аккредитацию основным общеобраз</w:t>
      </w:r>
      <w:r w:rsidR="007D1687" w:rsidRPr="007D1687">
        <w:rPr>
          <w:szCs w:val="28"/>
        </w:rPr>
        <w:t>о</w:t>
      </w:r>
      <w:r w:rsidR="007D1687" w:rsidRPr="007D1687">
        <w:rPr>
          <w:szCs w:val="28"/>
        </w:rPr>
        <w:t>вательным программам, включающим расходы на предоставление указанным образовательным организациям субсидий на возмещение</w:t>
      </w:r>
      <w:proofErr w:type="gramEnd"/>
      <w:r w:rsidR="007D1687" w:rsidRPr="007D1687">
        <w:rPr>
          <w:szCs w:val="28"/>
        </w:rPr>
        <w:t xml:space="preserve"> затрат, включая ра</w:t>
      </w:r>
      <w:r w:rsidR="007D1687" w:rsidRPr="007D1687">
        <w:rPr>
          <w:szCs w:val="28"/>
        </w:rPr>
        <w:t>с</w:t>
      </w:r>
      <w:r w:rsidR="007D1687" w:rsidRPr="007D1687">
        <w:rPr>
          <w:szCs w:val="28"/>
        </w:rPr>
        <w:t xml:space="preserve">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предоставляемых </w:t>
      </w:r>
      <w:r>
        <w:rPr>
          <w:szCs w:val="28"/>
        </w:rPr>
        <w:t>муниципальному образованию город-курорт Геленджик</w:t>
      </w:r>
      <w:r w:rsidR="007D1687" w:rsidRPr="007D1687">
        <w:rPr>
          <w:szCs w:val="28"/>
        </w:rPr>
        <w:t>.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 xml:space="preserve">Субсидии предоставляются при условии соответствия </w:t>
      </w:r>
      <w:r w:rsidR="00EF2ABD" w:rsidRPr="00EF2ABD">
        <w:rPr>
          <w:szCs w:val="28"/>
        </w:rPr>
        <w:t>П</w:t>
      </w:r>
      <w:r w:rsidR="00EF2ABD">
        <w:rPr>
          <w:szCs w:val="28"/>
        </w:rPr>
        <w:t>олучате</w:t>
      </w:r>
      <w:r w:rsidRPr="007D1687">
        <w:rPr>
          <w:szCs w:val="28"/>
        </w:rPr>
        <w:t>ля след</w:t>
      </w:r>
      <w:r w:rsidRPr="007D1687">
        <w:rPr>
          <w:szCs w:val="28"/>
        </w:rPr>
        <w:t>у</w:t>
      </w:r>
      <w:r w:rsidRPr="007D1687">
        <w:rPr>
          <w:szCs w:val="28"/>
        </w:rPr>
        <w:t>ющим требованиям: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>быть зарегистрированным и осуществлять образовательную деятельность на территории муниципального образования город</w:t>
      </w:r>
      <w:r w:rsidR="002D72EF">
        <w:rPr>
          <w:szCs w:val="28"/>
        </w:rPr>
        <w:t>-курорт Геленджик</w:t>
      </w:r>
      <w:r w:rsidRPr="007D1687">
        <w:rPr>
          <w:szCs w:val="28"/>
        </w:rPr>
        <w:t>;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>реализовывать образовательные программы дошкольного образования на основании лицензии;</w:t>
      </w:r>
    </w:p>
    <w:p w:rsidR="009817DB" w:rsidRDefault="007D1687" w:rsidP="009817DB">
      <w:pPr>
        <w:ind w:firstLine="709"/>
        <w:jc w:val="both"/>
        <w:rPr>
          <w:szCs w:val="28"/>
        </w:rPr>
      </w:pPr>
      <w:r w:rsidRPr="007D1687">
        <w:rPr>
          <w:szCs w:val="28"/>
        </w:rPr>
        <w:t>на дату регистрации заявления не иметь неисполненной обязанности по уплате налогов, сборов, страховых взносов, пеней, штрафов, процентов, подл</w:t>
      </w:r>
      <w:r w:rsidRPr="007D1687">
        <w:rPr>
          <w:szCs w:val="28"/>
        </w:rPr>
        <w:t>е</w:t>
      </w:r>
      <w:r w:rsidRPr="007D1687">
        <w:rPr>
          <w:szCs w:val="28"/>
        </w:rPr>
        <w:t>жащих уплате в</w:t>
      </w:r>
      <w:r w:rsidR="009817DB">
        <w:rPr>
          <w:szCs w:val="28"/>
        </w:rPr>
        <w:t xml:space="preserve"> </w:t>
      </w:r>
      <w:r w:rsidRPr="007D1687">
        <w:rPr>
          <w:szCs w:val="28"/>
        </w:rPr>
        <w:t xml:space="preserve"> соответствии </w:t>
      </w:r>
      <w:r w:rsidR="009817DB">
        <w:rPr>
          <w:szCs w:val="28"/>
        </w:rPr>
        <w:t xml:space="preserve"> </w:t>
      </w:r>
      <w:r w:rsidRPr="007D1687">
        <w:rPr>
          <w:szCs w:val="28"/>
        </w:rPr>
        <w:t xml:space="preserve">с </w:t>
      </w:r>
      <w:r w:rsidR="009817DB">
        <w:rPr>
          <w:szCs w:val="28"/>
        </w:rPr>
        <w:t xml:space="preserve"> </w:t>
      </w:r>
      <w:r w:rsidRPr="007D1687">
        <w:rPr>
          <w:szCs w:val="28"/>
        </w:rPr>
        <w:t xml:space="preserve">законодательством </w:t>
      </w:r>
      <w:r w:rsidR="009817DB">
        <w:rPr>
          <w:szCs w:val="28"/>
        </w:rPr>
        <w:t xml:space="preserve"> </w:t>
      </w:r>
      <w:r w:rsidRPr="007D1687">
        <w:rPr>
          <w:szCs w:val="28"/>
        </w:rPr>
        <w:t xml:space="preserve">Российской </w:t>
      </w:r>
      <w:r w:rsidR="009817DB">
        <w:rPr>
          <w:szCs w:val="28"/>
        </w:rPr>
        <w:t xml:space="preserve"> </w:t>
      </w:r>
      <w:r w:rsidRPr="007D1687">
        <w:rPr>
          <w:szCs w:val="28"/>
        </w:rPr>
        <w:t>Федерации</w:t>
      </w:r>
      <w:r w:rsidR="009817DB">
        <w:rPr>
          <w:szCs w:val="28"/>
        </w:rPr>
        <w:t xml:space="preserve"> </w:t>
      </w:r>
      <w:r w:rsidRPr="007D1687">
        <w:rPr>
          <w:szCs w:val="28"/>
        </w:rPr>
        <w:t xml:space="preserve"> о </w:t>
      </w:r>
    </w:p>
    <w:p w:rsidR="002D72EF" w:rsidRDefault="007D1687" w:rsidP="009817DB">
      <w:pPr>
        <w:jc w:val="both"/>
        <w:rPr>
          <w:szCs w:val="28"/>
        </w:rPr>
      </w:pPr>
      <w:proofErr w:type="gramStart"/>
      <w:r w:rsidRPr="007D1687">
        <w:rPr>
          <w:szCs w:val="28"/>
        </w:rPr>
        <w:t>налогах</w:t>
      </w:r>
      <w:proofErr w:type="gramEnd"/>
      <w:r w:rsidRPr="007D1687">
        <w:rPr>
          <w:szCs w:val="28"/>
        </w:rPr>
        <w:t xml:space="preserve"> и сборах;</w:t>
      </w:r>
    </w:p>
    <w:p w:rsidR="002D72EF" w:rsidRDefault="007D1687" w:rsidP="002D72EF">
      <w:pPr>
        <w:ind w:firstLine="709"/>
        <w:jc w:val="both"/>
        <w:rPr>
          <w:szCs w:val="28"/>
        </w:rPr>
      </w:pPr>
      <w:r w:rsidRPr="007D1687">
        <w:rPr>
          <w:szCs w:val="28"/>
        </w:rPr>
        <w:t xml:space="preserve">на первое число месяца, предшествующего месяцу, в котором </w:t>
      </w:r>
      <w:r w:rsidR="002D72EF">
        <w:rPr>
          <w:szCs w:val="28"/>
        </w:rPr>
        <w:t xml:space="preserve"> </w:t>
      </w:r>
      <w:r w:rsidRPr="007D1687">
        <w:rPr>
          <w:szCs w:val="28"/>
        </w:rPr>
        <w:t>планирует</w:t>
      </w:r>
      <w:r w:rsidR="002D72EF">
        <w:rPr>
          <w:szCs w:val="28"/>
        </w:rPr>
        <w:t>-</w:t>
      </w:r>
    </w:p>
    <w:p w:rsidR="007D1687" w:rsidRPr="007D1687" w:rsidRDefault="007D1687" w:rsidP="002D72EF">
      <w:pPr>
        <w:jc w:val="both"/>
        <w:rPr>
          <w:szCs w:val="28"/>
        </w:rPr>
      </w:pPr>
      <w:proofErr w:type="spellStart"/>
      <w:r w:rsidRPr="007D1687">
        <w:rPr>
          <w:szCs w:val="28"/>
        </w:rPr>
        <w:lastRenderedPageBreak/>
        <w:t>ся</w:t>
      </w:r>
      <w:proofErr w:type="spellEnd"/>
      <w:r w:rsidRPr="007D1687">
        <w:rPr>
          <w:szCs w:val="28"/>
        </w:rPr>
        <w:t xml:space="preserve"> заключение соглашения о предоставлении Субсидии: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 xml:space="preserve">не иметь просроченной задолженности по возврату в местный бюджет субсидий, </w:t>
      </w:r>
      <w:proofErr w:type="gramStart"/>
      <w:r w:rsidRPr="007D1687">
        <w:rPr>
          <w:szCs w:val="28"/>
        </w:rPr>
        <w:t>предоставленных</w:t>
      </w:r>
      <w:proofErr w:type="gramEnd"/>
      <w:r w:rsidRPr="007D1687">
        <w:rPr>
          <w:szCs w:val="28"/>
        </w:rPr>
        <w:t xml:space="preserve"> в том числе в соответствии с иными правовыми а</w:t>
      </w:r>
      <w:r w:rsidRPr="007D1687">
        <w:rPr>
          <w:szCs w:val="28"/>
        </w:rPr>
        <w:t>к</w:t>
      </w:r>
      <w:r w:rsidRPr="007D1687">
        <w:rPr>
          <w:szCs w:val="28"/>
        </w:rPr>
        <w:t>тами, и иной просроченной задолженности перед местным бюджетом;</w:t>
      </w:r>
    </w:p>
    <w:p w:rsidR="00EF2ABD" w:rsidRPr="00EF2ABD" w:rsidRDefault="00EF2ABD" w:rsidP="00EF2ABD">
      <w:pPr>
        <w:ind w:firstLine="709"/>
        <w:jc w:val="both"/>
        <w:rPr>
          <w:szCs w:val="28"/>
        </w:rPr>
      </w:pPr>
      <w:r>
        <w:rPr>
          <w:szCs w:val="28"/>
        </w:rPr>
        <w:t xml:space="preserve">не находиться в стадии банкротства, </w:t>
      </w:r>
      <w:r w:rsidRPr="00EF2ABD">
        <w:rPr>
          <w:szCs w:val="28"/>
        </w:rPr>
        <w:t>деятельность не должна быть пр</w:t>
      </w:r>
      <w:r w:rsidRPr="00EF2ABD">
        <w:rPr>
          <w:szCs w:val="28"/>
        </w:rPr>
        <w:t>и</w:t>
      </w:r>
      <w:r w:rsidRPr="00EF2ABD">
        <w:rPr>
          <w:szCs w:val="28"/>
        </w:rPr>
        <w:t>остановлена в порядке, предусмотренном законодательством Российской Фед</w:t>
      </w:r>
      <w:r w:rsidRPr="00EF2ABD">
        <w:rPr>
          <w:szCs w:val="28"/>
        </w:rPr>
        <w:t>е</w:t>
      </w:r>
      <w:r w:rsidRPr="00EF2ABD">
        <w:rPr>
          <w:szCs w:val="28"/>
        </w:rPr>
        <w:t>ра</w:t>
      </w:r>
      <w:r>
        <w:rPr>
          <w:szCs w:val="28"/>
        </w:rPr>
        <w:t>ции.</w:t>
      </w:r>
    </w:p>
    <w:p w:rsidR="007D1687" w:rsidRPr="007D1687" w:rsidRDefault="002D72EF" w:rsidP="007D1687">
      <w:pPr>
        <w:ind w:firstLine="709"/>
        <w:jc w:val="both"/>
        <w:rPr>
          <w:szCs w:val="28"/>
        </w:rPr>
      </w:pPr>
      <w:bookmarkStart w:id="12" w:name="Par5958"/>
      <w:bookmarkEnd w:id="12"/>
      <w:r>
        <w:rPr>
          <w:szCs w:val="28"/>
        </w:rPr>
        <w:t>2.2.</w:t>
      </w:r>
      <w:r w:rsidR="007D1687" w:rsidRPr="007D1687">
        <w:rPr>
          <w:szCs w:val="28"/>
        </w:rPr>
        <w:t xml:space="preserve">В целях получения Субсидии </w:t>
      </w:r>
      <w:r w:rsidR="00EF2ABD" w:rsidRPr="00EF2ABD">
        <w:rPr>
          <w:szCs w:val="28"/>
        </w:rPr>
        <w:t>Получате</w:t>
      </w:r>
      <w:r w:rsidR="00EF2ABD">
        <w:rPr>
          <w:szCs w:val="28"/>
        </w:rPr>
        <w:t>л</w:t>
      </w:r>
      <w:r w:rsidR="007D1687" w:rsidRPr="007D1687">
        <w:rPr>
          <w:szCs w:val="28"/>
        </w:rPr>
        <w:t xml:space="preserve">ь в срок с 31 января текущего финансового года до 10 февраля текущего финансового года представляет </w:t>
      </w:r>
      <w:r>
        <w:rPr>
          <w:szCs w:val="28"/>
        </w:rPr>
        <w:t>в управление образования</w:t>
      </w:r>
      <w:r w:rsidR="007D1687" w:rsidRPr="007D1687">
        <w:rPr>
          <w:szCs w:val="28"/>
        </w:rPr>
        <w:t xml:space="preserve"> следующие документы: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 xml:space="preserve">письменное </w:t>
      </w:r>
      <w:hyperlink w:anchor="Par6123" w:tooltip="                                 ЗАЯВЛЕНИЕ" w:history="1">
        <w:r w:rsidRPr="002D72EF">
          <w:rPr>
            <w:rStyle w:val="af5"/>
            <w:color w:val="auto"/>
            <w:szCs w:val="28"/>
            <w:u w:val="none"/>
          </w:rPr>
          <w:t>заявление</w:t>
        </w:r>
      </w:hyperlink>
      <w:r w:rsidRPr="007D1687">
        <w:rPr>
          <w:szCs w:val="28"/>
        </w:rPr>
        <w:t xml:space="preserve"> о предоставлении Субсидии п</w:t>
      </w:r>
      <w:r w:rsidR="002D72EF">
        <w:rPr>
          <w:szCs w:val="28"/>
        </w:rPr>
        <w:t>о форме, согласно приложению №</w:t>
      </w:r>
      <w:r w:rsidRPr="007D1687">
        <w:rPr>
          <w:szCs w:val="28"/>
        </w:rPr>
        <w:t>1 к настоящему Порядку;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 xml:space="preserve">оригинал и копию документа, удостоверяющего личность </w:t>
      </w:r>
      <w:r w:rsidR="00685E5F" w:rsidRPr="00685E5F">
        <w:rPr>
          <w:szCs w:val="28"/>
        </w:rPr>
        <w:t>Получате</w:t>
      </w:r>
      <w:r w:rsidR="00685E5F">
        <w:rPr>
          <w:szCs w:val="28"/>
        </w:rPr>
        <w:t>л</w:t>
      </w:r>
      <w:r w:rsidRPr="007D1687">
        <w:rPr>
          <w:szCs w:val="28"/>
        </w:rPr>
        <w:t>я или его законного представителя;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>оригинал и копию доверенности, подтверждающей полномочия предст</w:t>
      </w:r>
      <w:r w:rsidRPr="007D1687">
        <w:rPr>
          <w:szCs w:val="28"/>
        </w:rPr>
        <w:t>а</w:t>
      </w:r>
      <w:r w:rsidRPr="007D1687">
        <w:rPr>
          <w:szCs w:val="28"/>
        </w:rPr>
        <w:t xml:space="preserve">вителя на осуществление полномочий от имени </w:t>
      </w:r>
      <w:r w:rsidR="00685E5F" w:rsidRPr="00685E5F">
        <w:rPr>
          <w:szCs w:val="28"/>
        </w:rPr>
        <w:t>Получате</w:t>
      </w:r>
      <w:r w:rsidR="00685E5F">
        <w:rPr>
          <w:szCs w:val="28"/>
        </w:rPr>
        <w:t>л</w:t>
      </w:r>
      <w:r w:rsidRPr="007D1687">
        <w:rPr>
          <w:szCs w:val="28"/>
        </w:rPr>
        <w:t>я;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>справку об отсутствии просроченной задолженности по возврату в мес</w:t>
      </w:r>
      <w:r w:rsidRPr="007D1687">
        <w:rPr>
          <w:szCs w:val="28"/>
        </w:rPr>
        <w:t>т</w:t>
      </w:r>
      <w:r w:rsidRPr="007D1687">
        <w:rPr>
          <w:szCs w:val="28"/>
        </w:rPr>
        <w:t xml:space="preserve">ный бюджет субсидий, бюджетных инвестиций, </w:t>
      </w:r>
      <w:proofErr w:type="gramStart"/>
      <w:r w:rsidRPr="007D1687">
        <w:rPr>
          <w:szCs w:val="28"/>
        </w:rPr>
        <w:t>предоставленных</w:t>
      </w:r>
      <w:proofErr w:type="gramEnd"/>
      <w:r w:rsidRPr="007D1687">
        <w:rPr>
          <w:szCs w:val="28"/>
        </w:rPr>
        <w:t xml:space="preserve"> в том числе в соответствии с иными правовыми актами, заверенную печатью (при наличии) и подписью лица, уполномоченного действовать от имени </w:t>
      </w:r>
      <w:r w:rsidR="00685E5F" w:rsidRPr="00685E5F">
        <w:rPr>
          <w:szCs w:val="28"/>
        </w:rPr>
        <w:t>Получателя</w:t>
      </w:r>
      <w:r w:rsidRPr="007D1687">
        <w:rPr>
          <w:szCs w:val="28"/>
        </w:rPr>
        <w:t>;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>копии договоров об оказании услуг дошкольного образования, действ</w:t>
      </w:r>
      <w:r w:rsidRPr="007D1687">
        <w:rPr>
          <w:szCs w:val="28"/>
        </w:rPr>
        <w:t>у</w:t>
      </w:r>
      <w:r w:rsidRPr="007D1687">
        <w:rPr>
          <w:szCs w:val="28"/>
        </w:rPr>
        <w:t>ющих на начало текущего финансового года, заверенные печатью (при нал</w:t>
      </w:r>
      <w:r w:rsidRPr="007D1687">
        <w:rPr>
          <w:szCs w:val="28"/>
        </w:rPr>
        <w:t>и</w:t>
      </w:r>
      <w:r w:rsidRPr="007D1687">
        <w:rPr>
          <w:szCs w:val="28"/>
        </w:rPr>
        <w:t xml:space="preserve">чии) и подписью лица, уполномоченного действовать от имени </w:t>
      </w:r>
      <w:r w:rsidR="00685E5F" w:rsidRPr="00685E5F">
        <w:rPr>
          <w:szCs w:val="28"/>
        </w:rPr>
        <w:t>Получате</w:t>
      </w:r>
      <w:r w:rsidR="00685E5F">
        <w:rPr>
          <w:szCs w:val="28"/>
        </w:rPr>
        <w:t>л</w:t>
      </w:r>
      <w:r w:rsidRPr="007D1687">
        <w:rPr>
          <w:szCs w:val="28"/>
        </w:rPr>
        <w:t>я;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proofErr w:type="gramStart"/>
      <w:r w:rsidRPr="007D1687">
        <w:rPr>
          <w:szCs w:val="28"/>
        </w:rPr>
        <w:t>копию отчета по форме федерально</w:t>
      </w:r>
      <w:r w:rsidR="002D72EF">
        <w:rPr>
          <w:szCs w:val="28"/>
        </w:rPr>
        <w:t>го статистического наблюдения               №85-К «</w:t>
      </w:r>
      <w:r w:rsidRPr="007D1687">
        <w:rPr>
          <w:szCs w:val="28"/>
        </w:rPr>
        <w:t>Сведения о деятельности организации, осуществляющей образов</w:t>
      </w:r>
      <w:r w:rsidRPr="007D1687">
        <w:rPr>
          <w:szCs w:val="28"/>
        </w:rPr>
        <w:t>а</w:t>
      </w:r>
      <w:r w:rsidRPr="007D1687">
        <w:rPr>
          <w:szCs w:val="28"/>
        </w:rPr>
        <w:t>тельную деятельность по образовательным программам дошкольного образов</w:t>
      </w:r>
      <w:r w:rsidRPr="007D1687">
        <w:rPr>
          <w:szCs w:val="28"/>
        </w:rPr>
        <w:t>а</w:t>
      </w:r>
      <w:r w:rsidRPr="007D1687">
        <w:rPr>
          <w:szCs w:val="28"/>
        </w:rPr>
        <w:t>ния, присмотр и ух</w:t>
      </w:r>
      <w:r w:rsidR="002D72EF">
        <w:rPr>
          <w:szCs w:val="28"/>
        </w:rPr>
        <w:t>од за детьми»</w:t>
      </w:r>
      <w:r w:rsidRPr="007D1687">
        <w:rPr>
          <w:szCs w:val="28"/>
        </w:rPr>
        <w:t xml:space="preserve"> на 31 декабря отчетного года с отметкой </w:t>
      </w:r>
      <w:r w:rsidR="002D72EF">
        <w:rPr>
          <w:szCs w:val="28"/>
        </w:rPr>
        <w:t xml:space="preserve">               </w:t>
      </w:r>
      <w:r w:rsidRPr="007D1687">
        <w:rPr>
          <w:szCs w:val="28"/>
        </w:rPr>
        <w:t>территориального органа Федеральной службы государственной статистики о принятии отчета, заверенную печатью (при наличии) и подписью лица, упо</w:t>
      </w:r>
      <w:r w:rsidRPr="007D1687">
        <w:rPr>
          <w:szCs w:val="28"/>
        </w:rPr>
        <w:t>л</w:t>
      </w:r>
      <w:r w:rsidRPr="007D1687">
        <w:rPr>
          <w:szCs w:val="28"/>
        </w:rPr>
        <w:t xml:space="preserve">номоченного действовать от имени </w:t>
      </w:r>
      <w:r w:rsidR="00685E5F" w:rsidRPr="00685E5F">
        <w:rPr>
          <w:szCs w:val="28"/>
        </w:rPr>
        <w:t>Получате</w:t>
      </w:r>
      <w:r w:rsidR="00685E5F">
        <w:rPr>
          <w:szCs w:val="28"/>
        </w:rPr>
        <w:t>л</w:t>
      </w:r>
      <w:r w:rsidRPr="007D1687">
        <w:rPr>
          <w:szCs w:val="28"/>
        </w:rPr>
        <w:t>я;</w:t>
      </w:r>
      <w:proofErr w:type="gramEnd"/>
    </w:p>
    <w:p w:rsidR="007D1687" w:rsidRPr="007D1687" w:rsidRDefault="002D72EF" w:rsidP="007D1687">
      <w:pPr>
        <w:ind w:firstLine="709"/>
        <w:jc w:val="both"/>
        <w:rPr>
          <w:szCs w:val="28"/>
        </w:rPr>
      </w:pPr>
      <w:r>
        <w:rPr>
          <w:szCs w:val="28"/>
        </w:rPr>
        <w:t>копию отчета «Расчет по страховым взносам»</w:t>
      </w:r>
      <w:r w:rsidR="007D1687" w:rsidRPr="007D1687">
        <w:rPr>
          <w:szCs w:val="28"/>
        </w:rPr>
        <w:t xml:space="preserve"> за последний отчетный квартал, предшествующий дате обращения, заверенные печатью (при наличии) и подписью лица, уполномоченного от имени </w:t>
      </w:r>
      <w:r w:rsidR="00685E5F" w:rsidRPr="00685E5F">
        <w:rPr>
          <w:szCs w:val="28"/>
        </w:rPr>
        <w:t>Получате</w:t>
      </w:r>
      <w:r w:rsidR="00685E5F">
        <w:rPr>
          <w:szCs w:val="28"/>
        </w:rPr>
        <w:t>л</w:t>
      </w:r>
      <w:r w:rsidR="007D1687" w:rsidRPr="007D1687">
        <w:rPr>
          <w:szCs w:val="28"/>
        </w:rPr>
        <w:t>я;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>копию отчета по форме 4-ФСС за последний отчетный квартал, предш</w:t>
      </w:r>
      <w:r w:rsidRPr="007D1687">
        <w:rPr>
          <w:szCs w:val="28"/>
        </w:rPr>
        <w:t>е</w:t>
      </w:r>
      <w:r w:rsidRPr="007D1687">
        <w:rPr>
          <w:szCs w:val="28"/>
        </w:rPr>
        <w:t>ствующий дате обращения, заверенную печатью (при наличии) и подписью</w:t>
      </w:r>
      <w:r w:rsidR="002D72EF">
        <w:rPr>
          <w:szCs w:val="28"/>
        </w:rPr>
        <w:t xml:space="preserve">            </w:t>
      </w:r>
      <w:r w:rsidRPr="007D1687">
        <w:rPr>
          <w:szCs w:val="28"/>
        </w:rPr>
        <w:t xml:space="preserve"> лица, уполномоченного действовать от имени </w:t>
      </w:r>
      <w:r w:rsidR="00685E5F" w:rsidRPr="00685E5F">
        <w:rPr>
          <w:szCs w:val="28"/>
        </w:rPr>
        <w:t>Получате</w:t>
      </w:r>
      <w:r w:rsidR="00685E5F">
        <w:rPr>
          <w:szCs w:val="28"/>
        </w:rPr>
        <w:t>л</w:t>
      </w:r>
      <w:r w:rsidRPr="007D1687">
        <w:rPr>
          <w:szCs w:val="28"/>
        </w:rPr>
        <w:t>я;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>оригиналы и копии приказов о комплектовании воспитанников;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>оригиналы и копии заключений психолого-медико-педагогической к</w:t>
      </w:r>
      <w:r w:rsidRPr="007D1687">
        <w:rPr>
          <w:szCs w:val="28"/>
        </w:rPr>
        <w:t>о</w:t>
      </w:r>
      <w:r w:rsidRPr="007D1687">
        <w:rPr>
          <w:szCs w:val="28"/>
        </w:rPr>
        <w:t>миссии на обучающихся (воспитанников) с ограниченными возможностями здоровья;</w:t>
      </w:r>
    </w:p>
    <w:p w:rsidR="007D1687" w:rsidRPr="002D72EF" w:rsidRDefault="005D1AA7" w:rsidP="007D1687">
      <w:pPr>
        <w:ind w:firstLine="709"/>
        <w:jc w:val="both"/>
        <w:rPr>
          <w:szCs w:val="28"/>
        </w:rPr>
      </w:pPr>
      <w:hyperlink w:anchor="Par6202" w:tooltip="СПРАВКА" w:history="1">
        <w:r w:rsidR="007D1687" w:rsidRPr="002D72EF">
          <w:rPr>
            <w:rStyle w:val="af5"/>
            <w:color w:val="auto"/>
            <w:szCs w:val="28"/>
            <w:u w:val="none"/>
          </w:rPr>
          <w:t>справку</w:t>
        </w:r>
      </w:hyperlink>
      <w:r w:rsidR="007D1687" w:rsidRPr="002D72EF">
        <w:rPr>
          <w:szCs w:val="28"/>
        </w:rPr>
        <w:t>, содержащую сведения о плановой среднегодовой численности воспитанников на текущий финансовый год</w:t>
      </w:r>
      <w:r w:rsidR="002D72EF">
        <w:rPr>
          <w:szCs w:val="28"/>
        </w:rPr>
        <w:t>, по форме согласно приложению №</w:t>
      </w:r>
      <w:r w:rsidR="007D1687" w:rsidRPr="002D72EF">
        <w:rPr>
          <w:szCs w:val="28"/>
        </w:rPr>
        <w:t>2 к настоящему Порядку;</w:t>
      </w:r>
    </w:p>
    <w:p w:rsid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 xml:space="preserve">После сверки документов оригиналы возвращаются </w:t>
      </w:r>
      <w:r w:rsidR="00685E5F" w:rsidRPr="00685E5F">
        <w:rPr>
          <w:szCs w:val="28"/>
        </w:rPr>
        <w:t>Получате</w:t>
      </w:r>
      <w:r w:rsidR="00685E5F">
        <w:rPr>
          <w:szCs w:val="28"/>
        </w:rPr>
        <w:t>л</w:t>
      </w:r>
      <w:r w:rsidRPr="007D1687">
        <w:rPr>
          <w:szCs w:val="28"/>
        </w:rPr>
        <w:t>ю.</w:t>
      </w:r>
    </w:p>
    <w:p w:rsidR="00685E5F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 xml:space="preserve">В случае предоставления заявления </w:t>
      </w:r>
      <w:r w:rsidR="00685E5F">
        <w:rPr>
          <w:szCs w:val="28"/>
        </w:rPr>
        <w:t xml:space="preserve"> </w:t>
      </w:r>
      <w:r w:rsidRPr="007D1687">
        <w:rPr>
          <w:szCs w:val="28"/>
        </w:rPr>
        <w:t>в</w:t>
      </w:r>
      <w:r w:rsidR="00685E5F">
        <w:rPr>
          <w:szCs w:val="28"/>
        </w:rPr>
        <w:t xml:space="preserve"> </w:t>
      </w:r>
      <w:r w:rsidRPr="007D1687">
        <w:rPr>
          <w:szCs w:val="28"/>
        </w:rPr>
        <w:t xml:space="preserve"> срок, </w:t>
      </w:r>
      <w:r w:rsidR="00685E5F">
        <w:rPr>
          <w:szCs w:val="28"/>
        </w:rPr>
        <w:t xml:space="preserve"> </w:t>
      </w:r>
      <w:r w:rsidRPr="007D1687">
        <w:rPr>
          <w:szCs w:val="28"/>
        </w:rPr>
        <w:t xml:space="preserve">указанный </w:t>
      </w:r>
      <w:r w:rsidR="00685E5F">
        <w:rPr>
          <w:szCs w:val="28"/>
        </w:rPr>
        <w:t xml:space="preserve"> </w:t>
      </w:r>
      <w:r w:rsidRPr="007D1687">
        <w:rPr>
          <w:szCs w:val="28"/>
        </w:rPr>
        <w:t xml:space="preserve">в </w:t>
      </w:r>
      <w:r w:rsidR="00685E5F">
        <w:rPr>
          <w:szCs w:val="28"/>
        </w:rPr>
        <w:t xml:space="preserve"> </w:t>
      </w:r>
      <w:hyperlink w:anchor="Par5958" w:tooltip="4. В целях получения Субсидии Заявитель в срок с 31 января текущего финансового года до 10 февраля текущего финансового года представляет главному распорядителю по адресу: г. Краснодар, ул. Коммунаров, 150, кабинет N 1, с 9.00 до 17.00, перерыв с 12.30 до 13.2" w:history="1">
        <w:r w:rsidRPr="002D72EF">
          <w:rPr>
            <w:rStyle w:val="af5"/>
            <w:color w:val="auto"/>
            <w:szCs w:val="28"/>
            <w:u w:val="none"/>
          </w:rPr>
          <w:t>абзаце</w:t>
        </w:r>
        <w:r w:rsidR="00685E5F">
          <w:rPr>
            <w:rStyle w:val="af5"/>
            <w:color w:val="auto"/>
            <w:szCs w:val="28"/>
            <w:u w:val="none"/>
          </w:rPr>
          <w:t xml:space="preserve"> </w:t>
        </w:r>
        <w:r w:rsidRPr="002D72EF">
          <w:rPr>
            <w:rStyle w:val="af5"/>
            <w:color w:val="auto"/>
            <w:szCs w:val="28"/>
            <w:u w:val="none"/>
          </w:rPr>
          <w:t xml:space="preserve"> первом</w:t>
        </w:r>
      </w:hyperlink>
      <w:r w:rsidRPr="002D72EF">
        <w:rPr>
          <w:szCs w:val="28"/>
        </w:rPr>
        <w:t xml:space="preserve"> </w:t>
      </w:r>
    </w:p>
    <w:p w:rsidR="007D1687" w:rsidRDefault="007D1687" w:rsidP="002D72EF">
      <w:pPr>
        <w:jc w:val="both"/>
        <w:rPr>
          <w:szCs w:val="28"/>
        </w:rPr>
      </w:pPr>
      <w:r w:rsidRPr="007D1687">
        <w:rPr>
          <w:szCs w:val="28"/>
        </w:rPr>
        <w:lastRenderedPageBreak/>
        <w:t>настоящего пункта, объем Субсидии рассчитывается с 1 января текуще</w:t>
      </w:r>
      <w:r w:rsidR="00685E5F">
        <w:rPr>
          <w:szCs w:val="28"/>
        </w:rPr>
        <w:t>го</w:t>
      </w:r>
      <w:r w:rsidR="002D72EF">
        <w:rPr>
          <w:szCs w:val="28"/>
        </w:rPr>
        <w:t xml:space="preserve"> </w:t>
      </w:r>
      <w:proofErr w:type="gramStart"/>
      <w:r w:rsidRPr="007D1687">
        <w:rPr>
          <w:szCs w:val="28"/>
        </w:rPr>
        <w:t>фи</w:t>
      </w:r>
      <w:r w:rsidR="002D72EF">
        <w:rPr>
          <w:szCs w:val="28"/>
        </w:rPr>
        <w:t>-</w:t>
      </w:r>
      <w:proofErr w:type="spellStart"/>
      <w:r w:rsidRPr="007D1687">
        <w:rPr>
          <w:szCs w:val="28"/>
        </w:rPr>
        <w:t>нансового</w:t>
      </w:r>
      <w:proofErr w:type="spellEnd"/>
      <w:proofErr w:type="gramEnd"/>
      <w:r w:rsidRPr="007D1687">
        <w:rPr>
          <w:szCs w:val="28"/>
        </w:rPr>
        <w:t xml:space="preserve"> года.</w:t>
      </w:r>
    </w:p>
    <w:p w:rsidR="00C5770B" w:rsidRPr="007D1687" w:rsidRDefault="00C5770B" w:rsidP="00C5770B">
      <w:pPr>
        <w:ind w:firstLine="709"/>
        <w:jc w:val="both"/>
        <w:rPr>
          <w:szCs w:val="28"/>
        </w:rPr>
      </w:pPr>
      <w:r w:rsidRPr="007D1687">
        <w:rPr>
          <w:szCs w:val="28"/>
        </w:rPr>
        <w:t>Заявления, представленные после 10 февраля текущего финансового года,</w:t>
      </w:r>
    </w:p>
    <w:p w:rsidR="007D1687" w:rsidRPr="007D1687" w:rsidRDefault="007D1687" w:rsidP="00C5770B">
      <w:pPr>
        <w:jc w:val="both"/>
        <w:rPr>
          <w:szCs w:val="28"/>
        </w:rPr>
      </w:pPr>
      <w:bookmarkStart w:id="13" w:name="Par5976"/>
      <w:bookmarkEnd w:id="13"/>
      <w:r w:rsidRPr="007D1687">
        <w:rPr>
          <w:szCs w:val="28"/>
        </w:rPr>
        <w:t>рассматриваются в соответствии с наст</w:t>
      </w:r>
      <w:r w:rsidR="002D72EF">
        <w:rPr>
          <w:szCs w:val="28"/>
        </w:rPr>
        <w:t>оящим Порядком, при этом объем С</w:t>
      </w:r>
      <w:r w:rsidRPr="007D1687">
        <w:rPr>
          <w:szCs w:val="28"/>
        </w:rPr>
        <w:t>у</w:t>
      </w:r>
      <w:r w:rsidRPr="007D1687">
        <w:rPr>
          <w:szCs w:val="28"/>
        </w:rPr>
        <w:t>б</w:t>
      </w:r>
      <w:r w:rsidRPr="007D1687">
        <w:rPr>
          <w:szCs w:val="28"/>
        </w:rPr>
        <w:t xml:space="preserve">сидии рассчитывается </w:t>
      </w:r>
      <w:proofErr w:type="gramStart"/>
      <w:r w:rsidRPr="007D1687">
        <w:rPr>
          <w:szCs w:val="28"/>
        </w:rPr>
        <w:t>с даты представления</w:t>
      </w:r>
      <w:proofErr w:type="gramEnd"/>
      <w:r w:rsidRPr="007D1687">
        <w:rPr>
          <w:szCs w:val="28"/>
        </w:rPr>
        <w:t xml:space="preserve"> заявления.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>Представленные документы должны быть пронумерованы и содержать опись с указанием страниц расположения документов.</w:t>
      </w:r>
    </w:p>
    <w:p w:rsidR="007D1687" w:rsidRPr="007D1687" w:rsidRDefault="002D72EF" w:rsidP="007D1687">
      <w:pPr>
        <w:ind w:firstLine="709"/>
        <w:jc w:val="both"/>
        <w:rPr>
          <w:szCs w:val="28"/>
        </w:rPr>
      </w:pPr>
      <w:r>
        <w:rPr>
          <w:szCs w:val="28"/>
        </w:rPr>
        <w:t>2.3</w:t>
      </w:r>
      <w:r w:rsidR="007D1687" w:rsidRPr="007D1687">
        <w:rPr>
          <w:szCs w:val="28"/>
        </w:rPr>
        <w:t>.</w:t>
      </w:r>
      <w:r>
        <w:rPr>
          <w:szCs w:val="28"/>
        </w:rPr>
        <w:t xml:space="preserve">Управление образования </w:t>
      </w:r>
      <w:r w:rsidR="007D1687" w:rsidRPr="007D1687">
        <w:rPr>
          <w:szCs w:val="28"/>
        </w:rPr>
        <w:t>осуществляет регистрацию заявления и пр</w:t>
      </w:r>
      <w:r w:rsidR="007D1687" w:rsidRPr="007D1687">
        <w:rPr>
          <w:szCs w:val="28"/>
        </w:rPr>
        <w:t>и</w:t>
      </w:r>
      <w:r w:rsidR="007D1687" w:rsidRPr="007D1687">
        <w:rPr>
          <w:szCs w:val="28"/>
        </w:rPr>
        <w:t xml:space="preserve">ем документов в день их представления </w:t>
      </w:r>
      <w:r w:rsidR="00685E5F" w:rsidRPr="00685E5F">
        <w:rPr>
          <w:szCs w:val="28"/>
        </w:rPr>
        <w:t>Получате</w:t>
      </w:r>
      <w:r w:rsidR="00685E5F">
        <w:rPr>
          <w:szCs w:val="28"/>
        </w:rPr>
        <w:t>л</w:t>
      </w:r>
      <w:r w:rsidR="007D1687" w:rsidRPr="007D1687">
        <w:rPr>
          <w:szCs w:val="28"/>
        </w:rPr>
        <w:t>ем. Заявления регистрир</w:t>
      </w:r>
      <w:r w:rsidR="007D1687" w:rsidRPr="007D1687">
        <w:rPr>
          <w:szCs w:val="28"/>
        </w:rPr>
        <w:t>у</w:t>
      </w:r>
      <w:r w:rsidR="007D1687" w:rsidRPr="007D1687">
        <w:rPr>
          <w:szCs w:val="28"/>
        </w:rPr>
        <w:t xml:space="preserve">ются в журнале учета, который должен быть прошит, </w:t>
      </w:r>
      <w:proofErr w:type="gramStart"/>
      <w:r w:rsidR="007D1687" w:rsidRPr="007D1687">
        <w:rPr>
          <w:szCs w:val="28"/>
        </w:rPr>
        <w:t>пронумерован и скреплен</w:t>
      </w:r>
      <w:proofErr w:type="gramEnd"/>
      <w:r w:rsidR="007D1687" w:rsidRPr="007D1687">
        <w:rPr>
          <w:szCs w:val="28"/>
        </w:rPr>
        <w:t xml:space="preserve"> подписью лица, уполномоченного </w:t>
      </w:r>
      <w:r>
        <w:rPr>
          <w:szCs w:val="28"/>
        </w:rPr>
        <w:t>управлением образования</w:t>
      </w:r>
      <w:r w:rsidR="007D1687" w:rsidRPr="007D1687">
        <w:rPr>
          <w:szCs w:val="28"/>
        </w:rPr>
        <w:t>.</w:t>
      </w:r>
    </w:p>
    <w:p w:rsidR="007D1687" w:rsidRPr="007D1687" w:rsidRDefault="002D72EF" w:rsidP="007D1687">
      <w:pPr>
        <w:ind w:firstLine="709"/>
        <w:jc w:val="both"/>
        <w:rPr>
          <w:szCs w:val="28"/>
        </w:rPr>
      </w:pPr>
      <w:r>
        <w:rPr>
          <w:szCs w:val="28"/>
        </w:rPr>
        <w:t>2.4.Управление образования</w:t>
      </w:r>
      <w:r w:rsidR="00C5770B">
        <w:rPr>
          <w:szCs w:val="28"/>
        </w:rPr>
        <w:t xml:space="preserve"> </w:t>
      </w:r>
      <w:r w:rsidR="007D1687" w:rsidRPr="007D1687">
        <w:rPr>
          <w:szCs w:val="28"/>
        </w:rPr>
        <w:t>в течение 5 рабочих дней со дня представл</w:t>
      </w:r>
      <w:r w:rsidR="007D1687" w:rsidRPr="007D1687">
        <w:rPr>
          <w:szCs w:val="28"/>
        </w:rPr>
        <w:t>е</w:t>
      </w:r>
      <w:r w:rsidR="007D1687" w:rsidRPr="007D1687">
        <w:rPr>
          <w:szCs w:val="28"/>
        </w:rPr>
        <w:t xml:space="preserve">ния </w:t>
      </w:r>
      <w:r w:rsidR="00685E5F" w:rsidRPr="00685E5F">
        <w:rPr>
          <w:szCs w:val="28"/>
        </w:rPr>
        <w:t>Получате</w:t>
      </w:r>
      <w:r w:rsidR="00685E5F">
        <w:rPr>
          <w:szCs w:val="28"/>
        </w:rPr>
        <w:t>ле</w:t>
      </w:r>
      <w:r w:rsidR="007D1687" w:rsidRPr="007D1687">
        <w:rPr>
          <w:szCs w:val="28"/>
        </w:rPr>
        <w:t>м вышеуказанных документов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запрашивает в уполном</w:t>
      </w:r>
      <w:r w:rsidR="007D1687" w:rsidRPr="007D1687">
        <w:rPr>
          <w:szCs w:val="28"/>
        </w:rPr>
        <w:t>о</w:t>
      </w:r>
      <w:r w:rsidR="007D1687" w:rsidRPr="007D1687">
        <w:rPr>
          <w:szCs w:val="28"/>
        </w:rPr>
        <w:t xml:space="preserve">ченных государственных органах следующие сведения в отношении </w:t>
      </w:r>
      <w:r w:rsidR="00685E5F" w:rsidRPr="00685E5F">
        <w:rPr>
          <w:szCs w:val="28"/>
        </w:rPr>
        <w:t>Получат</w:t>
      </w:r>
      <w:r w:rsidR="00685E5F" w:rsidRPr="00685E5F">
        <w:rPr>
          <w:szCs w:val="28"/>
        </w:rPr>
        <w:t>е</w:t>
      </w:r>
      <w:r w:rsidR="007D1687" w:rsidRPr="007D1687">
        <w:rPr>
          <w:szCs w:val="28"/>
        </w:rPr>
        <w:t>ля: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>сведения из Единого государственного реестра индивидуальных пре</w:t>
      </w:r>
      <w:r w:rsidRPr="007D1687">
        <w:rPr>
          <w:szCs w:val="28"/>
        </w:rPr>
        <w:t>д</w:t>
      </w:r>
      <w:r w:rsidRPr="007D1687">
        <w:rPr>
          <w:szCs w:val="28"/>
        </w:rPr>
        <w:t>принимателей;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>сведения об исполнении налогоплательщиком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регистрации заявления;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 xml:space="preserve">сведения о наличии лицензии на </w:t>
      </w:r>
      <w:proofErr w:type="gramStart"/>
      <w:r w:rsidRPr="007D1687">
        <w:rPr>
          <w:szCs w:val="28"/>
        </w:rPr>
        <w:t>право ведения</w:t>
      </w:r>
      <w:proofErr w:type="gramEnd"/>
      <w:r w:rsidRPr="007D1687">
        <w:rPr>
          <w:szCs w:val="28"/>
        </w:rPr>
        <w:t xml:space="preserve"> образовательной деятел</w:t>
      </w:r>
      <w:r w:rsidRPr="007D1687">
        <w:rPr>
          <w:szCs w:val="28"/>
        </w:rPr>
        <w:t>ь</w:t>
      </w:r>
      <w:r w:rsidRPr="007D1687">
        <w:rPr>
          <w:szCs w:val="28"/>
        </w:rPr>
        <w:t>ности с приложениями.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proofErr w:type="gramStart"/>
      <w:r w:rsidRPr="007D1687">
        <w:rPr>
          <w:szCs w:val="28"/>
        </w:rPr>
        <w:t xml:space="preserve">При наличии документов, указанных в настоящем пункте, полученных ранее </w:t>
      </w:r>
      <w:r w:rsidR="00C5770B">
        <w:rPr>
          <w:szCs w:val="28"/>
        </w:rPr>
        <w:t>управлением образования</w:t>
      </w:r>
      <w:r w:rsidRPr="007D1687">
        <w:rPr>
          <w:szCs w:val="28"/>
        </w:rPr>
        <w:t xml:space="preserve"> посредством межведомственного взаимоде</w:t>
      </w:r>
      <w:r w:rsidRPr="007D1687">
        <w:rPr>
          <w:szCs w:val="28"/>
        </w:rPr>
        <w:t>й</w:t>
      </w:r>
      <w:r w:rsidRPr="007D1687">
        <w:rPr>
          <w:szCs w:val="28"/>
        </w:rPr>
        <w:t>ствия, Субсидии предоставляются при условии, что сведения из Единого гос</w:t>
      </w:r>
      <w:r w:rsidRPr="007D1687">
        <w:rPr>
          <w:szCs w:val="28"/>
        </w:rPr>
        <w:t>у</w:t>
      </w:r>
      <w:r w:rsidRPr="007D1687">
        <w:rPr>
          <w:szCs w:val="28"/>
        </w:rPr>
        <w:t>дарственного реестра индивидуальных предпринимателей, сведения о наличии лицензии на право ведения образовательной деятельности с приложениями, сведения об исполнении налогоплательщиком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</w:t>
      </w:r>
      <w:proofErr w:type="gramEnd"/>
      <w:r w:rsidRPr="007D1687">
        <w:rPr>
          <w:szCs w:val="28"/>
        </w:rPr>
        <w:t xml:space="preserve"> </w:t>
      </w:r>
      <w:proofErr w:type="gramStart"/>
      <w:r w:rsidRPr="007D1687">
        <w:rPr>
          <w:szCs w:val="28"/>
        </w:rPr>
        <w:t>налогах</w:t>
      </w:r>
      <w:proofErr w:type="gramEnd"/>
      <w:r w:rsidRPr="007D1687">
        <w:rPr>
          <w:szCs w:val="28"/>
        </w:rPr>
        <w:t xml:space="preserve"> и сборах, получены по состоянию на дату не ранее 30 дней до даты обращения.</w:t>
      </w:r>
    </w:p>
    <w:p w:rsidR="007D1687" w:rsidRPr="007D1687" w:rsidRDefault="00685E5F" w:rsidP="007D1687">
      <w:pPr>
        <w:ind w:firstLine="709"/>
        <w:jc w:val="both"/>
        <w:rPr>
          <w:szCs w:val="28"/>
        </w:rPr>
      </w:pPr>
      <w:r w:rsidRPr="00685E5F">
        <w:rPr>
          <w:szCs w:val="28"/>
        </w:rPr>
        <w:t>Получате</w:t>
      </w:r>
      <w:r>
        <w:rPr>
          <w:szCs w:val="28"/>
        </w:rPr>
        <w:t>л</w:t>
      </w:r>
      <w:r w:rsidR="007D1687" w:rsidRPr="007D1687">
        <w:rPr>
          <w:szCs w:val="28"/>
        </w:rPr>
        <w:t xml:space="preserve">ь вправе представить документы, предусмотренные настоящим пунктом, по собственной инициативе. </w:t>
      </w:r>
      <w:proofErr w:type="gramStart"/>
      <w:r w:rsidR="007D1687" w:rsidRPr="007D1687">
        <w:rPr>
          <w:szCs w:val="28"/>
        </w:rPr>
        <w:t xml:space="preserve">При этом представленные </w:t>
      </w:r>
      <w:r w:rsidRPr="00685E5F">
        <w:rPr>
          <w:szCs w:val="28"/>
        </w:rPr>
        <w:t>Получате</w:t>
      </w:r>
      <w:r>
        <w:rPr>
          <w:szCs w:val="28"/>
        </w:rPr>
        <w:t>л</w:t>
      </w:r>
      <w:r w:rsidR="007D1687" w:rsidRPr="007D1687">
        <w:rPr>
          <w:szCs w:val="28"/>
        </w:rPr>
        <w:t>ем сведения из Единого государственного реестра индивидуальных предприним</w:t>
      </w:r>
      <w:r w:rsidR="007D1687" w:rsidRPr="007D1687">
        <w:rPr>
          <w:szCs w:val="28"/>
        </w:rPr>
        <w:t>а</w:t>
      </w:r>
      <w:r w:rsidR="007D1687" w:rsidRPr="007D1687">
        <w:rPr>
          <w:szCs w:val="28"/>
        </w:rPr>
        <w:t>телей и сведения об исполнении налогоплательщиком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должны быть получены по состоянию на дату не ранее 30 дней до даты обращения.</w:t>
      </w:r>
      <w:proofErr w:type="gramEnd"/>
    </w:p>
    <w:p w:rsid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>Копии указанных документов должны быть заверены в установленном законодательством Российской Федерации порядке.</w:t>
      </w:r>
    </w:p>
    <w:p w:rsidR="00685E5F" w:rsidRDefault="00C5770B" w:rsidP="00C5770B">
      <w:pPr>
        <w:ind w:firstLine="709"/>
        <w:jc w:val="both"/>
        <w:rPr>
          <w:szCs w:val="28"/>
        </w:rPr>
      </w:pPr>
      <w:r>
        <w:rPr>
          <w:szCs w:val="28"/>
        </w:rPr>
        <w:t xml:space="preserve">2.5.Управление образования </w:t>
      </w:r>
      <w:r w:rsidR="007D1687" w:rsidRPr="007D1687">
        <w:rPr>
          <w:szCs w:val="28"/>
        </w:rPr>
        <w:t xml:space="preserve">в течение 20 рабочих дней со дня </w:t>
      </w:r>
      <w:r w:rsidR="00685E5F">
        <w:rPr>
          <w:szCs w:val="28"/>
        </w:rPr>
        <w:t xml:space="preserve"> </w:t>
      </w:r>
      <w:r w:rsidR="007D1687" w:rsidRPr="007D1687">
        <w:rPr>
          <w:szCs w:val="28"/>
        </w:rPr>
        <w:t xml:space="preserve">окончания </w:t>
      </w:r>
    </w:p>
    <w:p w:rsidR="007D1687" w:rsidRPr="007D1687" w:rsidRDefault="007D1687" w:rsidP="00685E5F">
      <w:pPr>
        <w:jc w:val="both"/>
        <w:rPr>
          <w:szCs w:val="28"/>
        </w:rPr>
      </w:pPr>
      <w:r w:rsidRPr="007D1687">
        <w:rPr>
          <w:szCs w:val="28"/>
        </w:rPr>
        <w:lastRenderedPageBreak/>
        <w:t xml:space="preserve">приема документов или со дня </w:t>
      </w:r>
      <w:r w:rsidR="009817DB">
        <w:rPr>
          <w:szCs w:val="28"/>
        </w:rPr>
        <w:t>представления</w:t>
      </w:r>
      <w:r w:rsidRPr="007D1687">
        <w:rPr>
          <w:szCs w:val="28"/>
        </w:rPr>
        <w:t xml:space="preserve"> заявления в случае, </w:t>
      </w:r>
      <w:r w:rsidRPr="00C5770B">
        <w:rPr>
          <w:szCs w:val="28"/>
        </w:rPr>
        <w:t>указанном в</w:t>
      </w:r>
      <w:r w:rsidR="00C5770B">
        <w:rPr>
          <w:szCs w:val="28"/>
        </w:rPr>
        <w:t xml:space="preserve"> абзаце пятнадцатом пункта 2.2 </w:t>
      </w:r>
      <w:r w:rsidRPr="00C5770B">
        <w:rPr>
          <w:szCs w:val="28"/>
        </w:rPr>
        <w:t>настоящего Порядка, проводит проверку</w:t>
      </w:r>
      <w:r w:rsidRPr="007D1687">
        <w:rPr>
          <w:szCs w:val="28"/>
        </w:rPr>
        <w:t xml:space="preserve"> пр</w:t>
      </w:r>
      <w:r w:rsidRPr="007D1687">
        <w:rPr>
          <w:szCs w:val="28"/>
        </w:rPr>
        <w:t>а</w:t>
      </w:r>
      <w:r w:rsidRPr="007D1687">
        <w:rPr>
          <w:szCs w:val="28"/>
        </w:rPr>
        <w:t>вильности и полноты оформления документов.</w:t>
      </w:r>
    </w:p>
    <w:p w:rsidR="007D1687" w:rsidRPr="007D1687" w:rsidRDefault="007D1687" w:rsidP="00685E5F">
      <w:pPr>
        <w:ind w:firstLine="709"/>
        <w:jc w:val="both"/>
        <w:rPr>
          <w:szCs w:val="28"/>
        </w:rPr>
      </w:pPr>
      <w:r w:rsidRPr="007D1687">
        <w:rPr>
          <w:szCs w:val="28"/>
        </w:rPr>
        <w:t xml:space="preserve">При представлении документов с нарушениями требований </w:t>
      </w:r>
      <w:r w:rsidR="00C5770B">
        <w:rPr>
          <w:szCs w:val="28"/>
        </w:rPr>
        <w:t>пункта 2.2</w:t>
      </w:r>
      <w:r w:rsidRPr="00C5770B">
        <w:rPr>
          <w:szCs w:val="28"/>
        </w:rPr>
        <w:t xml:space="preserve"> </w:t>
      </w:r>
      <w:r w:rsidR="00C5770B">
        <w:rPr>
          <w:szCs w:val="28"/>
        </w:rPr>
        <w:t>н</w:t>
      </w:r>
      <w:r w:rsidRPr="007D1687">
        <w:rPr>
          <w:szCs w:val="28"/>
        </w:rPr>
        <w:t xml:space="preserve">астоящего Порядка в течение 5 рабочих дней </w:t>
      </w:r>
      <w:r w:rsidR="00685E5F">
        <w:rPr>
          <w:szCs w:val="28"/>
        </w:rPr>
        <w:t>Получателю</w:t>
      </w:r>
      <w:r w:rsidRPr="007D1687">
        <w:rPr>
          <w:szCs w:val="28"/>
        </w:rPr>
        <w:t xml:space="preserve"> направляется ув</w:t>
      </w:r>
      <w:r w:rsidRPr="007D1687">
        <w:rPr>
          <w:szCs w:val="28"/>
        </w:rPr>
        <w:t>е</w:t>
      </w:r>
      <w:r w:rsidRPr="007D1687">
        <w:rPr>
          <w:szCs w:val="28"/>
        </w:rPr>
        <w:t xml:space="preserve">домление об устранении нарушений, подписанное лицом, уполномоченным </w:t>
      </w:r>
      <w:r w:rsidR="00C5770B">
        <w:rPr>
          <w:szCs w:val="28"/>
        </w:rPr>
        <w:t>управлением образования</w:t>
      </w:r>
      <w:r w:rsidRPr="007D1687">
        <w:rPr>
          <w:szCs w:val="28"/>
        </w:rPr>
        <w:t>, и объем Субсидии в таком случае рассчитывается со дня устранения нарушений. Срок проведения проверки документов приост</w:t>
      </w:r>
      <w:r w:rsidRPr="007D1687">
        <w:rPr>
          <w:szCs w:val="28"/>
        </w:rPr>
        <w:t>а</w:t>
      </w:r>
      <w:r w:rsidRPr="007D1687">
        <w:rPr>
          <w:szCs w:val="28"/>
        </w:rPr>
        <w:t>навливается.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proofErr w:type="spellStart"/>
      <w:r w:rsidRPr="007D1687">
        <w:rPr>
          <w:szCs w:val="28"/>
        </w:rPr>
        <w:t>Неустранение</w:t>
      </w:r>
      <w:proofErr w:type="spellEnd"/>
      <w:r w:rsidRPr="007D1687">
        <w:rPr>
          <w:szCs w:val="28"/>
        </w:rPr>
        <w:t xml:space="preserve"> </w:t>
      </w:r>
      <w:r w:rsidR="00685E5F" w:rsidRPr="00685E5F">
        <w:rPr>
          <w:szCs w:val="28"/>
        </w:rPr>
        <w:t>Получате</w:t>
      </w:r>
      <w:r w:rsidR="00685E5F">
        <w:rPr>
          <w:szCs w:val="28"/>
        </w:rPr>
        <w:t>л</w:t>
      </w:r>
      <w:r w:rsidRPr="007D1687">
        <w:rPr>
          <w:szCs w:val="28"/>
        </w:rPr>
        <w:t xml:space="preserve">ем указанных нарушений в течение 20 рабочих дней со дня получения уведомления влечет отказ в предоставлении Субсидии по основаниям, указанным в </w:t>
      </w:r>
      <w:r w:rsidR="00C5770B">
        <w:rPr>
          <w:szCs w:val="28"/>
        </w:rPr>
        <w:t xml:space="preserve">пункте 2.6 раздела 2 </w:t>
      </w:r>
      <w:r w:rsidRPr="007D1687">
        <w:rPr>
          <w:szCs w:val="28"/>
        </w:rPr>
        <w:t>настоящего Порядка.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 xml:space="preserve">В течение 5 рабочих дней со дня </w:t>
      </w:r>
      <w:proofErr w:type="gramStart"/>
      <w:r w:rsidRPr="007D1687">
        <w:rPr>
          <w:szCs w:val="28"/>
        </w:rPr>
        <w:t>окончания срока проведения проверки документов</w:t>
      </w:r>
      <w:proofErr w:type="gramEnd"/>
      <w:r w:rsidRPr="007D1687">
        <w:rPr>
          <w:szCs w:val="28"/>
        </w:rPr>
        <w:t xml:space="preserve"> </w:t>
      </w:r>
      <w:r w:rsidR="00C5770B">
        <w:rPr>
          <w:szCs w:val="28"/>
        </w:rPr>
        <w:t>управление образования</w:t>
      </w:r>
      <w:r w:rsidRPr="007D1687">
        <w:rPr>
          <w:szCs w:val="28"/>
        </w:rPr>
        <w:t xml:space="preserve"> принимает решение о предоставлении Субсидии и утверждает объемы Субсидии </w:t>
      </w:r>
      <w:r w:rsidR="00685E5F" w:rsidRPr="00685E5F">
        <w:rPr>
          <w:szCs w:val="28"/>
        </w:rPr>
        <w:t>Получате</w:t>
      </w:r>
      <w:r w:rsidR="00685E5F">
        <w:rPr>
          <w:szCs w:val="28"/>
        </w:rPr>
        <w:t>л</w:t>
      </w:r>
      <w:r w:rsidRPr="007D1687">
        <w:rPr>
          <w:szCs w:val="28"/>
        </w:rPr>
        <w:t xml:space="preserve">ю в пределах </w:t>
      </w:r>
      <w:r w:rsidR="00AE6535">
        <w:rPr>
          <w:szCs w:val="28"/>
        </w:rPr>
        <w:t xml:space="preserve">лимитов </w:t>
      </w:r>
      <w:r w:rsidRPr="007D1687">
        <w:rPr>
          <w:szCs w:val="28"/>
        </w:rPr>
        <w:t xml:space="preserve">бюджетных </w:t>
      </w:r>
      <w:r w:rsidR="00AE6535">
        <w:rPr>
          <w:szCs w:val="28"/>
        </w:rPr>
        <w:t xml:space="preserve">обязательств, доведенных </w:t>
      </w:r>
      <w:r w:rsidR="00C5770B">
        <w:rPr>
          <w:szCs w:val="28"/>
        </w:rPr>
        <w:t>управлению образования</w:t>
      </w:r>
      <w:r w:rsidRPr="007D1687">
        <w:rPr>
          <w:szCs w:val="28"/>
        </w:rPr>
        <w:t xml:space="preserve"> на цели, ук</w:t>
      </w:r>
      <w:r w:rsidRPr="007D1687">
        <w:rPr>
          <w:szCs w:val="28"/>
        </w:rPr>
        <w:t>а</w:t>
      </w:r>
      <w:r w:rsidRPr="007D1687">
        <w:rPr>
          <w:szCs w:val="28"/>
        </w:rPr>
        <w:t xml:space="preserve">занные в </w:t>
      </w:r>
      <w:r w:rsidRPr="00C5770B">
        <w:rPr>
          <w:szCs w:val="28"/>
        </w:rPr>
        <w:t xml:space="preserve">пункте </w:t>
      </w:r>
      <w:r w:rsidR="00C5770B">
        <w:rPr>
          <w:szCs w:val="28"/>
        </w:rPr>
        <w:t xml:space="preserve">1.2 </w:t>
      </w:r>
      <w:r w:rsidRPr="007D1687">
        <w:rPr>
          <w:szCs w:val="28"/>
        </w:rPr>
        <w:t>настоящего Порядка, либо об отказе в предоставлении Субсидии.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 xml:space="preserve">О принятом решении </w:t>
      </w:r>
      <w:r w:rsidR="00C5770B">
        <w:rPr>
          <w:szCs w:val="28"/>
        </w:rPr>
        <w:t>управление образования</w:t>
      </w:r>
      <w:r w:rsidRPr="007D1687">
        <w:rPr>
          <w:szCs w:val="28"/>
        </w:rPr>
        <w:t xml:space="preserve"> в течение 5 рабочих дней уведомляет </w:t>
      </w:r>
      <w:r w:rsidR="00685E5F" w:rsidRPr="00685E5F">
        <w:rPr>
          <w:szCs w:val="28"/>
        </w:rPr>
        <w:t>Получате</w:t>
      </w:r>
      <w:r w:rsidR="00685E5F">
        <w:rPr>
          <w:szCs w:val="28"/>
        </w:rPr>
        <w:t>л</w:t>
      </w:r>
      <w:r w:rsidRPr="007D1687">
        <w:rPr>
          <w:szCs w:val="28"/>
        </w:rPr>
        <w:t>я.</w:t>
      </w:r>
    </w:p>
    <w:p w:rsidR="007D1687" w:rsidRPr="007D1687" w:rsidRDefault="00C5770B" w:rsidP="007D1687">
      <w:pPr>
        <w:ind w:firstLine="709"/>
        <w:jc w:val="both"/>
        <w:rPr>
          <w:szCs w:val="28"/>
        </w:rPr>
      </w:pPr>
      <w:bookmarkStart w:id="14" w:name="Par5997"/>
      <w:bookmarkEnd w:id="14"/>
      <w:r>
        <w:rPr>
          <w:szCs w:val="28"/>
        </w:rPr>
        <w:t>2.6.</w:t>
      </w:r>
      <w:r w:rsidR="007D1687" w:rsidRPr="007D1687">
        <w:rPr>
          <w:szCs w:val="28"/>
        </w:rPr>
        <w:t>Основаниями для отказа в предоставлении Субсидии являются: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>несоответствие представленных документов требованиям, определенным настоящим Порядком, или непредставление (представление не в полном объ</w:t>
      </w:r>
      <w:r w:rsidRPr="007D1687">
        <w:rPr>
          <w:szCs w:val="28"/>
        </w:rPr>
        <w:t>е</w:t>
      </w:r>
      <w:r w:rsidRPr="007D1687">
        <w:rPr>
          <w:szCs w:val="28"/>
        </w:rPr>
        <w:t>ме) указанных документов;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 xml:space="preserve">недостоверность </w:t>
      </w:r>
      <w:r w:rsidR="00685E5F">
        <w:rPr>
          <w:szCs w:val="28"/>
        </w:rPr>
        <w:t>информации, содержащейся в документах, представле</w:t>
      </w:r>
      <w:r w:rsidR="00685E5F">
        <w:rPr>
          <w:szCs w:val="28"/>
        </w:rPr>
        <w:t>н</w:t>
      </w:r>
      <w:r w:rsidR="00685E5F">
        <w:rPr>
          <w:szCs w:val="28"/>
        </w:rPr>
        <w:t>ных Получателем;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>отсутствие лимитов бюджетных обязательств.</w:t>
      </w:r>
    </w:p>
    <w:p w:rsid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>Отказ в предоставлении Субсидии не препятствует повторному обращ</w:t>
      </w:r>
      <w:r w:rsidRPr="007D1687">
        <w:rPr>
          <w:szCs w:val="28"/>
        </w:rPr>
        <w:t>е</w:t>
      </w:r>
      <w:r w:rsidRPr="007D1687">
        <w:rPr>
          <w:szCs w:val="28"/>
        </w:rPr>
        <w:t>нию Заявителя за получением Субсидии.</w:t>
      </w:r>
    </w:p>
    <w:p w:rsidR="00685E5F" w:rsidRPr="00685E5F" w:rsidRDefault="00685E5F" w:rsidP="00685E5F">
      <w:pPr>
        <w:ind w:firstLine="709"/>
        <w:jc w:val="both"/>
        <w:rPr>
          <w:szCs w:val="28"/>
        </w:rPr>
      </w:pPr>
      <w:r w:rsidRPr="00685E5F">
        <w:rPr>
          <w:szCs w:val="28"/>
        </w:rPr>
        <w:t>2.7.В случае невозможности предоставления Субсидии в текущем фина</w:t>
      </w:r>
      <w:r w:rsidRPr="00685E5F">
        <w:rPr>
          <w:szCs w:val="28"/>
        </w:rPr>
        <w:t>н</w:t>
      </w:r>
      <w:r w:rsidRPr="00685E5F">
        <w:rPr>
          <w:szCs w:val="28"/>
        </w:rPr>
        <w:t>совом году в связи с недостаточностью лимитов бюджетных обязательств Су</w:t>
      </w:r>
      <w:r w:rsidRPr="00685E5F">
        <w:rPr>
          <w:szCs w:val="28"/>
        </w:rPr>
        <w:t>б</w:t>
      </w:r>
      <w:r w:rsidRPr="00685E5F">
        <w:rPr>
          <w:szCs w:val="28"/>
        </w:rPr>
        <w:t>сидия предоставляется в очередном финансовом году Получателю, соотве</w:t>
      </w:r>
      <w:r w:rsidRPr="00685E5F">
        <w:rPr>
          <w:szCs w:val="28"/>
        </w:rPr>
        <w:t>т</w:t>
      </w:r>
      <w:r w:rsidRPr="00685E5F">
        <w:rPr>
          <w:szCs w:val="28"/>
        </w:rPr>
        <w:t>ствующему категориям и (или) критериям отбора без повторного прохождения проверки на соответствие указанным категориям и (или) критериям отбора.</w:t>
      </w:r>
    </w:p>
    <w:p w:rsidR="007D1687" w:rsidRPr="007D1687" w:rsidRDefault="00685E5F" w:rsidP="007D1687">
      <w:pPr>
        <w:ind w:firstLine="709"/>
        <w:jc w:val="both"/>
        <w:rPr>
          <w:szCs w:val="28"/>
        </w:rPr>
      </w:pPr>
      <w:r>
        <w:rPr>
          <w:szCs w:val="28"/>
        </w:rPr>
        <w:t>2.8</w:t>
      </w:r>
      <w:r w:rsidR="00C5770B">
        <w:rPr>
          <w:szCs w:val="28"/>
        </w:rPr>
        <w:t>.</w:t>
      </w:r>
      <w:r w:rsidR="007D1687" w:rsidRPr="007D1687">
        <w:rPr>
          <w:szCs w:val="28"/>
        </w:rPr>
        <w:t xml:space="preserve">Решение о предоставлении Субсидии принимается в форме приказа </w:t>
      </w:r>
      <w:r w:rsidR="00C5770B">
        <w:rPr>
          <w:szCs w:val="28"/>
        </w:rPr>
        <w:t>начальника управления образования</w:t>
      </w:r>
      <w:r w:rsidR="007D1687" w:rsidRPr="007D1687">
        <w:rPr>
          <w:szCs w:val="28"/>
        </w:rPr>
        <w:t>.</w:t>
      </w:r>
    </w:p>
    <w:p w:rsidR="00685E5F" w:rsidRDefault="007D1687" w:rsidP="00685E5F">
      <w:pPr>
        <w:ind w:firstLine="709"/>
        <w:jc w:val="both"/>
        <w:rPr>
          <w:szCs w:val="28"/>
        </w:rPr>
      </w:pPr>
      <w:proofErr w:type="gramStart"/>
      <w:r w:rsidRPr="007D1687">
        <w:rPr>
          <w:szCs w:val="28"/>
        </w:rPr>
        <w:t xml:space="preserve">В течение 10 рабочих дней со дня принятия решения о предоставлении Субсидии </w:t>
      </w:r>
      <w:r w:rsidR="00C5770B">
        <w:rPr>
          <w:szCs w:val="28"/>
        </w:rPr>
        <w:t>управление образования</w:t>
      </w:r>
      <w:r w:rsidRPr="007D1687">
        <w:rPr>
          <w:szCs w:val="28"/>
        </w:rPr>
        <w:t xml:space="preserve"> заключает согл</w:t>
      </w:r>
      <w:r w:rsidR="00AE6535">
        <w:rPr>
          <w:szCs w:val="28"/>
        </w:rPr>
        <w:t>ашение о предоставлении Субсидии</w:t>
      </w:r>
      <w:r w:rsidRPr="007D1687">
        <w:rPr>
          <w:szCs w:val="28"/>
        </w:rPr>
        <w:t xml:space="preserve"> между </w:t>
      </w:r>
      <w:r w:rsidR="00C5770B">
        <w:rPr>
          <w:szCs w:val="28"/>
        </w:rPr>
        <w:t>управлением образования</w:t>
      </w:r>
      <w:r w:rsidRPr="007D1687">
        <w:rPr>
          <w:szCs w:val="28"/>
        </w:rPr>
        <w:t xml:space="preserve"> и </w:t>
      </w:r>
      <w:r w:rsidR="00685E5F">
        <w:rPr>
          <w:szCs w:val="28"/>
        </w:rPr>
        <w:t>Получател</w:t>
      </w:r>
      <w:r w:rsidRPr="007D1687">
        <w:rPr>
          <w:szCs w:val="28"/>
        </w:rPr>
        <w:t>ем (далее - Соглаш</w:t>
      </w:r>
      <w:r w:rsidRPr="007D1687">
        <w:rPr>
          <w:szCs w:val="28"/>
        </w:rPr>
        <w:t>е</w:t>
      </w:r>
      <w:r w:rsidRPr="007D1687">
        <w:rPr>
          <w:szCs w:val="28"/>
        </w:rPr>
        <w:t>ние) в соответствии с типовой формой соглашения о предоставлении субсидии из бюджета муниципальн</w:t>
      </w:r>
      <w:r w:rsidR="006331E1">
        <w:rPr>
          <w:szCs w:val="28"/>
        </w:rPr>
        <w:t xml:space="preserve">ого образования город-курорт Геленджик </w:t>
      </w:r>
      <w:r w:rsidRPr="007D1687">
        <w:rPr>
          <w:szCs w:val="28"/>
        </w:rPr>
        <w:t>юридич</w:t>
      </w:r>
      <w:r w:rsidRPr="007D1687">
        <w:rPr>
          <w:szCs w:val="28"/>
        </w:rPr>
        <w:t>е</w:t>
      </w:r>
      <w:r w:rsidRPr="007D1687">
        <w:rPr>
          <w:szCs w:val="28"/>
        </w:rPr>
        <w:t>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утвержденной</w:t>
      </w:r>
      <w:proofErr w:type="gramEnd"/>
      <w:r w:rsidRPr="007D1687">
        <w:rPr>
          <w:szCs w:val="28"/>
        </w:rPr>
        <w:t xml:space="preserve"> приказом </w:t>
      </w:r>
      <w:r w:rsidR="00C5770B">
        <w:rPr>
          <w:szCs w:val="28"/>
        </w:rPr>
        <w:t xml:space="preserve">начальника </w:t>
      </w:r>
      <w:r w:rsidRPr="007D1687">
        <w:rPr>
          <w:szCs w:val="28"/>
        </w:rPr>
        <w:t>финансов</w:t>
      </w:r>
      <w:r w:rsidR="00C5770B">
        <w:rPr>
          <w:szCs w:val="28"/>
        </w:rPr>
        <w:t>ого управления</w:t>
      </w:r>
      <w:r w:rsidRPr="007D1687">
        <w:rPr>
          <w:szCs w:val="28"/>
        </w:rPr>
        <w:t xml:space="preserve"> администрации </w:t>
      </w:r>
      <w:r w:rsidR="00685E5F">
        <w:rPr>
          <w:szCs w:val="28"/>
        </w:rPr>
        <w:t xml:space="preserve"> </w:t>
      </w:r>
      <w:r w:rsidRPr="007D1687">
        <w:rPr>
          <w:szCs w:val="28"/>
        </w:rPr>
        <w:t>муниципального</w:t>
      </w:r>
      <w:r w:rsidR="00685E5F">
        <w:rPr>
          <w:szCs w:val="28"/>
        </w:rPr>
        <w:t xml:space="preserve"> </w:t>
      </w:r>
      <w:r w:rsidRPr="007D1687">
        <w:rPr>
          <w:szCs w:val="28"/>
        </w:rPr>
        <w:t xml:space="preserve"> образования </w:t>
      </w:r>
      <w:r w:rsidR="00685E5F">
        <w:rPr>
          <w:szCs w:val="28"/>
        </w:rPr>
        <w:t xml:space="preserve"> город-</w:t>
      </w:r>
    </w:p>
    <w:p w:rsidR="007D1687" w:rsidRPr="007D1687" w:rsidRDefault="00C5770B" w:rsidP="00685E5F">
      <w:pPr>
        <w:jc w:val="both"/>
        <w:rPr>
          <w:szCs w:val="28"/>
        </w:rPr>
      </w:pPr>
      <w:r>
        <w:rPr>
          <w:szCs w:val="28"/>
        </w:rPr>
        <w:lastRenderedPageBreak/>
        <w:t xml:space="preserve">курорт Геленджик </w:t>
      </w:r>
      <w:r w:rsidR="007D1687" w:rsidRPr="007D1687">
        <w:rPr>
          <w:szCs w:val="28"/>
        </w:rPr>
        <w:t>(далее - Соглашение).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 xml:space="preserve">Предоставление Субсидии </w:t>
      </w:r>
      <w:r w:rsidR="00685E5F" w:rsidRPr="00685E5F">
        <w:rPr>
          <w:szCs w:val="28"/>
        </w:rPr>
        <w:t>Получател</w:t>
      </w:r>
      <w:r w:rsidR="00685E5F">
        <w:rPr>
          <w:szCs w:val="28"/>
        </w:rPr>
        <w:t>ю</w:t>
      </w:r>
      <w:r w:rsidRPr="007D1687">
        <w:rPr>
          <w:szCs w:val="28"/>
        </w:rPr>
        <w:t xml:space="preserve"> осуществляется в соответствии с настоящим Порядком и на основании Соглашения.</w:t>
      </w:r>
    </w:p>
    <w:p w:rsidR="007D1687" w:rsidRPr="00DE17E4" w:rsidRDefault="00685E5F" w:rsidP="007D1687">
      <w:pPr>
        <w:ind w:firstLine="709"/>
        <w:jc w:val="both"/>
        <w:rPr>
          <w:szCs w:val="28"/>
        </w:rPr>
      </w:pPr>
      <w:bookmarkStart w:id="15" w:name="Par6005"/>
      <w:bookmarkEnd w:id="15"/>
      <w:r>
        <w:rPr>
          <w:szCs w:val="28"/>
        </w:rPr>
        <w:t>2.9.</w:t>
      </w:r>
      <w:r w:rsidR="007D1687" w:rsidRPr="00DE17E4">
        <w:rPr>
          <w:szCs w:val="28"/>
        </w:rPr>
        <w:t xml:space="preserve">Размер Субсидии определяется </w:t>
      </w:r>
      <w:r w:rsidR="00C5770B" w:rsidRPr="00DE17E4">
        <w:rPr>
          <w:szCs w:val="28"/>
        </w:rPr>
        <w:t>управлением образования</w:t>
      </w:r>
      <w:r w:rsidR="007D1687" w:rsidRPr="00DE17E4">
        <w:rPr>
          <w:szCs w:val="28"/>
        </w:rPr>
        <w:t xml:space="preserve"> по формуле:</w:t>
      </w:r>
    </w:p>
    <w:p w:rsidR="007D1687" w:rsidRPr="00DE17E4" w:rsidRDefault="007D1687" w:rsidP="007D1687">
      <w:pPr>
        <w:ind w:firstLine="709"/>
        <w:jc w:val="both"/>
        <w:rPr>
          <w:szCs w:val="28"/>
        </w:rPr>
      </w:pPr>
    </w:p>
    <w:p w:rsidR="007D1687" w:rsidRPr="00DE17E4" w:rsidRDefault="007D1687" w:rsidP="007D1687">
      <w:pPr>
        <w:ind w:firstLine="709"/>
        <w:jc w:val="both"/>
        <w:rPr>
          <w:szCs w:val="28"/>
        </w:rPr>
      </w:pPr>
      <w:r w:rsidRPr="00DE17E4">
        <w:rPr>
          <w:noProof/>
          <w:szCs w:val="28"/>
        </w:rPr>
        <w:drawing>
          <wp:inline distT="0" distB="0" distL="0" distR="0" wp14:anchorId="5FC4C482" wp14:editId="1AB38FF6">
            <wp:extent cx="399288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87" w:rsidRPr="00DE17E4" w:rsidRDefault="007D1687" w:rsidP="007D1687">
      <w:pPr>
        <w:ind w:firstLine="709"/>
        <w:jc w:val="both"/>
        <w:rPr>
          <w:szCs w:val="28"/>
        </w:rPr>
      </w:pPr>
    </w:p>
    <w:p w:rsidR="007D1687" w:rsidRPr="00DE17E4" w:rsidRDefault="007D1687" w:rsidP="007D1687">
      <w:pPr>
        <w:ind w:firstLine="709"/>
        <w:jc w:val="both"/>
        <w:rPr>
          <w:szCs w:val="28"/>
        </w:rPr>
      </w:pPr>
      <w:r w:rsidRPr="00DE17E4">
        <w:rPr>
          <w:szCs w:val="28"/>
        </w:rPr>
        <w:t>где:</w:t>
      </w:r>
    </w:p>
    <w:p w:rsidR="007D1687" w:rsidRPr="00DE17E4" w:rsidRDefault="007D1687" w:rsidP="007D1687">
      <w:pPr>
        <w:ind w:firstLine="709"/>
        <w:jc w:val="both"/>
        <w:rPr>
          <w:szCs w:val="28"/>
        </w:rPr>
      </w:pPr>
      <w:r w:rsidRPr="00DE17E4">
        <w:rPr>
          <w:szCs w:val="28"/>
        </w:rPr>
        <w:t>С - размер Субсидии;</w:t>
      </w:r>
    </w:p>
    <w:p w:rsidR="007D1687" w:rsidRPr="00DE17E4" w:rsidRDefault="007D1687" w:rsidP="007D1687">
      <w:pPr>
        <w:ind w:firstLine="709"/>
        <w:jc w:val="both"/>
        <w:rPr>
          <w:szCs w:val="28"/>
        </w:rPr>
      </w:pPr>
      <w:proofErr w:type="spellStart"/>
      <w:r w:rsidRPr="00DE17E4">
        <w:rPr>
          <w:szCs w:val="28"/>
        </w:rPr>
        <w:t>Н</w:t>
      </w:r>
      <w:r w:rsidRPr="00DE17E4">
        <w:rPr>
          <w:szCs w:val="28"/>
          <w:vertAlign w:val="subscript"/>
        </w:rPr>
        <w:t>в</w:t>
      </w:r>
      <w:proofErr w:type="spellEnd"/>
      <w:r w:rsidRPr="00DE17E4">
        <w:rPr>
          <w:szCs w:val="28"/>
        </w:rPr>
        <w:t xml:space="preserve"> - размер соответствующего норматива финансового обеспечения опл</w:t>
      </w:r>
      <w:r w:rsidRPr="00DE17E4">
        <w:rPr>
          <w:szCs w:val="28"/>
        </w:rPr>
        <w:t>а</w:t>
      </w:r>
      <w:r w:rsidRPr="00DE17E4">
        <w:rPr>
          <w:szCs w:val="28"/>
        </w:rPr>
        <w:t>ты труда и начислений на выплаты по оплате труда в расчете на одного восп</w:t>
      </w:r>
      <w:r w:rsidRPr="00DE17E4">
        <w:rPr>
          <w:szCs w:val="28"/>
        </w:rPr>
        <w:t>и</w:t>
      </w:r>
      <w:r w:rsidRPr="00DE17E4">
        <w:rPr>
          <w:szCs w:val="28"/>
        </w:rPr>
        <w:t>танника в год;</w:t>
      </w:r>
    </w:p>
    <w:p w:rsidR="007D1687" w:rsidRPr="00DE17E4" w:rsidRDefault="007D1687" w:rsidP="007D1687">
      <w:pPr>
        <w:ind w:firstLine="709"/>
        <w:jc w:val="both"/>
        <w:rPr>
          <w:szCs w:val="28"/>
        </w:rPr>
      </w:pPr>
      <w:proofErr w:type="spellStart"/>
      <w:r w:rsidRPr="00DE17E4">
        <w:rPr>
          <w:szCs w:val="28"/>
        </w:rPr>
        <w:t>НД</w:t>
      </w:r>
      <w:r w:rsidRPr="00DE17E4">
        <w:rPr>
          <w:szCs w:val="28"/>
          <w:vertAlign w:val="subscript"/>
        </w:rPr>
        <w:t>мо</w:t>
      </w:r>
      <w:proofErr w:type="spellEnd"/>
      <w:r w:rsidRPr="00DE17E4">
        <w:rPr>
          <w:szCs w:val="28"/>
        </w:rPr>
        <w:t xml:space="preserve"> - размер соответствующего норматива финансового обеспечения расходов на приобретение учебников и учебных пособий, средств обучения, игр, игрушек в расчете на одного воспитанника в год;</w:t>
      </w:r>
    </w:p>
    <w:p w:rsidR="007D1687" w:rsidRPr="00DE17E4" w:rsidRDefault="007D1687" w:rsidP="007D1687">
      <w:pPr>
        <w:ind w:firstLine="709"/>
        <w:jc w:val="both"/>
        <w:rPr>
          <w:szCs w:val="28"/>
        </w:rPr>
      </w:pPr>
      <w:proofErr w:type="spellStart"/>
      <w:r w:rsidRPr="00DE17E4">
        <w:rPr>
          <w:szCs w:val="28"/>
        </w:rPr>
        <w:t>НД</w:t>
      </w:r>
      <w:r w:rsidRPr="00DE17E4">
        <w:rPr>
          <w:szCs w:val="28"/>
          <w:vertAlign w:val="subscript"/>
        </w:rPr>
        <w:t>дпо</w:t>
      </w:r>
      <w:proofErr w:type="spellEnd"/>
      <w:r w:rsidRPr="00DE17E4">
        <w:rPr>
          <w:szCs w:val="28"/>
        </w:rPr>
        <w:t xml:space="preserve"> - размер соответствующего норматива финансового обеспечения расходов на дополнительное профессиональное образование педагогических работников в расчете на одного воспитанника в год;</w:t>
      </w:r>
    </w:p>
    <w:p w:rsidR="007D1687" w:rsidRPr="00DE17E4" w:rsidRDefault="007D1687" w:rsidP="007D1687">
      <w:pPr>
        <w:ind w:firstLine="709"/>
        <w:jc w:val="both"/>
        <w:rPr>
          <w:szCs w:val="28"/>
        </w:rPr>
      </w:pPr>
      <w:r w:rsidRPr="00DE17E4">
        <w:rPr>
          <w:szCs w:val="28"/>
        </w:rPr>
        <w:t>k - количество применяемых адаптационных коэффициентов, учитыва</w:t>
      </w:r>
      <w:r w:rsidRPr="00DE17E4">
        <w:rPr>
          <w:szCs w:val="28"/>
        </w:rPr>
        <w:t>ю</w:t>
      </w:r>
      <w:r w:rsidRPr="00DE17E4">
        <w:rPr>
          <w:szCs w:val="28"/>
        </w:rPr>
        <w:t>щих специфику воспитания детей в дошкольных группах:</w:t>
      </w:r>
    </w:p>
    <w:p w:rsidR="007D1687" w:rsidRPr="00DE17E4" w:rsidRDefault="007D1687" w:rsidP="007D1687">
      <w:pPr>
        <w:ind w:firstLine="709"/>
        <w:jc w:val="both"/>
        <w:rPr>
          <w:szCs w:val="28"/>
        </w:rPr>
      </w:pPr>
      <w:proofErr w:type="spellStart"/>
      <w:r w:rsidRPr="00DE17E4">
        <w:rPr>
          <w:szCs w:val="28"/>
        </w:rPr>
        <w:t>А</w:t>
      </w:r>
      <w:proofErr w:type="gramStart"/>
      <w:r w:rsidRPr="00DE17E4">
        <w:rPr>
          <w:szCs w:val="28"/>
          <w:vertAlign w:val="subscript"/>
        </w:rPr>
        <w:t>i</w:t>
      </w:r>
      <w:proofErr w:type="spellEnd"/>
      <w:proofErr w:type="gramEnd"/>
      <w:r w:rsidRPr="00DE17E4">
        <w:rPr>
          <w:szCs w:val="28"/>
        </w:rPr>
        <w:t xml:space="preserve"> - адаптационный коэффициент, учитывающий специфику воспитания детей в дошкольных группах;</w:t>
      </w:r>
    </w:p>
    <w:p w:rsidR="007D1687" w:rsidRPr="00DE17E4" w:rsidRDefault="007D1687" w:rsidP="007D1687">
      <w:pPr>
        <w:ind w:firstLine="709"/>
        <w:jc w:val="both"/>
        <w:rPr>
          <w:szCs w:val="28"/>
        </w:rPr>
      </w:pPr>
      <w:r w:rsidRPr="00DE17E4">
        <w:rPr>
          <w:szCs w:val="28"/>
        </w:rPr>
        <w:t>Ч - плановая среднегодовая численность воспитанников на соответств</w:t>
      </w:r>
      <w:r w:rsidRPr="00DE17E4">
        <w:rPr>
          <w:szCs w:val="28"/>
        </w:rPr>
        <w:t>у</w:t>
      </w:r>
      <w:r w:rsidRPr="00DE17E4">
        <w:rPr>
          <w:szCs w:val="28"/>
        </w:rPr>
        <w:t>ющий финансовый год;</w:t>
      </w:r>
    </w:p>
    <w:p w:rsidR="007D1687" w:rsidRPr="00DE17E4" w:rsidRDefault="007D1687" w:rsidP="007D1687">
      <w:pPr>
        <w:ind w:firstLine="709"/>
        <w:jc w:val="both"/>
        <w:rPr>
          <w:szCs w:val="28"/>
        </w:rPr>
      </w:pPr>
      <w:proofErr w:type="gramStart"/>
      <w:r w:rsidRPr="00DE17E4">
        <w:rPr>
          <w:szCs w:val="28"/>
        </w:rPr>
        <w:t>П</w:t>
      </w:r>
      <w:proofErr w:type="gramEnd"/>
      <w:r w:rsidRPr="00DE17E4">
        <w:rPr>
          <w:szCs w:val="28"/>
        </w:rPr>
        <w:t xml:space="preserve"> - поправочный коэффициент, учитывающий объем лимитов бюдже</w:t>
      </w:r>
      <w:r w:rsidRPr="00DE17E4">
        <w:rPr>
          <w:szCs w:val="28"/>
        </w:rPr>
        <w:t>т</w:t>
      </w:r>
      <w:r w:rsidR="00AE6535">
        <w:rPr>
          <w:szCs w:val="28"/>
        </w:rPr>
        <w:t>ных обязательств, доведенных управлению образования</w:t>
      </w:r>
      <w:r w:rsidRPr="00DE17E4">
        <w:rPr>
          <w:szCs w:val="28"/>
        </w:rPr>
        <w:t>.</w:t>
      </w:r>
    </w:p>
    <w:p w:rsidR="007D1687" w:rsidRPr="00DE17E4" w:rsidRDefault="00685E5F" w:rsidP="007D1687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Размер С</w:t>
      </w:r>
      <w:r w:rsidR="007D1687" w:rsidRPr="00DE17E4">
        <w:rPr>
          <w:szCs w:val="28"/>
        </w:rPr>
        <w:t>убсидии определяется путем суммирования расходов, получе</w:t>
      </w:r>
      <w:r w:rsidR="007D1687" w:rsidRPr="00DE17E4">
        <w:rPr>
          <w:szCs w:val="28"/>
        </w:rPr>
        <w:t>н</w:t>
      </w:r>
      <w:r w:rsidR="007D1687" w:rsidRPr="00DE17E4">
        <w:rPr>
          <w:szCs w:val="28"/>
        </w:rPr>
        <w:t>ных умножением нормативов финансового обеспечения оплаты труда и начи</w:t>
      </w:r>
      <w:r w:rsidR="007D1687" w:rsidRPr="00DE17E4">
        <w:rPr>
          <w:szCs w:val="28"/>
        </w:rPr>
        <w:t>с</w:t>
      </w:r>
      <w:r w:rsidR="007D1687" w:rsidRPr="00DE17E4">
        <w:rPr>
          <w:szCs w:val="28"/>
        </w:rPr>
        <w:t>лений на выплаты по оплате труда на плановую среднегодовую численность воспитанников, умножением нормативов финансового обеспечения расходов на приобретение учебников и учебных пособий, средств обучения, игр, игрушек на плановую среднегодовую численность воспитанников, умножением норм</w:t>
      </w:r>
      <w:r w:rsidR="007D1687" w:rsidRPr="00DE17E4">
        <w:rPr>
          <w:szCs w:val="28"/>
        </w:rPr>
        <w:t>а</w:t>
      </w:r>
      <w:r w:rsidR="007D1687" w:rsidRPr="00DE17E4">
        <w:rPr>
          <w:szCs w:val="28"/>
        </w:rPr>
        <w:t>тивов финансового обеспечения расходов на дополнительное профессионал</w:t>
      </w:r>
      <w:r w:rsidR="007D1687" w:rsidRPr="00DE17E4">
        <w:rPr>
          <w:szCs w:val="28"/>
        </w:rPr>
        <w:t>ь</w:t>
      </w:r>
      <w:r w:rsidR="007D1687" w:rsidRPr="00DE17E4">
        <w:rPr>
          <w:szCs w:val="28"/>
        </w:rPr>
        <w:t>ное образование педагогических работников на плановую среднегодовую чи</w:t>
      </w:r>
      <w:r w:rsidR="007D1687" w:rsidRPr="00DE17E4">
        <w:rPr>
          <w:szCs w:val="28"/>
        </w:rPr>
        <w:t>с</w:t>
      </w:r>
      <w:r w:rsidR="007D1687" w:rsidRPr="00DE17E4">
        <w:rPr>
          <w:szCs w:val="28"/>
        </w:rPr>
        <w:t>ленность</w:t>
      </w:r>
      <w:proofErr w:type="gramEnd"/>
      <w:r w:rsidR="007D1687" w:rsidRPr="00DE17E4">
        <w:rPr>
          <w:szCs w:val="28"/>
        </w:rPr>
        <w:t xml:space="preserve"> воспитанников и </w:t>
      </w:r>
      <w:r w:rsidR="00AE6535">
        <w:rPr>
          <w:szCs w:val="28"/>
        </w:rPr>
        <w:t>умножением полученного размера С</w:t>
      </w:r>
      <w:r w:rsidR="007D1687" w:rsidRPr="00DE17E4">
        <w:rPr>
          <w:szCs w:val="28"/>
        </w:rPr>
        <w:t>убсидии на адаптационный коэффициент, учитывающий специфику воспитания детей в дошкольных группах, с учетом поправочного коэффициента.</w:t>
      </w:r>
    </w:p>
    <w:p w:rsidR="007D1687" w:rsidRPr="00DE17E4" w:rsidRDefault="007D1687" w:rsidP="007D1687">
      <w:pPr>
        <w:ind w:firstLine="709"/>
        <w:jc w:val="both"/>
        <w:rPr>
          <w:szCs w:val="28"/>
        </w:rPr>
      </w:pPr>
      <w:r w:rsidRPr="00DE17E4">
        <w:rPr>
          <w:szCs w:val="28"/>
        </w:rPr>
        <w:t>Плановая среднегодовая численность воспитанников определяется как среднеарифметическая величина, рассчитываемая из прогнозируемых показ</w:t>
      </w:r>
      <w:r w:rsidRPr="00DE17E4">
        <w:rPr>
          <w:szCs w:val="28"/>
        </w:rPr>
        <w:t>а</w:t>
      </w:r>
      <w:r w:rsidRPr="00DE17E4">
        <w:rPr>
          <w:szCs w:val="28"/>
        </w:rPr>
        <w:t>телей численности воспитанников на 1 число каждого месяца соответствующ</w:t>
      </w:r>
      <w:r w:rsidRPr="00DE17E4">
        <w:rPr>
          <w:szCs w:val="28"/>
        </w:rPr>
        <w:t>е</w:t>
      </w:r>
      <w:r w:rsidRPr="00DE17E4">
        <w:rPr>
          <w:szCs w:val="28"/>
        </w:rPr>
        <w:t>го финансового года.</w:t>
      </w:r>
    </w:p>
    <w:p w:rsidR="007D1687" w:rsidRPr="00DE17E4" w:rsidRDefault="007D1687" w:rsidP="007D1687">
      <w:pPr>
        <w:ind w:firstLine="709"/>
        <w:jc w:val="both"/>
        <w:rPr>
          <w:szCs w:val="28"/>
        </w:rPr>
      </w:pPr>
      <w:r w:rsidRPr="00DE17E4">
        <w:rPr>
          <w:szCs w:val="28"/>
        </w:rPr>
        <w:t>Адаптационные коэффициенты, учитывающие специфику воспитания д</w:t>
      </w:r>
      <w:r w:rsidRPr="00DE17E4">
        <w:rPr>
          <w:szCs w:val="28"/>
        </w:rPr>
        <w:t>е</w:t>
      </w:r>
      <w:r w:rsidRPr="00DE17E4">
        <w:rPr>
          <w:szCs w:val="28"/>
        </w:rPr>
        <w:t>тей в дошкольных группах, устанавливаются соответствующим правовым а</w:t>
      </w:r>
      <w:r w:rsidRPr="00DE17E4">
        <w:rPr>
          <w:szCs w:val="28"/>
        </w:rPr>
        <w:t>к</w:t>
      </w:r>
      <w:r w:rsidRPr="00DE17E4">
        <w:rPr>
          <w:szCs w:val="28"/>
        </w:rPr>
        <w:lastRenderedPageBreak/>
        <w:t xml:space="preserve">том </w:t>
      </w:r>
      <w:r w:rsidR="00AE6535">
        <w:rPr>
          <w:szCs w:val="28"/>
        </w:rPr>
        <w:t xml:space="preserve">министерства образования, науки и молодежной политики </w:t>
      </w:r>
      <w:r w:rsidRPr="00DE17E4">
        <w:rPr>
          <w:szCs w:val="28"/>
        </w:rPr>
        <w:t>Краснодарско</w:t>
      </w:r>
      <w:r w:rsidR="00AE6535">
        <w:rPr>
          <w:szCs w:val="28"/>
        </w:rPr>
        <w:t>го края</w:t>
      </w:r>
      <w:r w:rsidR="00685E5F">
        <w:rPr>
          <w:szCs w:val="28"/>
        </w:rPr>
        <w:t xml:space="preserve"> (далее – Министерство).</w:t>
      </w:r>
    </w:p>
    <w:p w:rsidR="007D1687" w:rsidRPr="00DE17E4" w:rsidRDefault="007D1687" w:rsidP="007D1687">
      <w:pPr>
        <w:ind w:firstLine="709"/>
        <w:jc w:val="both"/>
        <w:rPr>
          <w:szCs w:val="28"/>
        </w:rPr>
      </w:pPr>
      <w:r w:rsidRPr="00DE17E4">
        <w:rPr>
          <w:szCs w:val="28"/>
        </w:rPr>
        <w:t xml:space="preserve">Поправочный коэффициент, учитывающий объем лимитов бюджетных обязательств, </w:t>
      </w:r>
      <w:r w:rsidR="00AE6535">
        <w:rPr>
          <w:szCs w:val="28"/>
        </w:rPr>
        <w:t>доведенных</w:t>
      </w:r>
      <w:r w:rsidRPr="00DE17E4">
        <w:rPr>
          <w:szCs w:val="28"/>
        </w:rPr>
        <w:t xml:space="preserve"> </w:t>
      </w:r>
      <w:r w:rsidR="00C5770B" w:rsidRPr="00DE17E4">
        <w:rPr>
          <w:szCs w:val="28"/>
        </w:rPr>
        <w:t>управлению образования</w:t>
      </w:r>
      <w:r w:rsidRPr="00DE17E4">
        <w:rPr>
          <w:szCs w:val="28"/>
        </w:rPr>
        <w:t xml:space="preserve">, устанавливается приказом </w:t>
      </w:r>
      <w:r w:rsidR="00C5770B" w:rsidRPr="00DE17E4">
        <w:rPr>
          <w:szCs w:val="28"/>
        </w:rPr>
        <w:t>начальника управления образования</w:t>
      </w:r>
      <w:r w:rsidRPr="00DE17E4">
        <w:rPr>
          <w:szCs w:val="28"/>
        </w:rPr>
        <w:t>.</w:t>
      </w:r>
    </w:p>
    <w:p w:rsidR="00DE17E4" w:rsidRPr="00DE17E4" w:rsidRDefault="00DE17E4" w:rsidP="00DE17E4">
      <w:pPr>
        <w:ind w:firstLine="709"/>
        <w:jc w:val="both"/>
        <w:rPr>
          <w:szCs w:val="28"/>
        </w:rPr>
      </w:pPr>
      <w:r w:rsidRPr="00DE17E4">
        <w:rPr>
          <w:szCs w:val="28"/>
        </w:rPr>
        <w:t>Объем Субсидии  на финансовый год корректируется с учетом фактич</w:t>
      </w:r>
      <w:r w:rsidRPr="00DE17E4">
        <w:rPr>
          <w:szCs w:val="28"/>
        </w:rPr>
        <w:t>е</w:t>
      </w:r>
      <w:r w:rsidRPr="00DE17E4">
        <w:rPr>
          <w:szCs w:val="28"/>
        </w:rPr>
        <w:t>ской среднегодовой численности воспитанников, а также произведенных ра</w:t>
      </w:r>
      <w:r w:rsidRPr="00DE17E4">
        <w:rPr>
          <w:szCs w:val="28"/>
        </w:rPr>
        <w:t>с</w:t>
      </w:r>
      <w:r w:rsidRPr="00DE17E4">
        <w:rPr>
          <w:szCs w:val="28"/>
        </w:rPr>
        <w:t>ходов на приобретение учебников и учебных пособий, средств обучения, игр, игрушек и расходов на дополнительное профессиональное образование педаг</w:t>
      </w:r>
      <w:r w:rsidRPr="00DE17E4">
        <w:rPr>
          <w:szCs w:val="28"/>
        </w:rPr>
        <w:t>о</w:t>
      </w:r>
      <w:r w:rsidRPr="00DE17E4">
        <w:rPr>
          <w:szCs w:val="28"/>
        </w:rPr>
        <w:t>гических работников и (или) изменения поправочного коэффициента.</w:t>
      </w:r>
    </w:p>
    <w:p w:rsidR="007D1687" w:rsidRPr="007D1687" w:rsidRDefault="00685E5F" w:rsidP="007D1687">
      <w:pPr>
        <w:ind w:firstLine="709"/>
        <w:jc w:val="both"/>
        <w:rPr>
          <w:szCs w:val="28"/>
        </w:rPr>
      </w:pPr>
      <w:r>
        <w:rPr>
          <w:szCs w:val="28"/>
        </w:rPr>
        <w:t>2.10</w:t>
      </w:r>
      <w:r w:rsidR="00C5770B">
        <w:rPr>
          <w:szCs w:val="28"/>
        </w:rPr>
        <w:t>.</w:t>
      </w:r>
      <w:r w:rsidR="007D1687" w:rsidRPr="007D1687">
        <w:rPr>
          <w:szCs w:val="28"/>
        </w:rPr>
        <w:t xml:space="preserve">Возмещению за счет Субсидии подлежат затраты, осуществленные </w:t>
      </w:r>
      <w:r w:rsidR="004C3C3D">
        <w:rPr>
          <w:szCs w:val="28"/>
        </w:rPr>
        <w:t>Получателем</w:t>
      </w:r>
      <w:r w:rsidR="007D1687" w:rsidRPr="007D1687">
        <w:rPr>
          <w:szCs w:val="28"/>
        </w:rPr>
        <w:t xml:space="preserve"> в период действия Соглашения, на следующие цели: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>оплату труда и начисления на выплаты по оплате труда работникам, ре</w:t>
      </w:r>
      <w:r w:rsidRPr="007D1687">
        <w:rPr>
          <w:szCs w:val="28"/>
        </w:rPr>
        <w:t>а</w:t>
      </w:r>
      <w:r w:rsidRPr="007D1687">
        <w:rPr>
          <w:szCs w:val="28"/>
        </w:rPr>
        <w:t>лизующим образовательные программы</w:t>
      </w:r>
      <w:r w:rsidR="00AE6535">
        <w:rPr>
          <w:szCs w:val="28"/>
        </w:rPr>
        <w:t xml:space="preserve"> дошкольного образования</w:t>
      </w:r>
      <w:r w:rsidRPr="007D1687">
        <w:rPr>
          <w:szCs w:val="28"/>
        </w:rPr>
        <w:t>, в соотве</w:t>
      </w:r>
      <w:r w:rsidRPr="007D1687">
        <w:rPr>
          <w:szCs w:val="28"/>
        </w:rPr>
        <w:t>т</w:t>
      </w:r>
      <w:r w:rsidRPr="007D1687">
        <w:rPr>
          <w:szCs w:val="28"/>
        </w:rPr>
        <w:t>ствии с перечнем должностей работников, утверждаемым приказом Министе</w:t>
      </w:r>
      <w:r w:rsidRPr="007D1687">
        <w:rPr>
          <w:szCs w:val="28"/>
        </w:rPr>
        <w:t>р</w:t>
      </w:r>
      <w:r w:rsidR="00685E5F">
        <w:rPr>
          <w:szCs w:val="28"/>
        </w:rPr>
        <w:t>ства</w:t>
      </w:r>
      <w:r w:rsidRPr="007D1687">
        <w:rPr>
          <w:szCs w:val="28"/>
        </w:rPr>
        <w:t>;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>приобретение учебников и учебных пособий, средств обучения, игр, и</w:t>
      </w:r>
      <w:r w:rsidRPr="007D1687">
        <w:rPr>
          <w:szCs w:val="28"/>
        </w:rPr>
        <w:t>г</w:t>
      </w:r>
      <w:r w:rsidRPr="007D1687">
        <w:rPr>
          <w:szCs w:val="28"/>
        </w:rPr>
        <w:t>рушек в соответствии с перечнем основных направлений расходования, утве</w:t>
      </w:r>
      <w:r w:rsidRPr="007D1687">
        <w:rPr>
          <w:szCs w:val="28"/>
        </w:rPr>
        <w:t>р</w:t>
      </w:r>
      <w:r w:rsidRPr="007D1687">
        <w:rPr>
          <w:szCs w:val="28"/>
        </w:rPr>
        <w:t>ждаемым приказом Министерства;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>дополнительное профессиональное образование педагогических работн</w:t>
      </w:r>
      <w:r w:rsidRPr="007D1687">
        <w:rPr>
          <w:szCs w:val="28"/>
        </w:rPr>
        <w:t>и</w:t>
      </w:r>
      <w:r w:rsidRPr="007D1687">
        <w:rPr>
          <w:szCs w:val="28"/>
        </w:rPr>
        <w:t>ков, включая приобретение транспортных услуг на проезд педагогических р</w:t>
      </w:r>
      <w:r w:rsidRPr="007D1687">
        <w:rPr>
          <w:szCs w:val="28"/>
        </w:rPr>
        <w:t>а</w:t>
      </w:r>
      <w:r w:rsidRPr="007D1687">
        <w:rPr>
          <w:szCs w:val="28"/>
        </w:rPr>
        <w:t>ботников до места прохождения повышения квалификации (переподготовки) и обратно, расходы на проживание на время получения дополнительного профе</w:t>
      </w:r>
      <w:r w:rsidRPr="007D1687">
        <w:rPr>
          <w:szCs w:val="28"/>
        </w:rPr>
        <w:t>с</w:t>
      </w:r>
      <w:r w:rsidRPr="007D1687">
        <w:rPr>
          <w:szCs w:val="28"/>
        </w:rPr>
        <w:t>сионального образования, приобретение услуг дополнительного професси</w:t>
      </w:r>
      <w:r w:rsidRPr="007D1687">
        <w:rPr>
          <w:szCs w:val="28"/>
        </w:rPr>
        <w:t>о</w:t>
      </w:r>
      <w:r w:rsidRPr="007D1687">
        <w:rPr>
          <w:szCs w:val="28"/>
        </w:rPr>
        <w:t>нального образования, а также дополнительные расходы, связанные с прожив</w:t>
      </w:r>
      <w:r w:rsidRPr="007D1687">
        <w:rPr>
          <w:szCs w:val="28"/>
        </w:rPr>
        <w:t>а</w:t>
      </w:r>
      <w:r w:rsidRPr="007D1687">
        <w:rPr>
          <w:szCs w:val="28"/>
        </w:rPr>
        <w:t>нием вне места постоянного жительства (суточные).</w:t>
      </w:r>
    </w:p>
    <w:p w:rsidR="007D1687" w:rsidRPr="007D1687" w:rsidRDefault="00685E5F" w:rsidP="00606B3A">
      <w:pPr>
        <w:ind w:firstLine="709"/>
        <w:jc w:val="both"/>
        <w:rPr>
          <w:szCs w:val="28"/>
        </w:rPr>
      </w:pPr>
      <w:r>
        <w:rPr>
          <w:szCs w:val="28"/>
        </w:rPr>
        <w:t>2.11</w:t>
      </w:r>
      <w:r w:rsidR="00C5770B">
        <w:rPr>
          <w:szCs w:val="28"/>
        </w:rPr>
        <w:t>.</w:t>
      </w:r>
      <w:r w:rsidR="007D1687" w:rsidRPr="007D1687">
        <w:rPr>
          <w:szCs w:val="28"/>
        </w:rPr>
        <w:t xml:space="preserve">Перечисление Субсидии в течение финансового года осуществляется </w:t>
      </w:r>
      <w:r w:rsidR="00C5770B">
        <w:rPr>
          <w:szCs w:val="28"/>
        </w:rPr>
        <w:t>управлением образования</w:t>
      </w:r>
      <w:r w:rsidR="007D1687" w:rsidRPr="007D1687">
        <w:rPr>
          <w:szCs w:val="28"/>
        </w:rPr>
        <w:t xml:space="preserve"> ежемесячно не позднее десятого рабочего дня после предоставления документов, указанных в </w:t>
      </w:r>
      <w:r w:rsidR="00606B3A">
        <w:rPr>
          <w:szCs w:val="28"/>
        </w:rPr>
        <w:t>пункте 2.12</w:t>
      </w:r>
      <w:r w:rsidR="00C5770B">
        <w:rPr>
          <w:szCs w:val="28"/>
        </w:rPr>
        <w:t xml:space="preserve"> </w:t>
      </w:r>
      <w:r w:rsidR="007D1687" w:rsidRPr="007D1687">
        <w:rPr>
          <w:szCs w:val="28"/>
        </w:rPr>
        <w:t>настоящего Порядка, в соответствии с графиком, являющимся приложением к Соглашению на расче</w:t>
      </w:r>
      <w:r w:rsidR="007D1687" w:rsidRPr="007D1687">
        <w:rPr>
          <w:szCs w:val="28"/>
        </w:rPr>
        <w:t>т</w:t>
      </w:r>
      <w:r w:rsidR="00606B3A">
        <w:rPr>
          <w:szCs w:val="28"/>
        </w:rPr>
        <w:t xml:space="preserve">ный </w:t>
      </w:r>
      <w:r w:rsidR="00606B3A" w:rsidRPr="00606B3A">
        <w:rPr>
          <w:szCs w:val="28"/>
        </w:rPr>
        <w:t>или корреспондент</w:t>
      </w:r>
      <w:r w:rsidR="00606B3A">
        <w:rPr>
          <w:szCs w:val="28"/>
        </w:rPr>
        <w:t>ский счет, открытый Получателем</w:t>
      </w:r>
      <w:r w:rsidR="00606B3A" w:rsidRPr="00606B3A">
        <w:rPr>
          <w:szCs w:val="28"/>
        </w:rPr>
        <w:t xml:space="preserve"> в учреждениях Це</w:t>
      </w:r>
      <w:r w:rsidR="00606B3A" w:rsidRPr="00606B3A">
        <w:rPr>
          <w:szCs w:val="28"/>
        </w:rPr>
        <w:t>н</w:t>
      </w:r>
      <w:r w:rsidR="00606B3A" w:rsidRPr="00606B3A">
        <w:rPr>
          <w:szCs w:val="28"/>
        </w:rPr>
        <w:t>трального банка Российской Федерации или кредитных организациях</w:t>
      </w:r>
      <w:r w:rsidR="007D1687" w:rsidRPr="007D1687">
        <w:rPr>
          <w:szCs w:val="28"/>
        </w:rPr>
        <w:t>.</w:t>
      </w:r>
    </w:p>
    <w:p w:rsidR="007D1687" w:rsidRPr="007D1687" w:rsidRDefault="00685E5F" w:rsidP="007D1687">
      <w:pPr>
        <w:ind w:firstLine="709"/>
        <w:jc w:val="both"/>
        <w:rPr>
          <w:szCs w:val="28"/>
        </w:rPr>
      </w:pPr>
      <w:bookmarkStart w:id="16" w:name="Par6030"/>
      <w:bookmarkEnd w:id="16"/>
      <w:r>
        <w:rPr>
          <w:szCs w:val="28"/>
        </w:rPr>
        <w:t>2.12</w:t>
      </w:r>
      <w:r w:rsidR="00C5770B">
        <w:rPr>
          <w:szCs w:val="28"/>
        </w:rPr>
        <w:t>.</w:t>
      </w:r>
      <w:r w:rsidR="007D1687" w:rsidRPr="007D1687">
        <w:rPr>
          <w:szCs w:val="28"/>
        </w:rPr>
        <w:t xml:space="preserve">В целях перечисления Субсидии в соответствии с Соглашением </w:t>
      </w:r>
      <w:r w:rsidR="00606B3A" w:rsidRPr="00606B3A">
        <w:rPr>
          <w:szCs w:val="28"/>
        </w:rPr>
        <w:t>П</w:t>
      </w:r>
      <w:r w:rsidR="00606B3A" w:rsidRPr="00606B3A">
        <w:rPr>
          <w:szCs w:val="28"/>
        </w:rPr>
        <w:t>о</w:t>
      </w:r>
      <w:r w:rsidR="00606B3A" w:rsidRPr="00606B3A">
        <w:rPr>
          <w:szCs w:val="28"/>
        </w:rPr>
        <w:t>лучател</w:t>
      </w:r>
      <w:r w:rsidR="00606B3A">
        <w:rPr>
          <w:szCs w:val="28"/>
        </w:rPr>
        <w:t xml:space="preserve">ь </w:t>
      </w:r>
      <w:r w:rsidR="007D1687" w:rsidRPr="007D1687">
        <w:rPr>
          <w:szCs w:val="28"/>
        </w:rPr>
        <w:t xml:space="preserve">представляет </w:t>
      </w:r>
      <w:r w:rsidR="00AE6535">
        <w:rPr>
          <w:szCs w:val="28"/>
        </w:rPr>
        <w:t>в управление образования</w:t>
      </w:r>
      <w:r w:rsidR="007D1687" w:rsidRPr="007D1687">
        <w:rPr>
          <w:szCs w:val="28"/>
        </w:rPr>
        <w:t>:</w:t>
      </w:r>
    </w:p>
    <w:p w:rsidR="007D1687" w:rsidRPr="007D1687" w:rsidRDefault="00685E5F" w:rsidP="007D1687">
      <w:pPr>
        <w:ind w:firstLine="709"/>
        <w:jc w:val="both"/>
        <w:rPr>
          <w:szCs w:val="28"/>
        </w:rPr>
      </w:pPr>
      <w:r>
        <w:rPr>
          <w:szCs w:val="28"/>
        </w:rPr>
        <w:t>2.12</w:t>
      </w:r>
      <w:r w:rsidR="00606B3A">
        <w:rPr>
          <w:szCs w:val="28"/>
        </w:rPr>
        <w:t>.1.</w:t>
      </w:r>
      <w:r w:rsidR="007D1687" w:rsidRPr="007D1687">
        <w:rPr>
          <w:szCs w:val="28"/>
        </w:rPr>
        <w:t>В срок не позднее 23 числа текущего месяца:</w:t>
      </w:r>
    </w:p>
    <w:p w:rsidR="007D1687" w:rsidRPr="007D1687" w:rsidRDefault="005D1AA7" w:rsidP="007D1687">
      <w:pPr>
        <w:ind w:firstLine="709"/>
        <w:jc w:val="both"/>
        <w:rPr>
          <w:szCs w:val="28"/>
        </w:rPr>
      </w:pPr>
      <w:hyperlink w:anchor="Par8118" w:tooltip="                                  ЗАЯВКА" w:history="1">
        <w:r w:rsidR="007D1687" w:rsidRPr="00C5770B">
          <w:rPr>
            <w:rStyle w:val="af5"/>
            <w:color w:val="auto"/>
            <w:szCs w:val="28"/>
            <w:u w:val="none"/>
          </w:rPr>
          <w:t>заявку</w:t>
        </w:r>
      </w:hyperlink>
      <w:r w:rsidR="007D1687" w:rsidRPr="00C5770B">
        <w:rPr>
          <w:szCs w:val="28"/>
        </w:rPr>
        <w:t xml:space="preserve"> на перечис</w:t>
      </w:r>
      <w:r w:rsidR="007D1687" w:rsidRPr="007D1687">
        <w:rPr>
          <w:szCs w:val="28"/>
        </w:rPr>
        <w:t>ление Субсидии</w:t>
      </w:r>
      <w:r w:rsidR="00C5770B">
        <w:rPr>
          <w:szCs w:val="28"/>
        </w:rPr>
        <w:t xml:space="preserve"> по форме согласно приложению №</w:t>
      </w:r>
      <w:r w:rsidR="007D1687" w:rsidRPr="007D1687">
        <w:rPr>
          <w:szCs w:val="28"/>
        </w:rPr>
        <w:t>3</w:t>
      </w:r>
      <w:r w:rsidR="00AE6535">
        <w:rPr>
          <w:szCs w:val="28"/>
        </w:rPr>
        <w:t xml:space="preserve"> к настоящему Порядку</w:t>
      </w:r>
      <w:r w:rsidR="007D1687" w:rsidRPr="007D1687">
        <w:rPr>
          <w:szCs w:val="28"/>
        </w:rPr>
        <w:t>;</w:t>
      </w:r>
    </w:p>
    <w:p w:rsidR="007D1687" w:rsidRPr="004312B0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 xml:space="preserve">оригиналы и копии первичных учетных документов, подтверждающих фактически произведенные расходы, оформленные в соответствии с нормами Федерального </w:t>
      </w:r>
      <w:hyperlink r:id="rId40" w:history="1">
        <w:r w:rsidRPr="004312B0">
          <w:rPr>
            <w:rStyle w:val="af5"/>
            <w:color w:val="auto"/>
            <w:szCs w:val="28"/>
            <w:u w:val="none"/>
          </w:rPr>
          <w:t>закона</w:t>
        </w:r>
      </w:hyperlink>
      <w:r w:rsidR="004312B0">
        <w:rPr>
          <w:szCs w:val="28"/>
        </w:rPr>
        <w:t xml:space="preserve"> от 6 декабря </w:t>
      </w:r>
      <w:r w:rsidRPr="004312B0">
        <w:rPr>
          <w:szCs w:val="28"/>
        </w:rPr>
        <w:t>2011</w:t>
      </w:r>
      <w:r w:rsidR="004312B0">
        <w:rPr>
          <w:szCs w:val="28"/>
        </w:rPr>
        <w:t xml:space="preserve"> года №402-ФЗ «</w:t>
      </w:r>
      <w:r w:rsidRPr="004312B0">
        <w:rPr>
          <w:szCs w:val="28"/>
        </w:rPr>
        <w:t>О бухгалтерском уч</w:t>
      </w:r>
      <w:r w:rsidRPr="004312B0">
        <w:rPr>
          <w:szCs w:val="28"/>
        </w:rPr>
        <w:t>е</w:t>
      </w:r>
      <w:r w:rsidR="004312B0">
        <w:rPr>
          <w:szCs w:val="28"/>
        </w:rPr>
        <w:t>те»</w:t>
      </w:r>
      <w:r w:rsidRPr="004312B0">
        <w:rPr>
          <w:szCs w:val="28"/>
        </w:rPr>
        <w:t xml:space="preserve">, заверенные лицом, уполномоченным действовать от имени </w:t>
      </w:r>
      <w:r w:rsidR="00606B3A" w:rsidRPr="00606B3A">
        <w:rPr>
          <w:szCs w:val="28"/>
        </w:rPr>
        <w:t>Получател</w:t>
      </w:r>
      <w:r w:rsidRPr="004312B0">
        <w:rPr>
          <w:szCs w:val="28"/>
        </w:rPr>
        <w:t>я;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 xml:space="preserve">оригинал и копию табеля учета рабочего времени работников, заверенные лицом, уполномоченным действовать от имени </w:t>
      </w:r>
      <w:r w:rsidR="00606B3A" w:rsidRPr="00606B3A">
        <w:rPr>
          <w:szCs w:val="28"/>
        </w:rPr>
        <w:t>Получател</w:t>
      </w:r>
      <w:r w:rsidRPr="007D1687">
        <w:rPr>
          <w:szCs w:val="28"/>
        </w:rPr>
        <w:t>я;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>оригиналы и копии расчетных (расчетно-платежных) ведомостей, зав</w:t>
      </w:r>
      <w:r w:rsidRPr="007D1687">
        <w:rPr>
          <w:szCs w:val="28"/>
        </w:rPr>
        <w:t>е</w:t>
      </w:r>
      <w:r w:rsidRPr="007D1687">
        <w:rPr>
          <w:szCs w:val="28"/>
        </w:rPr>
        <w:t xml:space="preserve">ренные лицом, уполномоченным действовать от имени </w:t>
      </w:r>
      <w:r w:rsidR="00606B3A" w:rsidRPr="00606B3A">
        <w:rPr>
          <w:szCs w:val="28"/>
        </w:rPr>
        <w:t>Получател</w:t>
      </w:r>
      <w:r w:rsidRPr="007D1687">
        <w:rPr>
          <w:szCs w:val="28"/>
        </w:rPr>
        <w:t>я;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lastRenderedPageBreak/>
        <w:t>справку об отсутствии просроченной задолженности по заработной плате по состоянию на начало месяца, в котором подана заявка (при представлении заявки на перечисление Субсидии за декабрь - по состоянию на 1 декабря</w:t>
      </w:r>
      <w:r w:rsidR="00606B3A">
        <w:rPr>
          <w:szCs w:val="28"/>
        </w:rPr>
        <w:t xml:space="preserve">                </w:t>
      </w:r>
      <w:r w:rsidRPr="007D1687">
        <w:rPr>
          <w:szCs w:val="28"/>
        </w:rPr>
        <w:t xml:space="preserve"> текущего года), подписанную лицом, уполномоченным действовать от </w:t>
      </w:r>
      <w:r w:rsidR="00606B3A" w:rsidRPr="00606B3A">
        <w:rPr>
          <w:szCs w:val="28"/>
        </w:rPr>
        <w:t>Получ</w:t>
      </w:r>
      <w:r w:rsidR="00606B3A" w:rsidRPr="00606B3A">
        <w:rPr>
          <w:szCs w:val="28"/>
        </w:rPr>
        <w:t>а</w:t>
      </w:r>
      <w:r w:rsidR="00606B3A" w:rsidRPr="00606B3A">
        <w:rPr>
          <w:szCs w:val="28"/>
        </w:rPr>
        <w:t>тел</w:t>
      </w:r>
      <w:r w:rsidRPr="007D1687">
        <w:rPr>
          <w:szCs w:val="28"/>
        </w:rPr>
        <w:t>я.</w:t>
      </w:r>
    </w:p>
    <w:p w:rsidR="007D1687" w:rsidRPr="007D1687" w:rsidRDefault="00685E5F" w:rsidP="007D1687">
      <w:pPr>
        <w:ind w:firstLine="709"/>
        <w:jc w:val="both"/>
        <w:rPr>
          <w:szCs w:val="28"/>
        </w:rPr>
      </w:pPr>
      <w:r>
        <w:rPr>
          <w:szCs w:val="28"/>
        </w:rPr>
        <w:t>2.12</w:t>
      </w:r>
      <w:r w:rsidR="004312B0">
        <w:rPr>
          <w:szCs w:val="28"/>
        </w:rPr>
        <w:t>.2.</w:t>
      </w:r>
      <w:r w:rsidR="007D1687" w:rsidRPr="007D1687">
        <w:rPr>
          <w:szCs w:val="28"/>
        </w:rPr>
        <w:t>При первичном обращении в текущем финансовом году и в дал</w:t>
      </w:r>
      <w:r w:rsidR="007D1687" w:rsidRPr="007D1687">
        <w:rPr>
          <w:szCs w:val="28"/>
        </w:rPr>
        <w:t>ь</w:t>
      </w:r>
      <w:r w:rsidR="007D1687" w:rsidRPr="007D1687">
        <w:rPr>
          <w:szCs w:val="28"/>
        </w:rPr>
        <w:t>нейшем при изменениях (дополнениях) представленных документов: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 xml:space="preserve">оригинал и копию штатного расписания </w:t>
      </w:r>
      <w:r w:rsidR="00606B3A" w:rsidRPr="00606B3A">
        <w:rPr>
          <w:szCs w:val="28"/>
        </w:rPr>
        <w:t>Получател</w:t>
      </w:r>
      <w:r w:rsidRPr="007D1687">
        <w:rPr>
          <w:szCs w:val="28"/>
        </w:rPr>
        <w:t xml:space="preserve">я, заверенные лицом, уполномоченным действовать от имени </w:t>
      </w:r>
      <w:r w:rsidR="00606B3A" w:rsidRPr="00606B3A">
        <w:rPr>
          <w:szCs w:val="28"/>
        </w:rPr>
        <w:t>Получател</w:t>
      </w:r>
      <w:r w:rsidRPr="007D1687">
        <w:rPr>
          <w:szCs w:val="28"/>
        </w:rPr>
        <w:t>я;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>оригиналы и копии трудовых договоров с работниками, заверенные л</w:t>
      </w:r>
      <w:r w:rsidRPr="007D1687">
        <w:rPr>
          <w:szCs w:val="28"/>
        </w:rPr>
        <w:t>и</w:t>
      </w:r>
      <w:r w:rsidRPr="007D1687">
        <w:rPr>
          <w:szCs w:val="28"/>
        </w:rPr>
        <w:t xml:space="preserve">цом, уполномоченным действовать от имени </w:t>
      </w:r>
      <w:r w:rsidR="00606B3A" w:rsidRPr="00606B3A">
        <w:rPr>
          <w:szCs w:val="28"/>
        </w:rPr>
        <w:t>Получател</w:t>
      </w:r>
      <w:r w:rsidRPr="007D1687">
        <w:rPr>
          <w:szCs w:val="28"/>
        </w:rPr>
        <w:t>я;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>оригиналы и копии приказов (распоряжений) о приеме на работу рабо</w:t>
      </w:r>
      <w:r w:rsidRPr="007D1687">
        <w:rPr>
          <w:szCs w:val="28"/>
        </w:rPr>
        <w:t>т</w:t>
      </w:r>
      <w:r w:rsidRPr="007D1687">
        <w:rPr>
          <w:szCs w:val="28"/>
        </w:rPr>
        <w:t>ников, заверенные лицом, уполномоченным действовать от имени Заявителя.</w:t>
      </w:r>
    </w:p>
    <w:p w:rsidR="007D1687" w:rsidRPr="007D1687" w:rsidRDefault="00685E5F" w:rsidP="007D1687">
      <w:pPr>
        <w:ind w:firstLine="709"/>
        <w:jc w:val="both"/>
        <w:rPr>
          <w:szCs w:val="28"/>
        </w:rPr>
      </w:pPr>
      <w:r>
        <w:rPr>
          <w:szCs w:val="28"/>
        </w:rPr>
        <w:t>2.12</w:t>
      </w:r>
      <w:r w:rsidR="004312B0">
        <w:rPr>
          <w:szCs w:val="28"/>
        </w:rPr>
        <w:t>.3.</w:t>
      </w:r>
      <w:r w:rsidR="007D1687" w:rsidRPr="007D1687">
        <w:rPr>
          <w:szCs w:val="28"/>
        </w:rPr>
        <w:t>По срокам отчетности:</w:t>
      </w:r>
    </w:p>
    <w:p w:rsidR="007D1687" w:rsidRPr="007D1687" w:rsidRDefault="004312B0" w:rsidP="007D1687">
      <w:pPr>
        <w:ind w:firstLine="709"/>
        <w:jc w:val="both"/>
        <w:rPr>
          <w:szCs w:val="28"/>
        </w:rPr>
      </w:pPr>
      <w:r>
        <w:rPr>
          <w:szCs w:val="28"/>
        </w:rPr>
        <w:t>копии отчета «Расчет по страховым взносам»</w:t>
      </w:r>
      <w:r w:rsidR="007D1687" w:rsidRPr="007D1687">
        <w:rPr>
          <w:szCs w:val="28"/>
        </w:rPr>
        <w:t xml:space="preserve"> и документа о приеме отч</w:t>
      </w:r>
      <w:r w:rsidR="007D1687" w:rsidRPr="007D1687">
        <w:rPr>
          <w:szCs w:val="28"/>
        </w:rPr>
        <w:t>е</w:t>
      </w:r>
      <w:r w:rsidR="007D1687" w:rsidRPr="007D1687">
        <w:rPr>
          <w:szCs w:val="28"/>
        </w:rPr>
        <w:t xml:space="preserve">та, заверенные лицом, уполномоченным действовать от имени </w:t>
      </w:r>
      <w:r w:rsidR="00606B3A" w:rsidRPr="00606B3A">
        <w:rPr>
          <w:szCs w:val="28"/>
        </w:rPr>
        <w:t>Получател</w:t>
      </w:r>
      <w:r w:rsidR="007D1687" w:rsidRPr="007D1687">
        <w:rPr>
          <w:szCs w:val="28"/>
        </w:rPr>
        <w:t>я;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 xml:space="preserve">копии отчета по форме 4-ФСС и документа о приеме отчета, заверенные лицом, уполномоченным действовать от имени </w:t>
      </w:r>
      <w:r w:rsidR="00606B3A" w:rsidRPr="00606B3A">
        <w:rPr>
          <w:szCs w:val="28"/>
        </w:rPr>
        <w:t>Получател</w:t>
      </w:r>
      <w:r w:rsidRPr="007D1687">
        <w:rPr>
          <w:szCs w:val="28"/>
        </w:rPr>
        <w:t>я.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 xml:space="preserve">После сверки документов оригиналы возвращаются </w:t>
      </w:r>
      <w:r w:rsidR="00606B3A" w:rsidRPr="00606B3A">
        <w:rPr>
          <w:szCs w:val="28"/>
        </w:rPr>
        <w:t>Получател</w:t>
      </w:r>
      <w:r w:rsidRPr="007D1687">
        <w:rPr>
          <w:szCs w:val="28"/>
        </w:rPr>
        <w:t xml:space="preserve">ю. Заявка регистрируется в журнале учета, который должен быть прошит, </w:t>
      </w:r>
      <w:proofErr w:type="gramStart"/>
      <w:r w:rsidRPr="007D1687">
        <w:rPr>
          <w:szCs w:val="28"/>
        </w:rPr>
        <w:t>пронумерован и скреплен</w:t>
      </w:r>
      <w:proofErr w:type="gramEnd"/>
      <w:r w:rsidRPr="007D1687">
        <w:rPr>
          <w:szCs w:val="28"/>
        </w:rPr>
        <w:t xml:space="preserve"> подписью уполномоченного лица </w:t>
      </w:r>
      <w:r w:rsidR="004C3C3D">
        <w:rPr>
          <w:szCs w:val="28"/>
        </w:rPr>
        <w:t>У</w:t>
      </w:r>
      <w:r w:rsidR="004312B0">
        <w:rPr>
          <w:szCs w:val="28"/>
        </w:rPr>
        <w:t>правления образования</w:t>
      </w:r>
      <w:r w:rsidRPr="007D1687">
        <w:rPr>
          <w:szCs w:val="28"/>
        </w:rPr>
        <w:t xml:space="preserve"> на прием документов. Полученные документы приобщаются к ранее представленным д</w:t>
      </w:r>
      <w:r w:rsidRPr="007D1687">
        <w:rPr>
          <w:szCs w:val="28"/>
        </w:rPr>
        <w:t>о</w:t>
      </w:r>
      <w:r w:rsidRPr="007D1687">
        <w:rPr>
          <w:szCs w:val="28"/>
        </w:rPr>
        <w:t>кументам.</w:t>
      </w:r>
    </w:p>
    <w:p w:rsidR="007D1687" w:rsidRPr="007D1687" w:rsidRDefault="00685E5F" w:rsidP="007D1687">
      <w:pPr>
        <w:ind w:firstLine="709"/>
        <w:jc w:val="both"/>
        <w:rPr>
          <w:szCs w:val="28"/>
        </w:rPr>
      </w:pPr>
      <w:r>
        <w:rPr>
          <w:szCs w:val="28"/>
        </w:rPr>
        <w:t>2.12</w:t>
      </w:r>
      <w:r w:rsidR="004312B0">
        <w:rPr>
          <w:szCs w:val="28"/>
        </w:rPr>
        <w:t>.4.</w:t>
      </w:r>
      <w:r w:rsidR="007D1687" w:rsidRPr="007D1687">
        <w:rPr>
          <w:szCs w:val="28"/>
        </w:rPr>
        <w:t xml:space="preserve">В случае представления документов, указанных в настоящем </w:t>
      </w:r>
      <w:r w:rsidR="004312B0">
        <w:rPr>
          <w:szCs w:val="28"/>
        </w:rPr>
        <w:t xml:space="preserve">            </w:t>
      </w:r>
      <w:r w:rsidR="007D1687" w:rsidRPr="007D1687">
        <w:rPr>
          <w:szCs w:val="28"/>
        </w:rPr>
        <w:t xml:space="preserve">пункте, оформленных с нарушением требований законодательства Российской Федерации и настоящего Порядка, </w:t>
      </w:r>
      <w:r w:rsidR="004C3C3D">
        <w:rPr>
          <w:szCs w:val="28"/>
        </w:rPr>
        <w:t>У</w:t>
      </w:r>
      <w:r w:rsidR="004312B0">
        <w:rPr>
          <w:szCs w:val="28"/>
        </w:rPr>
        <w:t>правление образования</w:t>
      </w:r>
      <w:r w:rsidR="007D1687" w:rsidRPr="007D1687">
        <w:rPr>
          <w:szCs w:val="28"/>
        </w:rPr>
        <w:t xml:space="preserve"> в течение 5 раб</w:t>
      </w:r>
      <w:r w:rsidR="007D1687" w:rsidRPr="007D1687">
        <w:rPr>
          <w:szCs w:val="28"/>
        </w:rPr>
        <w:t>о</w:t>
      </w:r>
      <w:r w:rsidR="007D1687" w:rsidRPr="007D1687">
        <w:rPr>
          <w:szCs w:val="28"/>
        </w:rPr>
        <w:t xml:space="preserve">чих дней после их получения возвращает пакет документов </w:t>
      </w:r>
      <w:r w:rsidR="00606B3A" w:rsidRPr="00606B3A">
        <w:rPr>
          <w:szCs w:val="28"/>
        </w:rPr>
        <w:t>Получател</w:t>
      </w:r>
      <w:r w:rsidR="007D1687" w:rsidRPr="007D1687">
        <w:rPr>
          <w:szCs w:val="28"/>
        </w:rPr>
        <w:t>ю для доработки с указанием причин возврата.</w:t>
      </w:r>
    </w:p>
    <w:p w:rsidR="00606B3A" w:rsidRPr="00606B3A" w:rsidRDefault="00606B3A" w:rsidP="00606B3A">
      <w:pPr>
        <w:ind w:firstLine="709"/>
        <w:jc w:val="both"/>
        <w:rPr>
          <w:szCs w:val="28"/>
        </w:rPr>
      </w:pPr>
      <w:r w:rsidRPr="00606B3A">
        <w:rPr>
          <w:szCs w:val="28"/>
        </w:rPr>
        <w:t>2.13.Получатель обеспечивает достижение результатов предоставления Субсидии, включая показатели в части материальных и нематериальных объе</w:t>
      </w:r>
      <w:r w:rsidRPr="00606B3A">
        <w:rPr>
          <w:szCs w:val="28"/>
        </w:rPr>
        <w:t>к</w:t>
      </w:r>
      <w:r w:rsidRPr="00606B3A">
        <w:rPr>
          <w:szCs w:val="28"/>
        </w:rPr>
        <w:t>тов и (или) услуг, планируемых к получению при достижении результатов с</w:t>
      </w:r>
      <w:r w:rsidRPr="00606B3A">
        <w:rPr>
          <w:szCs w:val="28"/>
        </w:rPr>
        <w:t>о</w:t>
      </w:r>
      <w:r w:rsidRPr="00606B3A">
        <w:rPr>
          <w:szCs w:val="28"/>
        </w:rPr>
        <w:t>ответствующих проектов (при возможности такой детализации), значения к</w:t>
      </w:r>
      <w:r w:rsidRPr="00606B3A">
        <w:rPr>
          <w:szCs w:val="28"/>
        </w:rPr>
        <w:t>о</w:t>
      </w:r>
      <w:r w:rsidR="004C3C3D">
        <w:rPr>
          <w:szCs w:val="28"/>
        </w:rPr>
        <w:t>торых устанавливаются в Соглашении</w:t>
      </w:r>
      <w:r w:rsidRPr="00606B3A">
        <w:rPr>
          <w:szCs w:val="28"/>
        </w:rPr>
        <w:t>: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970"/>
      </w:tblGrid>
      <w:tr w:rsidR="007D1687" w:rsidRPr="007D1687" w:rsidTr="004312B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4312B0">
            <w:pPr>
              <w:jc w:val="center"/>
              <w:rPr>
                <w:szCs w:val="28"/>
              </w:rPr>
            </w:pPr>
            <w:r w:rsidRPr="007D1687">
              <w:rPr>
                <w:szCs w:val="28"/>
              </w:rPr>
              <w:t>Наименование показателя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B0" w:rsidRDefault="007D1687" w:rsidP="004312B0">
            <w:pPr>
              <w:jc w:val="center"/>
              <w:rPr>
                <w:szCs w:val="28"/>
              </w:rPr>
            </w:pPr>
            <w:r w:rsidRPr="007D1687">
              <w:rPr>
                <w:szCs w:val="28"/>
              </w:rPr>
              <w:t xml:space="preserve">Значение показателя </w:t>
            </w:r>
          </w:p>
          <w:p w:rsidR="007D1687" w:rsidRPr="007D1687" w:rsidRDefault="007D1687" w:rsidP="004312B0">
            <w:pPr>
              <w:jc w:val="center"/>
              <w:rPr>
                <w:szCs w:val="28"/>
              </w:rPr>
            </w:pPr>
            <w:r w:rsidRPr="007D1687">
              <w:rPr>
                <w:szCs w:val="28"/>
              </w:rPr>
              <w:t>в ____ году</w:t>
            </w:r>
          </w:p>
        </w:tc>
      </w:tr>
      <w:tr w:rsidR="007D1687" w:rsidRPr="007D1687" w:rsidTr="004312B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4312B0">
            <w:pPr>
              <w:jc w:val="both"/>
              <w:rPr>
                <w:szCs w:val="28"/>
              </w:rPr>
            </w:pPr>
            <w:r w:rsidRPr="007D1687">
              <w:rPr>
                <w:szCs w:val="28"/>
              </w:rPr>
              <w:t>Обеспечение государственных гарантий ре</w:t>
            </w:r>
            <w:r w:rsidRPr="007D1687">
              <w:rPr>
                <w:szCs w:val="28"/>
              </w:rPr>
              <w:t>а</w:t>
            </w:r>
            <w:r w:rsidRPr="007D1687">
              <w:rPr>
                <w:szCs w:val="28"/>
              </w:rPr>
              <w:t>лизации прав на получение общедоступного и бесплатного дошкольного образования для 100% получателей услуг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7D1687" w:rsidRDefault="007D1687" w:rsidP="004312B0">
            <w:pPr>
              <w:jc w:val="both"/>
              <w:rPr>
                <w:szCs w:val="28"/>
              </w:rPr>
            </w:pPr>
            <w:r w:rsidRPr="007D1687">
              <w:rPr>
                <w:szCs w:val="28"/>
              </w:rPr>
              <w:t>Среднегодовое количество во</w:t>
            </w:r>
            <w:r w:rsidRPr="007D1687">
              <w:rPr>
                <w:szCs w:val="28"/>
              </w:rPr>
              <w:t>с</w:t>
            </w:r>
            <w:r w:rsidRPr="007D1687">
              <w:rPr>
                <w:szCs w:val="28"/>
              </w:rPr>
              <w:t>питанников с учетом специф</w:t>
            </w:r>
            <w:r w:rsidRPr="007D1687">
              <w:rPr>
                <w:szCs w:val="28"/>
              </w:rPr>
              <w:t>и</w:t>
            </w:r>
            <w:r w:rsidRPr="007D1687">
              <w:rPr>
                <w:szCs w:val="28"/>
              </w:rPr>
              <w:t>ки воспитания детей и колич</w:t>
            </w:r>
            <w:r w:rsidRPr="007D1687">
              <w:rPr>
                <w:szCs w:val="28"/>
              </w:rPr>
              <w:t>е</w:t>
            </w:r>
            <w:r w:rsidRPr="007D1687">
              <w:rPr>
                <w:szCs w:val="28"/>
              </w:rPr>
              <w:t>ства групп</w:t>
            </w:r>
          </w:p>
        </w:tc>
      </w:tr>
    </w:tbl>
    <w:p w:rsidR="007D1687" w:rsidRPr="007D1687" w:rsidRDefault="007D1687" w:rsidP="007D1687">
      <w:pPr>
        <w:ind w:firstLine="709"/>
        <w:jc w:val="both"/>
        <w:rPr>
          <w:szCs w:val="28"/>
        </w:rPr>
      </w:pPr>
    </w:p>
    <w:p w:rsidR="007D1687" w:rsidRPr="007D1687" w:rsidRDefault="007D1687" w:rsidP="00606B3A">
      <w:pPr>
        <w:ind w:firstLine="709"/>
        <w:jc w:val="both"/>
        <w:rPr>
          <w:szCs w:val="28"/>
        </w:rPr>
      </w:pPr>
      <w:r w:rsidRPr="007D1687">
        <w:rPr>
          <w:szCs w:val="28"/>
        </w:rPr>
        <w:t xml:space="preserve">Значение </w:t>
      </w:r>
      <w:r w:rsidR="00606B3A" w:rsidRPr="00606B3A">
        <w:rPr>
          <w:szCs w:val="28"/>
        </w:rPr>
        <w:t>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</w:t>
      </w:r>
      <w:r w:rsidR="00606B3A">
        <w:rPr>
          <w:szCs w:val="28"/>
        </w:rPr>
        <w:t xml:space="preserve">ьтатов соответствующих проектов, </w:t>
      </w:r>
      <w:proofErr w:type="spellStart"/>
      <w:proofErr w:type="gramStart"/>
      <w:r w:rsidR="00606B3A">
        <w:rPr>
          <w:szCs w:val="28"/>
        </w:rPr>
        <w:t>определя-</w:t>
      </w:r>
      <w:r w:rsidRPr="007D1687">
        <w:rPr>
          <w:szCs w:val="28"/>
        </w:rPr>
        <w:lastRenderedPageBreak/>
        <w:t>ется</w:t>
      </w:r>
      <w:proofErr w:type="spellEnd"/>
      <w:proofErr w:type="gramEnd"/>
      <w:r w:rsidRPr="007D1687">
        <w:rPr>
          <w:szCs w:val="28"/>
        </w:rPr>
        <w:t xml:space="preserve"> по фактическому контингенту обучающихся и воспитанников, рассчита</w:t>
      </w:r>
      <w:r w:rsidRPr="007D1687">
        <w:rPr>
          <w:szCs w:val="28"/>
        </w:rPr>
        <w:t>н</w:t>
      </w:r>
      <w:r w:rsidRPr="007D1687">
        <w:rPr>
          <w:szCs w:val="28"/>
        </w:rPr>
        <w:t xml:space="preserve">ному в соответствии с </w:t>
      </w:r>
      <w:r w:rsidR="004312B0">
        <w:rPr>
          <w:szCs w:val="28"/>
        </w:rPr>
        <w:t xml:space="preserve">пунктом 2.8  раздела 2 </w:t>
      </w:r>
      <w:r w:rsidRPr="007D1687">
        <w:rPr>
          <w:szCs w:val="28"/>
        </w:rPr>
        <w:t>настоящего Порядка.</w:t>
      </w:r>
    </w:p>
    <w:p w:rsidR="007D1687" w:rsidRPr="007D1687" w:rsidRDefault="00685E5F" w:rsidP="007D1687">
      <w:pPr>
        <w:ind w:firstLine="709"/>
        <w:jc w:val="both"/>
        <w:rPr>
          <w:szCs w:val="28"/>
        </w:rPr>
      </w:pPr>
      <w:r>
        <w:rPr>
          <w:szCs w:val="28"/>
        </w:rPr>
        <w:t>2.14</w:t>
      </w:r>
      <w:r w:rsidR="004312B0">
        <w:rPr>
          <w:szCs w:val="28"/>
        </w:rPr>
        <w:t>.</w:t>
      </w:r>
      <w:r w:rsidR="007D1687" w:rsidRPr="007D1687">
        <w:rPr>
          <w:szCs w:val="28"/>
        </w:rPr>
        <w:t xml:space="preserve">При представлении заявки на перечисление Субсидии за декабрь </w:t>
      </w:r>
      <w:r w:rsidR="004312B0">
        <w:rPr>
          <w:szCs w:val="28"/>
        </w:rPr>
        <w:t xml:space="preserve">             </w:t>
      </w:r>
      <w:r w:rsidR="007D1687" w:rsidRPr="007D1687">
        <w:rPr>
          <w:szCs w:val="28"/>
        </w:rPr>
        <w:t xml:space="preserve">текущего финансового года </w:t>
      </w:r>
      <w:r w:rsidR="003A38DD">
        <w:rPr>
          <w:szCs w:val="28"/>
        </w:rPr>
        <w:t xml:space="preserve">Получатель </w:t>
      </w:r>
      <w:r w:rsidR="007D1687" w:rsidRPr="004312B0">
        <w:rPr>
          <w:szCs w:val="28"/>
        </w:rPr>
        <w:t xml:space="preserve">представляет </w:t>
      </w:r>
      <w:hyperlink w:anchor="Par8235" w:tooltip="ОТЧЕТ" w:history="1">
        <w:r w:rsidR="007D1687" w:rsidRPr="004312B0">
          <w:rPr>
            <w:rStyle w:val="af5"/>
            <w:color w:val="auto"/>
            <w:szCs w:val="28"/>
            <w:u w:val="none"/>
          </w:rPr>
          <w:t>отчет</w:t>
        </w:r>
      </w:hyperlink>
      <w:r w:rsidR="007D1687" w:rsidRPr="004312B0">
        <w:rPr>
          <w:szCs w:val="28"/>
        </w:rPr>
        <w:t xml:space="preserve"> о</w:t>
      </w:r>
      <w:r w:rsidR="007D1687" w:rsidRPr="007D1687">
        <w:rPr>
          <w:szCs w:val="28"/>
        </w:rPr>
        <w:t xml:space="preserve"> достижении </w:t>
      </w:r>
      <w:r w:rsidR="00606B3A" w:rsidRPr="00606B3A">
        <w:rPr>
          <w:szCs w:val="28"/>
        </w:rPr>
        <w:t>р</w:t>
      </w:r>
      <w:r w:rsidR="00606B3A" w:rsidRPr="00606B3A">
        <w:rPr>
          <w:szCs w:val="28"/>
        </w:rPr>
        <w:t>е</w:t>
      </w:r>
      <w:r w:rsidR="00606B3A" w:rsidRPr="00606B3A">
        <w:rPr>
          <w:szCs w:val="28"/>
        </w:rPr>
        <w:t>зультатов предоставления Субсидии, включая показатели в части материальных и нематериальных объектов и (или) услуг, планируемых к получению при д</w:t>
      </w:r>
      <w:r w:rsidR="00606B3A" w:rsidRPr="00606B3A">
        <w:rPr>
          <w:szCs w:val="28"/>
        </w:rPr>
        <w:t>о</w:t>
      </w:r>
      <w:r w:rsidR="00606B3A" w:rsidRPr="00606B3A">
        <w:rPr>
          <w:szCs w:val="28"/>
        </w:rPr>
        <w:t>стижении результатов соответствующих проектов</w:t>
      </w:r>
      <w:r w:rsidR="00606B3A">
        <w:rPr>
          <w:szCs w:val="28"/>
        </w:rPr>
        <w:t xml:space="preserve">, </w:t>
      </w:r>
      <w:r w:rsidR="004312B0">
        <w:rPr>
          <w:szCs w:val="28"/>
        </w:rPr>
        <w:t>по форме согласно прил</w:t>
      </w:r>
      <w:r w:rsidR="004312B0">
        <w:rPr>
          <w:szCs w:val="28"/>
        </w:rPr>
        <w:t>о</w:t>
      </w:r>
      <w:r w:rsidR="004312B0">
        <w:rPr>
          <w:szCs w:val="28"/>
        </w:rPr>
        <w:t>жению №</w:t>
      </w:r>
      <w:r w:rsidR="007D1687" w:rsidRPr="007D1687">
        <w:rPr>
          <w:szCs w:val="28"/>
        </w:rPr>
        <w:t>4 к настоящему Порядку.</w:t>
      </w:r>
    </w:p>
    <w:p w:rsidR="007D1687" w:rsidRPr="007D1687" w:rsidRDefault="00685E5F" w:rsidP="007D1687">
      <w:pPr>
        <w:ind w:firstLine="709"/>
        <w:jc w:val="both"/>
        <w:rPr>
          <w:szCs w:val="28"/>
        </w:rPr>
      </w:pPr>
      <w:r>
        <w:rPr>
          <w:szCs w:val="28"/>
        </w:rPr>
        <w:t>2.15</w:t>
      </w:r>
      <w:r w:rsidR="004312B0">
        <w:rPr>
          <w:szCs w:val="28"/>
        </w:rPr>
        <w:t>.</w:t>
      </w:r>
      <w:r w:rsidR="003A38DD">
        <w:rPr>
          <w:szCs w:val="28"/>
        </w:rPr>
        <w:t>Получатель</w:t>
      </w:r>
      <w:r w:rsidR="007D1687" w:rsidRPr="007D1687">
        <w:rPr>
          <w:szCs w:val="28"/>
        </w:rPr>
        <w:t xml:space="preserve"> использует по назначению приобретенные товары, сто</w:t>
      </w:r>
      <w:r w:rsidR="007D1687" w:rsidRPr="007D1687">
        <w:rPr>
          <w:szCs w:val="28"/>
        </w:rPr>
        <w:t>и</w:t>
      </w:r>
      <w:r w:rsidR="007D1687" w:rsidRPr="007D1687">
        <w:rPr>
          <w:szCs w:val="28"/>
        </w:rPr>
        <w:t xml:space="preserve">мость которых </w:t>
      </w:r>
      <w:proofErr w:type="gramStart"/>
      <w:r w:rsidR="007D1687" w:rsidRPr="007D1687">
        <w:rPr>
          <w:szCs w:val="28"/>
        </w:rPr>
        <w:t>возмещена за счет Субсидии и согласовывает</w:t>
      </w:r>
      <w:proofErr w:type="gramEnd"/>
      <w:r w:rsidR="007D1687" w:rsidRPr="007D1687">
        <w:rPr>
          <w:szCs w:val="28"/>
        </w:rPr>
        <w:t xml:space="preserve"> с </w:t>
      </w:r>
      <w:r w:rsidR="004C3C3D">
        <w:rPr>
          <w:szCs w:val="28"/>
        </w:rPr>
        <w:t>У</w:t>
      </w:r>
      <w:r w:rsidR="004312B0">
        <w:rPr>
          <w:szCs w:val="28"/>
        </w:rPr>
        <w:t>правлением образования</w:t>
      </w:r>
      <w:r w:rsidR="007D1687" w:rsidRPr="007D1687">
        <w:rPr>
          <w:szCs w:val="28"/>
        </w:rPr>
        <w:t xml:space="preserve"> случаи замены указанных приобретенных товаров.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</w:p>
    <w:p w:rsidR="004312B0" w:rsidRDefault="004312B0" w:rsidP="004312B0">
      <w:pPr>
        <w:jc w:val="center"/>
        <w:rPr>
          <w:bCs/>
          <w:szCs w:val="28"/>
        </w:rPr>
      </w:pPr>
      <w:r>
        <w:rPr>
          <w:bCs/>
          <w:szCs w:val="28"/>
        </w:rPr>
        <w:t>3.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соблюдением условий, целей и порядка </w:t>
      </w:r>
    </w:p>
    <w:p w:rsidR="004312B0" w:rsidRDefault="004312B0" w:rsidP="004312B0">
      <w:pPr>
        <w:jc w:val="center"/>
        <w:rPr>
          <w:bCs/>
          <w:szCs w:val="28"/>
        </w:rPr>
      </w:pPr>
      <w:r>
        <w:rPr>
          <w:bCs/>
          <w:szCs w:val="28"/>
        </w:rPr>
        <w:t>предоставления субсидии и ответственность за их нарушение</w:t>
      </w:r>
    </w:p>
    <w:p w:rsidR="004312B0" w:rsidRPr="004312B0" w:rsidRDefault="004312B0" w:rsidP="004312B0">
      <w:pPr>
        <w:jc w:val="center"/>
        <w:rPr>
          <w:bCs/>
          <w:szCs w:val="28"/>
        </w:rPr>
      </w:pPr>
    </w:p>
    <w:p w:rsidR="007D1687" w:rsidRDefault="004312B0" w:rsidP="007D1687">
      <w:pPr>
        <w:ind w:firstLine="709"/>
        <w:jc w:val="both"/>
        <w:rPr>
          <w:szCs w:val="28"/>
        </w:rPr>
      </w:pPr>
      <w:r>
        <w:rPr>
          <w:szCs w:val="28"/>
        </w:rPr>
        <w:t xml:space="preserve">3.1.Управление образования </w:t>
      </w:r>
      <w:r w:rsidR="007D1687" w:rsidRPr="007D1687">
        <w:rPr>
          <w:szCs w:val="28"/>
        </w:rPr>
        <w:t>и органы</w:t>
      </w:r>
      <w:r w:rsidR="00606B3A">
        <w:rPr>
          <w:szCs w:val="28"/>
        </w:rPr>
        <w:t xml:space="preserve"> муниципального</w:t>
      </w:r>
      <w:r w:rsidR="007D1687" w:rsidRPr="007D1687">
        <w:rPr>
          <w:szCs w:val="28"/>
        </w:rPr>
        <w:t xml:space="preserve"> </w:t>
      </w:r>
      <w:r>
        <w:rPr>
          <w:szCs w:val="28"/>
        </w:rPr>
        <w:t>финансового</w:t>
      </w:r>
      <w:r w:rsidR="007D1687" w:rsidRPr="007D1687">
        <w:rPr>
          <w:szCs w:val="28"/>
        </w:rPr>
        <w:t xml:space="preserve"> ко</w:t>
      </w:r>
      <w:r w:rsidR="007D1687" w:rsidRPr="007D1687">
        <w:rPr>
          <w:szCs w:val="28"/>
        </w:rPr>
        <w:t>н</w:t>
      </w:r>
      <w:r w:rsidR="007D1687" w:rsidRPr="007D1687">
        <w:rPr>
          <w:szCs w:val="28"/>
        </w:rPr>
        <w:t>троля</w:t>
      </w:r>
      <w:r>
        <w:rPr>
          <w:szCs w:val="28"/>
        </w:rPr>
        <w:t xml:space="preserve"> муниципального образования город-курорт Геленджик</w:t>
      </w:r>
      <w:r w:rsidR="007D1687" w:rsidRPr="007D1687">
        <w:rPr>
          <w:szCs w:val="28"/>
        </w:rPr>
        <w:t xml:space="preserve"> проводят обяз</w:t>
      </w:r>
      <w:r w:rsidR="007D1687" w:rsidRPr="007D1687">
        <w:rPr>
          <w:szCs w:val="28"/>
        </w:rPr>
        <w:t>а</w:t>
      </w:r>
      <w:r w:rsidR="007D1687" w:rsidRPr="007D1687">
        <w:rPr>
          <w:szCs w:val="28"/>
        </w:rPr>
        <w:t xml:space="preserve">тельную проверку соблюдения </w:t>
      </w:r>
      <w:r w:rsidR="00606B3A">
        <w:rPr>
          <w:szCs w:val="28"/>
        </w:rPr>
        <w:t>Получател</w:t>
      </w:r>
      <w:r w:rsidR="007D1687" w:rsidRPr="007D1687">
        <w:rPr>
          <w:szCs w:val="28"/>
        </w:rPr>
        <w:t>ем условий, целей и порядка пред</w:t>
      </w:r>
      <w:r w:rsidR="007D1687" w:rsidRPr="007D1687">
        <w:rPr>
          <w:szCs w:val="28"/>
        </w:rPr>
        <w:t>о</w:t>
      </w:r>
      <w:r w:rsidR="007D1687" w:rsidRPr="007D1687">
        <w:rPr>
          <w:szCs w:val="28"/>
        </w:rPr>
        <w:t>ставления Субсидии.</w:t>
      </w:r>
    </w:p>
    <w:p w:rsidR="007D1687" w:rsidRDefault="006331E1" w:rsidP="00606B3A">
      <w:pPr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3A38DD">
        <w:rPr>
          <w:szCs w:val="28"/>
        </w:rPr>
        <w:t xml:space="preserve">Получатель </w:t>
      </w:r>
      <w:r w:rsidRPr="007D1687">
        <w:rPr>
          <w:szCs w:val="28"/>
        </w:rPr>
        <w:t>несет ответственность за недостоверность предс</w:t>
      </w:r>
      <w:r w:rsidR="00606B3A">
        <w:rPr>
          <w:szCs w:val="28"/>
        </w:rPr>
        <w:t>тавле</w:t>
      </w:r>
      <w:r w:rsidR="00606B3A">
        <w:rPr>
          <w:szCs w:val="28"/>
        </w:rPr>
        <w:t>н</w:t>
      </w:r>
      <w:r w:rsidR="00606B3A">
        <w:rPr>
          <w:szCs w:val="28"/>
        </w:rPr>
        <w:t>ных им</w:t>
      </w:r>
      <w:r>
        <w:rPr>
          <w:szCs w:val="28"/>
        </w:rPr>
        <w:t xml:space="preserve"> </w:t>
      </w:r>
      <w:r w:rsidRPr="007D1687">
        <w:rPr>
          <w:szCs w:val="28"/>
        </w:rPr>
        <w:t xml:space="preserve">документов </w:t>
      </w:r>
      <w:r w:rsidR="00606B3A">
        <w:rPr>
          <w:szCs w:val="28"/>
        </w:rPr>
        <w:t>и</w:t>
      </w:r>
      <w:r>
        <w:rPr>
          <w:szCs w:val="28"/>
        </w:rPr>
        <w:t xml:space="preserve"> </w:t>
      </w:r>
      <w:r w:rsidRPr="007D1687">
        <w:rPr>
          <w:szCs w:val="28"/>
        </w:rPr>
        <w:t>нецелевое</w:t>
      </w:r>
      <w:r>
        <w:rPr>
          <w:szCs w:val="28"/>
        </w:rPr>
        <w:t xml:space="preserve"> </w:t>
      </w:r>
      <w:r w:rsidR="00606B3A">
        <w:rPr>
          <w:szCs w:val="28"/>
        </w:rPr>
        <w:t>использование</w:t>
      </w:r>
      <w:r>
        <w:rPr>
          <w:szCs w:val="28"/>
        </w:rPr>
        <w:t xml:space="preserve"> </w:t>
      </w:r>
      <w:r w:rsidR="00606B3A">
        <w:rPr>
          <w:szCs w:val="28"/>
        </w:rPr>
        <w:t>Субсидии</w:t>
      </w:r>
      <w:r>
        <w:rPr>
          <w:szCs w:val="28"/>
        </w:rPr>
        <w:t xml:space="preserve"> </w:t>
      </w:r>
      <w:r w:rsidR="00606B3A">
        <w:rPr>
          <w:szCs w:val="28"/>
        </w:rPr>
        <w:t>в</w:t>
      </w:r>
      <w:r>
        <w:rPr>
          <w:szCs w:val="28"/>
        </w:rPr>
        <w:t xml:space="preserve"> </w:t>
      </w:r>
      <w:r w:rsidRPr="007D1687">
        <w:rPr>
          <w:szCs w:val="28"/>
        </w:rPr>
        <w:t>соответствии</w:t>
      </w:r>
      <w:r>
        <w:rPr>
          <w:szCs w:val="28"/>
        </w:rPr>
        <w:t xml:space="preserve"> </w:t>
      </w:r>
      <w:r w:rsidR="00606B3A">
        <w:rPr>
          <w:szCs w:val="28"/>
        </w:rPr>
        <w:t>с</w:t>
      </w:r>
      <w:r>
        <w:rPr>
          <w:szCs w:val="28"/>
        </w:rPr>
        <w:t xml:space="preserve"> </w:t>
      </w:r>
      <w:r w:rsidRPr="007D1687">
        <w:rPr>
          <w:szCs w:val="28"/>
        </w:rPr>
        <w:t>де</w:t>
      </w:r>
      <w:r w:rsidRPr="007D1687">
        <w:rPr>
          <w:szCs w:val="28"/>
        </w:rPr>
        <w:t>й</w:t>
      </w:r>
      <w:r w:rsidR="00606B3A">
        <w:rPr>
          <w:szCs w:val="28"/>
        </w:rPr>
        <w:t>с</w:t>
      </w:r>
      <w:r w:rsidR="007D1687" w:rsidRPr="007D1687">
        <w:rPr>
          <w:szCs w:val="28"/>
        </w:rPr>
        <w:t>твующим законодательством.</w:t>
      </w:r>
    </w:p>
    <w:p w:rsidR="007D1687" w:rsidRPr="007D1687" w:rsidRDefault="004312B0" w:rsidP="00606B3A">
      <w:pPr>
        <w:ind w:firstLine="709"/>
        <w:jc w:val="both"/>
        <w:rPr>
          <w:szCs w:val="28"/>
        </w:rPr>
      </w:pPr>
      <w:r>
        <w:rPr>
          <w:szCs w:val="28"/>
        </w:rPr>
        <w:t>3.3.</w:t>
      </w:r>
      <w:r w:rsidRPr="007D1687">
        <w:rPr>
          <w:szCs w:val="28"/>
        </w:rPr>
        <w:t xml:space="preserve">В случае недостижения </w:t>
      </w:r>
      <w:r w:rsidR="00606B3A" w:rsidRPr="00606B3A">
        <w:rPr>
          <w:szCs w:val="28"/>
        </w:rPr>
        <w:t>результатов предоставления Субсидии, вкл</w:t>
      </w:r>
      <w:r w:rsidR="00606B3A" w:rsidRPr="00606B3A">
        <w:rPr>
          <w:szCs w:val="28"/>
        </w:rPr>
        <w:t>ю</w:t>
      </w:r>
      <w:r w:rsidR="00606B3A" w:rsidRPr="00606B3A">
        <w:rPr>
          <w:szCs w:val="28"/>
        </w:rPr>
        <w:t>чая показатели в части материальных и нематериальных объектов и (или) услуг, планируемых к получению при достижении результатов соответствующих пр</w:t>
      </w:r>
      <w:r w:rsidR="00606B3A" w:rsidRPr="00606B3A">
        <w:rPr>
          <w:szCs w:val="28"/>
        </w:rPr>
        <w:t>о</w:t>
      </w:r>
      <w:r w:rsidR="00606B3A" w:rsidRPr="00606B3A">
        <w:rPr>
          <w:szCs w:val="28"/>
        </w:rPr>
        <w:t>ектов</w:t>
      </w:r>
      <w:r w:rsidR="00606B3A">
        <w:rPr>
          <w:szCs w:val="28"/>
        </w:rPr>
        <w:t>,</w:t>
      </w:r>
      <w:r w:rsidR="007D1687" w:rsidRPr="007D1687">
        <w:rPr>
          <w:szCs w:val="28"/>
        </w:rPr>
        <w:t xml:space="preserve"> </w:t>
      </w:r>
      <w:r w:rsidR="004C3C3D">
        <w:rPr>
          <w:szCs w:val="28"/>
        </w:rPr>
        <w:t>У</w:t>
      </w:r>
      <w:r>
        <w:rPr>
          <w:szCs w:val="28"/>
        </w:rPr>
        <w:t>правление образования</w:t>
      </w:r>
      <w:r w:rsidR="007D1687" w:rsidRPr="007D1687">
        <w:rPr>
          <w:szCs w:val="28"/>
        </w:rPr>
        <w:t xml:space="preserve"> уменьшает размер Субсидии при перечислении за декабрь текущего финансового года пропорционально коэффициенту нев</w:t>
      </w:r>
      <w:r w:rsidR="007D1687" w:rsidRPr="007D1687">
        <w:rPr>
          <w:szCs w:val="28"/>
        </w:rPr>
        <w:t>ы</w:t>
      </w:r>
      <w:r w:rsidR="007D1687" w:rsidRPr="007D1687">
        <w:rPr>
          <w:szCs w:val="28"/>
        </w:rPr>
        <w:t>полнения показателя.</w:t>
      </w:r>
    </w:p>
    <w:p w:rsidR="007D1687" w:rsidRPr="007D1687" w:rsidRDefault="004312B0" w:rsidP="007D1687">
      <w:pPr>
        <w:ind w:firstLine="709"/>
        <w:jc w:val="both"/>
        <w:rPr>
          <w:szCs w:val="28"/>
        </w:rPr>
      </w:pPr>
      <w:r>
        <w:rPr>
          <w:szCs w:val="28"/>
        </w:rPr>
        <w:t>3.4.</w:t>
      </w:r>
      <w:r w:rsidR="007D1687" w:rsidRPr="007D1687">
        <w:rPr>
          <w:szCs w:val="28"/>
        </w:rPr>
        <w:t xml:space="preserve">В случае выявления по фактам проверок нарушений условий, целей и порядка предоставления Субсидии </w:t>
      </w:r>
      <w:r>
        <w:rPr>
          <w:szCs w:val="28"/>
        </w:rPr>
        <w:t>управление образования</w:t>
      </w:r>
      <w:r w:rsidR="007D1687" w:rsidRPr="007D1687">
        <w:rPr>
          <w:szCs w:val="28"/>
        </w:rPr>
        <w:t xml:space="preserve"> прекращает пред</w:t>
      </w:r>
      <w:r w:rsidR="007D1687" w:rsidRPr="007D1687">
        <w:rPr>
          <w:szCs w:val="28"/>
        </w:rPr>
        <w:t>о</w:t>
      </w:r>
      <w:r w:rsidR="007D1687" w:rsidRPr="007D1687">
        <w:rPr>
          <w:szCs w:val="28"/>
        </w:rPr>
        <w:t>ставление Субсидии. Полученные средства в объеме выявленных нарушений подлежат возврату в местный бюджет в течение 30 календарных дней со дня выявления соответствующих нарушений.</w:t>
      </w:r>
    </w:p>
    <w:p w:rsidR="007D1687" w:rsidRPr="007D1687" w:rsidRDefault="004312B0" w:rsidP="007D1687">
      <w:pPr>
        <w:ind w:firstLine="709"/>
        <w:jc w:val="both"/>
        <w:rPr>
          <w:szCs w:val="28"/>
        </w:rPr>
      </w:pPr>
      <w:r>
        <w:rPr>
          <w:szCs w:val="28"/>
        </w:rPr>
        <w:t>3.5.</w:t>
      </w:r>
      <w:r w:rsidR="007D1687" w:rsidRPr="007D1687">
        <w:rPr>
          <w:szCs w:val="28"/>
        </w:rPr>
        <w:t xml:space="preserve">В случае неисполнения </w:t>
      </w:r>
      <w:r w:rsidR="00606B3A" w:rsidRPr="00606B3A">
        <w:rPr>
          <w:szCs w:val="28"/>
        </w:rPr>
        <w:t>Получател</w:t>
      </w:r>
      <w:r w:rsidR="007D1687" w:rsidRPr="007D1687">
        <w:rPr>
          <w:szCs w:val="28"/>
        </w:rPr>
        <w:t>ем обязанностей по возврату Су</w:t>
      </w:r>
      <w:r w:rsidR="007D1687" w:rsidRPr="007D1687">
        <w:rPr>
          <w:szCs w:val="28"/>
        </w:rPr>
        <w:t>б</w:t>
      </w:r>
      <w:r w:rsidR="007D1687" w:rsidRPr="007D1687">
        <w:rPr>
          <w:szCs w:val="28"/>
        </w:rPr>
        <w:t xml:space="preserve">сидии в местный бюджет в срок, установленный настоящим Порядком, </w:t>
      </w:r>
      <w:r>
        <w:rPr>
          <w:szCs w:val="28"/>
        </w:rPr>
        <w:t>упра</w:t>
      </w:r>
      <w:r>
        <w:rPr>
          <w:szCs w:val="28"/>
        </w:rPr>
        <w:t>в</w:t>
      </w:r>
      <w:r>
        <w:rPr>
          <w:szCs w:val="28"/>
        </w:rPr>
        <w:t>ление образования</w:t>
      </w:r>
      <w:r w:rsidR="007D1687" w:rsidRPr="007D1687">
        <w:rPr>
          <w:szCs w:val="28"/>
        </w:rPr>
        <w:t xml:space="preserve"> направляет соответствующую информацию в </w:t>
      </w:r>
      <w:r>
        <w:rPr>
          <w:szCs w:val="28"/>
        </w:rPr>
        <w:t>финансовое управление</w:t>
      </w:r>
      <w:r w:rsidR="007D1687" w:rsidRPr="007D1687">
        <w:rPr>
          <w:szCs w:val="28"/>
        </w:rPr>
        <w:t xml:space="preserve"> администрации муниципального образования город</w:t>
      </w:r>
      <w:r>
        <w:rPr>
          <w:szCs w:val="28"/>
        </w:rPr>
        <w:t>-курорт Геле</w:t>
      </w:r>
      <w:r>
        <w:rPr>
          <w:szCs w:val="28"/>
        </w:rPr>
        <w:t>н</w:t>
      </w:r>
      <w:r>
        <w:rPr>
          <w:szCs w:val="28"/>
        </w:rPr>
        <w:t>джик</w:t>
      </w:r>
      <w:r w:rsidR="007D1687" w:rsidRPr="007D1687">
        <w:rPr>
          <w:szCs w:val="28"/>
        </w:rPr>
        <w:t>.</w:t>
      </w:r>
    </w:p>
    <w:p w:rsidR="007D1687" w:rsidRPr="007D1687" w:rsidRDefault="004312B0" w:rsidP="007D1687">
      <w:pPr>
        <w:ind w:firstLine="709"/>
        <w:jc w:val="both"/>
        <w:rPr>
          <w:szCs w:val="28"/>
        </w:rPr>
      </w:pPr>
      <w:r>
        <w:rPr>
          <w:szCs w:val="28"/>
        </w:rPr>
        <w:t xml:space="preserve">3.6.Управление образования </w:t>
      </w:r>
      <w:r w:rsidR="007D1687" w:rsidRPr="007D1687">
        <w:rPr>
          <w:szCs w:val="28"/>
        </w:rPr>
        <w:t xml:space="preserve">принимает меры по взысканию с </w:t>
      </w:r>
      <w:r w:rsidR="00606B3A" w:rsidRPr="00606B3A">
        <w:rPr>
          <w:szCs w:val="28"/>
        </w:rPr>
        <w:t>Получател</w:t>
      </w:r>
      <w:r w:rsidR="007D1687" w:rsidRPr="007D1687">
        <w:rPr>
          <w:szCs w:val="28"/>
        </w:rPr>
        <w:t>я средств Субсидии, подлежащих возврату в случаях, предусмотренных насто</w:t>
      </w:r>
      <w:r w:rsidR="007D1687" w:rsidRPr="007D1687">
        <w:rPr>
          <w:szCs w:val="28"/>
        </w:rPr>
        <w:t>я</w:t>
      </w:r>
      <w:r w:rsidR="007D1687" w:rsidRPr="007D1687">
        <w:rPr>
          <w:szCs w:val="28"/>
        </w:rPr>
        <w:t>щим Порядком, в соответствии с законодательством.</w:t>
      </w:r>
    </w:p>
    <w:p w:rsidR="007D1687" w:rsidRDefault="007D1687" w:rsidP="007D1687">
      <w:pPr>
        <w:ind w:firstLine="709"/>
        <w:jc w:val="both"/>
        <w:rPr>
          <w:szCs w:val="28"/>
        </w:rPr>
      </w:pPr>
    </w:p>
    <w:p w:rsidR="00606B3A" w:rsidRDefault="00606B3A" w:rsidP="007D1687">
      <w:pPr>
        <w:ind w:firstLine="709"/>
        <w:jc w:val="both"/>
        <w:rPr>
          <w:szCs w:val="28"/>
        </w:rPr>
      </w:pPr>
    </w:p>
    <w:p w:rsidR="00606B3A" w:rsidRDefault="00606B3A" w:rsidP="007D1687">
      <w:pPr>
        <w:ind w:firstLine="709"/>
        <w:jc w:val="both"/>
        <w:rPr>
          <w:szCs w:val="28"/>
        </w:rPr>
      </w:pPr>
    </w:p>
    <w:p w:rsidR="00606B3A" w:rsidRPr="007D1687" w:rsidRDefault="00606B3A" w:rsidP="007D1687">
      <w:pPr>
        <w:ind w:firstLine="709"/>
        <w:jc w:val="both"/>
        <w:rPr>
          <w:szCs w:val="28"/>
        </w:rPr>
      </w:pPr>
    </w:p>
    <w:p w:rsidR="004312B0" w:rsidRDefault="004312B0" w:rsidP="004312B0">
      <w:pPr>
        <w:jc w:val="center"/>
        <w:rPr>
          <w:bCs/>
          <w:szCs w:val="28"/>
        </w:rPr>
      </w:pPr>
      <w:r>
        <w:rPr>
          <w:bCs/>
          <w:szCs w:val="28"/>
        </w:rPr>
        <w:lastRenderedPageBreak/>
        <w:t xml:space="preserve">4.Обжалование действий (бездействия), </w:t>
      </w:r>
    </w:p>
    <w:p w:rsidR="004312B0" w:rsidRPr="004312B0" w:rsidRDefault="004312B0" w:rsidP="004312B0">
      <w:pPr>
        <w:jc w:val="center"/>
        <w:rPr>
          <w:bCs/>
          <w:szCs w:val="28"/>
        </w:rPr>
      </w:pPr>
      <w:r>
        <w:rPr>
          <w:bCs/>
          <w:szCs w:val="28"/>
        </w:rPr>
        <w:t>решений управления образования</w:t>
      </w:r>
    </w:p>
    <w:p w:rsidR="004312B0" w:rsidRDefault="004312B0" w:rsidP="007D1687">
      <w:pPr>
        <w:ind w:firstLine="709"/>
        <w:jc w:val="both"/>
        <w:rPr>
          <w:bCs/>
          <w:szCs w:val="28"/>
        </w:rPr>
      </w:pPr>
    </w:p>
    <w:p w:rsidR="00606B3A" w:rsidRDefault="004312B0" w:rsidP="007D1687">
      <w:pPr>
        <w:ind w:firstLine="709"/>
        <w:jc w:val="both"/>
        <w:rPr>
          <w:szCs w:val="28"/>
        </w:rPr>
      </w:pPr>
      <w:r>
        <w:rPr>
          <w:szCs w:val="28"/>
        </w:rPr>
        <w:t>4.1.</w:t>
      </w:r>
      <w:r w:rsidR="007D1687" w:rsidRPr="007D1687">
        <w:rPr>
          <w:szCs w:val="28"/>
        </w:rPr>
        <w:t xml:space="preserve">Действия (бездействие) </w:t>
      </w:r>
      <w:r>
        <w:rPr>
          <w:szCs w:val="28"/>
        </w:rPr>
        <w:t>управления образования</w:t>
      </w:r>
      <w:r w:rsidR="007D1687" w:rsidRPr="007D1687">
        <w:rPr>
          <w:szCs w:val="28"/>
        </w:rPr>
        <w:t xml:space="preserve"> могут быть обжал</w:t>
      </w:r>
      <w:r w:rsidR="007D1687" w:rsidRPr="007D1687">
        <w:rPr>
          <w:szCs w:val="28"/>
        </w:rPr>
        <w:t>о</w:t>
      </w:r>
      <w:r w:rsidR="007D1687" w:rsidRPr="007D1687">
        <w:rPr>
          <w:szCs w:val="28"/>
        </w:rPr>
        <w:t>ваны заместителю главы муниципального образования город</w:t>
      </w:r>
      <w:r>
        <w:rPr>
          <w:szCs w:val="28"/>
        </w:rPr>
        <w:t xml:space="preserve">-курорт Геленджик </w:t>
      </w:r>
    </w:p>
    <w:p w:rsidR="00606B3A" w:rsidRDefault="004312B0" w:rsidP="00606B3A">
      <w:pPr>
        <w:jc w:val="both"/>
        <w:rPr>
          <w:szCs w:val="28"/>
        </w:rPr>
      </w:pPr>
      <w:r>
        <w:rPr>
          <w:szCs w:val="28"/>
        </w:rPr>
        <w:t xml:space="preserve">по </w:t>
      </w:r>
      <w:r w:rsidR="007D1687" w:rsidRPr="007D1687">
        <w:rPr>
          <w:szCs w:val="28"/>
        </w:rPr>
        <w:t>социальным вопросам.</w:t>
      </w:r>
    </w:p>
    <w:p w:rsidR="007D1687" w:rsidRPr="007D1687" w:rsidRDefault="004312B0" w:rsidP="007D1687">
      <w:pPr>
        <w:ind w:firstLine="709"/>
        <w:jc w:val="both"/>
        <w:rPr>
          <w:szCs w:val="28"/>
        </w:rPr>
      </w:pPr>
      <w:r>
        <w:rPr>
          <w:szCs w:val="28"/>
        </w:rPr>
        <w:t>4.2.</w:t>
      </w:r>
      <w:r w:rsidR="007D1687" w:rsidRPr="007D1687">
        <w:rPr>
          <w:szCs w:val="28"/>
        </w:rPr>
        <w:t>Направленное заявление рассматривается заместителем главы мун</w:t>
      </w:r>
      <w:r w:rsidR="007D1687" w:rsidRPr="007D1687">
        <w:rPr>
          <w:szCs w:val="28"/>
        </w:rPr>
        <w:t>и</w:t>
      </w:r>
      <w:r w:rsidR="007D1687" w:rsidRPr="007D1687">
        <w:rPr>
          <w:szCs w:val="28"/>
        </w:rPr>
        <w:t>ци</w:t>
      </w:r>
      <w:r>
        <w:rPr>
          <w:szCs w:val="28"/>
        </w:rPr>
        <w:t xml:space="preserve">пального образования город-курорт Геленджик </w:t>
      </w:r>
      <w:r w:rsidR="007D1687" w:rsidRPr="007D1687">
        <w:rPr>
          <w:szCs w:val="28"/>
        </w:rPr>
        <w:t>по социальным вопросам, или уполномоченным им лицом в срок не более 5 рабочих дней со дня его п</w:t>
      </w:r>
      <w:r w:rsidR="007D1687" w:rsidRPr="007D1687">
        <w:rPr>
          <w:szCs w:val="28"/>
        </w:rPr>
        <w:t>о</w:t>
      </w:r>
      <w:r w:rsidR="007D1687" w:rsidRPr="007D1687">
        <w:rPr>
          <w:szCs w:val="28"/>
        </w:rPr>
        <w:t>ступления. По результатам рассмотрения заявления принимается мотивирова</w:t>
      </w:r>
      <w:r w:rsidR="007D1687" w:rsidRPr="007D1687">
        <w:rPr>
          <w:szCs w:val="28"/>
        </w:rPr>
        <w:t>н</w:t>
      </w:r>
      <w:r w:rsidR="007D1687" w:rsidRPr="007D1687">
        <w:rPr>
          <w:szCs w:val="28"/>
        </w:rPr>
        <w:t xml:space="preserve">ное решение об отмене обжалуемого решения </w:t>
      </w:r>
      <w:r>
        <w:rPr>
          <w:szCs w:val="28"/>
        </w:rPr>
        <w:t>управления образования</w:t>
      </w:r>
      <w:r w:rsidR="007D1687" w:rsidRPr="007D1687">
        <w:rPr>
          <w:szCs w:val="28"/>
        </w:rPr>
        <w:t xml:space="preserve"> либо об отказе в удовлетворении требований </w:t>
      </w:r>
      <w:r w:rsidR="004C3C3D">
        <w:rPr>
          <w:szCs w:val="28"/>
        </w:rPr>
        <w:t>Получателя</w:t>
      </w:r>
      <w:r w:rsidR="007D1687" w:rsidRPr="007D1687">
        <w:rPr>
          <w:szCs w:val="28"/>
        </w:rPr>
        <w:t>.</w:t>
      </w:r>
    </w:p>
    <w:p w:rsidR="007D1687" w:rsidRPr="007D1687" w:rsidRDefault="004312B0" w:rsidP="007D1687">
      <w:pPr>
        <w:ind w:firstLine="709"/>
        <w:jc w:val="both"/>
        <w:rPr>
          <w:szCs w:val="28"/>
        </w:rPr>
      </w:pPr>
      <w:r>
        <w:rPr>
          <w:szCs w:val="28"/>
        </w:rPr>
        <w:t>4.3.</w:t>
      </w:r>
      <w:r w:rsidR="00606B3A">
        <w:rPr>
          <w:szCs w:val="28"/>
        </w:rPr>
        <w:t>Получатель</w:t>
      </w:r>
      <w:r w:rsidR="007D1687" w:rsidRPr="007D1687">
        <w:rPr>
          <w:szCs w:val="28"/>
        </w:rPr>
        <w:t xml:space="preserve"> вправе обжаловать действия (бездействие) </w:t>
      </w:r>
      <w:r>
        <w:rPr>
          <w:szCs w:val="28"/>
        </w:rPr>
        <w:t>управления образования</w:t>
      </w:r>
      <w:r w:rsidR="007D1687" w:rsidRPr="007D1687">
        <w:rPr>
          <w:szCs w:val="28"/>
        </w:rPr>
        <w:t xml:space="preserve"> в судебном порядке.</w:t>
      </w:r>
    </w:p>
    <w:p w:rsidR="00DD42B7" w:rsidRDefault="00DD42B7" w:rsidP="004312B0">
      <w:pPr>
        <w:jc w:val="both"/>
        <w:rPr>
          <w:szCs w:val="28"/>
        </w:rPr>
      </w:pPr>
    </w:p>
    <w:p w:rsidR="00DD42B7" w:rsidRDefault="00DD42B7" w:rsidP="004312B0">
      <w:pPr>
        <w:jc w:val="both"/>
        <w:rPr>
          <w:szCs w:val="28"/>
        </w:rPr>
      </w:pPr>
    </w:p>
    <w:p w:rsidR="004312B0" w:rsidRPr="004312B0" w:rsidRDefault="004312B0" w:rsidP="004312B0">
      <w:pPr>
        <w:jc w:val="both"/>
        <w:rPr>
          <w:szCs w:val="28"/>
        </w:rPr>
      </w:pPr>
      <w:r w:rsidRPr="004312B0">
        <w:rPr>
          <w:szCs w:val="28"/>
        </w:rPr>
        <w:t>Начальник управления образования</w:t>
      </w:r>
    </w:p>
    <w:p w:rsidR="004312B0" w:rsidRPr="004312B0" w:rsidRDefault="004312B0" w:rsidP="004312B0">
      <w:pPr>
        <w:jc w:val="both"/>
        <w:rPr>
          <w:szCs w:val="28"/>
        </w:rPr>
      </w:pPr>
      <w:r w:rsidRPr="004312B0">
        <w:rPr>
          <w:szCs w:val="28"/>
        </w:rPr>
        <w:t xml:space="preserve">администрации </w:t>
      </w:r>
      <w:proofErr w:type="gramStart"/>
      <w:r w:rsidRPr="004312B0">
        <w:rPr>
          <w:szCs w:val="28"/>
        </w:rPr>
        <w:t>муниципального</w:t>
      </w:r>
      <w:proofErr w:type="gramEnd"/>
    </w:p>
    <w:p w:rsidR="004312B0" w:rsidRPr="004312B0" w:rsidRDefault="004312B0" w:rsidP="004312B0">
      <w:pPr>
        <w:jc w:val="both"/>
        <w:rPr>
          <w:szCs w:val="28"/>
        </w:rPr>
      </w:pPr>
      <w:r w:rsidRPr="004312B0">
        <w:rPr>
          <w:szCs w:val="28"/>
        </w:rPr>
        <w:t>образования город-курорт Геленджик</w:t>
      </w:r>
      <w:r w:rsidRPr="004312B0">
        <w:rPr>
          <w:szCs w:val="28"/>
        </w:rPr>
        <w:tab/>
      </w:r>
      <w:r w:rsidRPr="004312B0">
        <w:rPr>
          <w:szCs w:val="28"/>
        </w:rPr>
        <w:tab/>
      </w:r>
      <w:r w:rsidRPr="004312B0">
        <w:rPr>
          <w:szCs w:val="28"/>
        </w:rPr>
        <w:tab/>
        <w:t xml:space="preserve">                  </w:t>
      </w:r>
      <w:r>
        <w:rPr>
          <w:szCs w:val="28"/>
        </w:rPr>
        <w:t xml:space="preserve"> </w:t>
      </w:r>
      <w:r w:rsidRPr="004312B0">
        <w:rPr>
          <w:szCs w:val="28"/>
        </w:rPr>
        <w:t>О.В. Радчевская</w:t>
      </w:r>
    </w:p>
    <w:p w:rsidR="004312B0" w:rsidRPr="004312B0" w:rsidRDefault="004312B0" w:rsidP="004312B0">
      <w:pPr>
        <w:ind w:firstLine="709"/>
        <w:jc w:val="both"/>
        <w:rPr>
          <w:szCs w:val="28"/>
        </w:rPr>
      </w:pPr>
    </w:p>
    <w:p w:rsidR="007D1687" w:rsidRPr="007D1687" w:rsidRDefault="007D1687" w:rsidP="007D1687">
      <w:pPr>
        <w:ind w:firstLine="709"/>
        <w:jc w:val="both"/>
        <w:rPr>
          <w:szCs w:val="28"/>
        </w:rPr>
      </w:pPr>
    </w:p>
    <w:p w:rsidR="007D1687" w:rsidRPr="007D1687" w:rsidRDefault="007D1687" w:rsidP="007D1687">
      <w:pPr>
        <w:ind w:firstLine="709"/>
        <w:jc w:val="both"/>
        <w:rPr>
          <w:szCs w:val="28"/>
        </w:rPr>
      </w:pPr>
    </w:p>
    <w:p w:rsidR="004312B0" w:rsidRDefault="004312B0" w:rsidP="007D1687">
      <w:pPr>
        <w:ind w:firstLine="709"/>
        <w:jc w:val="both"/>
        <w:rPr>
          <w:szCs w:val="28"/>
        </w:rPr>
        <w:sectPr w:rsidR="004312B0" w:rsidSect="00606B3A">
          <w:headerReference w:type="default" r:id="rId41"/>
          <w:footerReference w:type="default" r:id="rId42"/>
          <w:pgSz w:w="11906" w:h="16838"/>
          <w:pgMar w:top="1134" w:right="567" w:bottom="993" w:left="1701" w:header="0" w:footer="0" w:gutter="0"/>
          <w:pgNumType w:start="1"/>
          <w:cols w:space="720"/>
          <w:noEndnote/>
          <w:titlePg/>
          <w:docGrid w:linePitch="381"/>
        </w:sect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312B0" w:rsidTr="004312B0">
        <w:trPr>
          <w:jc w:val="center"/>
        </w:trPr>
        <w:tc>
          <w:tcPr>
            <w:tcW w:w="4927" w:type="dxa"/>
          </w:tcPr>
          <w:p w:rsidR="004312B0" w:rsidRDefault="004312B0" w:rsidP="004312B0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</w:tcPr>
          <w:p w:rsidR="004312B0" w:rsidRPr="007D1687" w:rsidRDefault="00385914" w:rsidP="004312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="004312B0">
              <w:rPr>
                <w:szCs w:val="28"/>
              </w:rPr>
              <w:t xml:space="preserve"> №</w:t>
            </w:r>
            <w:r w:rsidR="004312B0" w:rsidRPr="007D1687">
              <w:rPr>
                <w:szCs w:val="28"/>
              </w:rPr>
              <w:t>1</w:t>
            </w:r>
          </w:p>
          <w:p w:rsidR="004312B0" w:rsidRPr="007D1687" w:rsidRDefault="004312B0" w:rsidP="004312B0">
            <w:pPr>
              <w:jc w:val="center"/>
              <w:rPr>
                <w:szCs w:val="28"/>
              </w:rPr>
            </w:pPr>
            <w:r w:rsidRPr="007D1687">
              <w:rPr>
                <w:szCs w:val="28"/>
              </w:rPr>
              <w:t>к Порядку</w:t>
            </w:r>
          </w:p>
          <w:p w:rsidR="00DE17E4" w:rsidRDefault="00DE17E4" w:rsidP="00DE17E4">
            <w:pPr>
              <w:jc w:val="center"/>
              <w:rPr>
                <w:bCs/>
                <w:szCs w:val="28"/>
              </w:rPr>
            </w:pPr>
            <w:r w:rsidRPr="00DE17E4">
              <w:rPr>
                <w:bCs/>
                <w:szCs w:val="28"/>
              </w:rPr>
              <w:t>предоставления субсидии из бюджета муниципального</w:t>
            </w:r>
            <w:r>
              <w:rPr>
                <w:bCs/>
                <w:szCs w:val="28"/>
              </w:rPr>
              <w:t xml:space="preserve"> </w:t>
            </w:r>
            <w:r w:rsidRPr="00DE17E4">
              <w:rPr>
                <w:bCs/>
                <w:szCs w:val="28"/>
              </w:rPr>
              <w:t xml:space="preserve">образования </w:t>
            </w:r>
          </w:p>
          <w:p w:rsidR="00DE17E4" w:rsidRDefault="00DE17E4" w:rsidP="00DE17E4">
            <w:pPr>
              <w:jc w:val="center"/>
              <w:rPr>
                <w:bCs/>
                <w:szCs w:val="28"/>
              </w:rPr>
            </w:pPr>
            <w:r w:rsidRPr="00DE17E4">
              <w:rPr>
                <w:bCs/>
                <w:szCs w:val="28"/>
              </w:rPr>
              <w:t xml:space="preserve">город-курорт Геленджик в целях </w:t>
            </w:r>
          </w:p>
          <w:p w:rsidR="00DE17E4" w:rsidRPr="00DE17E4" w:rsidRDefault="00DE17E4" w:rsidP="00DE17E4">
            <w:pPr>
              <w:jc w:val="center"/>
              <w:rPr>
                <w:bCs/>
                <w:szCs w:val="28"/>
              </w:rPr>
            </w:pPr>
            <w:r w:rsidRPr="00DE17E4">
              <w:rPr>
                <w:bCs/>
                <w:szCs w:val="28"/>
              </w:rPr>
              <w:t xml:space="preserve">возмещения затрат индивидуальных предпринимателей, осуществляющих </w:t>
            </w:r>
          </w:p>
          <w:p w:rsidR="00DE17E4" w:rsidRDefault="00DE17E4" w:rsidP="00DE17E4">
            <w:pPr>
              <w:jc w:val="center"/>
              <w:rPr>
                <w:bCs/>
                <w:szCs w:val="28"/>
              </w:rPr>
            </w:pPr>
            <w:r w:rsidRPr="00DE17E4">
              <w:rPr>
                <w:bCs/>
                <w:szCs w:val="28"/>
              </w:rPr>
              <w:t xml:space="preserve">образовательную деятельность по </w:t>
            </w:r>
          </w:p>
          <w:p w:rsidR="00DE17E4" w:rsidRDefault="00DE17E4" w:rsidP="00DE17E4">
            <w:pPr>
              <w:jc w:val="center"/>
              <w:rPr>
                <w:bCs/>
                <w:szCs w:val="28"/>
              </w:rPr>
            </w:pPr>
            <w:r w:rsidRPr="00DE17E4">
              <w:rPr>
                <w:bCs/>
                <w:szCs w:val="28"/>
              </w:rPr>
              <w:t xml:space="preserve">программам дошкольного образования на основании лицензии, включая </w:t>
            </w:r>
          </w:p>
          <w:p w:rsidR="00DE17E4" w:rsidRDefault="00DE17E4" w:rsidP="00DE17E4">
            <w:pPr>
              <w:jc w:val="center"/>
              <w:rPr>
                <w:bCs/>
                <w:szCs w:val="28"/>
              </w:rPr>
            </w:pPr>
            <w:r w:rsidRPr="00DE17E4">
              <w:rPr>
                <w:bCs/>
                <w:szCs w:val="28"/>
              </w:rPr>
              <w:t>расходы на оплату труда, приобрет</w:t>
            </w:r>
            <w:r w:rsidRPr="00DE17E4">
              <w:rPr>
                <w:bCs/>
                <w:szCs w:val="28"/>
              </w:rPr>
              <w:t>е</w:t>
            </w:r>
            <w:r w:rsidRPr="00DE17E4">
              <w:rPr>
                <w:bCs/>
                <w:szCs w:val="28"/>
              </w:rPr>
              <w:t xml:space="preserve">ние учебников и учебных пособий, средств обучения, игр, игрушек </w:t>
            </w:r>
          </w:p>
          <w:p w:rsidR="00DE17E4" w:rsidRDefault="00DE17E4" w:rsidP="00DE17E4">
            <w:pPr>
              <w:jc w:val="center"/>
              <w:rPr>
                <w:bCs/>
                <w:szCs w:val="28"/>
              </w:rPr>
            </w:pPr>
            <w:proofErr w:type="gramStart"/>
            <w:r w:rsidRPr="00DE17E4">
              <w:rPr>
                <w:bCs/>
                <w:szCs w:val="28"/>
              </w:rPr>
              <w:t xml:space="preserve">(за исключением расходов на </w:t>
            </w:r>
            <w:proofErr w:type="gramEnd"/>
          </w:p>
          <w:p w:rsidR="00DE17E4" w:rsidRPr="00DE17E4" w:rsidRDefault="00DE17E4" w:rsidP="00DE17E4">
            <w:pPr>
              <w:jc w:val="center"/>
              <w:rPr>
                <w:bCs/>
                <w:szCs w:val="28"/>
              </w:rPr>
            </w:pPr>
            <w:r w:rsidRPr="00DE17E4">
              <w:rPr>
                <w:bCs/>
                <w:szCs w:val="28"/>
              </w:rPr>
              <w:t xml:space="preserve">содержание зданий и оплату </w:t>
            </w:r>
          </w:p>
          <w:p w:rsidR="00DE17E4" w:rsidRPr="00DE17E4" w:rsidRDefault="00DE17E4" w:rsidP="00DE17E4">
            <w:pPr>
              <w:jc w:val="center"/>
              <w:rPr>
                <w:bCs/>
                <w:szCs w:val="28"/>
              </w:rPr>
            </w:pPr>
            <w:r w:rsidRPr="00DE17E4">
              <w:rPr>
                <w:bCs/>
                <w:szCs w:val="28"/>
              </w:rPr>
              <w:t xml:space="preserve">коммунальных услуг), в соответствии с нормативами </w:t>
            </w:r>
            <w:proofErr w:type="gramStart"/>
            <w:r w:rsidRPr="00DE17E4">
              <w:rPr>
                <w:bCs/>
                <w:szCs w:val="28"/>
              </w:rPr>
              <w:t>финансового</w:t>
            </w:r>
            <w:proofErr w:type="gramEnd"/>
            <w:r w:rsidRPr="00DE17E4">
              <w:rPr>
                <w:bCs/>
                <w:szCs w:val="28"/>
              </w:rPr>
              <w:t xml:space="preserve"> </w:t>
            </w:r>
          </w:p>
          <w:p w:rsidR="00DE17E4" w:rsidRDefault="00DE17E4" w:rsidP="00DE17E4">
            <w:pPr>
              <w:jc w:val="center"/>
              <w:rPr>
                <w:bCs/>
                <w:szCs w:val="28"/>
              </w:rPr>
            </w:pPr>
            <w:r w:rsidRPr="00DE17E4">
              <w:rPr>
                <w:bCs/>
                <w:szCs w:val="28"/>
              </w:rPr>
              <w:t xml:space="preserve">обеспечения </w:t>
            </w:r>
            <w:proofErr w:type="gramStart"/>
            <w:r w:rsidRPr="00DE17E4">
              <w:rPr>
                <w:bCs/>
                <w:szCs w:val="28"/>
              </w:rPr>
              <w:t>образовательной</w:t>
            </w:r>
            <w:proofErr w:type="gramEnd"/>
            <w:r w:rsidRPr="00DE17E4">
              <w:rPr>
                <w:bCs/>
                <w:szCs w:val="28"/>
              </w:rPr>
              <w:t xml:space="preserve"> </w:t>
            </w:r>
          </w:p>
          <w:p w:rsidR="00DE17E4" w:rsidRPr="00DE17E4" w:rsidRDefault="00DE17E4" w:rsidP="00DE17E4">
            <w:pPr>
              <w:jc w:val="center"/>
              <w:rPr>
                <w:bCs/>
                <w:szCs w:val="28"/>
              </w:rPr>
            </w:pPr>
            <w:proofErr w:type="gramStart"/>
            <w:r w:rsidRPr="00DE17E4">
              <w:rPr>
                <w:bCs/>
                <w:szCs w:val="28"/>
              </w:rPr>
              <w:t xml:space="preserve">деятельности (нормативами </w:t>
            </w:r>
            <w:proofErr w:type="gramEnd"/>
          </w:p>
          <w:p w:rsidR="00DE17E4" w:rsidRDefault="00DE17E4" w:rsidP="00DE17E4">
            <w:pPr>
              <w:jc w:val="center"/>
              <w:rPr>
                <w:bCs/>
                <w:szCs w:val="28"/>
              </w:rPr>
            </w:pPr>
            <w:r w:rsidRPr="00DE17E4">
              <w:rPr>
                <w:bCs/>
                <w:szCs w:val="28"/>
              </w:rPr>
              <w:t xml:space="preserve">подушевого финансирования </w:t>
            </w:r>
          </w:p>
          <w:p w:rsidR="00385914" w:rsidRPr="00DC5F04" w:rsidRDefault="00DE17E4" w:rsidP="00385914">
            <w:pPr>
              <w:jc w:val="center"/>
              <w:rPr>
                <w:bCs/>
                <w:szCs w:val="28"/>
              </w:rPr>
            </w:pPr>
            <w:r w:rsidRPr="00DC5F04">
              <w:rPr>
                <w:bCs/>
                <w:szCs w:val="28"/>
              </w:rPr>
              <w:t>расходов)</w:t>
            </w:r>
            <w:r w:rsidR="00385914" w:rsidRPr="00DC5F04">
              <w:rPr>
                <w:bCs/>
              </w:rPr>
              <w:t xml:space="preserve">, </w:t>
            </w:r>
            <w:proofErr w:type="gramStart"/>
            <w:r w:rsidR="00385914" w:rsidRPr="00DC5F04">
              <w:rPr>
                <w:bCs/>
                <w:szCs w:val="28"/>
              </w:rPr>
              <w:t>утвержденными</w:t>
            </w:r>
            <w:proofErr w:type="gramEnd"/>
            <w:r w:rsidR="00385914" w:rsidRPr="00DC5F04">
              <w:rPr>
                <w:bCs/>
                <w:szCs w:val="28"/>
              </w:rPr>
              <w:t xml:space="preserve"> </w:t>
            </w:r>
          </w:p>
          <w:p w:rsidR="00385914" w:rsidRDefault="00385914" w:rsidP="00385914">
            <w:pPr>
              <w:jc w:val="center"/>
              <w:rPr>
                <w:bCs/>
                <w:szCs w:val="28"/>
              </w:rPr>
            </w:pPr>
            <w:r w:rsidRPr="00385914">
              <w:rPr>
                <w:bCs/>
                <w:szCs w:val="28"/>
              </w:rPr>
              <w:t xml:space="preserve">законом Краснодарского края </w:t>
            </w:r>
          </w:p>
          <w:p w:rsidR="00385914" w:rsidRPr="00385914" w:rsidRDefault="00385914" w:rsidP="00385914">
            <w:pPr>
              <w:jc w:val="center"/>
              <w:rPr>
                <w:bCs/>
                <w:szCs w:val="28"/>
              </w:rPr>
            </w:pPr>
            <w:r w:rsidRPr="00385914">
              <w:rPr>
                <w:bCs/>
                <w:szCs w:val="28"/>
              </w:rPr>
              <w:t>о краевом бюджете</w:t>
            </w:r>
          </w:p>
          <w:p w:rsidR="00DE17E4" w:rsidRPr="00DE17E4" w:rsidRDefault="00DE17E4" w:rsidP="00DE17E4">
            <w:pPr>
              <w:jc w:val="center"/>
              <w:rPr>
                <w:bCs/>
                <w:szCs w:val="28"/>
              </w:rPr>
            </w:pPr>
          </w:p>
          <w:p w:rsidR="004312B0" w:rsidRDefault="004312B0" w:rsidP="004312B0">
            <w:pPr>
              <w:jc w:val="center"/>
              <w:rPr>
                <w:szCs w:val="28"/>
              </w:rPr>
            </w:pPr>
          </w:p>
        </w:tc>
      </w:tr>
      <w:tr w:rsidR="0030232D" w:rsidTr="0030232D">
        <w:tblPrEx>
          <w:jc w:val="left"/>
        </w:tblPrEx>
        <w:tc>
          <w:tcPr>
            <w:tcW w:w="4927" w:type="dxa"/>
          </w:tcPr>
          <w:p w:rsidR="0030232D" w:rsidRPr="0030232D" w:rsidRDefault="0030232D" w:rsidP="00302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30232D" w:rsidRPr="0030232D" w:rsidRDefault="0030232D" w:rsidP="0030232D">
            <w:pPr>
              <w:jc w:val="both"/>
              <w:rPr>
                <w:szCs w:val="28"/>
              </w:rPr>
            </w:pPr>
            <w:r w:rsidRPr="0030232D">
              <w:rPr>
                <w:szCs w:val="28"/>
              </w:rPr>
              <w:t>Начальнику управления образования</w:t>
            </w:r>
          </w:p>
          <w:p w:rsidR="0030232D" w:rsidRPr="0030232D" w:rsidRDefault="0030232D" w:rsidP="0030232D">
            <w:pPr>
              <w:jc w:val="both"/>
              <w:rPr>
                <w:szCs w:val="28"/>
              </w:rPr>
            </w:pPr>
            <w:r w:rsidRPr="0030232D">
              <w:rPr>
                <w:szCs w:val="28"/>
              </w:rPr>
              <w:t xml:space="preserve">администрации </w:t>
            </w:r>
            <w:proofErr w:type="gramStart"/>
            <w:r w:rsidRPr="0030232D">
              <w:rPr>
                <w:szCs w:val="28"/>
              </w:rPr>
              <w:t>муниципального</w:t>
            </w:r>
            <w:proofErr w:type="gramEnd"/>
          </w:p>
          <w:p w:rsidR="0030232D" w:rsidRPr="0030232D" w:rsidRDefault="0030232D" w:rsidP="0030232D">
            <w:pPr>
              <w:jc w:val="both"/>
              <w:rPr>
                <w:szCs w:val="28"/>
              </w:rPr>
            </w:pPr>
            <w:r w:rsidRPr="0030232D">
              <w:rPr>
                <w:szCs w:val="28"/>
              </w:rPr>
              <w:t>образования город-курорт Геленджик</w:t>
            </w:r>
          </w:p>
          <w:p w:rsidR="0030232D" w:rsidRPr="0030232D" w:rsidRDefault="0030232D" w:rsidP="0030232D">
            <w:pPr>
              <w:jc w:val="both"/>
              <w:rPr>
                <w:szCs w:val="28"/>
              </w:rPr>
            </w:pPr>
            <w:r w:rsidRPr="0030232D">
              <w:rPr>
                <w:szCs w:val="28"/>
              </w:rPr>
              <w:t>________________________________</w:t>
            </w:r>
          </w:p>
          <w:p w:rsidR="0030232D" w:rsidRPr="0030232D" w:rsidRDefault="0030232D" w:rsidP="0030232D">
            <w:pPr>
              <w:jc w:val="center"/>
              <w:rPr>
                <w:sz w:val="24"/>
                <w:szCs w:val="24"/>
              </w:rPr>
            </w:pPr>
            <w:r w:rsidRPr="0030232D">
              <w:rPr>
                <w:sz w:val="24"/>
                <w:szCs w:val="24"/>
              </w:rPr>
              <w:t>(фамилия, имя, отчество)</w:t>
            </w:r>
          </w:p>
          <w:p w:rsidR="0030232D" w:rsidRPr="0030232D" w:rsidRDefault="0030232D" w:rsidP="0030232D">
            <w:pPr>
              <w:jc w:val="center"/>
              <w:rPr>
                <w:sz w:val="24"/>
                <w:szCs w:val="24"/>
              </w:rPr>
            </w:pPr>
          </w:p>
          <w:p w:rsidR="0030232D" w:rsidRPr="0030232D" w:rsidRDefault="0030232D" w:rsidP="003023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1687" w:rsidRPr="007D1687" w:rsidRDefault="007D1687" w:rsidP="0030232D">
      <w:pPr>
        <w:ind w:firstLine="709"/>
        <w:jc w:val="both"/>
        <w:rPr>
          <w:szCs w:val="28"/>
        </w:rPr>
      </w:pPr>
      <w:r w:rsidRPr="007D1687">
        <w:rPr>
          <w:szCs w:val="28"/>
        </w:rPr>
        <w:t xml:space="preserve">                                        </w:t>
      </w:r>
    </w:p>
    <w:p w:rsidR="007D1687" w:rsidRPr="007D1687" w:rsidRDefault="007D1687" w:rsidP="0030232D">
      <w:pPr>
        <w:jc w:val="center"/>
        <w:rPr>
          <w:szCs w:val="28"/>
        </w:rPr>
      </w:pPr>
      <w:bookmarkStart w:id="17" w:name="Par6123"/>
      <w:bookmarkEnd w:id="17"/>
      <w:r w:rsidRPr="007D1687">
        <w:rPr>
          <w:szCs w:val="28"/>
        </w:rPr>
        <w:t>ЗАЯВЛЕНИЕ</w:t>
      </w:r>
    </w:p>
    <w:p w:rsidR="007D1687" w:rsidRPr="007D1687" w:rsidRDefault="007D1687" w:rsidP="0030232D">
      <w:pPr>
        <w:jc w:val="center"/>
        <w:rPr>
          <w:szCs w:val="28"/>
        </w:rPr>
      </w:pPr>
      <w:r w:rsidRPr="007D1687">
        <w:rPr>
          <w:szCs w:val="28"/>
        </w:rPr>
        <w:t>о предоставлении субсидии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</w:p>
    <w:p w:rsidR="007D1687" w:rsidRPr="0030232D" w:rsidRDefault="0030232D" w:rsidP="00385914">
      <w:pPr>
        <w:ind w:firstLine="709"/>
        <w:jc w:val="both"/>
        <w:rPr>
          <w:bCs/>
          <w:szCs w:val="28"/>
        </w:rPr>
      </w:pPr>
      <w:proofErr w:type="gramStart"/>
      <w:r>
        <w:rPr>
          <w:szCs w:val="28"/>
        </w:rPr>
        <w:t xml:space="preserve">Ознакомившись с </w:t>
      </w:r>
      <w:r w:rsidR="007D1687" w:rsidRPr="007D1687">
        <w:rPr>
          <w:szCs w:val="28"/>
        </w:rPr>
        <w:t xml:space="preserve">Порядком </w:t>
      </w:r>
      <w:r w:rsidRPr="0030232D">
        <w:rPr>
          <w:bCs/>
          <w:szCs w:val="28"/>
        </w:rPr>
        <w:t>предоставления субсидии из бюджета мун</w:t>
      </w:r>
      <w:r w:rsidRPr="0030232D">
        <w:rPr>
          <w:bCs/>
          <w:szCs w:val="28"/>
        </w:rPr>
        <w:t>и</w:t>
      </w:r>
      <w:r w:rsidRPr="0030232D">
        <w:rPr>
          <w:bCs/>
          <w:szCs w:val="28"/>
        </w:rPr>
        <w:t>ципального образования город-курорт Геленджик в целях возмещения</w:t>
      </w:r>
      <w:r>
        <w:rPr>
          <w:bCs/>
          <w:szCs w:val="28"/>
        </w:rPr>
        <w:t xml:space="preserve"> </w:t>
      </w:r>
      <w:r w:rsidRPr="0030232D">
        <w:rPr>
          <w:bCs/>
          <w:szCs w:val="28"/>
        </w:rPr>
        <w:t>затрат индивидуальных предпринимателей, осуществляющих</w:t>
      </w:r>
      <w:r>
        <w:rPr>
          <w:bCs/>
          <w:szCs w:val="28"/>
        </w:rPr>
        <w:t xml:space="preserve"> </w:t>
      </w:r>
      <w:r w:rsidRPr="0030232D">
        <w:rPr>
          <w:bCs/>
          <w:szCs w:val="28"/>
        </w:rPr>
        <w:t xml:space="preserve">образовательную </w:t>
      </w:r>
      <w:r>
        <w:rPr>
          <w:bCs/>
          <w:szCs w:val="28"/>
        </w:rPr>
        <w:t xml:space="preserve">                    </w:t>
      </w:r>
      <w:r w:rsidRPr="0030232D">
        <w:rPr>
          <w:bCs/>
          <w:szCs w:val="28"/>
        </w:rPr>
        <w:t>деятельность по программам дошкольного</w:t>
      </w:r>
      <w:r>
        <w:rPr>
          <w:bCs/>
          <w:szCs w:val="28"/>
        </w:rPr>
        <w:t xml:space="preserve"> </w:t>
      </w:r>
      <w:r w:rsidRPr="0030232D">
        <w:rPr>
          <w:bCs/>
          <w:szCs w:val="28"/>
        </w:rPr>
        <w:t>образования на основании лицензии, включая расходы на оплату</w:t>
      </w:r>
      <w:r>
        <w:rPr>
          <w:bCs/>
          <w:szCs w:val="28"/>
        </w:rPr>
        <w:t xml:space="preserve"> </w:t>
      </w:r>
      <w:r w:rsidRPr="0030232D">
        <w:rPr>
          <w:bCs/>
          <w:szCs w:val="28"/>
        </w:rPr>
        <w:t>труда, приобретение учебников и учебных пособий, средств обучения,</w:t>
      </w:r>
      <w:r>
        <w:rPr>
          <w:bCs/>
          <w:szCs w:val="28"/>
        </w:rPr>
        <w:t xml:space="preserve"> </w:t>
      </w:r>
      <w:r w:rsidRPr="0030232D">
        <w:rPr>
          <w:bCs/>
          <w:szCs w:val="28"/>
        </w:rPr>
        <w:t xml:space="preserve">игр, игрушек (за исключением расходов на содержание </w:t>
      </w:r>
      <w:r>
        <w:rPr>
          <w:bCs/>
          <w:szCs w:val="28"/>
        </w:rPr>
        <w:t xml:space="preserve">               </w:t>
      </w:r>
      <w:r w:rsidRPr="0030232D">
        <w:rPr>
          <w:bCs/>
          <w:szCs w:val="28"/>
        </w:rPr>
        <w:t>зданий и оплату коммунальных услуг), в соответствии с нормативами финанс</w:t>
      </w:r>
      <w:r w:rsidRPr="0030232D">
        <w:rPr>
          <w:bCs/>
          <w:szCs w:val="28"/>
        </w:rPr>
        <w:t>о</w:t>
      </w:r>
      <w:r w:rsidRPr="0030232D">
        <w:rPr>
          <w:bCs/>
          <w:szCs w:val="28"/>
        </w:rPr>
        <w:t>вого обеспечения образовательной деятельности (нормативами</w:t>
      </w:r>
      <w:proofErr w:type="gramEnd"/>
      <w:r w:rsidRPr="0030232D">
        <w:rPr>
          <w:bCs/>
          <w:szCs w:val="28"/>
        </w:rPr>
        <w:t xml:space="preserve"> подушевого </w:t>
      </w:r>
      <w:r w:rsidRPr="00DC5F04">
        <w:rPr>
          <w:bCs/>
          <w:szCs w:val="28"/>
        </w:rPr>
        <w:t>финансирования расходов)</w:t>
      </w:r>
      <w:r w:rsidR="00385914" w:rsidRPr="00DC5F04">
        <w:rPr>
          <w:bCs/>
        </w:rPr>
        <w:t xml:space="preserve">, </w:t>
      </w:r>
      <w:proofErr w:type="gramStart"/>
      <w:r w:rsidR="00385914" w:rsidRPr="00DC5F04">
        <w:rPr>
          <w:bCs/>
          <w:szCs w:val="28"/>
        </w:rPr>
        <w:t>утвержденными</w:t>
      </w:r>
      <w:proofErr w:type="gramEnd"/>
      <w:r w:rsidR="00385914" w:rsidRPr="00385914">
        <w:rPr>
          <w:bCs/>
          <w:szCs w:val="28"/>
        </w:rPr>
        <w:t xml:space="preserve"> законом Краснодарского края </w:t>
      </w:r>
      <w:r w:rsidR="00385914">
        <w:rPr>
          <w:bCs/>
          <w:szCs w:val="28"/>
        </w:rPr>
        <w:t xml:space="preserve">                </w:t>
      </w:r>
      <w:r w:rsidR="00385914" w:rsidRPr="00385914">
        <w:rPr>
          <w:bCs/>
          <w:szCs w:val="28"/>
        </w:rPr>
        <w:t>о краевом бюджете</w:t>
      </w:r>
      <w:r w:rsidRPr="0030232D">
        <w:rPr>
          <w:szCs w:val="28"/>
        </w:rPr>
        <w:t xml:space="preserve"> </w:t>
      </w:r>
      <w:r w:rsidR="007D1687" w:rsidRPr="007D1687">
        <w:rPr>
          <w:szCs w:val="28"/>
        </w:rPr>
        <w:t>(далее - Порядок), утвержденным</w:t>
      </w:r>
      <w:r>
        <w:rPr>
          <w:bCs/>
          <w:szCs w:val="28"/>
        </w:rPr>
        <w:t xml:space="preserve"> </w:t>
      </w:r>
      <w:r w:rsidR="007D1687" w:rsidRPr="007D1687">
        <w:rPr>
          <w:szCs w:val="28"/>
        </w:rPr>
        <w:t>постановлением  админ</w:t>
      </w:r>
      <w:r w:rsidR="007D1687" w:rsidRPr="007D1687">
        <w:rPr>
          <w:szCs w:val="28"/>
        </w:rPr>
        <w:t>и</w:t>
      </w:r>
      <w:r w:rsidR="007D1687" w:rsidRPr="007D1687">
        <w:rPr>
          <w:szCs w:val="28"/>
        </w:rPr>
        <w:t xml:space="preserve">страции муниципального образования </w:t>
      </w:r>
      <w:r>
        <w:rPr>
          <w:szCs w:val="28"/>
        </w:rPr>
        <w:t>город-курорт Геленджик</w:t>
      </w:r>
      <w:r w:rsidR="007D1687" w:rsidRPr="007D1687">
        <w:rPr>
          <w:szCs w:val="28"/>
        </w:rPr>
        <w:t xml:space="preserve"> от</w:t>
      </w:r>
      <w:r>
        <w:rPr>
          <w:szCs w:val="28"/>
        </w:rPr>
        <w:t>_____</w:t>
      </w:r>
      <w:r w:rsidR="00385914">
        <w:rPr>
          <w:szCs w:val="28"/>
        </w:rPr>
        <w:t>______</w:t>
      </w:r>
    </w:p>
    <w:p w:rsidR="00AE6535" w:rsidRDefault="00AE6535" w:rsidP="0030232D">
      <w:pPr>
        <w:jc w:val="both"/>
        <w:rPr>
          <w:szCs w:val="28"/>
        </w:rPr>
      </w:pPr>
    </w:p>
    <w:p w:rsidR="007D1687" w:rsidRDefault="0030232D" w:rsidP="0030232D">
      <w:pPr>
        <w:jc w:val="both"/>
        <w:rPr>
          <w:szCs w:val="28"/>
        </w:rPr>
      </w:pPr>
      <w:r>
        <w:rPr>
          <w:szCs w:val="28"/>
        </w:rPr>
        <w:lastRenderedPageBreak/>
        <w:t>№________,</w:t>
      </w:r>
      <w:r w:rsidR="00DC5F04">
        <w:rPr>
          <w:szCs w:val="28"/>
        </w:rPr>
        <w:t xml:space="preserve"> </w:t>
      </w:r>
      <w:r w:rsidR="007D1687" w:rsidRPr="007D1687">
        <w:rPr>
          <w:szCs w:val="28"/>
        </w:rPr>
        <w:t>Заявите</w:t>
      </w:r>
      <w:r>
        <w:rPr>
          <w:szCs w:val="28"/>
        </w:rPr>
        <w:t>ль</w:t>
      </w:r>
      <w:r w:rsidR="007D1687" w:rsidRPr="007D1687">
        <w:rPr>
          <w:szCs w:val="28"/>
        </w:rPr>
        <w:t>______________</w:t>
      </w:r>
      <w:r w:rsidR="00DC5F04">
        <w:rPr>
          <w:szCs w:val="28"/>
        </w:rPr>
        <w:t>___________________________________</w:t>
      </w:r>
    </w:p>
    <w:p w:rsidR="00DC5F04" w:rsidRPr="007D1687" w:rsidRDefault="00DC5F04" w:rsidP="0030232D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D1687" w:rsidRPr="0030232D" w:rsidRDefault="007D1687" w:rsidP="0030232D">
      <w:pPr>
        <w:jc w:val="center"/>
        <w:rPr>
          <w:sz w:val="24"/>
          <w:szCs w:val="24"/>
        </w:rPr>
      </w:pPr>
      <w:r w:rsidRPr="0030232D">
        <w:rPr>
          <w:sz w:val="24"/>
          <w:szCs w:val="24"/>
        </w:rPr>
        <w:t>(фамилия, имя, отчество индивидуального предпринимателя,</w:t>
      </w:r>
      <w:r w:rsidR="0030232D" w:rsidRPr="0030232D">
        <w:rPr>
          <w:sz w:val="24"/>
          <w:szCs w:val="24"/>
        </w:rPr>
        <w:t xml:space="preserve"> </w:t>
      </w:r>
      <w:r w:rsidRPr="0030232D">
        <w:rPr>
          <w:sz w:val="24"/>
          <w:szCs w:val="24"/>
        </w:rPr>
        <w:t>местонахождение, ИНН)</w:t>
      </w:r>
    </w:p>
    <w:p w:rsidR="0030232D" w:rsidRDefault="0030232D" w:rsidP="0030232D">
      <w:pPr>
        <w:jc w:val="both"/>
        <w:rPr>
          <w:szCs w:val="28"/>
        </w:rPr>
      </w:pPr>
    </w:p>
    <w:p w:rsidR="007D1687" w:rsidRPr="007D1687" w:rsidRDefault="007D1687" w:rsidP="0030232D">
      <w:pPr>
        <w:jc w:val="both"/>
        <w:rPr>
          <w:szCs w:val="28"/>
        </w:rPr>
      </w:pPr>
      <w:r w:rsidRPr="007D1687">
        <w:rPr>
          <w:szCs w:val="28"/>
        </w:rPr>
        <w:t>представляет  документы,  необходимые для принятия решения о предоставл</w:t>
      </w:r>
      <w:r w:rsidRPr="007D1687">
        <w:rPr>
          <w:szCs w:val="28"/>
        </w:rPr>
        <w:t>е</w:t>
      </w:r>
      <w:r w:rsidRPr="007D1687">
        <w:rPr>
          <w:szCs w:val="28"/>
        </w:rPr>
        <w:t>нии</w:t>
      </w:r>
      <w:r w:rsidR="0030232D">
        <w:rPr>
          <w:szCs w:val="28"/>
        </w:rPr>
        <w:t xml:space="preserve"> </w:t>
      </w:r>
      <w:r w:rsidRPr="007D1687">
        <w:rPr>
          <w:szCs w:val="28"/>
        </w:rPr>
        <w:t>Субсидии.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>Заявитель подтверждает, что:</w:t>
      </w:r>
    </w:p>
    <w:p w:rsidR="007D1687" w:rsidRPr="007D1687" w:rsidRDefault="0030232D" w:rsidP="007D1687">
      <w:pPr>
        <w:ind w:firstLine="709"/>
        <w:jc w:val="both"/>
        <w:rPr>
          <w:szCs w:val="28"/>
        </w:rPr>
      </w:pPr>
      <w:r>
        <w:rPr>
          <w:szCs w:val="28"/>
        </w:rPr>
        <w:t>1)</w:t>
      </w:r>
      <w:r w:rsidR="007D1687" w:rsidRPr="007D1687">
        <w:rPr>
          <w:szCs w:val="28"/>
        </w:rPr>
        <w:t>вся информация, содержащаяся в заявлении о предоставлении Субс</w:t>
      </w:r>
      <w:r w:rsidR="007D1687" w:rsidRPr="007D1687">
        <w:rPr>
          <w:szCs w:val="28"/>
        </w:rPr>
        <w:t>и</w:t>
      </w:r>
      <w:r w:rsidR="007D1687" w:rsidRPr="007D1687">
        <w:rPr>
          <w:szCs w:val="28"/>
        </w:rPr>
        <w:t>дии, является подлинной;</w:t>
      </w:r>
    </w:p>
    <w:p w:rsidR="007D1687" w:rsidRPr="007D1687" w:rsidRDefault="0030232D" w:rsidP="007D1687">
      <w:pPr>
        <w:ind w:firstLine="709"/>
        <w:jc w:val="both"/>
        <w:rPr>
          <w:szCs w:val="28"/>
        </w:rPr>
      </w:pPr>
      <w:r>
        <w:rPr>
          <w:szCs w:val="28"/>
        </w:rPr>
        <w:t>2)</w:t>
      </w:r>
      <w:r w:rsidR="007D1687" w:rsidRPr="007D1687">
        <w:rPr>
          <w:szCs w:val="28"/>
        </w:rPr>
        <w:t>проинформирован: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>о целях, условиях и порядке предоставления Субсидии;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>о порядке возврата Субсидии в случае нарушения условий, установле</w:t>
      </w:r>
      <w:r w:rsidRPr="007D1687">
        <w:rPr>
          <w:szCs w:val="28"/>
        </w:rPr>
        <w:t>н</w:t>
      </w:r>
      <w:r w:rsidRPr="007D1687">
        <w:rPr>
          <w:szCs w:val="28"/>
        </w:rPr>
        <w:t>ных при ее предоставлении в соответствии с Порядком;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 xml:space="preserve">о порядке обжалования действий (бездействия), решений </w:t>
      </w:r>
      <w:r w:rsidR="0030232D">
        <w:rPr>
          <w:szCs w:val="28"/>
        </w:rPr>
        <w:t>управления                 образования</w:t>
      </w:r>
      <w:r w:rsidRPr="007D1687">
        <w:rPr>
          <w:szCs w:val="28"/>
        </w:rPr>
        <w:t xml:space="preserve"> </w:t>
      </w:r>
      <w:r w:rsidR="00AE6535">
        <w:rPr>
          <w:szCs w:val="28"/>
        </w:rPr>
        <w:t>администрации муниципального образования город-курорт Геле</w:t>
      </w:r>
      <w:r w:rsidR="00AE6535">
        <w:rPr>
          <w:szCs w:val="28"/>
        </w:rPr>
        <w:t>н</w:t>
      </w:r>
      <w:r w:rsidR="00AE6535">
        <w:rPr>
          <w:szCs w:val="28"/>
        </w:rPr>
        <w:t xml:space="preserve">джик, являющегося главным распорядителем средств местного бюджета </w:t>
      </w:r>
      <w:r w:rsidRPr="007D1687">
        <w:rPr>
          <w:szCs w:val="28"/>
        </w:rPr>
        <w:t>мун</w:t>
      </w:r>
      <w:r w:rsidRPr="007D1687">
        <w:rPr>
          <w:szCs w:val="28"/>
        </w:rPr>
        <w:t>и</w:t>
      </w:r>
      <w:r w:rsidRPr="007D1687">
        <w:rPr>
          <w:szCs w:val="28"/>
        </w:rPr>
        <w:t>ципального образования го</w:t>
      </w:r>
      <w:r w:rsidR="0030232D">
        <w:rPr>
          <w:szCs w:val="28"/>
        </w:rPr>
        <w:t xml:space="preserve">род-курорт Геленджик </w:t>
      </w:r>
      <w:r w:rsidRPr="007D1687">
        <w:rPr>
          <w:szCs w:val="28"/>
        </w:rPr>
        <w:t>(далее - местный бюджет);</w:t>
      </w:r>
    </w:p>
    <w:p w:rsidR="007D1687" w:rsidRPr="007D1687" w:rsidRDefault="0030232D" w:rsidP="007D1687">
      <w:pPr>
        <w:ind w:firstLine="709"/>
        <w:jc w:val="both"/>
        <w:rPr>
          <w:szCs w:val="28"/>
        </w:rPr>
      </w:pPr>
      <w:r>
        <w:rPr>
          <w:szCs w:val="28"/>
        </w:rPr>
        <w:t>3)</w:t>
      </w:r>
      <w:r w:rsidR="007D1687" w:rsidRPr="007D1687">
        <w:rPr>
          <w:szCs w:val="28"/>
        </w:rPr>
        <w:t>не имеет неисполненной обязанности по уплате налогов, сборов, стр</w:t>
      </w:r>
      <w:r w:rsidR="007D1687" w:rsidRPr="007D1687">
        <w:rPr>
          <w:szCs w:val="28"/>
        </w:rPr>
        <w:t>а</w:t>
      </w:r>
      <w:r w:rsidR="007D1687" w:rsidRPr="007D1687">
        <w:rPr>
          <w:szCs w:val="28"/>
        </w:rPr>
        <w:t>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D1687" w:rsidRPr="007D1687" w:rsidRDefault="0030232D" w:rsidP="007D1687">
      <w:pPr>
        <w:ind w:firstLine="709"/>
        <w:jc w:val="both"/>
        <w:rPr>
          <w:szCs w:val="28"/>
        </w:rPr>
      </w:pPr>
      <w:r>
        <w:rPr>
          <w:szCs w:val="28"/>
        </w:rPr>
        <w:t>4)</w:t>
      </w:r>
      <w:r w:rsidR="007D1687" w:rsidRPr="007D1687">
        <w:rPr>
          <w:szCs w:val="28"/>
        </w:rPr>
        <w:t xml:space="preserve">не имеет просроченной задолженности по возврату в местный бюджет субсидий, </w:t>
      </w:r>
      <w:proofErr w:type="gramStart"/>
      <w:r w:rsidR="007D1687" w:rsidRPr="007D1687">
        <w:rPr>
          <w:szCs w:val="28"/>
        </w:rPr>
        <w:t>предоставленных</w:t>
      </w:r>
      <w:proofErr w:type="gramEnd"/>
      <w:r w:rsidR="007D1687" w:rsidRPr="007D1687">
        <w:rPr>
          <w:szCs w:val="28"/>
        </w:rPr>
        <w:t xml:space="preserve"> в том числе в соответствии с иными правовыми </w:t>
      </w:r>
      <w:r>
        <w:rPr>
          <w:szCs w:val="28"/>
        </w:rPr>
        <w:t xml:space="preserve">      </w:t>
      </w:r>
      <w:r w:rsidR="007D1687" w:rsidRPr="007D1687">
        <w:rPr>
          <w:szCs w:val="28"/>
        </w:rPr>
        <w:t>актами, и иной просроченной задолженности перед местным бюджетом;</w:t>
      </w:r>
    </w:p>
    <w:p w:rsidR="007D1687" w:rsidRDefault="0030232D" w:rsidP="007D1687">
      <w:pPr>
        <w:ind w:firstLine="709"/>
        <w:jc w:val="both"/>
        <w:rPr>
          <w:szCs w:val="28"/>
        </w:rPr>
      </w:pPr>
      <w:r>
        <w:rPr>
          <w:szCs w:val="28"/>
        </w:rPr>
        <w:t>5)</w:t>
      </w:r>
      <w:r w:rsidR="007D1687" w:rsidRPr="007D1687">
        <w:rPr>
          <w:szCs w:val="28"/>
        </w:rPr>
        <w:t xml:space="preserve">не является получателем средств местного бюджета в соответствии с иными нормативными правовыми актами, муниципальными правовыми актами на цели, указанные в </w:t>
      </w:r>
      <w:r>
        <w:rPr>
          <w:szCs w:val="28"/>
        </w:rPr>
        <w:t>пункте 1.2</w:t>
      </w:r>
      <w:r w:rsidR="007D1687" w:rsidRPr="0030232D">
        <w:rPr>
          <w:szCs w:val="28"/>
        </w:rPr>
        <w:t xml:space="preserve"> </w:t>
      </w:r>
      <w:r w:rsidR="00AE6535">
        <w:rPr>
          <w:szCs w:val="28"/>
        </w:rPr>
        <w:t>Порядка;</w:t>
      </w:r>
    </w:p>
    <w:p w:rsidR="00AE6535" w:rsidRPr="007D1687" w:rsidRDefault="00AE6535" w:rsidP="007D1687">
      <w:pPr>
        <w:ind w:firstLine="709"/>
        <w:jc w:val="both"/>
        <w:rPr>
          <w:szCs w:val="28"/>
        </w:rPr>
      </w:pPr>
      <w:r>
        <w:rPr>
          <w:szCs w:val="28"/>
        </w:rPr>
        <w:t>6)в отношении него не введена процедура банкротства.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 xml:space="preserve">Заявитель дает согласие на осуществление </w:t>
      </w:r>
      <w:r w:rsidR="0030232D">
        <w:rPr>
          <w:szCs w:val="28"/>
        </w:rPr>
        <w:t>управлением образования</w:t>
      </w:r>
      <w:r w:rsidRPr="007D1687">
        <w:rPr>
          <w:szCs w:val="28"/>
        </w:rPr>
        <w:t xml:space="preserve"> </w:t>
      </w:r>
      <w:r w:rsidR="00AE6535">
        <w:rPr>
          <w:szCs w:val="28"/>
        </w:rPr>
        <w:t>а</w:t>
      </w:r>
      <w:r w:rsidR="00AE6535">
        <w:rPr>
          <w:szCs w:val="28"/>
        </w:rPr>
        <w:t>д</w:t>
      </w:r>
      <w:r w:rsidR="00AE6535">
        <w:rPr>
          <w:szCs w:val="28"/>
        </w:rPr>
        <w:t xml:space="preserve">министрации муниципального образования город-курорт Геленджик </w:t>
      </w:r>
      <w:r w:rsidRPr="007D1687">
        <w:rPr>
          <w:szCs w:val="28"/>
        </w:rPr>
        <w:t>и орган</w:t>
      </w:r>
      <w:r w:rsidRPr="007D1687">
        <w:rPr>
          <w:szCs w:val="28"/>
        </w:rPr>
        <w:t>а</w:t>
      </w:r>
      <w:r w:rsidRPr="007D1687">
        <w:rPr>
          <w:szCs w:val="28"/>
        </w:rPr>
        <w:t>ми</w:t>
      </w:r>
      <w:r w:rsidR="00606B3A">
        <w:rPr>
          <w:szCs w:val="28"/>
        </w:rPr>
        <w:t xml:space="preserve"> муниципального</w:t>
      </w:r>
      <w:r w:rsidRPr="007D1687">
        <w:rPr>
          <w:szCs w:val="28"/>
        </w:rPr>
        <w:t xml:space="preserve"> финансового контроля</w:t>
      </w:r>
      <w:r w:rsidR="0030232D">
        <w:rPr>
          <w:szCs w:val="28"/>
        </w:rPr>
        <w:t xml:space="preserve"> муниципального образования г</w:t>
      </w:r>
      <w:r w:rsidR="0030232D">
        <w:rPr>
          <w:szCs w:val="28"/>
        </w:rPr>
        <w:t>о</w:t>
      </w:r>
      <w:r w:rsidR="0030232D">
        <w:rPr>
          <w:szCs w:val="28"/>
        </w:rPr>
        <w:t>род-курорт Геленджик</w:t>
      </w:r>
      <w:r w:rsidRPr="007D1687">
        <w:rPr>
          <w:szCs w:val="28"/>
        </w:rPr>
        <w:t xml:space="preserve"> проверки соблюдения условий, целей и порядка пред</w:t>
      </w:r>
      <w:r w:rsidRPr="007D1687">
        <w:rPr>
          <w:szCs w:val="28"/>
        </w:rPr>
        <w:t>о</w:t>
      </w:r>
      <w:r w:rsidRPr="007D1687">
        <w:rPr>
          <w:szCs w:val="28"/>
        </w:rPr>
        <w:t xml:space="preserve">ставления Субсидии в соответствии с Бюджетным </w:t>
      </w:r>
      <w:hyperlink r:id="rId43" w:history="1">
        <w:r w:rsidRPr="0030232D">
          <w:rPr>
            <w:rStyle w:val="af5"/>
            <w:color w:val="auto"/>
            <w:szCs w:val="28"/>
            <w:u w:val="none"/>
          </w:rPr>
          <w:t>кодексом</w:t>
        </w:r>
      </w:hyperlink>
      <w:r w:rsidRPr="0030232D">
        <w:rPr>
          <w:szCs w:val="28"/>
        </w:rPr>
        <w:t xml:space="preserve"> </w:t>
      </w:r>
      <w:r w:rsidRPr="007D1687">
        <w:rPr>
          <w:szCs w:val="28"/>
        </w:rPr>
        <w:t>Российской Фед</w:t>
      </w:r>
      <w:r w:rsidRPr="007D1687">
        <w:rPr>
          <w:szCs w:val="28"/>
        </w:rPr>
        <w:t>е</w:t>
      </w:r>
      <w:r w:rsidRPr="007D1687">
        <w:rPr>
          <w:szCs w:val="28"/>
        </w:rPr>
        <w:t>рации.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  <w:proofErr w:type="gramStart"/>
      <w:r w:rsidRPr="007D1687">
        <w:rPr>
          <w:szCs w:val="28"/>
        </w:rPr>
        <w:t>Согласен</w:t>
      </w:r>
      <w:proofErr w:type="gramEnd"/>
      <w:r w:rsidRPr="007D1687">
        <w:rPr>
          <w:szCs w:val="28"/>
        </w:rPr>
        <w:t xml:space="preserve"> на автоматизированную, а также без использования средств а</w:t>
      </w:r>
      <w:r w:rsidRPr="007D1687">
        <w:rPr>
          <w:szCs w:val="28"/>
        </w:rPr>
        <w:t>в</w:t>
      </w:r>
      <w:r w:rsidRPr="007D1687">
        <w:rPr>
          <w:szCs w:val="28"/>
        </w:rPr>
        <w:t xml:space="preserve">томатизации, обработку персональных данных в соответствии с Федеральным </w:t>
      </w:r>
      <w:hyperlink r:id="rId44" w:history="1">
        <w:r w:rsidRPr="0030232D">
          <w:rPr>
            <w:rStyle w:val="af5"/>
            <w:color w:val="auto"/>
            <w:szCs w:val="28"/>
            <w:u w:val="none"/>
          </w:rPr>
          <w:t>законом</w:t>
        </w:r>
      </w:hyperlink>
      <w:r w:rsidRPr="0030232D">
        <w:rPr>
          <w:szCs w:val="28"/>
        </w:rPr>
        <w:t xml:space="preserve"> от</w:t>
      </w:r>
      <w:r w:rsidR="0030232D">
        <w:rPr>
          <w:szCs w:val="28"/>
        </w:rPr>
        <w:t xml:space="preserve"> 27 июля 2006 года №152-ФЗ «О персональных данных»</w:t>
      </w:r>
      <w:r w:rsidRPr="007D1687">
        <w:rPr>
          <w:szCs w:val="28"/>
        </w:rPr>
        <w:t xml:space="preserve"> и иным з</w:t>
      </w:r>
      <w:r w:rsidRPr="007D1687">
        <w:rPr>
          <w:szCs w:val="28"/>
        </w:rPr>
        <w:t>а</w:t>
      </w:r>
      <w:r w:rsidRPr="007D1687">
        <w:rPr>
          <w:szCs w:val="28"/>
        </w:rPr>
        <w:t>конодательством Российской Федерации.</w:t>
      </w:r>
    </w:p>
    <w:p w:rsidR="0030232D" w:rsidRDefault="0030232D" w:rsidP="007D1687">
      <w:pPr>
        <w:ind w:firstLine="709"/>
        <w:jc w:val="both"/>
        <w:rPr>
          <w:szCs w:val="28"/>
        </w:rPr>
      </w:pP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>Приложение: на _____листах в 1 экземпляре.</w:t>
      </w:r>
    </w:p>
    <w:p w:rsidR="0030232D" w:rsidRDefault="0030232D" w:rsidP="0030232D">
      <w:pPr>
        <w:jc w:val="both"/>
        <w:rPr>
          <w:szCs w:val="28"/>
        </w:rPr>
      </w:pPr>
    </w:p>
    <w:p w:rsidR="0030232D" w:rsidRDefault="007D1687" w:rsidP="0030232D">
      <w:pPr>
        <w:jc w:val="both"/>
        <w:rPr>
          <w:szCs w:val="28"/>
        </w:rPr>
      </w:pPr>
      <w:r w:rsidRPr="007D1687">
        <w:rPr>
          <w:szCs w:val="28"/>
        </w:rPr>
        <w:t>Руководитель</w:t>
      </w:r>
      <w:r w:rsidR="0030232D">
        <w:rPr>
          <w:szCs w:val="28"/>
        </w:rPr>
        <w:t xml:space="preserve"> </w:t>
      </w:r>
    </w:p>
    <w:p w:rsidR="007D1687" w:rsidRPr="007D1687" w:rsidRDefault="007D1687" w:rsidP="0030232D">
      <w:pPr>
        <w:jc w:val="both"/>
        <w:rPr>
          <w:szCs w:val="28"/>
        </w:rPr>
      </w:pPr>
      <w:r w:rsidRPr="007D1687">
        <w:rPr>
          <w:szCs w:val="28"/>
        </w:rPr>
        <w:t>(уполномоченное лицо) _____________  ______</w:t>
      </w:r>
      <w:r w:rsidR="0030232D">
        <w:rPr>
          <w:szCs w:val="28"/>
        </w:rPr>
        <w:t>___________________  _______</w:t>
      </w:r>
    </w:p>
    <w:p w:rsidR="007D1687" w:rsidRPr="0030232D" w:rsidRDefault="007D1687" w:rsidP="007D1687">
      <w:pPr>
        <w:ind w:firstLine="709"/>
        <w:jc w:val="both"/>
        <w:rPr>
          <w:sz w:val="24"/>
          <w:szCs w:val="24"/>
        </w:rPr>
      </w:pPr>
      <w:r w:rsidRPr="007D1687">
        <w:rPr>
          <w:szCs w:val="28"/>
        </w:rPr>
        <w:t xml:space="preserve">                        </w:t>
      </w:r>
      <w:r w:rsidR="0030232D">
        <w:rPr>
          <w:szCs w:val="28"/>
        </w:rPr>
        <w:t xml:space="preserve">            </w:t>
      </w:r>
      <w:r w:rsidRPr="0030232D">
        <w:rPr>
          <w:sz w:val="24"/>
          <w:szCs w:val="24"/>
        </w:rPr>
        <w:t xml:space="preserve">(подпись)       </w:t>
      </w:r>
      <w:r w:rsidR="0030232D">
        <w:rPr>
          <w:sz w:val="24"/>
          <w:szCs w:val="24"/>
        </w:rPr>
        <w:t xml:space="preserve">           </w:t>
      </w:r>
      <w:r w:rsidRPr="0030232D">
        <w:rPr>
          <w:sz w:val="24"/>
          <w:szCs w:val="24"/>
        </w:rPr>
        <w:t xml:space="preserve">(расшифровка подписи)    </w:t>
      </w:r>
      <w:r w:rsidR="0030232D">
        <w:rPr>
          <w:sz w:val="24"/>
          <w:szCs w:val="24"/>
        </w:rPr>
        <w:t xml:space="preserve">            </w:t>
      </w:r>
      <w:r w:rsidRPr="0030232D">
        <w:rPr>
          <w:sz w:val="24"/>
          <w:szCs w:val="24"/>
        </w:rPr>
        <w:t>(дата)</w:t>
      </w:r>
    </w:p>
    <w:p w:rsidR="00AE6535" w:rsidRDefault="00AE6535" w:rsidP="0030232D">
      <w:pPr>
        <w:jc w:val="both"/>
        <w:rPr>
          <w:szCs w:val="28"/>
        </w:rPr>
      </w:pPr>
    </w:p>
    <w:p w:rsidR="007D1687" w:rsidRPr="007D1687" w:rsidRDefault="007D1687" w:rsidP="0030232D">
      <w:pPr>
        <w:jc w:val="both"/>
        <w:rPr>
          <w:szCs w:val="28"/>
        </w:rPr>
      </w:pPr>
      <w:r w:rsidRPr="007D1687">
        <w:rPr>
          <w:szCs w:val="28"/>
        </w:rPr>
        <w:t>Принял ________________    ____________________________    ____________</w:t>
      </w:r>
    </w:p>
    <w:p w:rsidR="007D1687" w:rsidRPr="0030232D" w:rsidRDefault="007D1687" w:rsidP="007D1687">
      <w:pPr>
        <w:ind w:firstLine="709"/>
        <w:jc w:val="both"/>
        <w:rPr>
          <w:sz w:val="24"/>
          <w:szCs w:val="24"/>
        </w:rPr>
      </w:pPr>
      <w:r w:rsidRPr="0030232D">
        <w:rPr>
          <w:sz w:val="24"/>
          <w:szCs w:val="24"/>
        </w:rPr>
        <w:t xml:space="preserve">          </w:t>
      </w:r>
      <w:r w:rsidR="0030232D">
        <w:rPr>
          <w:sz w:val="24"/>
          <w:szCs w:val="24"/>
        </w:rPr>
        <w:t xml:space="preserve">    </w:t>
      </w:r>
      <w:r w:rsidRPr="0030232D">
        <w:rPr>
          <w:sz w:val="24"/>
          <w:szCs w:val="24"/>
        </w:rPr>
        <w:t xml:space="preserve"> (подпись)           </w:t>
      </w:r>
      <w:r w:rsidR="0030232D">
        <w:rPr>
          <w:sz w:val="24"/>
          <w:szCs w:val="24"/>
        </w:rPr>
        <w:t xml:space="preserve">                  </w:t>
      </w:r>
      <w:r w:rsidRPr="0030232D">
        <w:rPr>
          <w:sz w:val="24"/>
          <w:szCs w:val="24"/>
        </w:rPr>
        <w:t xml:space="preserve">(расшифровка подписи)        </w:t>
      </w:r>
      <w:r w:rsidR="0030232D">
        <w:rPr>
          <w:sz w:val="24"/>
          <w:szCs w:val="24"/>
        </w:rPr>
        <w:t xml:space="preserve">                         </w:t>
      </w:r>
      <w:r w:rsidRPr="0030232D">
        <w:rPr>
          <w:sz w:val="24"/>
          <w:szCs w:val="24"/>
        </w:rPr>
        <w:t>(дата)</w:t>
      </w:r>
    </w:p>
    <w:p w:rsidR="007D1687" w:rsidRPr="007D1687" w:rsidRDefault="007D1687" w:rsidP="0030232D">
      <w:pPr>
        <w:jc w:val="both"/>
        <w:rPr>
          <w:szCs w:val="28"/>
        </w:rPr>
      </w:pPr>
      <w:r w:rsidRPr="007D1687">
        <w:rPr>
          <w:szCs w:val="28"/>
        </w:rPr>
        <w:t>------------------------------------------</w:t>
      </w:r>
      <w:r w:rsidR="0030232D">
        <w:rPr>
          <w:szCs w:val="28"/>
        </w:rPr>
        <w:t>------------------------------------------------------------</w:t>
      </w:r>
    </w:p>
    <w:p w:rsidR="007D1687" w:rsidRPr="007D1687" w:rsidRDefault="007D1687" w:rsidP="0030232D">
      <w:pPr>
        <w:jc w:val="center"/>
        <w:rPr>
          <w:szCs w:val="28"/>
        </w:rPr>
      </w:pPr>
      <w:r w:rsidRPr="007D1687">
        <w:rPr>
          <w:szCs w:val="28"/>
        </w:rPr>
        <w:t>(линия отреза)</w:t>
      </w:r>
    </w:p>
    <w:p w:rsidR="007D1687" w:rsidRPr="007D1687" w:rsidRDefault="007D1687" w:rsidP="0030232D">
      <w:pPr>
        <w:jc w:val="center"/>
        <w:rPr>
          <w:szCs w:val="28"/>
        </w:rPr>
      </w:pPr>
      <w:r w:rsidRPr="007D1687">
        <w:rPr>
          <w:szCs w:val="28"/>
        </w:rPr>
        <w:lastRenderedPageBreak/>
        <w:t>Расписка-уведомление</w:t>
      </w:r>
    </w:p>
    <w:p w:rsidR="007D1687" w:rsidRPr="007D1687" w:rsidRDefault="007D1687" w:rsidP="0030232D">
      <w:pPr>
        <w:jc w:val="both"/>
        <w:rPr>
          <w:szCs w:val="28"/>
        </w:rPr>
      </w:pPr>
      <w:r w:rsidRPr="007D1687">
        <w:rPr>
          <w:szCs w:val="28"/>
        </w:rPr>
        <w:t>Заявление и документы принял: _____________ _____________</w:t>
      </w:r>
      <w:r w:rsidR="0030232D">
        <w:rPr>
          <w:szCs w:val="28"/>
        </w:rPr>
        <w:t>_______ _____</w:t>
      </w:r>
    </w:p>
    <w:p w:rsidR="007D1687" w:rsidRPr="00DD42B7" w:rsidRDefault="00DD42B7" w:rsidP="007D16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7D1687" w:rsidRPr="00DD42B7">
        <w:rPr>
          <w:sz w:val="24"/>
          <w:szCs w:val="24"/>
        </w:rPr>
        <w:t>(подпись)    (расшифровка подписи)  (дата)</w:t>
      </w:r>
    </w:p>
    <w:p w:rsidR="007D1687" w:rsidRPr="007D1687" w:rsidRDefault="007D1687" w:rsidP="00DD42B7">
      <w:pPr>
        <w:jc w:val="both"/>
        <w:rPr>
          <w:szCs w:val="28"/>
        </w:rPr>
      </w:pPr>
      <w:r w:rsidRPr="007D1687">
        <w:rPr>
          <w:szCs w:val="28"/>
        </w:rPr>
        <w:t>регистрационный номер _____________________________</w:t>
      </w:r>
    </w:p>
    <w:p w:rsidR="007D1687" w:rsidRDefault="007D1687" w:rsidP="00DD42B7">
      <w:pPr>
        <w:jc w:val="both"/>
        <w:rPr>
          <w:szCs w:val="28"/>
        </w:rPr>
      </w:pPr>
    </w:p>
    <w:p w:rsidR="00DD42B7" w:rsidRPr="00DD42B7" w:rsidRDefault="00DD42B7" w:rsidP="00DD42B7">
      <w:pPr>
        <w:jc w:val="both"/>
        <w:rPr>
          <w:szCs w:val="28"/>
        </w:rPr>
      </w:pPr>
    </w:p>
    <w:p w:rsidR="00DD42B7" w:rsidRPr="00DD42B7" w:rsidRDefault="00DD42B7" w:rsidP="00DD42B7">
      <w:pPr>
        <w:jc w:val="both"/>
        <w:rPr>
          <w:szCs w:val="28"/>
        </w:rPr>
      </w:pPr>
      <w:r w:rsidRPr="00DD42B7">
        <w:rPr>
          <w:szCs w:val="28"/>
        </w:rPr>
        <w:t>Начальник управления образования</w:t>
      </w:r>
    </w:p>
    <w:p w:rsidR="00DD42B7" w:rsidRPr="00DD42B7" w:rsidRDefault="00DD42B7" w:rsidP="00DD42B7">
      <w:pPr>
        <w:jc w:val="both"/>
        <w:rPr>
          <w:szCs w:val="28"/>
        </w:rPr>
      </w:pPr>
      <w:r w:rsidRPr="00DD42B7">
        <w:rPr>
          <w:szCs w:val="28"/>
        </w:rPr>
        <w:t xml:space="preserve">администрации </w:t>
      </w:r>
      <w:proofErr w:type="gramStart"/>
      <w:r w:rsidRPr="00DD42B7">
        <w:rPr>
          <w:szCs w:val="28"/>
        </w:rPr>
        <w:t>муниципального</w:t>
      </w:r>
      <w:proofErr w:type="gramEnd"/>
    </w:p>
    <w:p w:rsidR="00DD42B7" w:rsidRPr="00DD42B7" w:rsidRDefault="00DD42B7" w:rsidP="00DD42B7">
      <w:pPr>
        <w:jc w:val="both"/>
        <w:rPr>
          <w:szCs w:val="28"/>
        </w:rPr>
      </w:pPr>
      <w:r w:rsidRPr="00DD42B7">
        <w:rPr>
          <w:szCs w:val="28"/>
        </w:rPr>
        <w:t>образования город-курорт Геленджик</w:t>
      </w:r>
      <w:r w:rsidRPr="00DD42B7">
        <w:rPr>
          <w:szCs w:val="28"/>
        </w:rPr>
        <w:tab/>
      </w:r>
      <w:r w:rsidRPr="00DD42B7">
        <w:rPr>
          <w:szCs w:val="28"/>
        </w:rPr>
        <w:tab/>
      </w:r>
      <w:r w:rsidRPr="00DD42B7">
        <w:rPr>
          <w:szCs w:val="28"/>
        </w:rPr>
        <w:tab/>
        <w:t xml:space="preserve">                   О.В. Радчевская</w:t>
      </w:r>
    </w:p>
    <w:p w:rsidR="00DD42B7" w:rsidRPr="00DD42B7" w:rsidRDefault="00DD42B7" w:rsidP="00DD42B7">
      <w:pPr>
        <w:jc w:val="both"/>
        <w:rPr>
          <w:szCs w:val="28"/>
        </w:rPr>
      </w:pPr>
    </w:p>
    <w:p w:rsidR="00DD42B7" w:rsidRPr="007D1687" w:rsidRDefault="00DD42B7" w:rsidP="00DD42B7">
      <w:pPr>
        <w:jc w:val="both"/>
        <w:rPr>
          <w:szCs w:val="28"/>
        </w:rPr>
      </w:pPr>
    </w:p>
    <w:p w:rsidR="007D1687" w:rsidRPr="007D1687" w:rsidRDefault="007D1687" w:rsidP="007D1687">
      <w:pPr>
        <w:ind w:firstLine="709"/>
        <w:jc w:val="both"/>
        <w:rPr>
          <w:szCs w:val="28"/>
        </w:rPr>
      </w:pPr>
    </w:p>
    <w:p w:rsidR="007D1687" w:rsidRPr="007D1687" w:rsidRDefault="007D1687" w:rsidP="007D1687">
      <w:pPr>
        <w:ind w:firstLine="709"/>
        <w:jc w:val="both"/>
        <w:rPr>
          <w:szCs w:val="28"/>
        </w:rPr>
      </w:pPr>
    </w:p>
    <w:p w:rsidR="00DD42B7" w:rsidRDefault="00DD42B7" w:rsidP="007D1687">
      <w:pPr>
        <w:ind w:firstLine="709"/>
        <w:jc w:val="both"/>
        <w:rPr>
          <w:szCs w:val="28"/>
        </w:rPr>
        <w:sectPr w:rsidR="00DD42B7" w:rsidSect="00AE6535">
          <w:pgSz w:w="11906" w:h="16838"/>
          <w:pgMar w:top="967" w:right="567" w:bottom="284" w:left="1701" w:header="0" w:footer="0" w:gutter="0"/>
          <w:pgNumType w:start="1"/>
          <w:cols w:space="720"/>
          <w:noEndnote/>
          <w:titlePg/>
          <w:docGrid w:linePitch="381"/>
        </w:sectPr>
      </w:pPr>
    </w:p>
    <w:tbl>
      <w:tblPr>
        <w:tblStyle w:val="a6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7513"/>
      </w:tblGrid>
      <w:tr w:rsidR="00DD42B7" w:rsidTr="00DD42B7">
        <w:tc>
          <w:tcPr>
            <w:tcW w:w="7196" w:type="dxa"/>
          </w:tcPr>
          <w:p w:rsidR="00DD42B7" w:rsidRDefault="00DD42B7" w:rsidP="007D1687">
            <w:pPr>
              <w:jc w:val="both"/>
              <w:rPr>
                <w:szCs w:val="28"/>
              </w:rPr>
            </w:pPr>
          </w:p>
        </w:tc>
        <w:tc>
          <w:tcPr>
            <w:tcW w:w="7513" w:type="dxa"/>
          </w:tcPr>
          <w:p w:rsidR="00DD42B7" w:rsidRPr="00DD42B7" w:rsidRDefault="00385914" w:rsidP="00DD42B7">
            <w:pPr>
              <w:ind w:left="317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="00DD42B7" w:rsidRPr="00DD42B7">
              <w:rPr>
                <w:szCs w:val="28"/>
              </w:rPr>
              <w:t xml:space="preserve"> №</w:t>
            </w:r>
            <w:r w:rsidR="00DD42B7">
              <w:rPr>
                <w:szCs w:val="28"/>
              </w:rPr>
              <w:t>2</w:t>
            </w:r>
          </w:p>
          <w:p w:rsidR="00DD42B7" w:rsidRPr="00DD42B7" w:rsidRDefault="00DD42B7" w:rsidP="00DD42B7">
            <w:pPr>
              <w:ind w:left="317"/>
              <w:jc w:val="center"/>
              <w:rPr>
                <w:szCs w:val="28"/>
              </w:rPr>
            </w:pPr>
            <w:r w:rsidRPr="00DD42B7">
              <w:rPr>
                <w:szCs w:val="28"/>
              </w:rPr>
              <w:t>к Порядку</w:t>
            </w:r>
          </w:p>
          <w:p w:rsidR="00DD42B7" w:rsidRDefault="00DD42B7" w:rsidP="00DD42B7">
            <w:pPr>
              <w:ind w:left="317"/>
              <w:jc w:val="center"/>
              <w:rPr>
                <w:bCs/>
                <w:szCs w:val="28"/>
              </w:rPr>
            </w:pPr>
            <w:r w:rsidRPr="00DD42B7">
              <w:rPr>
                <w:bCs/>
                <w:szCs w:val="28"/>
              </w:rPr>
              <w:t xml:space="preserve">предоставления субсидии из бюджета муниципального </w:t>
            </w:r>
          </w:p>
          <w:p w:rsidR="00DD42B7" w:rsidRDefault="00DD42B7" w:rsidP="00DD42B7">
            <w:pPr>
              <w:ind w:left="317"/>
              <w:jc w:val="center"/>
              <w:rPr>
                <w:bCs/>
                <w:szCs w:val="28"/>
              </w:rPr>
            </w:pPr>
            <w:r w:rsidRPr="00DD42B7">
              <w:rPr>
                <w:bCs/>
                <w:szCs w:val="28"/>
              </w:rPr>
              <w:t xml:space="preserve">образования город-курорт Геленджик в целях </w:t>
            </w:r>
          </w:p>
          <w:p w:rsidR="00DD42B7" w:rsidRPr="00DD42B7" w:rsidRDefault="00DD42B7" w:rsidP="00DD42B7">
            <w:pPr>
              <w:ind w:left="317"/>
              <w:jc w:val="center"/>
              <w:rPr>
                <w:bCs/>
                <w:szCs w:val="28"/>
              </w:rPr>
            </w:pPr>
            <w:r w:rsidRPr="00DD42B7">
              <w:rPr>
                <w:bCs/>
                <w:szCs w:val="28"/>
              </w:rPr>
              <w:t>возмещения</w:t>
            </w:r>
            <w:r>
              <w:rPr>
                <w:bCs/>
                <w:szCs w:val="28"/>
              </w:rPr>
              <w:t xml:space="preserve"> </w:t>
            </w:r>
            <w:r w:rsidRPr="00DD42B7">
              <w:rPr>
                <w:bCs/>
                <w:szCs w:val="28"/>
              </w:rPr>
              <w:t>затрат индивидуальных предпринимателей, осуществляющих</w:t>
            </w:r>
            <w:r>
              <w:rPr>
                <w:bCs/>
                <w:szCs w:val="28"/>
              </w:rPr>
              <w:t xml:space="preserve"> </w:t>
            </w:r>
            <w:r w:rsidRPr="00DD42B7">
              <w:rPr>
                <w:bCs/>
                <w:szCs w:val="28"/>
              </w:rPr>
              <w:t xml:space="preserve">образовательную деятельность по </w:t>
            </w:r>
          </w:p>
          <w:p w:rsidR="00DD42B7" w:rsidRDefault="00DD42B7" w:rsidP="00DD42B7">
            <w:pPr>
              <w:ind w:left="317"/>
              <w:jc w:val="center"/>
              <w:rPr>
                <w:bCs/>
                <w:szCs w:val="28"/>
              </w:rPr>
            </w:pPr>
            <w:r w:rsidRPr="00DD42B7">
              <w:rPr>
                <w:bCs/>
                <w:szCs w:val="28"/>
              </w:rPr>
              <w:t>программам дошкольного</w:t>
            </w:r>
            <w:r>
              <w:rPr>
                <w:bCs/>
                <w:szCs w:val="28"/>
              </w:rPr>
              <w:t xml:space="preserve"> </w:t>
            </w:r>
            <w:r w:rsidRPr="00DD42B7">
              <w:rPr>
                <w:bCs/>
                <w:szCs w:val="28"/>
              </w:rPr>
              <w:t xml:space="preserve">образования на основании </w:t>
            </w:r>
          </w:p>
          <w:p w:rsidR="00DD42B7" w:rsidRDefault="00DD42B7" w:rsidP="00DD42B7">
            <w:pPr>
              <w:ind w:left="317"/>
              <w:jc w:val="center"/>
              <w:rPr>
                <w:bCs/>
                <w:szCs w:val="28"/>
              </w:rPr>
            </w:pPr>
            <w:r w:rsidRPr="00DD42B7">
              <w:rPr>
                <w:bCs/>
                <w:szCs w:val="28"/>
              </w:rPr>
              <w:t>лицензии, включая расходы на оплату</w:t>
            </w:r>
            <w:r>
              <w:rPr>
                <w:bCs/>
                <w:szCs w:val="28"/>
              </w:rPr>
              <w:t xml:space="preserve"> </w:t>
            </w:r>
            <w:r w:rsidRPr="00DD42B7">
              <w:rPr>
                <w:bCs/>
                <w:szCs w:val="28"/>
              </w:rPr>
              <w:t xml:space="preserve">труда, </w:t>
            </w:r>
          </w:p>
          <w:p w:rsidR="00DD42B7" w:rsidRDefault="00DD42B7" w:rsidP="00DD42B7">
            <w:pPr>
              <w:ind w:left="317"/>
              <w:jc w:val="center"/>
              <w:rPr>
                <w:bCs/>
                <w:szCs w:val="28"/>
              </w:rPr>
            </w:pPr>
            <w:proofErr w:type="gramStart"/>
            <w:r w:rsidRPr="00DD42B7">
              <w:rPr>
                <w:bCs/>
                <w:szCs w:val="28"/>
              </w:rPr>
              <w:t>приобретение учебников и учебных пособий, средств обучения,</w:t>
            </w:r>
            <w:r>
              <w:rPr>
                <w:bCs/>
                <w:szCs w:val="28"/>
              </w:rPr>
              <w:t xml:space="preserve"> </w:t>
            </w:r>
            <w:r w:rsidRPr="00DD42B7">
              <w:rPr>
                <w:bCs/>
                <w:szCs w:val="28"/>
              </w:rPr>
              <w:t xml:space="preserve">игр, игрушек (за исключением расходов на </w:t>
            </w:r>
            <w:proofErr w:type="gramEnd"/>
          </w:p>
          <w:p w:rsidR="00DD42B7" w:rsidRPr="00DD42B7" w:rsidRDefault="00DD42B7" w:rsidP="00DD42B7">
            <w:pPr>
              <w:ind w:left="317"/>
              <w:jc w:val="center"/>
              <w:rPr>
                <w:bCs/>
                <w:szCs w:val="28"/>
              </w:rPr>
            </w:pPr>
            <w:r w:rsidRPr="00DD42B7">
              <w:rPr>
                <w:bCs/>
                <w:szCs w:val="28"/>
              </w:rPr>
              <w:t xml:space="preserve">содержание зданий и оплату коммунальных услуг), </w:t>
            </w:r>
          </w:p>
          <w:p w:rsidR="00DD42B7" w:rsidRPr="00DD42B7" w:rsidRDefault="00DD42B7" w:rsidP="00DD42B7">
            <w:pPr>
              <w:ind w:left="317"/>
              <w:jc w:val="center"/>
              <w:rPr>
                <w:bCs/>
                <w:szCs w:val="28"/>
              </w:rPr>
            </w:pPr>
            <w:r w:rsidRPr="00DD42B7">
              <w:rPr>
                <w:bCs/>
                <w:szCs w:val="28"/>
              </w:rPr>
              <w:t xml:space="preserve">в соответствии с нормативами финансового обеспечения </w:t>
            </w:r>
          </w:p>
          <w:p w:rsidR="00DD42B7" w:rsidRPr="00DD42B7" w:rsidRDefault="00DD42B7" w:rsidP="00DD42B7">
            <w:pPr>
              <w:ind w:left="317"/>
              <w:jc w:val="center"/>
              <w:rPr>
                <w:bCs/>
                <w:szCs w:val="28"/>
              </w:rPr>
            </w:pPr>
            <w:proofErr w:type="gramStart"/>
            <w:r w:rsidRPr="00DD42B7">
              <w:rPr>
                <w:bCs/>
                <w:szCs w:val="28"/>
              </w:rPr>
              <w:t xml:space="preserve">образовательной деятельности (нормативами подушевого </w:t>
            </w:r>
            <w:proofErr w:type="gramEnd"/>
          </w:p>
          <w:p w:rsidR="00385914" w:rsidRPr="00DC5F04" w:rsidRDefault="00DD42B7" w:rsidP="00385914">
            <w:pPr>
              <w:ind w:left="317"/>
              <w:jc w:val="center"/>
              <w:rPr>
                <w:bCs/>
                <w:szCs w:val="28"/>
              </w:rPr>
            </w:pPr>
            <w:r w:rsidRPr="00DC5F04">
              <w:rPr>
                <w:bCs/>
                <w:szCs w:val="28"/>
              </w:rPr>
              <w:t>финансирования расходов)</w:t>
            </w:r>
            <w:r w:rsidR="00385914" w:rsidRPr="00DC5F04">
              <w:rPr>
                <w:bCs/>
              </w:rPr>
              <w:t xml:space="preserve">, </w:t>
            </w:r>
            <w:proofErr w:type="gramStart"/>
            <w:r w:rsidR="00385914" w:rsidRPr="00DC5F04">
              <w:rPr>
                <w:bCs/>
                <w:szCs w:val="28"/>
              </w:rPr>
              <w:t>утвержденными</w:t>
            </w:r>
            <w:proofErr w:type="gramEnd"/>
            <w:r w:rsidR="00385914" w:rsidRPr="00DC5F04">
              <w:rPr>
                <w:bCs/>
                <w:szCs w:val="28"/>
              </w:rPr>
              <w:t xml:space="preserve"> законом </w:t>
            </w:r>
          </w:p>
          <w:p w:rsidR="00385914" w:rsidRPr="00385914" w:rsidRDefault="00385914" w:rsidP="00385914">
            <w:pPr>
              <w:ind w:left="317"/>
              <w:jc w:val="center"/>
              <w:rPr>
                <w:bCs/>
                <w:szCs w:val="28"/>
              </w:rPr>
            </w:pPr>
            <w:r w:rsidRPr="00385914">
              <w:rPr>
                <w:bCs/>
                <w:szCs w:val="28"/>
              </w:rPr>
              <w:t>Краснодарского края о краевом бюджете</w:t>
            </w:r>
          </w:p>
          <w:p w:rsidR="00DD42B7" w:rsidRPr="00DD42B7" w:rsidRDefault="00DD42B7" w:rsidP="00DD42B7">
            <w:pPr>
              <w:ind w:left="317"/>
              <w:jc w:val="center"/>
              <w:rPr>
                <w:bCs/>
                <w:szCs w:val="28"/>
              </w:rPr>
            </w:pPr>
          </w:p>
        </w:tc>
      </w:tr>
    </w:tbl>
    <w:p w:rsidR="007D1687" w:rsidRPr="007D1687" w:rsidRDefault="007D1687" w:rsidP="007D1687">
      <w:pPr>
        <w:ind w:firstLine="709"/>
        <w:jc w:val="both"/>
        <w:rPr>
          <w:szCs w:val="28"/>
        </w:rPr>
      </w:pPr>
    </w:p>
    <w:p w:rsidR="00DD42B7" w:rsidRDefault="00DD42B7" w:rsidP="007D1687">
      <w:pPr>
        <w:ind w:firstLine="709"/>
        <w:jc w:val="both"/>
        <w:rPr>
          <w:szCs w:val="28"/>
        </w:rPr>
      </w:pPr>
    </w:p>
    <w:p w:rsidR="00AE6535" w:rsidRPr="007D1687" w:rsidRDefault="00AE6535" w:rsidP="00AE6535">
      <w:pPr>
        <w:ind w:firstLine="709"/>
        <w:jc w:val="center"/>
        <w:rPr>
          <w:szCs w:val="28"/>
        </w:rPr>
      </w:pPr>
      <w:r w:rsidRPr="007D1687">
        <w:rPr>
          <w:szCs w:val="28"/>
        </w:rPr>
        <w:t>СПРАВКА</w:t>
      </w:r>
    </w:p>
    <w:p w:rsidR="00AE6535" w:rsidRPr="007D1687" w:rsidRDefault="00AE6535" w:rsidP="00AE6535">
      <w:pPr>
        <w:ind w:firstLine="709"/>
        <w:jc w:val="center"/>
        <w:rPr>
          <w:szCs w:val="28"/>
        </w:rPr>
      </w:pPr>
      <w:r w:rsidRPr="007D1687">
        <w:rPr>
          <w:szCs w:val="28"/>
        </w:rPr>
        <w:t>о плановой среднегодовой численности воспитанников</w:t>
      </w:r>
    </w:p>
    <w:p w:rsidR="00AE6535" w:rsidRDefault="00AE6535" w:rsidP="00AE6535">
      <w:pPr>
        <w:ind w:firstLine="709"/>
        <w:jc w:val="center"/>
        <w:rPr>
          <w:szCs w:val="28"/>
        </w:rPr>
      </w:pPr>
      <w:r w:rsidRPr="007D1687">
        <w:rPr>
          <w:szCs w:val="28"/>
        </w:rPr>
        <w:t>на ___________ финансовый год</w:t>
      </w:r>
    </w:p>
    <w:p w:rsidR="00AE6535" w:rsidRPr="007D1687" w:rsidRDefault="00AE6535" w:rsidP="00AE6535">
      <w:pPr>
        <w:ind w:firstLine="709"/>
        <w:jc w:val="center"/>
        <w:rPr>
          <w:szCs w:val="28"/>
        </w:rPr>
      </w:pPr>
    </w:p>
    <w:p w:rsidR="002043D6" w:rsidRDefault="002043D6" w:rsidP="007D1687">
      <w:pPr>
        <w:ind w:firstLine="709"/>
        <w:jc w:val="both"/>
        <w:rPr>
          <w:szCs w:val="28"/>
        </w:rPr>
      </w:pPr>
    </w:p>
    <w:p w:rsidR="007D1687" w:rsidRPr="007D1687" w:rsidRDefault="007D1687" w:rsidP="007D1687">
      <w:pPr>
        <w:ind w:firstLine="709"/>
        <w:jc w:val="both"/>
        <w:rPr>
          <w:szCs w:val="28"/>
        </w:rPr>
      </w:pPr>
      <w:r w:rsidRPr="007D1687">
        <w:rPr>
          <w:szCs w:val="28"/>
        </w:rPr>
        <w:t>Индивидуальный предприниматель ________________________________________</w:t>
      </w:r>
    </w:p>
    <w:p w:rsidR="007D1687" w:rsidRDefault="007D1687" w:rsidP="007D1687">
      <w:pPr>
        <w:ind w:firstLine="709"/>
        <w:jc w:val="both"/>
        <w:rPr>
          <w:szCs w:val="28"/>
        </w:rPr>
      </w:pPr>
    </w:p>
    <w:p w:rsidR="00385914" w:rsidRDefault="00385914" w:rsidP="007D1687">
      <w:pPr>
        <w:ind w:firstLine="709"/>
        <w:jc w:val="both"/>
        <w:rPr>
          <w:szCs w:val="28"/>
        </w:rPr>
      </w:pPr>
    </w:p>
    <w:p w:rsidR="00385914" w:rsidRDefault="00385914" w:rsidP="007D1687">
      <w:pPr>
        <w:ind w:firstLine="709"/>
        <w:jc w:val="both"/>
        <w:rPr>
          <w:szCs w:val="28"/>
        </w:rPr>
      </w:pPr>
    </w:p>
    <w:p w:rsidR="00385914" w:rsidRDefault="00385914" w:rsidP="007D1687">
      <w:pPr>
        <w:ind w:firstLine="709"/>
        <w:jc w:val="both"/>
        <w:rPr>
          <w:szCs w:val="28"/>
        </w:rPr>
      </w:pPr>
    </w:p>
    <w:p w:rsidR="00385914" w:rsidRDefault="00385914" w:rsidP="007D1687">
      <w:pPr>
        <w:ind w:firstLine="709"/>
        <w:jc w:val="both"/>
        <w:rPr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211"/>
        <w:gridCol w:w="1020"/>
        <w:gridCol w:w="1531"/>
        <w:gridCol w:w="1815"/>
        <w:gridCol w:w="1899"/>
        <w:gridCol w:w="1304"/>
        <w:gridCol w:w="1900"/>
        <w:gridCol w:w="2127"/>
      </w:tblGrid>
      <w:tr w:rsidR="007D1687" w:rsidRPr="007D1687" w:rsidTr="0038591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B7" w:rsidRPr="00DD42B7" w:rsidRDefault="00DD42B7" w:rsidP="00385914">
            <w:pPr>
              <w:jc w:val="center"/>
              <w:rPr>
                <w:sz w:val="24"/>
                <w:szCs w:val="24"/>
              </w:rPr>
            </w:pPr>
            <w:bookmarkStart w:id="18" w:name="Par6202"/>
            <w:bookmarkEnd w:id="18"/>
            <w:r w:rsidRPr="00DD42B7">
              <w:rPr>
                <w:sz w:val="24"/>
                <w:szCs w:val="24"/>
              </w:rPr>
              <w:lastRenderedPageBreak/>
              <w:t>№</w:t>
            </w:r>
          </w:p>
          <w:p w:rsidR="007D1687" w:rsidRPr="00DD42B7" w:rsidRDefault="007D1687" w:rsidP="00385914">
            <w:pPr>
              <w:jc w:val="center"/>
              <w:rPr>
                <w:sz w:val="24"/>
                <w:szCs w:val="24"/>
              </w:rPr>
            </w:pPr>
            <w:proofErr w:type="gramStart"/>
            <w:r w:rsidRPr="00DD42B7">
              <w:rPr>
                <w:sz w:val="24"/>
                <w:szCs w:val="24"/>
              </w:rPr>
              <w:t>п</w:t>
            </w:r>
            <w:proofErr w:type="gramEnd"/>
            <w:r w:rsidRPr="00DD42B7">
              <w:rPr>
                <w:sz w:val="24"/>
                <w:szCs w:val="24"/>
              </w:rP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DD42B7" w:rsidRDefault="007D1687" w:rsidP="00385914">
            <w:pPr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DD42B7" w:rsidRDefault="007D1687" w:rsidP="00385914">
            <w:pPr>
              <w:ind w:firstLine="709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Всего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DD42B7" w:rsidRDefault="007D1687" w:rsidP="00385914">
            <w:pPr>
              <w:ind w:firstLine="709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 том числе</w:t>
            </w:r>
          </w:p>
        </w:tc>
      </w:tr>
      <w:tr w:rsidR="007D1687" w:rsidRPr="007D1687" w:rsidTr="000366B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DD42B7" w:rsidRDefault="007D1687" w:rsidP="0038591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DD42B7" w:rsidRDefault="007D1687" w:rsidP="0038591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DD42B7" w:rsidRDefault="007D1687" w:rsidP="00385914">
            <w:pPr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Числе</w:t>
            </w:r>
            <w:r w:rsidRPr="00DD42B7">
              <w:rPr>
                <w:sz w:val="24"/>
                <w:szCs w:val="24"/>
              </w:rPr>
              <w:t>н</w:t>
            </w:r>
            <w:r w:rsidRPr="00DD42B7">
              <w:rPr>
                <w:sz w:val="24"/>
                <w:szCs w:val="24"/>
              </w:rPr>
              <w:t>ность групп, единиц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DD42B7" w:rsidRDefault="007D1687" w:rsidP="00385914">
            <w:pPr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Среднегод</w:t>
            </w:r>
            <w:r w:rsidRPr="00DD42B7">
              <w:rPr>
                <w:sz w:val="24"/>
                <w:szCs w:val="24"/>
              </w:rPr>
              <w:t>о</w:t>
            </w:r>
            <w:r w:rsidRPr="00DD42B7">
              <w:rPr>
                <w:sz w:val="24"/>
                <w:szCs w:val="24"/>
              </w:rPr>
              <w:t>вая числе</w:t>
            </w:r>
            <w:r w:rsidRPr="00DD42B7">
              <w:rPr>
                <w:sz w:val="24"/>
                <w:szCs w:val="24"/>
              </w:rPr>
              <w:t>н</w:t>
            </w:r>
            <w:r w:rsidRPr="00DD42B7">
              <w:rPr>
                <w:sz w:val="24"/>
                <w:szCs w:val="24"/>
              </w:rPr>
              <w:t>ность восп</w:t>
            </w:r>
            <w:r w:rsidRPr="00DD42B7">
              <w:rPr>
                <w:sz w:val="24"/>
                <w:szCs w:val="24"/>
              </w:rPr>
              <w:t>и</w:t>
            </w:r>
            <w:r w:rsidRPr="00DD42B7">
              <w:rPr>
                <w:sz w:val="24"/>
                <w:szCs w:val="24"/>
              </w:rPr>
              <w:t>танников (чел.)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DD42B7" w:rsidRDefault="007D1687" w:rsidP="00385914">
            <w:pPr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Среднегодовая численность воспитанников, за исключением обучающихся с ограниченными возможностями здоровья (ОВЗ) и детей-инвалидов (чел.)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DD42B7" w:rsidRDefault="007D1687" w:rsidP="00385914">
            <w:pPr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Среднегодовая численность воспитанников с тяжелыми нар</w:t>
            </w:r>
            <w:r w:rsidRPr="00DD42B7">
              <w:rPr>
                <w:sz w:val="24"/>
                <w:szCs w:val="24"/>
              </w:rPr>
              <w:t>у</w:t>
            </w:r>
            <w:r w:rsidRPr="00DD42B7">
              <w:rPr>
                <w:sz w:val="24"/>
                <w:szCs w:val="24"/>
              </w:rPr>
              <w:t>шениями речи, с задержкой пс</w:t>
            </w:r>
            <w:r w:rsidRPr="00DD42B7">
              <w:rPr>
                <w:sz w:val="24"/>
                <w:szCs w:val="24"/>
              </w:rPr>
              <w:t>и</w:t>
            </w:r>
            <w:r w:rsidRPr="00DD42B7">
              <w:rPr>
                <w:sz w:val="24"/>
                <w:szCs w:val="24"/>
              </w:rPr>
              <w:t>хического разв</w:t>
            </w:r>
            <w:r w:rsidRPr="00DD42B7">
              <w:rPr>
                <w:sz w:val="24"/>
                <w:szCs w:val="24"/>
              </w:rPr>
              <w:t>и</w:t>
            </w:r>
            <w:r w:rsidRPr="00DD42B7">
              <w:rPr>
                <w:sz w:val="24"/>
                <w:szCs w:val="24"/>
              </w:rPr>
              <w:t>тия, с умстве</w:t>
            </w:r>
            <w:r w:rsidRPr="00DD42B7">
              <w:rPr>
                <w:sz w:val="24"/>
                <w:szCs w:val="24"/>
              </w:rPr>
              <w:t>н</w:t>
            </w:r>
            <w:r w:rsidRPr="00DD42B7">
              <w:rPr>
                <w:sz w:val="24"/>
                <w:szCs w:val="24"/>
              </w:rPr>
              <w:t>ной отсталостью легкой степени (чел.)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DD42B7" w:rsidRDefault="007D1687" w:rsidP="00385914">
            <w:pPr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Среднег</w:t>
            </w:r>
            <w:r w:rsidRPr="00DD42B7">
              <w:rPr>
                <w:sz w:val="24"/>
                <w:szCs w:val="24"/>
              </w:rPr>
              <w:t>о</w:t>
            </w:r>
            <w:r w:rsidRPr="00DD42B7">
              <w:rPr>
                <w:sz w:val="24"/>
                <w:szCs w:val="24"/>
              </w:rPr>
              <w:t>довая чи</w:t>
            </w:r>
            <w:r w:rsidRPr="00DD42B7">
              <w:rPr>
                <w:sz w:val="24"/>
                <w:szCs w:val="24"/>
              </w:rPr>
              <w:t>с</w:t>
            </w:r>
            <w:r w:rsidRPr="00DD42B7">
              <w:rPr>
                <w:sz w:val="24"/>
                <w:szCs w:val="24"/>
              </w:rPr>
              <w:t>ленность слабов</w:t>
            </w:r>
            <w:r w:rsidRPr="00DD42B7">
              <w:rPr>
                <w:sz w:val="24"/>
                <w:szCs w:val="24"/>
              </w:rPr>
              <w:t>и</w:t>
            </w:r>
            <w:r w:rsidRPr="00DD42B7">
              <w:rPr>
                <w:sz w:val="24"/>
                <w:szCs w:val="24"/>
              </w:rPr>
              <w:t>дящих воспита</w:t>
            </w:r>
            <w:r w:rsidRPr="00DD42B7">
              <w:rPr>
                <w:sz w:val="24"/>
                <w:szCs w:val="24"/>
              </w:rPr>
              <w:t>н</w:t>
            </w:r>
            <w:r w:rsidRPr="00DD42B7">
              <w:rPr>
                <w:sz w:val="24"/>
                <w:szCs w:val="24"/>
              </w:rPr>
              <w:t>ников (чел.)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DD42B7" w:rsidRDefault="007D1687" w:rsidP="00385914">
            <w:pPr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Среднегодовая численность воспитанников с нарушением опорно-двигательного аппарата, с аутизмом, со сложным дефе</w:t>
            </w:r>
            <w:r w:rsidRPr="00DD42B7">
              <w:rPr>
                <w:sz w:val="24"/>
                <w:szCs w:val="24"/>
              </w:rPr>
              <w:t>к</w:t>
            </w:r>
            <w:r w:rsidRPr="00DD42B7">
              <w:rPr>
                <w:sz w:val="24"/>
                <w:szCs w:val="24"/>
              </w:rPr>
              <w:t>том (имеющих сочетание 2 или более недоста</w:t>
            </w:r>
            <w:r w:rsidRPr="00DD42B7">
              <w:rPr>
                <w:sz w:val="24"/>
                <w:szCs w:val="24"/>
              </w:rPr>
              <w:t>т</w:t>
            </w:r>
            <w:r w:rsidRPr="00DD42B7">
              <w:rPr>
                <w:sz w:val="24"/>
                <w:szCs w:val="24"/>
              </w:rPr>
              <w:t>ков в физич</w:t>
            </w:r>
            <w:r w:rsidRPr="00DD42B7">
              <w:rPr>
                <w:sz w:val="24"/>
                <w:szCs w:val="24"/>
              </w:rPr>
              <w:t>е</w:t>
            </w:r>
            <w:r w:rsidRPr="00DD42B7">
              <w:rPr>
                <w:sz w:val="24"/>
                <w:szCs w:val="24"/>
              </w:rPr>
              <w:t>ском и (или) психическом развитии) (чел.)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DD42B7" w:rsidRDefault="007D1687" w:rsidP="00385914">
            <w:pPr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Среднегодовая численность во</w:t>
            </w:r>
            <w:r w:rsidRPr="00DD42B7">
              <w:rPr>
                <w:sz w:val="24"/>
                <w:szCs w:val="24"/>
              </w:rPr>
              <w:t>с</w:t>
            </w:r>
            <w:r w:rsidRPr="00DD42B7">
              <w:rPr>
                <w:sz w:val="24"/>
                <w:szCs w:val="24"/>
              </w:rPr>
              <w:t>питанников с т</w:t>
            </w:r>
            <w:r w:rsidRPr="00DD42B7">
              <w:rPr>
                <w:sz w:val="24"/>
                <w:szCs w:val="24"/>
              </w:rPr>
              <w:t>у</w:t>
            </w:r>
            <w:r w:rsidRPr="00DD42B7">
              <w:rPr>
                <w:sz w:val="24"/>
                <w:szCs w:val="24"/>
              </w:rPr>
              <w:t>беркулезной и</w:t>
            </w:r>
            <w:r w:rsidRPr="00DD42B7">
              <w:rPr>
                <w:sz w:val="24"/>
                <w:szCs w:val="24"/>
              </w:rPr>
              <w:t>н</w:t>
            </w:r>
            <w:r w:rsidRPr="00DD42B7">
              <w:rPr>
                <w:sz w:val="24"/>
                <w:szCs w:val="24"/>
              </w:rPr>
              <w:t>токсикацией (чел.)</w:t>
            </w:r>
          </w:p>
        </w:tc>
      </w:tr>
      <w:tr w:rsidR="007D1687" w:rsidRPr="007D1687" w:rsidTr="000366BF">
        <w:trPr>
          <w:trHeight w:val="1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DD42B7" w:rsidP="00DD4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DD42B7">
            <w:pPr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DD42B7" w:rsidRDefault="007D1687" w:rsidP="00DD42B7">
            <w:pPr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DD42B7" w:rsidRDefault="007D1687" w:rsidP="00DD42B7">
            <w:pPr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DD42B7" w:rsidRDefault="007D1687" w:rsidP="00DD42B7">
            <w:pPr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DD42B7" w:rsidRDefault="007D1687" w:rsidP="00DD42B7">
            <w:pPr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DD42B7" w:rsidRDefault="007D1687" w:rsidP="00DD42B7">
            <w:pPr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DD42B7" w:rsidRDefault="007D1687" w:rsidP="00DD42B7">
            <w:pPr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DD42B7" w:rsidRDefault="007D1687" w:rsidP="00DD42B7">
            <w:pPr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9</w:t>
            </w: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2043D6" w:rsidP="00204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Группы общеразв</w:t>
            </w:r>
            <w:r w:rsidRPr="00DD42B7">
              <w:rPr>
                <w:sz w:val="24"/>
                <w:szCs w:val="24"/>
              </w:rPr>
              <w:t>и</w:t>
            </w:r>
            <w:r w:rsidRPr="00DD42B7">
              <w:rPr>
                <w:sz w:val="24"/>
                <w:szCs w:val="24"/>
              </w:rPr>
              <w:t>вающей направле</w:t>
            </w:r>
            <w:r w:rsidRPr="00DD42B7">
              <w:rPr>
                <w:sz w:val="24"/>
                <w:szCs w:val="24"/>
              </w:rPr>
              <w:t>н</w:t>
            </w:r>
            <w:r w:rsidRPr="00DD42B7">
              <w:rPr>
                <w:sz w:val="24"/>
                <w:szCs w:val="24"/>
              </w:rPr>
              <w:t>ности: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2043D6" w:rsidP="00204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1687" w:rsidRPr="00DD42B7">
              <w:rPr>
                <w:sz w:val="24"/>
                <w:szCs w:val="24"/>
              </w:rPr>
              <w:t>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воспитанники, п</w:t>
            </w:r>
            <w:r w:rsidRPr="00DD42B7">
              <w:rPr>
                <w:sz w:val="24"/>
                <w:szCs w:val="24"/>
              </w:rPr>
              <w:t>о</w:t>
            </w:r>
            <w:r w:rsidRPr="00DD42B7">
              <w:rPr>
                <w:sz w:val="24"/>
                <w:szCs w:val="24"/>
              </w:rPr>
              <w:t>сещающие группы кратковременного пребывания (3 ч</w:t>
            </w:r>
            <w:r w:rsidRPr="00DD42B7">
              <w:rPr>
                <w:sz w:val="24"/>
                <w:szCs w:val="24"/>
              </w:rPr>
              <w:t>а</w:t>
            </w:r>
            <w:r w:rsidRPr="00DD42B7">
              <w:rPr>
                <w:sz w:val="24"/>
                <w:szCs w:val="24"/>
              </w:rPr>
              <w:t>са):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2043D6" w:rsidP="00204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DD42B7">
              <w:rPr>
                <w:sz w:val="24"/>
                <w:szCs w:val="24"/>
              </w:rPr>
              <w:t>воз</w:t>
            </w:r>
            <w:r w:rsidR="002043D6">
              <w:rPr>
                <w:sz w:val="24"/>
                <w:szCs w:val="24"/>
              </w:rPr>
              <w:t>-</w:t>
            </w:r>
            <w:proofErr w:type="spellStart"/>
            <w:r w:rsidRPr="00DD42B7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DD42B7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E3361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61" w:rsidRDefault="002E3361" w:rsidP="00204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61" w:rsidRPr="00DD42B7" w:rsidRDefault="002E3361" w:rsidP="002E3361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61" w:rsidRPr="00DD42B7" w:rsidRDefault="002E3361" w:rsidP="002E3361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61" w:rsidRPr="00DD42B7" w:rsidRDefault="002E3361" w:rsidP="002E3361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61" w:rsidRPr="00DD42B7" w:rsidRDefault="002E3361" w:rsidP="002E3361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61" w:rsidRPr="00DD42B7" w:rsidRDefault="002E3361" w:rsidP="002E3361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61" w:rsidRPr="00DD42B7" w:rsidRDefault="002E3361" w:rsidP="002E3361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61" w:rsidRPr="00DD42B7" w:rsidRDefault="002E3361" w:rsidP="002E3361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61" w:rsidRPr="00DD42B7" w:rsidRDefault="002E3361" w:rsidP="002E3361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2043D6" w:rsidP="00204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2043D6" w:rsidP="00204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 xml:space="preserve">воспитанники в </w:t>
            </w:r>
            <w:r w:rsidR="002043D6" w:rsidRPr="00DD42B7">
              <w:rPr>
                <w:sz w:val="24"/>
                <w:szCs w:val="24"/>
              </w:rPr>
              <w:t xml:space="preserve">возрасте от 3 лет </w:t>
            </w:r>
            <w:r w:rsidR="000366BF">
              <w:rPr>
                <w:sz w:val="24"/>
                <w:szCs w:val="24"/>
              </w:rPr>
              <w:t xml:space="preserve"> </w:t>
            </w:r>
            <w:r w:rsidR="002043D6" w:rsidRPr="00DD42B7">
              <w:rPr>
                <w:sz w:val="24"/>
                <w:szCs w:val="24"/>
              </w:rPr>
              <w:t>до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2043D6" w:rsidP="00204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1687" w:rsidRPr="00DD42B7">
              <w:rPr>
                <w:sz w:val="24"/>
                <w:szCs w:val="24"/>
              </w:rPr>
              <w:t>.1.4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 xml:space="preserve">воспитанники </w:t>
            </w:r>
            <w:r w:rsidR="002E3361" w:rsidRPr="00DD42B7">
              <w:rPr>
                <w:sz w:val="24"/>
                <w:szCs w:val="24"/>
              </w:rPr>
              <w:t>старше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2043D6" w:rsidP="00204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1687" w:rsidRPr="00DD42B7">
              <w:rPr>
                <w:sz w:val="24"/>
                <w:szCs w:val="24"/>
              </w:rPr>
              <w:t>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воспитанники, п</w:t>
            </w:r>
            <w:r w:rsidRPr="00DD42B7">
              <w:rPr>
                <w:sz w:val="24"/>
                <w:szCs w:val="24"/>
              </w:rPr>
              <w:t>о</w:t>
            </w:r>
            <w:r w:rsidRPr="00DD42B7">
              <w:rPr>
                <w:sz w:val="24"/>
                <w:szCs w:val="24"/>
              </w:rPr>
              <w:t>сещающие группы кратковременного пребывания (4 ч</w:t>
            </w:r>
            <w:r w:rsidRPr="00DD42B7">
              <w:rPr>
                <w:sz w:val="24"/>
                <w:szCs w:val="24"/>
              </w:rPr>
              <w:t>а</w:t>
            </w:r>
            <w:r w:rsidRPr="00DD42B7">
              <w:rPr>
                <w:sz w:val="24"/>
                <w:szCs w:val="24"/>
              </w:rPr>
              <w:t>са):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2043D6" w:rsidP="00204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1687" w:rsidRPr="00DD42B7">
              <w:rPr>
                <w:sz w:val="24"/>
                <w:szCs w:val="24"/>
              </w:rPr>
              <w:t>.2.1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2 мес</w:t>
            </w:r>
            <w:r w:rsidRPr="00DD42B7">
              <w:rPr>
                <w:sz w:val="24"/>
                <w:szCs w:val="24"/>
              </w:rPr>
              <w:t>я</w:t>
            </w:r>
            <w:r w:rsidRPr="00DD42B7">
              <w:rPr>
                <w:sz w:val="24"/>
                <w:szCs w:val="24"/>
              </w:rPr>
              <w:t>цев до 1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2043D6" w:rsidP="00204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1687" w:rsidRPr="00DD42B7">
              <w:rPr>
                <w:sz w:val="24"/>
                <w:szCs w:val="24"/>
              </w:rPr>
              <w:t>.2.2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2043D6" w:rsidP="00204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1687" w:rsidRPr="00DD42B7">
              <w:rPr>
                <w:sz w:val="24"/>
                <w:szCs w:val="24"/>
              </w:rPr>
              <w:t>.2.3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 xml:space="preserve">воспитанники в возрасте от 3 лет </w:t>
            </w:r>
            <w:r w:rsidR="000366BF">
              <w:rPr>
                <w:sz w:val="24"/>
                <w:szCs w:val="24"/>
              </w:rPr>
              <w:t xml:space="preserve"> </w:t>
            </w:r>
            <w:r w:rsidRPr="00DD42B7">
              <w:rPr>
                <w:sz w:val="24"/>
                <w:szCs w:val="24"/>
              </w:rPr>
              <w:t>до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2043D6" w:rsidP="00204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1687" w:rsidRPr="00DD42B7">
              <w:rPr>
                <w:sz w:val="24"/>
                <w:szCs w:val="24"/>
              </w:rPr>
              <w:t>.2.4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2043D6" w:rsidP="00204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1687" w:rsidRPr="00DD42B7">
              <w:rPr>
                <w:sz w:val="24"/>
                <w:szCs w:val="24"/>
              </w:rPr>
              <w:t>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0366BF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воспитанники, п</w:t>
            </w:r>
            <w:r w:rsidRPr="00DD42B7">
              <w:rPr>
                <w:sz w:val="24"/>
                <w:szCs w:val="24"/>
              </w:rPr>
              <w:t>о</w:t>
            </w:r>
            <w:r w:rsidRPr="00DD42B7">
              <w:rPr>
                <w:sz w:val="24"/>
                <w:szCs w:val="24"/>
              </w:rPr>
              <w:t xml:space="preserve">сещающие группы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E3361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61" w:rsidRDefault="002E3361" w:rsidP="00204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61" w:rsidRPr="00DD42B7" w:rsidRDefault="002E3361" w:rsidP="002E3361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61" w:rsidRPr="00DD42B7" w:rsidRDefault="002E3361" w:rsidP="002E3361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61" w:rsidRPr="00DD42B7" w:rsidRDefault="002E3361" w:rsidP="002E3361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61" w:rsidRPr="00DD42B7" w:rsidRDefault="002E3361" w:rsidP="002E3361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61" w:rsidRPr="00DD42B7" w:rsidRDefault="002E3361" w:rsidP="002E3361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61" w:rsidRPr="00DD42B7" w:rsidRDefault="002E3361" w:rsidP="002E3361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61" w:rsidRPr="00DD42B7" w:rsidRDefault="002E3361" w:rsidP="002E3361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61" w:rsidRPr="00DD42B7" w:rsidRDefault="002E3361" w:rsidP="002E3361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366BF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Default="000366BF" w:rsidP="002043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Default="000366BF" w:rsidP="000366BF">
            <w:pPr>
              <w:ind w:hanging="5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кратковременного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Default="000366BF" w:rsidP="002E3361">
            <w:pPr>
              <w:ind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Default="000366BF" w:rsidP="002E3361">
            <w:pPr>
              <w:ind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Default="000366BF" w:rsidP="002E3361">
            <w:pPr>
              <w:ind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Default="000366BF" w:rsidP="002E3361">
            <w:pPr>
              <w:ind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Default="000366BF" w:rsidP="002E3361">
            <w:pPr>
              <w:ind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Default="000366BF" w:rsidP="002E3361">
            <w:pPr>
              <w:ind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Default="000366BF" w:rsidP="002E3361">
            <w:pPr>
              <w:ind w:hanging="5"/>
              <w:jc w:val="center"/>
              <w:rPr>
                <w:sz w:val="24"/>
                <w:szCs w:val="24"/>
              </w:rPr>
            </w:pPr>
          </w:p>
        </w:tc>
      </w:tr>
      <w:tr w:rsidR="002E3361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61" w:rsidRDefault="002E3361" w:rsidP="002043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61" w:rsidRPr="00DD42B7" w:rsidRDefault="002E3361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пребывания (5 ч</w:t>
            </w:r>
            <w:r w:rsidRPr="00DD42B7">
              <w:rPr>
                <w:sz w:val="24"/>
                <w:szCs w:val="24"/>
              </w:rPr>
              <w:t>а</w:t>
            </w:r>
            <w:r w:rsidRPr="00DD42B7">
              <w:rPr>
                <w:sz w:val="24"/>
                <w:szCs w:val="24"/>
              </w:rPr>
              <w:t>сов):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61" w:rsidRPr="00DD42B7" w:rsidRDefault="002E3361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61" w:rsidRPr="00DD42B7" w:rsidRDefault="002E3361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61" w:rsidRPr="00DD42B7" w:rsidRDefault="002E3361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61" w:rsidRPr="00DD42B7" w:rsidRDefault="002E3361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61" w:rsidRPr="00DD42B7" w:rsidRDefault="002E3361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61" w:rsidRPr="00DD42B7" w:rsidRDefault="002E3361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61" w:rsidRPr="00DD42B7" w:rsidRDefault="002E3361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1.3.1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2 мес</w:t>
            </w:r>
            <w:r w:rsidRPr="00DD42B7">
              <w:rPr>
                <w:sz w:val="24"/>
                <w:szCs w:val="24"/>
              </w:rPr>
              <w:t>я</w:t>
            </w:r>
            <w:r w:rsidRPr="00DD42B7">
              <w:rPr>
                <w:sz w:val="24"/>
                <w:szCs w:val="24"/>
              </w:rPr>
              <w:t>цев до 1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1.3.2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 xml:space="preserve">воспитанники в возрасте от 1 года </w:t>
            </w:r>
            <w:r w:rsidR="002E3361" w:rsidRPr="00DD42B7">
              <w:rPr>
                <w:sz w:val="24"/>
                <w:szCs w:val="24"/>
              </w:rPr>
              <w:t>до 3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1.3.3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 xml:space="preserve">воспитанники в возрасте от 3 лет </w:t>
            </w:r>
            <w:r w:rsidR="000366BF">
              <w:rPr>
                <w:sz w:val="24"/>
                <w:szCs w:val="24"/>
              </w:rPr>
              <w:t xml:space="preserve"> </w:t>
            </w:r>
            <w:r w:rsidRPr="00DD42B7">
              <w:rPr>
                <w:sz w:val="24"/>
                <w:szCs w:val="24"/>
              </w:rPr>
              <w:t>до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1.3.4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1.4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воспитанники, п</w:t>
            </w:r>
            <w:r w:rsidRPr="00DD42B7">
              <w:rPr>
                <w:sz w:val="24"/>
                <w:szCs w:val="24"/>
              </w:rPr>
              <w:t>о</w:t>
            </w:r>
            <w:r w:rsidRPr="00DD42B7">
              <w:rPr>
                <w:sz w:val="24"/>
                <w:szCs w:val="24"/>
              </w:rPr>
              <w:t xml:space="preserve">сещающие группы сокращенного дня пребывания (от 8 </w:t>
            </w:r>
            <w:r w:rsidR="000366BF">
              <w:rPr>
                <w:sz w:val="24"/>
                <w:szCs w:val="24"/>
              </w:rPr>
              <w:t xml:space="preserve"> </w:t>
            </w:r>
            <w:r w:rsidRPr="00DD42B7">
              <w:rPr>
                <w:sz w:val="24"/>
                <w:szCs w:val="24"/>
              </w:rPr>
              <w:t>до 10 часов):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rPr>
          <w:trHeight w:val="7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1.4.1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2 мес</w:t>
            </w:r>
            <w:r w:rsidRPr="00DD42B7">
              <w:rPr>
                <w:sz w:val="24"/>
                <w:szCs w:val="24"/>
              </w:rPr>
              <w:t>я</w:t>
            </w:r>
            <w:r w:rsidRPr="00DD42B7">
              <w:rPr>
                <w:sz w:val="24"/>
                <w:szCs w:val="24"/>
              </w:rPr>
              <w:t>цев до 1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1.4.2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366BF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1.4.3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1.4.4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1.5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воспитанники, п</w:t>
            </w:r>
            <w:r w:rsidRPr="00DD42B7">
              <w:rPr>
                <w:sz w:val="24"/>
                <w:szCs w:val="24"/>
              </w:rPr>
              <w:t>о</w:t>
            </w:r>
            <w:r w:rsidRPr="00DD42B7">
              <w:rPr>
                <w:sz w:val="24"/>
                <w:szCs w:val="24"/>
              </w:rPr>
              <w:t>сещающие группы 10,5 часа пребыв</w:t>
            </w:r>
            <w:r w:rsidRPr="00DD42B7">
              <w:rPr>
                <w:sz w:val="24"/>
                <w:szCs w:val="24"/>
              </w:rPr>
              <w:t>а</w:t>
            </w:r>
            <w:r w:rsidRPr="00DD42B7">
              <w:rPr>
                <w:sz w:val="24"/>
                <w:szCs w:val="24"/>
              </w:rPr>
              <w:t>ния: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1.5.1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 xml:space="preserve">воспитанники в </w:t>
            </w:r>
            <w:proofErr w:type="gramStart"/>
            <w:r w:rsidRPr="00DD42B7">
              <w:rPr>
                <w:sz w:val="24"/>
                <w:szCs w:val="24"/>
              </w:rPr>
              <w:t>воз</w:t>
            </w:r>
            <w:r w:rsidR="002043D6">
              <w:rPr>
                <w:sz w:val="24"/>
                <w:szCs w:val="24"/>
              </w:rPr>
              <w:t>-</w:t>
            </w:r>
            <w:proofErr w:type="spellStart"/>
            <w:r w:rsidRPr="00DD42B7">
              <w:rPr>
                <w:sz w:val="24"/>
                <w:szCs w:val="24"/>
              </w:rPr>
              <w:t>расте</w:t>
            </w:r>
            <w:proofErr w:type="spellEnd"/>
            <w:proofErr w:type="gramEnd"/>
            <w:r w:rsidRPr="00DD42B7">
              <w:rPr>
                <w:sz w:val="24"/>
                <w:szCs w:val="24"/>
              </w:rPr>
              <w:t xml:space="preserve"> от 2 месяцев до 1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1.5.2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1.5.3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 xml:space="preserve">воспитанники в возрасте от 3 лет </w:t>
            </w:r>
            <w:r w:rsidR="002E3361">
              <w:rPr>
                <w:sz w:val="24"/>
                <w:szCs w:val="24"/>
              </w:rPr>
              <w:t xml:space="preserve"> </w:t>
            </w:r>
            <w:r w:rsidRPr="00DD42B7">
              <w:rPr>
                <w:sz w:val="24"/>
                <w:szCs w:val="24"/>
              </w:rPr>
              <w:t>до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1.5.4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1.6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воспитанники, п</w:t>
            </w:r>
            <w:r w:rsidRPr="00DD42B7">
              <w:rPr>
                <w:sz w:val="24"/>
                <w:szCs w:val="24"/>
              </w:rPr>
              <w:t>о</w:t>
            </w:r>
            <w:r w:rsidRPr="00DD42B7">
              <w:rPr>
                <w:sz w:val="24"/>
                <w:szCs w:val="24"/>
              </w:rPr>
              <w:t>сещающие группы 12 часов пребыв</w:t>
            </w:r>
            <w:r w:rsidRPr="00DD42B7">
              <w:rPr>
                <w:sz w:val="24"/>
                <w:szCs w:val="24"/>
              </w:rPr>
              <w:t>а</w:t>
            </w:r>
            <w:r w:rsidRPr="00DD42B7">
              <w:rPr>
                <w:sz w:val="24"/>
                <w:szCs w:val="24"/>
              </w:rPr>
              <w:t>ния: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1.6.1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0366BF">
            <w:pPr>
              <w:jc w:val="both"/>
              <w:rPr>
                <w:sz w:val="24"/>
                <w:szCs w:val="24"/>
              </w:rPr>
            </w:pPr>
            <w:proofErr w:type="gramStart"/>
            <w:r w:rsidRPr="00DD42B7">
              <w:rPr>
                <w:sz w:val="24"/>
                <w:szCs w:val="24"/>
              </w:rPr>
              <w:t>воспитанники в возрасте от 2 меся</w:t>
            </w:r>
            <w:proofErr w:type="gramEnd"/>
            <w:r w:rsidR="007E310F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366BF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366BF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2043D6">
            <w:pPr>
              <w:jc w:val="both"/>
              <w:rPr>
                <w:sz w:val="24"/>
                <w:szCs w:val="24"/>
              </w:rPr>
            </w:pPr>
            <w:proofErr w:type="spellStart"/>
            <w:r w:rsidRPr="00DD42B7">
              <w:rPr>
                <w:sz w:val="24"/>
                <w:szCs w:val="24"/>
              </w:rPr>
              <w:t>цев</w:t>
            </w:r>
            <w:proofErr w:type="spellEnd"/>
            <w:r w:rsidRPr="00DD42B7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1.6.2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1.6.3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1.6.4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1.7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воспитанники, п</w:t>
            </w:r>
            <w:r w:rsidRPr="00DD42B7">
              <w:rPr>
                <w:sz w:val="24"/>
                <w:szCs w:val="24"/>
              </w:rPr>
              <w:t>о</w:t>
            </w:r>
            <w:r w:rsidRPr="00DD42B7">
              <w:rPr>
                <w:sz w:val="24"/>
                <w:szCs w:val="24"/>
              </w:rPr>
              <w:t>сещающие группы от 13 до 14 часов пребывания: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1.7.1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2 мес</w:t>
            </w:r>
            <w:r w:rsidRPr="00DD42B7">
              <w:rPr>
                <w:sz w:val="24"/>
                <w:szCs w:val="24"/>
              </w:rPr>
              <w:t>я</w:t>
            </w:r>
            <w:r w:rsidRPr="00DD42B7">
              <w:rPr>
                <w:sz w:val="24"/>
                <w:szCs w:val="24"/>
              </w:rPr>
              <w:t>цев до 1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1.7.2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1.7.3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1.7.4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1.8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0366BF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воспитанники, 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366BF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366BF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сещающие группы от 24 часов преб</w:t>
            </w:r>
            <w:r w:rsidRPr="00DD42B7">
              <w:rPr>
                <w:sz w:val="24"/>
                <w:szCs w:val="24"/>
              </w:rPr>
              <w:t>ы</w:t>
            </w:r>
            <w:r w:rsidRPr="00DD42B7">
              <w:rPr>
                <w:sz w:val="24"/>
                <w:szCs w:val="24"/>
              </w:rPr>
              <w:t>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1.8.1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2 мес</w:t>
            </w:r>
            <w:r w:rsidRPr="00DD42B7">
              <w:rPr>
                <w:sz w:val="24"/>
                <w:szCs w:val="24"/>
              </w:rPr>
              <w:t>я</w:t>
            </w:r>
            <w:r w:rsidRPr="00DD42B7">
              <w:rPr>
                <w:sz w:val="24"/>
                <w:szCs w:val="24"/>
              </w:rPr>
              <w:t>цев до 1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1.8.2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1.8.3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 xml:space="preserve">воспитанники в возрасте от 3 лет </w:t>
            </w:r>
            <w:r w:rsidR="002E3361">
              <w:rPr>
                <w:sz w:val="24"/>
                <w:szCs w:val="24"/>
              </w:rPr>
              <w:t xml:space="preserve">   </w:t>
            </w:r>
            <w:r w:rsidRPr="00DD42B7">
              <w:rPr>
                <w:sz w:val="24"/>
                <w:szCs w:val="24"/>
              </w:rPr>
              <w:t xml:space="preserve">до </w:t>
            </w:r>
            <w:r w:rsidR="002E3361" w:rsidRPr="00DD42B7">
              <w:rPr>
                <w:sz w:val="24"/>
                <w:szCs w:val="24"/>
              </w:rPr>
              <w:t>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1.8.4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Смешанные (разн</w:t>
            </w:r>
            <w:r w:rsidRPr="00DD42B7">
              <w:rPr>
                <w:sz w:val="24"/>
                <w:szCs w:val="24"/>
              </w:rPr>
              <w:t>о</w:t>
            </w:r>
            <w:r w:rsidRPr="00DD42B7">
              <w:rPr>
                <w:sz w:val="24"/>
                <w:szCs w:val="24"/>
              </w:rPr>
              <w:t>возрастные) группы общеразвивающей направленности: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2.1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воспитанники, п</w:t>
            </w:r>
            <w:r w:rsidRPr="00DD42B7">
              <w:rPr>
                <w:sz w:val="24"/>
                <w:szCs w:val="24"/>
              </w:rPr>
              <w:t>о</w:t>
            </w:r>
            <w:r w:rsidRPr="00DD42B7">
              <w:rPr>
                <w:sz w:val="24"/>
                <w:szCs w:val="24"/>
              </w:rPr>
              <w:t>сещающие группы кратковременного пребывания (3 часа)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2.1.1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</w:t>
            </w:r>
            <w:r w:rsidR="002043D6">
              <w:rPr>
                <w:sz w:val="24"/>
                <w:szCs w:val="24"/>
              </w:rPr>
              <w:t>ки в</w:t>
            </w:r>
            <w:r w:rsidRPr="00DD42B7">
              <w:rPr>
                <w:sz w:val="24"/>
                <w:szCs w:val="24"/>
              </w:rPr>
              <w:t xml:space="preserve"> возрасте от 2 мес</w:t>
            </w:r>
            <w:r w:rsidRPr="00DD42B7">
              <w:rPr>
                <w:sz w:val="24"/>
                <w:szCs w:val="24"/>
              </w:rPr>
              <w:t>я</w:t>
            </w:r>
            <w:r w:rsidRPr="00DD42B7">
              <w:rPr>
                <w:sz w:val="24"/>
                <w:szCs w:val="24"/>
              </w:rPr>
              <w:t>цев до 1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2.1.2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0366BF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 xml:space="preserve">воспитанники </w:t>
            </w:r>
            <w:proofErr w:type="gramStart"/>
            <w:r w:rsidRPr="00DD42B7">
              <w:rPr>
                <w:sz w:val="24"/>
                <w:szCs w:val="24"/>
              </w:rPr>
              <w:t>в</w:t>
            </w:r>
            <w:proofErr w:type="gramEnd"/>
            <w:r w:rsidRPr="00DD42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366BF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366BF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2043D6">
            <w:pPr>
              <w:jc w:val="both"/>
              <w:rPr>
                <w:sz w:val="24"/>
                <w:szCs w:val="24"/>
              </w:rPr>
            </w:pPr>
            <w:proofErr w:type="gramStart"/>
            <w:r w:rsidRPr="00DD42B7">
              <w:rPr>
                <w:sz w:val="24"/>
                <w:szCs w:val="24"/>
              </w:rPr>
              <w:t>возрасте</w:t>
            </w:r>
            <w:proofErr w:type="gramEnd"/>
            <w:r w:rsidRPr="00DD42B7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2.1.3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 xml:space="preserve">воспитанники в возрасте от 3 лет </w:t>
            </w:r>
            <w:r w:rsidR="002E3361">
              <w:rPr>
                <w:sz w:val="24"/>
                <w:szCs w:val="24"/>
              </w:rPr>
              <w:t xml:space="preserve"> </w:t>
            </w:r>
            <w:r w:rsidRPr="00DD42B7">
              <w:rPr>
                <w:sz w:val="24"/>
                <w:szCs w:val="24"/>
              </w:rPr>
              <w:t>до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2.1.4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2.2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воспитанники, п</w:t>
            </w:r>
            <w:r w:rsidRPr="00DD42B7">
              <w:rPr>
                <w:sz w:val="24"/>
                <w:szCs w:val="24"/>
              </w:rPr>
              <w:t>о</w:t>
            </w:r>
            <w:r w:rsidRPr="00DD42B7">
              <w:rPr>
                <w:sz w:val="24"/>
                <w:szCs w:val="24"/>
              </w:rPr>
              <w:t>сещающие группы кратковременного пребывания (4 ч</w:t>
            </w:r>
            <w:r w:rsidRPr="00DD42B7">
              <w:rPr>
                <w:sz w:val="24"/>
                <w:szCs w:val="24"/>
              </w:rPr>
              <w:t>а</w:t>
            </w:r>
            <w:r w:rsidRPr="00DD42B7">
              <w:rPr>
                <w:sz w:val="24"/>
                <w:szCs w:val="24"/>
              </w:rPr>
              <w:t>са):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2.2.1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2 мес</w:t>
            </w:r>
            <w:r w:rsidRPr="00DD42B7">
              <w:rPr>
                <w:sz w:val="24"/>
                <w:szCs w:val="24"/>
              </w:rPr>
              <w:t>я</w:t>
            </w:r>
            <w:r w:rsidRPr="00DD42B7">
              <w:rPr>
                <w:sz w:val="24"/>
                <w:szCs w:val="24"/>
              </w:rPr>
              <w:t>цев до 1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2.2.2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2.2.3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 xml:space="preserve">воспитанники в возрасте от 3 лет </w:t>
            </w:r>
            <w:r w:rsidR="002E3361">
              <w:rPr>
                <w:sz w:val="24"/>
                <w:szCs w:val="24"/>
              </w:rPr>
              <w:t xml:space="preserve"> </w:t>
            </w:r>
            <w:r w:rsidRPr="00DD42B7">
              <w:rPr>
                <w:sz w:val="24"/>
                <w:szCs w:val="24"/>
              </w:rPr>
              <w:t>до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2.2.4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2.3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0366BF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воспитанники, п</w:t>
            </w:r>
            <w:r w:rsidRPr="00DD42B7">
              <w:rPr>
                <w:sz w:val="24"/>
                <w:szCs w:val="24"/>
              </w:rPr>
              <w:t>о</w:t>
            </w:r>
            <w:r w:rsidRPr="00DD42B7">
              <w:rPr>
                <w:sz w:val="24"/>
                <w:szCs w:val="24"/>
              </w:rPr>
              <w:t xml:space="preserve">сещающие группы </w:t>
            </w:r>
            <w:proofErr w:type="gramStart"/>
            <w:r w:rsidRPr="00DD42B7">
              <w:rPr>
                <w:sz w:val="24"/>
                <w:szCs w:val="24"/>
              </w:rPr>
              <w:t>кратковременного</w:t>
            </w:r>
            <w:proofErr w:type="gramEnd"/>
            <w:r w:rsidRPr="00DD42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366BF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366BF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пребывания (5 ч</w:t>
            </w:r>
            <w:r w:rsidRPr="00DD42B7">
              <w:rPr>
                <w:sz w:val="24"/>
                <w:szCs w:val="24"/>
              </w:rPr>
              <w:t>а</w:t>
            </w:r>
            <w:r w:rsidRPr="00DD42B7">
              <w:rPr>
                <w:sz w:val="24"/>
                <w:szCs w:val="24"/>
              </w:rPr>
              <w:t>сов):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2.3.1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2 мес</w:t>
            </w:r>
            <w:r w:rsidRPr="00DD42B7">
              <w:rPr>
                <w:sz w:val="24"/>
                <w:szCs w:val="24"/>
              </w:rPr>
              <w:t>я</w:t>
            </w:r>
            <w:r w:rsidRPr="00DD42B7">
              <w:rPr>
                <w:sz w:val="24"/>
                <w:szCs w:val="24"/>
              </w:rPr>
              <w:t>цев до 1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2.3.2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2.3.3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2.3.4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2.4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воспитанники, п</w:t>
            </w:r>
            <w:r w:rsidRPr="00DD42B7">
              <w:rPr>
                <w:sz w:val="24"/>
                <w:szCs w:val="24"/>
              </w:rPr>
              <w:t>о</w:t>
            </w:r>
            <w:r w:rsidRPr="00DD42B7">
              <w:rPr>
                <w:sz w:val="24"/>
                <w:szCs w:val="24"/>
              </w:rPr>
              <w:t>сещающие группы сокращенного дня пребывания (от 8 до 10 часов):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2.4.1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2 мес</w:t>
            </w:r>
            <w:r w:rsidRPr="00DD42B7">
              <w:rPr>
                <w:sz w:val="24"/>
                <w:szCs w:val="24"/>
              </w:rPr>
              <w:t>я</w:t>
            </w:r>
            <w:r w:rsidRPr="00DD42B7">
              <w:rPr>
                <w:sz w:val="24"/>
                <w:szCs w:val="24"/>
              </w:rPr>
              <w:t>цев до 1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2.4.2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2.4.3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0366BF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 xml:space="preserve">воспитанники в возрасте от 3 лет </w:t>
            </w:r>
            <w:r w:rsidR="002E33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366BF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366BF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до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2.4.4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2.5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</w:t>
            </w:r>
            <w:r w:rsidR="002043D6">
              <w:rPr>
                <w:sz w:val="24"/>
                <w:szCs w:val="24"/>
              </w:rPr>
              <w:t xml:space="preserve">ки, </w:t>
            </w:r>
            <w:r w:rsidRPr="00DD42B7">
              <w:rPr>
                <w:sz w:val="24"/>
                <w:szCs w:val="24"/>
              </w:rPr>
              <w:t>п</w:t>
            </w:r>
            <w:r w:rsidRPr="00DD42B7">
              <w:rPr>
                <w:sz w:val="24"/>
                <w:szCs w:val="24"/>
              </w:rPr>
              <w:t>о</w:t>
            </w:r>
            <w:r w:rsidRPr="00DD42B7">
              <w:rPr>
                <w:sz w:val="24"/>
                <w:szCs w:val="24"/>
              </w:rPr>
              <w:t>сещающие группы 10,5 часа пребыв</w:t>
            </w:r>
            <w:r w:rsidRPr="00DD42B7">
              <w:rPr>
                <w:sz w:val="24"/>
                <w:szCs w:val="24"/>
              </w:rPr>
              <w:t>а</w:t>
            </w:r>
            <w:r w:rsidRPr="00DD42B7">
              <w:rPr>
                <w:sz w:val="24"/>
                <w:szCs w:val="24"/>
              </w:rPr>
              <w:t>ния: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2.5.1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E3361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2 мес</w:t>
            </w:r>
            <w:proofErr w:type="gramStart"/>
            <w:r w:rsidRPr="00DD42B7">
              <w:rPr>
                <w:sz w:val="24"/>
                <w:szCs w:val="24"/>
              </w:rPr>
              <w:t>я</w:t>
            </w:r>
            <w:r w:rsidR="000366BF">
              <w:rPr>
                <w:sz w:val="24"/>
                <w:szCs w:val="24"/>
              </w:rPr>
              <w:t>-</w:t>
            </w:r>
            <w:proofErr w:type="gramEnd"/>
            <w:r w:rsidR="000366BF" w:rsidRPr="00DD42B7">
              <w:rPr>
                <w:sz w:val="24"/>
                <w:szCs w:val="24"/>
              </w:rPr>
              <w:t xml:space="preserve"> </w:t>
            </w:r>
            <w:proofErr w:type="spellStart"/>
            <w:r w:rsidR="000366BF" w:rsidRPr="00DD42B7">
              <w:rPr>
                <w:sz w:val="24"/>
                <w:szCs w:val="24"/>
              </w:rPr>
              <w:t>цев</w:t>
            </w:r>
            <w:proofErr w:type="spellEnd"/>
            <w:r w:rsidR="000366BF" w:rsidRPr="00DD42B7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2043D6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2.5.3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 xml:space="preserve">воспитанники в </w:t>
            </w:r>
            <w:r w:rsidR="002E3361" w:rsidRPr="00DD42B7">
              <w:rPr>
                <w:sz w:val="24"/>
                <w:szCs w:val="24"/>
              </w:rPr>
              <w:t xml:space="preserve">возрасте от 3 лет </w:t>
            </w:r>
            <w:r w:rsidR="002E3361">
              <w:rPr>
                <w:sz w:val="24"/>
                <w:szCs w:val="24"/>
              </w:rPr>
              <w:t xml:space="preserve"> </w:t>
            </w:r>
            <w:r w:rsidR="002E3361" w:rsidRPr="00DD42B7">
              <w:rPr>
                <w:sz w:val="24"/>
                <w:szCs w:val="24"/>
              </w:rPr>
              <w:t>до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2.5.4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2.6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воспитанники, п</w:t>
            </w:r>
            <w:r w:rsidRPr="00DD42B7">
              <w:rPr>
                <w:sz w:val="24"/>
                <w:szCs w:val="24"/>
              </w:rPr>
              <w:t>о</w:t>
            </w:r>
            <w:r w:rsidRPr="00DD42B7">
              <w:rPr>
                <w:sz w:val="24"/>
                <w:szCs w:val="24"/>
              </w:rPr>
              <w:t>сещающие группы 12 часов пребыв</w:t>
            </w:r>
            <w:r w:rsidRPr="00DD42B7">
              <w:rPr>
                <w:sz w:val="24"/>
                <w:szCs w:val="24"/>
              </w:rPr>
              <w:t>а</w:t>
            </w:r>
            <w:r w:rsidRPr="00DD42B7">
              <w:rPr>
                <w:sz w:val="24"/>
                <w:szCs w:val="24"/>
              </w:rPr>
              <w:t>ния: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2.6.1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2 мес</w:t>
            </w:r>
            <w:r w:rsidRPr="00DD42B7">
              <w:rPr>
                <w:sz w:val="24"/>
                <w:szCs w:val="24"/>
              </w:rPr>
              <w:t>я</w:t>
            </w:r>
            <w:r w:rsidRPr="00DD42B7">
              <w:rPr>
                <w:sz w:val="24"/>
                <w:szCs w:val="24"/>
              </w:rPr>
              <w:t>цев до 1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366BF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2.6.2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2.6.3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 xml:space="preserve">воспитанники в возрасте от 3 лет </w:t>
            </w:r>
            <w:r w:rsidR="002E3361">
              <w:rPr>
                <w:sz w:val="24"/>
                <w:szCs w:val="24"/>
              </w:rPr>
              <w:t xml:space="preserve"> </w:t>
            </w:r>
            <w:r w:rsidRPr="00DD42B7">
              <w:rPr>
                <w:sz w:val="24"/>
                <w:szCs w:val="24"/>
              </w:rPr>
              <w:t>до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2.6.4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61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rPr>
          <w:trHeight w:val="101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0366BF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2.7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воспитанники, п</w:t>
            </w:r>
            <w:r w:rsidRPr="00DD42B7">
              <w:rPr>
                <w:sz w:val="24"/>
                <w:szCs w:val="24"/>
              </w:rPr>
              <w:t>о</w:t>
            </w:r>
            <w:r w:rsidRPr="00DD42B7">
              <w:rPr>
                <w:sz w:val="24"/>
                <w:szCs w:val="24"/>
              </w:rPr>
              <w:t>сещающие группы от 13 до 14 часов пребывания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2.7.1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2 мес</w:t>
            </w:r>
            <w:r w:rsidRPr="00DD42B7">
              <w:rPr>
                <w:sz w:val="24"/>
                <w:szCs w:val="24"/>
              </w:rPr>
              <w:t>я</w:t>
            </w:r>
            <w:r w:rsidRPr="00DD42B7">
              <w:rPr>
                <w:sz w:val="24"/>
                <w:szCs w:val="24"/>
              </w:rPr>
              <w:t>цев до 1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2.7.2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2.7.3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2.7.4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2.8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0366BF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воспитанники, п</w:t>
            </w:r>
            <w:r w:rsidRPr="00DD42B7">
              <w:rPr>
                <w:sz w:val="24"/>
                <w:szCs w:val="24"/>
              </w:rPr>
              <w:t>о</w:t>
            </w:r>
            <w:r w:rsidRPr="00DD42B7">
              <w:rPr>
                <w:sz w:val="24"/>
                <w:szCs w:val="24"/>
              </w:rPr>
              <w:t xml:space="preserve">сещающие группы от 24 </w:t>
            </w:r>
            <w:r w:rsidR="00382D1B">
              <w:rPr>
                <w:sz w:val="24"/>
                <w:szCs w:val="24"/>
              </w:rPr>
              <w:t xml:space="preserve"> </w:t>
            </w:r>
            <w:r w:rsidRPr="00DD42B7">
              <w:rPr>
                <w:sz w:val="24"/>
                <w:szCs w:val="24"/>
              </w:rPr>
              <w:t xml:space="preserve">часов </w:t>
            </w:r>
            <w:r w:rsidR="00382D1B">
              <w:rPr>
                <w:sz w:val="24"/>
                <w:szCs w:val="24"/>
              </w:rPr>
              <w:t xml:space="preserve"> </w:t>
            </w:r>
            <w:proofErr w:type="spellStart"/>
            <w:r w:rsidRPr="00DD42B7">
              <w:rPr>
                <w:sz w:val="24"/>
                <w:szCs w:val="24"/>
              </w:rPr>
              <w:t>пребы</w:t>
            </w:r>
            <w:proofErr w:type="spellEnd"/>
            <w:r w:rsidR="00382D1B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366BF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366BF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2043D6">
            <w:pPr>
              <w:jc w:val="both"/>
              <w:rPr>
                <w:sz w:val="24"/>
                <w:szCs w:val="24"/>
              </w:rPr>
            </w:pPr>
            <w:proofErr w:type="spellStart"/>
            <w:r w:rsidRPr="00DD42B7">
              <w:rPr>
                <w:sz w:val="24"/>
                <w:szCs w:val="24"/>
              </w:rPr>
              <w:t>вания</w:t>
            </w:r>
            <w:proofErr w:type="spellEnd"/>
            <w:r w:rsidRPr="00DD42B7">
              <w:rPr>
                <w:sz w:val="24"/>
                <w:szCs w:val="24"/>
              </w:rPr>
              <w:t>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2.8.1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2 мес</w:t>
            </w:r>
            <w:r w:rsidRPr="00DD42B7">
              <w:rPr>
                <w:sz w:val="24"/>
                <w:szCs w:val="24"/>
              </w:rPr>
              <w:t>я</w:t>
            </w:r>
            <w:r w:rsidRPr="00DD42B7">
              <w:rPr>
                <w:sz w:val="24"/>
                <w:szCs w:val="24"/>
              </w:rPr>
              <w:t>цев до 1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2.8.2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2.8.3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 xml:space="preserve">воспитанники в возрасте от 3 лет </w:t>
            </w:r>
            <w:r w:rsidR="00382D1B">
              <w:rPr>
                <w:sz w:val="24"/>
                <w:szCs w:val="24"/>
              </w:rPr>
              <w:t xml:space="preserve"> </w:t>
            </w:r>
            <w:r w:rsidRPr="00DD42B7">
              <w:rPr>
                <w:sz w:val="24"/>
                <w:szCs w:val="24"/>
              </w:rPr>
              <w:t>до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2.8.4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Группы компенс</w:t>
            </w:r>
            <w:r w:rsidRPr="00DD42B7">
              <w:rPr>
                <w:sz w:val="24"/>
                <w:szCs w:val="24"/>
              </w:rPr>
              <w:t>и</w:t>
            </w:r>
            <w:r w:rsidRPr="00DD42B7">
              <w:rPr>
                <w:sz w:val="24"/>
                <w:szCs w:val="24"/>
              </w:rPr>
              <w:t>рующей направле</w:t>
            </w:r>
            <w:r w:rsidRPr="00DD42B7">
              <w:rPr>
                <w:sz w:val="24"/>
                <w:szCs w:val="24"/>
              </w:rPr>
              <w:t>н</w:t>
            </w:r>
            <w:r w:rsidRPr="00DD42B7">
              <w:rPr>
                <w:sz w:val="24"/>
                <w:szCs w:val="24"/>
              </w:rPr>
              <w:t>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3.1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воспитанники, п</w:t>
            </w:r>
            <w:r w:rsidRPr="00DD42B7">
              <w:rPr>
                <w:sz w:val="24"/>
                <w:szCs w:val="24"/>
              </w:rPr>
              <w:t>о</w:t>
            </w:r>
            <w:r w:rsidRPr="00DD42B7">
              <w:rPr>
                <w:sz w:val="24"/>
                <w:szCs w:val="24"/>
              </w:rPr>
              <w:t>сещающие группы кратковременного пребывания (3 ч</w:t>
            </w:r>
            <w:r w:rsidRPr="00DD42B7">
              <w:rPr>
                <w:sz w:val="24"/>
                <w:szCs w:val="24"/>
              </w:rPr>
              <w:t>а</w:t>
            </w:r>
            <w:r w:rsidRPr="00DD42B7">
              <w:rPr>
                <w:sz w:val="24"/>
                <w:szCs w:val="24"/>
              </w:rPr>
              <w:t>са):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3.1.1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2 мес</w:t>
            </w:r>
            <w:r w:rsidRPr="00DD42B7">
              <w:rPr>
                <w:sz w:val="24"/>
                <w:szCs w:val="24"/>
              </w:rPr>
              <w:t>я</w:t>
            </w:r>
            <w:r w:rsidRPr="00DD42B7">
              <w:rPr>
                <w:sz w:val="24"/>
                <w:szCs w:val="24"/>
              </w:rPr>
              <w:t>цев до 1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3.1.2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366BF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3.1.3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3.1.4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3.2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воспитанники, п</w:t>
            </w:r>
            <w:r w:rsidRPr="00DD42B7">
              <w:rPr>
                <w:sz w:val="24"/>
                <w:szCs w:val="24"/>
              </w:rPr>
              <w:t>о</w:t>
            </w:r>
            <w:r w:rsidRPr="00DD42B7">
              <w:rPr>
                <w:sz w:val="24"/>
                <w:szCs w:val="24"/>
              </w:rPr>
              <w:t>сещающие группы кратковременного пребывания (4 часа)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3.2.1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2 мес</w:t>
            </w:r>
            <w:r w:rsidRPr="00DD42B7">
              <w:rPr>
                <w:sz w:val="24"/>
                <w:szCs w:val="24"/>
              </w:rPr>
              <w:t>я</w:t>
            </w:r>
            <w:r w:rsidRPr="00DD42B7">
              <w:rPr>
                <w:sz w:val="24"/>
                <w:szCs w:val="24"/>
              </w:rPr>
              <w:t>цев до 1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3.2.2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8A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3.2.3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 xml:space="preserve">воспитанники в возрасте от 3 лет </w:t>
            </w:r>
            <w:r w:rsidR="000366BF">
              <w:rPr>
                <w:sz w:val="24"/>
                <w:szCs w:val="24"/>
              </w:rPr>
              <w:t xml:space="preserve"> </w:t>
            </w:r>
            <w:r w:rsidRPr="00DD42B7">
              <w:rPr>
                <w:sz w:val="24"/>
                <w:szCs w:val="24"/>
              </w:rPr>
              <w:t>до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3.2.4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3.3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воспитанники, п</w:t>
            </w:r>
            <w:r w:rsidRPr="00DD42B7">
              <w:rPr>
                <w:sz w:val="24"/>
                <w:szCs w:val="24"/>
              </w:rPr>
              <w:t>о</w:t>
            </w:r>
            <w:r w:rsidRPr="00DD42B7">
              <w:rPr>
                <w:sz w:val="24"/>
                <w:szCs w:val="24"/>
              </w:rPr>
              <w:t>сещающие группы кратковременного пребывания (5 ч</w:t>
            </w:r>
            <w:r w:rsidRPr="00DD42B7">
              <w:rPr>
                <w:sz w:val="24"/>
                <w:szCs w:val="24"/>
              </w:rPr>
              <w:t>а</w:t>
            </w:r>
            <w:r w:rsidRPr="00DD42B7">
              <w:rPr>
                <w:sz w:val="24"/>
                <w:szCs w:val="24"/>
              </w:rPr>
              <w:t>сов):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3.3.1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0366BF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 xml:space="preserve">воспитанники </w:t>
            </w:r>
            <w:proofErr w:type="gramStart"/>
            <w:r w:rsidRPr="00DD42B7">
              <w:rPr>
                <w:sz w:val="24"/>
                <w:szCs w:val="24"/>
              </w:rPr>
              <w:t>в</w:t>
            </w:r>
            <w:proofErr w:type="gramEnd"/>
            <w:r w:rsidRPr="00DD42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366BF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366BF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98138A">
            <w:pPr>
              <w:jc w:val="both"/>
              <w:rPr>
                <w:sz w:val="24"/>
                <w:szCs w:val="24"/>
              </w:rPr>
            </w:pPr>
            <w:proofErr w:type="gramStart"/>
            <w:r w:rsidRPr="00DD42B7">
              <w:rPr>
                <w:sz w:val="24"/>
                <w:szCs w:val="24"/>
              </w:rPr>
              <w:t>возрасте</w:t>
            </w:r>
            <w:proofErr w:type="gramEnd"/>
            <w:r w:rsidRPr="00DD42B7">
              <w:rPr>
                <w:sz w:val="24"/>
                <w:szCs w:val="24"/>
              </w:rPr>
              <w:t xml:space="preserve"> от 2 мес</w:t>
            </w:r>
            <w:r w:rsidRPr="00DD42B7">
              <w:rPr>
                <w:sz w:val="24"/>
                <w:szCs w:val="24"/>
              </w:rPr>
              <w:t>я</w:t>
            </w:r>
            <w:r w:rsidRPr="00DD42B7">
              <w:rPr>
                <w:sz w:val="24"/>
                <w:szCs w:val="24"/>
              </w:rPr>
              <w:t>цев до 1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3.3.2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3.3.3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3.3.4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3.4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воспитанники, п</w:t>
            </w:r>
            <w:r w:rsidRPr="00DD42B7">
              <w:rPr>
                <w:sz w:val="24"/>
                <w:szCs w:val="24"/>
              </w:rPr>
              <w:t>о</w:t>
            </w:r>
            <w:r w:rsidRPr="00DD42B7">
              <w:rPr>
                <w:sz w:val="24"/>
                <w:szCs w:val="24"/>
              </w:rPr>
              <w:t>сещающие группы сокращенного дня пребывания (от 8 до 10 часов):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3.4.1.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 xml:space="preserve">воспитанники в </w:t>
            </w:r>
            <w:r w:rsidR="000366BF" w:rsidRPr="00DD42B7">
              <w:rPr>
                <w:sz w:val="24"/>
                <w:szCs w:val="24"/>
              </w:rPr>
              <w:t>возрасте от 2 мес</w:t>
            </w:r>
            <w:r w:rsidR="000366BF" w:rsidRPr="00DD42B7">
              <w:rPr>
                <w:sz w:val="24"/>
                <w:szCs w:val="24"/>
              </w:rPr>
              <w:t>я</w:t>
            </w:r>
            <w:r w:rsidR="000366BF" w:rsidRPr="00DD42B7">
              <w:rPr>
                <w:sz w:val="24"/>
                <w:szCs w:val="24"/>
              </w:rPr>
              <w:t>цев до 1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3.4.2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3.4.3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 xml:space="preserve">воспитанники в возрасте от 3 лет </w:t>
            </w:r>
            <w:r w:rsidR="00382D1B">
              <w:rPr>
                <w:sz w:val="24"/>
                <w:szCs w:val="24"/>
              </w:rPr>
              <w:t xml:space="preserve">      </w:t>
            </w:r>
            <w:r w:rsidRPr="00DD42B7">
              <w:rPr>
                <w:sz w:val="24"/>
                <w:szCs w:val="24"/>
              </w:rPr>
              <w:t>до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3.4.4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366BF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3.5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воспитанники, п</w:t>
            </w:r>
            <w:r w:rsidRPr="00DD42B7">
              <w:rPr>
                <w:sz w:val="24"/>
                <w:szCs w:val="24"/>
              </w:rPr>
              <w:t>о</w:t>
            </w:r>
            <w:r w:rsidRPr="00DD42B7">
              <w:rPr>
                <w:sz w:val="24"/>
                <w:szCs w:val="24"/>
              </w:rPr>
              <w:t>сещающие группы 10,5 часа пребыв</w:t>
            </w:r>
            <w:r w:rsidRPr="00DD42B7">
              <w:rPr>
                <w:sz w:val="24"/>
                <w:szCs w:val="24"/>
              </w:rPr>
              <w:t>а</w:t>
            </w:r>
            <w:r w:rsidRPr="00DD42B7">
              <w:rPr>
                <w:sz w:val="24"/>
                <w:szCs w:val="24"/>
              </w:rPr>
              <w:t>ния: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3.5.1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2 мес</w:t>
            </w:r>
            <w:r w:rsidRPr="00DD42B7">
              <w:rPr>
                <w:sz w:val="24"/>
                <w:szCs w:val="24"/>
              </w:rPr>
              <w:t>я</w:t>
            </w:r>
            <w:r w:rsidRPr="00DD42B7">
              <w:rPr>
                <w:sz w:val="24"/>
                <w:szCs w:val="24"/>
              </w:rPr>
              <w:t>цев до 1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3.5.2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3.5.3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 xml:space="preserve">воспитанники в возрасте от 3 лет </w:t>
            </w:r>
            <w:r w:rsidR="00382D1B">
              <w:rPr>
                <w:sz w:val="24"/>
                <w:szCs w:val="24"/>
              </w:rPr>
              <w:t xml:space="preserve"> </w:t>
            </w:r>
            <w:r w:rsidRPr="00DD42B7">
              <w:rPr>
                <w:sz w:val="24"/>
                <w:szCs w:val="24"/>
              </w:rPr>
              <w:t>до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3.5.4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3.6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воспитанники, п</w:t>
            </w:r>
            <w:proofErr w:type="gramStart"/>
            <w:r w:rsidRPr="00DD42B7">
              <w:rPr>
                <w:sz w:val="24"/>
                <w:szCs w:val="24"/>
              </w:rPr>
              <w:t>о</w:t>
            </w:r>
            <w:r w:rsidR="000366BF">
              <w:rPr>
                <w:sz w:val="24"/>
                <w:szCs w:val="24"/>
              </w:rPr>
              <w:t>-</w:t>
            </w:r>
            <w:proofErr w:type="gramEnd"/>
            <w:r w:rsidR="000366BF" w:rsidRPr="00DD42B7">
              <w:rPr>
                <w:sz w:val="24"/>
                <w:szCs w:val="24"/>
              </w:rPr>
              <w:t xml:space="preserve"> </w:t>
            </w:r>
            <w:proofErr w:type="spellStart"/>
            <w:r w:rsidR="000366BF" w:rsidRPr="00DD42B7">
              <w:rPr>
                <w:sz w:val="24"/>
                <w:szCs w:val="24"/>
              </w:rPr>
              <w:t>сещающие</w:t>
            </w:r>
            <w:proofErr w:type="spellEnd"/>
            <w:r w:rsidR="000366BF" w:rsidRPr="00DD42B7">
              <w:rPr>
                <w:sz w:val="24"/>
                <w:szCs w:val="24"/>
              </w:rPr>
              <w:t xml:space="preserve"> группы 12 часов пребыв</w:t>
            </w:r>
            <w:r w:rsidR="000366BF" w:rsidRPr="00DD42B7">
              <w:rPr>
                <w:sz w:val="24"/>
                <w:szCs w:val="24"/>
              </w:rPr>
              <w:t>а</w:t>
            </w:r>
            <w:r w:rsidR="000366BF" w:rsidRPr="00DD42B7">
              <w:rPr>
                <w:sz w:val="24"/>
                <w:szCs w:val="24"/>
              </w:rPr>
              <w:t>ния: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98138A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2 мес</w:t>
            </w:r>
            <w:r w:rsidRPr="00DD42B7">
              <w:rPr>
                <w:sz w:val="24"/>
                <w:szCs w:val="24"/>
              </w:rPr>
              <w:t>я</w:t>
            </w:r>
            <w:r w:rsidRPr="00DD42B7">
              <w:rPr>
                <w:sz w:val="24"/>
                <w:szCs w:val="24"/>
              </w:rPr>
              <w:t>цев до 1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3.6.2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3.6.3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0366BF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 xml:space="preserve">воспитанники </w:t>
            </w:r>
            <w:proofErr w:type="gramStart"/>
            <w:r w:rsidRPr="00DD42B7">
              <w:rPr>
                <w:sz w:val="24"/>
                <w:szCs w:val="24"/>
              </w:rPr>
              <w:t>в</w:t>
            </w:r>
            <w:proofErr w:type="gramEnd"/>
            <w:r w:rsidRPr="00DD42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366BF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366BF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98138A">
            <w:pPr>
              <w:jc w:val="both"/>
              <w:rPr>
                <w:sz w:val="24"/>
                <w:szCs w:val="24"/>
              </w:rPr>
            </w:pPr>
            <w:proofErr w:type="gramStart"/>
            <w:r w:rsidRPr="00DD42B7">
              <w:rPr>
                <w:sz w:val="24"/>
                <w:szCs w:val="24"/>
              </w:rPr>
              <w:t>возрасте</w:t>
            </w:r>
            <w:proofErr w:type="gramEnd"/>
            <w:r w:rsidRPr="00DD42B7">
              <w:rPr>
                <w:sz w:val="24"/>
                <w:szCs w:val="24"/>
              </w:rPr>
              <w:t xml:space="preserve"> от 3 лет до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3.6.4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3.7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воспитанники, п</w:t>
            </w:r>
            <w:r w:rsidRPr="00DD42B7">
              <w:rPr>
                <w:sz w:val="24"/>
                <w:szCs w:val="24"/>
              </w:rPr>
              <w:t>о</w:t>
            </w:r>
            <w:r w:rsidRPr="00DD42B7">
              <w:rPr>
                <w:sz w:val="24"/>
                <w:szCs w:val="24"/>
              </w:rPr>
              <w:t>сещающие группы от 13 до 14 часов пребывания: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3.7.1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2 мес</w:t>
            </w:r>
            <w:r w:rsidRPr="00DD42B7">
              <w:rPr>
                <w:sz w:val="24"/>
                <w:szCs w:val="24"/>
              </w:rPr>
              <w:t>я</w:t>
            </w:r>
            <w:r w:rsidRPr="00DD42B7">
              <w:rPr>
                <w:sz w:val="24"/>
                <w:szCs w:val="24"/>
              </w:rPr>
              <w:t>цев до 1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3.7.2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3.7.3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 xml:space="preserve">воспитанники в возрасте от 3 лет </w:t>
            </w:r>
            <w:r w:rsidR="00382D1B">
              <w:rPr>
                <w:sz w:val="24"/>
                <w:szCs w:val="24"/>
              </w:rPr>
              <w:t xml:space="preserve"> </w:t>
            </w:r>
            <w:r w:rsidRPr="00DD42B7">
              <w:rPr>
                <w:sz w:val="24"/>
                <w:szCs w:val="24"/>
              </w:rPr>
              <w:t>до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3.7.4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3.8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воспитанники, п</w:t>
            </w:r>
            <w:r w:rsidRPr="00DD42B7">
              <w:rPr>
                <w:sz w:val="24"/>
                <w:szCs w:val="24"/>
              </w:rPr>
              <w:t>о</w:t>
            </w:r>
            <w:r w:rsidRPr="00DD42B7">
              <w:rPr>
                <w:sz w:val="24"/>
                <w:szCs w:val="24"/>
              </w:rPr>
              <w:t>сещающие группы от 24 часов преб</w:t>
            </w:r>
            <w:r w:rsidRPr="00DD42B7">
              <w:rPr>
                <w:sz w:val="24"/>
                <w:szCs w:val="24"/>
              </w:rPr>
              <w:t>ы</w:t>
            </w:r>
            <w:r w:rsidRPr="00DD42B7">
              <w:rPr>
                <w:sz w:val="24"/>
                <w:szCs w:val="24"/>
              </w:rPr>
              <w:t>вания: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3.8.1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2 мес</w:t>
            </w:r>
            <w:r w:rsidRPr="00DD42B7">
              <w:rPr>
                <w:sz w:val="24"/>
                <w:szCs w:val="24"/>
              </w:rPr>
              <w:t>я</w:t>
            </w:r>
            <w:r w:rsidRPr="00DD42B7">
              <w:rPr>
                <w:sz w:val="24"/>
                <w:szCs w:val="24"/>
              </w:rPr>
              <w:t>цев до 1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366BF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Default="000366BF" w:rsidP="005605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3.8.2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3.8.3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3.8.4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Группы оздоров</w:t>
            </w:r>
            <w:r w:rsidRPr="00DD42B7">
              <w:rPr>
                <w:sz w:val="24"/>
                <w:szCs w:val="24"/>
              </w:rPr>
              <w:t>и</w:t>
            </w:r>
            <w:r w:rsidRPr="00DD42B7">
              <w:rPr>
                <w:sz w:val="24"/>
                <w:szCs w:val="24"/>
              </w:rPr>
              <w:t>тельной направле</w:t>
            </w:r>
            <w:r w:rsidRPr="00DD42B7">
              <w:rPr>
                <w:sz w:val="24"/>
                <w:szCs w:val="24"/>
              </w:rPr>
              <w:t>н</w:t>
            </w:r>
            <w:r w:rsidRPr="00DD42B7">
              <w:rPr>
                <w:sz w:val="24"/>
                <w:szCs w:val="24"/>
              </w:rPr>
              <w:t>ности: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4.1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воспитанники, п</w:t>
            </w:r>
            <w:r w:rsidRPr="00DD42B7">
              <w:rPr>
                <w:sz w:val="24"/>
                <w:szCs w:val="24"/>
              </w:rPr>
              <w:t>о</w:t>
            </w:r>
            <w:r w:rsidRPr="00DD42B7">
              <w:rPr>
                <w:sz w:val="24"/>
                <w:szCs w:val="24"/>
              </w:rPr>
              <w:t>сещающие группы кратковременного пребывания (3 ч</w:t>
            </w:r>
            <w:r w:rsidRPr="00DD42B7">
              <w:rPr>
                <w:sz w:val="24"/>
                <w:szCs w:val="24"/>
              </w:rPr>
              <w:t>а</w:t>
            </w:r>
            <w:r w:rsidRPr="00DD42B7">
              <w:rPr>
                <w:sz w:val="24"/>
                <w:szCs w:val="24"/>
              </w:rPr>
              <w:t>са):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98138A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2 мес</w:t>
            </w:r>
            <w:proofErr w:type="gramStart"/>
            <w:r w:rsidRPr="00DD42B7">
              <w:rPr>
                <w:sz w:val="24"/>
                <w:szCs w:val="24"/>
              </w:rPr>
              <w:t>я</w:t>
            </w:r>
            <w:r w:rsidR="000366BF">
              <w:rPr>
                <w:sz w:val="24"/>
                <w:szCs w:val="24"/>
              </w:rPr>
              <w:t>-</w:t>
            </w:r>
            <w:proofErr w:type="gramEnd"/>
            <w:r w:rsidR="000366BF" w:rsidRPr="00DD42B7">
              <w:rPr>
                <w:sz w:val="24"/>
                <w:szCs w:val="24"/>
              </w:rPr>
              <w:t xml:space="preserve"> </w:t>
            </w:r>
            <w:proofErr w:type="spellStart"/>
            <w:r w:rsidR="000366BF" w:rsidRPr="00DD42B7">
              <w:rPr>
                <w:sz w:val="24"/>
                <w:szCs w:val="24"/>
              </w:rPr>
              <w:t>цев</w:t>
            </w:r>
            <w:proofErr w:type="spellEnd"/>
            <w:r w:rsidR="000366BF" w:rsidRPr="00DD42B7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98138A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4.1.3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 xml:space="preserve">воспитанники в возрасте от 3 лет </w:t>
            </w:r>
            <w:r w:rsidR="00382D1B">
              <w:rPr>
                <w:sz w:val="24"/>
                <w:szCs w:val="24"/>
              </w:rPr>
              <w:t xml:space="preserve"> </w:t>
            </w:r>
            <w:r w:rsidRPr="00DD42B7">
              <w:rPr>
                <w:sz w:val="24"/>
                <w:szCs w:val="24"/>
              </w:rPr>
              <w:t>до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4.1.4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0366BF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 xml:space="preserve">воспитанники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366BF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left="-62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lef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lef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lef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lef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lef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lef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lef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lef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366BF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старше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4.2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воспитанники, п</w:t>
            </w:r>
            <w:r w:rsidRPr="00DD42B7">
              <w:rPr>
                <w:sz w:val="24"/>
                <w:szCs w:val="24"/>
              </w:rPr>
              <w:t>о</w:t>
            </w:r>
            <w:r w:rsidRPr="00DD42B7">
              <w:rPr>
                <w:sz w:val="24"/>
                <w:szCs w:val="24"/>
              </w:rPr>
              <w:t>сещающие группы кратковременного пребывания (4 ч</w:t>
            </w:r>
            <w:r w:rsidRPr="00DD42B7">
              <w:rPr>
                <w:sz w:val="24"/>
                <w:szCs w:val="24"/>
              </w:rPr>
              <w:t>а</w:t>
            </w:r>
            <w:r w:rsidRPr="00DD42B7">
              <w:rPr>
                <w:sz w:val="24"/>
                <w:szCs w:val="24"/>
              </w:rPr>
              <w:t>са):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4.2.1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2 мес</w:t>
            </w:r>
            <w:r w:rsidRPr="00DD42B7">
              <w:rPr>
                <w:sz w:val="24"/>
                <w:szCs w:val="24"/>
              </w:rPr>
              <w:t>я</w:t>
            </w:r>
            <w:r w:rsidRPr="00DD42B7">
              <w:rPr>
                <w:sz w:val="24"/>
                <w:szCs w:val="24"/>
              </w:rPr>
              <w:t>цев до 1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4.2.2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4.2.3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1B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 xml:space="preserve">воспитанники в возрасте от 3 лет </w:t>
            </w:r>
          </w:p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до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4.2.4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4.3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воспитанники, п</w:t>
            </w:r>
            <w:proofErr w:type="gramStart"/>
            <w:r w:rsidRPr="00DD42B7">
              <w:rPr>
                <w:sz w:val="24"/>
                <w:szCs w:val="24"/>
              </w:rPr>
              <w:t>о</w:t>
            </w:r>
            <w:r w:rsidR="000366BF">
              <w:rPr>
                <w:sz w:val="24"/>
                <w:szCs w:val="24"/>
              </w:rPr>
              <w:t>-</w:t>
            </w:r>
            <w:proofErr w:type="gramEnd"/>
            <w:r w:rsidR="000366BF" w:rsidRPr="00DD42B7">
              <w:rPr>
                <w:sz w:val="24"/>
                <w:szCs w:val="24"/>
              </w:rPr>
              <w:t xml:space="preserve"> </w:t>
            </w:r>
            <w:proofErr w:type="spellStart"/>
            <w:r w:rsidR="000366BF" w:rsidRPr="00DD42B7">
              <w:rPr>
                <w:sz w:val="24"/>
                <w:szCs w:val="24"/>
              </w:rPr>
              <w:t>сещающие</w:t>
            </w:r>
            <w:proofErr w:type="spellEnd"/>
            <w:r w:rsidR="000366BF" w:rsidRPr="00DD42B7">
              <w:rPr>
                <w:sz w:val="24"/>
                <w:szCs w:val="24"/>
              </w:rPr>
              <w:t xml:space="preserve"> группы кратковременного пребывания (5 ч</w:t>
            </w:r>
            <w:r w:rsidR="000366BF" w:rsidRPr="00DD42B7">
              <w:rPr>
                <w:sz w:val="24"/>
                <w:szCs w:val="24"/>
              </w:rPr>
              <w:t>а</w:t>
            </w:r>
            <w:r w:rsidR="000366BF" w:rsidRPr="00DD42B7">
              <w:rPr>
                <w:sz w:val="24"/>
                <w:szCs w:val="24"/>
              </w:rPr>
              <w:t>сов):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98138A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2 мес</w:t>
            </w:r>
            <w:r w:rsidRPr="00DD42B7">
              <w:rPr>
                <w:sz w:val="24"/>
                <w:szCs w:val="24"/>
              </w:rPr>
              <w:t>я</w:t>
            </w:r>
            <w:r w:rsidRPr="00DD42B7">
              <w:rPr>
                <w:sz w:val="24"/>
                <w:szCs w:val="24"/>
              </w:rPr>
              <w:t>цев до 1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4.3.2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0366BF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 xml:space="preserve">воспитанники </w:t>
            </w:r>
            <w:proofErr w:type="gramStart"/>
            <w:r w:rsidRPr="00DD42B7">
              <w:rPr>
                <w:sz w:val="24"/>
                <w:szCs w:val="24"/>
              </w:rPr>
              <w:t>в</w:t>
            </w:r>
            <w:proofErr w:type="gramEnd"/>
            <w:r w:rsidRPr="00DD42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366BF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366BF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98138A">
            <w:pPr>
              <w:jc w:val="both"/>
              <w:rPr>
                <w:sz w:val="24"/>
                <w:szCs w:val="24"/>
              </w:rPr>
            </w:pPr>
            <w:proofErr w:type="gramStart"/>
            <w:r w:rsidRPr="00DD42B7">
              <w:rPr>
                <w:sz w:val="24"/>
                <w:szCs w:val="24"/>
              </w:rPr>
              <w:t>возрасте</w:t>
            </w:r>
            <w:proofErr w:type="gramEnd"/>
            <w:r w:rsidRPr="00DD42B7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4.3.3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4.3.4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4.4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1B" w:rsidRDefault="007D1687" w:rsidP="0098138A">
            <w:pPr>
              <w:jc w:val="both"/>
              <w:rPr>
                <w:sz w:val="24"/>
                <w:szCs w:val="24"/>
              </w:rPr>
            </w:pPr>
            <w:proofErr w:type="gramStart"/>
            <w:r w:rsidRPr="00DD42B7">
              <w:rPr>
                <w:sz w:val="24"/>
                <w:szCs w:val="24"/>
              </w:rPr>
              <w:t>воспитанники, п</w:t>
            </w:r>
            <w:r w:rsidRPr="00DD42B7">
              <w:rPr>
                <w:sz w:val="24"/>
                <w:szCs w:val="24"/>
              </w:rPr>
              <w:t>о</w:t>
            </w:r>
            <w:r w:rsidRPr="00DD42B7">
              <w:rPr>
                <w:sz w:val="24"/>
                <w:szCs w:val="24"/>
              </w:rPr>
              <w:t xml:space="preserve">сещающие группы сокращенного дня пребывания (от 8 </w:t>
            </w:r>
            <w:proofErr w:type="gramEnd"/>
          </w:p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до 10 часов):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4.4.1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2 мес</w:t>
            </w:r>
            <w:r w:rsidRPr="00DD42B7">
              <w:rPr>
                <w:sz w:val="24"/>
                <w:szCs w:val="24"/>
              </w:rPr>
              <w:t>я</w:t>
            </w:r>
            <w:r w:rsidRPr="00DD42B7">
              <w:rPr>
                <w:sz w:val="24"/>
                <w:szCs w:val="24"/>
              </w:rPr>
              <w:t>цев до 1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4.4.2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4.4.3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1B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 xml:space="preserve">воспитанники в </w:t>
            </w:r>
            <w:r w:rsidR="000366BF" w:rsidRPr="00DD42B7">
              <w:rPr>
                <w:sz w:val="24"/>
                <w:szCs w:val="24"/>
              </w:rPr>
              <w:t xml:space="preserve">возрасте от 3 лет </w:t>
            </w:r>
          </w:p>
          <w:p w:rsidR="007D1687" w:rsidRPr="00DD42B7" w:rsidRDefault="000366BF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до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4.4.4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4.5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0366BF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воспитанники, п</w:t>
            </w:r>
            <w:r w:rsidRPr="00DD42B7">
              <w:rPr>
                <w:sz w:val="24"/>
                <w:szCs w:val="24"/>
              </w:rPr>
              <w:t>о</w:t>
            </w:r>
            <w:r w:rsidRPr="00DD42B7">
              <w:rPr>
                <w:sz w:val="24"/>
                <w:szCs w:val="24"/>
              </w:rPr>
              <w:t xml:space="preserve">сещающие группы 10,5 часа </w:t>
            </w:r>
            <w:proofErr w:type="spellStart"/>
            <w:r w:rsidRPr="00DD42B7">
              <w:rPr>
                <w:sz w:val="24"/>
                <w:szCs w:val="24"/>
              </w:rPr>
              <w:t>пребыва</w:t>
            </w:r>
            <w:proofErr w:type="spellEnd"/>
            <w:r w:rsidR="00382D1B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366BF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366BF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98138A">
            <w:pPr>
              <w:jc w:val="both"/>
              <w:rPr>
                <w:sz w:val="24"/>
                <w:szCs w:val="24"/>
              </w:rPr>
            </w:pPr>
            <w:proofErr w:type="spellStart"/>
            <w:r w:rsidRPr="00DD42B7">
              <w:rPr>
                <w:sz w:val="24"/>
                <w:szCs w:val="24"/>
              </w:rPr>
              <w:t>ния</w:t>
            </w:r>
            <w:proofErr w:type="spellEnd"/>
            <w:r w:rsidRPr="00DD42B7">
              <w:rPr>
                <w:sz w:val="24"/>
                <w:szCs w:val="24"/>
              </w:rPr>
              <w:t>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4.5.1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2 мес</w:t>
            </w:r>
            <w:r w:rsidRPr="00DD42B7">
              <w:rPr>
                <w:sz w:val="24"/>
                <w:szCs w:val="24"/>
              </w:rPr>
              <w:t>я</w:t>
            </w:r>
            <w:r w:rsidRPr="00DD42B7">
              <w:rPr>
                <w:sz w:val="24"/>
                <w:szCs w:val="24"/>
              </w:rPr>
              <w:t>цев до 1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4.5.2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4.5.3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</w:t>
            </w:r>
            <w:r w:rsidR="0098138A">
              <w:rPr>
                <w:sz w:val="24"/>
                <w:szCs w:val="24"/>
              </w:rPr>
              <w:t xml:space="preserve">ки </w:t>
            </w:r>
            <w:r w:rsidRPr="00DD42B7">
              <w:rPr>
                <w:sz w:val="24"/>
                <w:szCs w:val="24"/>
              </w:rPr>
              <w:t xml:space="preserve"> </w:t>
            </w:r>
            <w:proofErr w:type="gramStart"/>
            <w:r w:rsidRPr="00DD42B7">
              <w:rPr>
                <w:sz w:val="24"/>
                <w:szCs w:val="24"/>
              </w:rPr>
              <w:t>во</w:t>
            </w:r>
            <w:r w:rsidRPr="00DD42B7">
              <w:rPr>
                <w:sz w:val="24"/>
                <w:szCs w:val="24"/>
              </w:rPr>
              <w:t>з</w:t>
            </w:r>
            <w:r w:rsidRPr="00DD42B7">
              <w:rPr>
                <w:sz w:val="24"/>
                <w:szCs w:val="24"/>
              </w:rPr>
              <w:t>расте</w:t>
            </w:r>
            <w:proofErr w:type="gramEnd"/>
            <w:r w:rsidRPr="00DD42B7">
              <w:rPr>
                <w:sz w:val="24"/>
                <w:szCs w:val="24"/>
              </w:rPr>
              <w:t xml:space="preserve"> от 3 лет </w:t>
            </w:r>
            <w:r w:rsidR="002E3361">
              <w:rPr>
                <w:sz w:val="24"/>
                <w:szCs w:val="24"/>
              </w:rPr>
              <w:t xml:space="preserve">                   </w:t>
            </w:r>
            <w:r w:rsidRPr="00DD42B7">
              <w:rPr>
                <w:sz w:val="24"/>
                <w:szCs w:val="24"/>
              </w:rPr>
              <w:t>до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4.5.4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4.6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воспитанники, п</w:t>
            </w:r>
            <w:r w:rsidRPr="00DD42B7">
              <w:rPr>
                <w:sz w:val="24"/>
                <w:szCs w:val="24"/>
              </w:rPr>
              <w:t>о</w:t>
            </w:r>
            <w:r w:rsidRPr="00DD42B7">
              <w:rPr>
                <w:sz w:val="24"/>
                <w:szCs w:val="24"/>
              </w:rPr>
              <w:t>сещающие группы 12 часов пребыв</w:t>
            </w:r>
            <w:r w:rsidRPr="00DD42B7">
              <w:rPr>
                <w:sz w:val="24"/>
                <w:szCs w:val="24"/>
              </w:rPr>
              <w:t>а</w:t>
            </w:r>
            <w:r w:rsidRPr="00DD42B7">
              <w:rPr>
                <w:sz w:val="24"/>
                <w:szCs w:val="24"/>
              </w:rPr>
              <w:t>ния: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4.6.1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2 мес</w:t>
            </w:r>
            <w:r w:rsidRPr="00DD42B7">
              <w:rPr>
                <w:sz w:val="24"/>
                <w:szCs w:val="24"/>
              </w:rPr>
              <w:t>я</w:t>
            </w:r>
            <w:r w:rsidRPr="00DD42B7">
              <w:rPr>
                <w:sz w:val="24"/>
                <w:szCs w:val="24"/>
              </w:rPr>
              <w:t>цев до 1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98138A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4.6.3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1B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 xml:space="preserve">воспитанники в возрасте от 3 лет </w:t>
            </w:r>
          </w:p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до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366BF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4.6.4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4.7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воспитанники, п</w:t>
            </w:r>
            <w:r w:rsidRPr="00DD42B7">
              <w:rPr>
                <w:sz w:val="24"/>
                <w:szCs w:val="24"/>
              </w:rPr>
              <w:t>о</w:t>
            </w:r>
            <w:r w:rsidRPr="00DD42B7">
              <w:rPr>
                <w:sz w:val="24"/>
                <w:szCs w:val="24"/>
              </w:rPr>
              <w:t>сещающие группы от 13 до 14 часов пребывания: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4.7.1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2 мес</w:t>
            </w:r>
            <w:r w:rsidRPr="00DD42B7">
              <w:rPr>
                <w:sz w:val="24"/>
                <w:szCs w:val="24"/>
              </w:rPr>
              <w:t>я</w:t>
            </w:r>
            <w:r w:rsidRPr="00DD42B7">
              <w:rPr>
                <w:sz w:val="24"/>
                <w:szCs w:val="24"/>
              </w:rPr>
              <w:t>цев до 1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4.7.2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4.7.3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4.7.4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4.8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воспитанники, п</w:t>
            </w:r>
            <w:r w:rsidRPr="00DD42B7">
              <w:rPr>
                <w:sz w:val="24"/>
                <w:szCs w:val="24"/>
              </w:rPr>
              <w:t>о</w:t>
            </w:r>
            <w:r w:rsidRPr="00DD42B7">
              <w:rPr>
                <w:sz w:val="24"/>
                <w:szCs w:val="24"/>
              </w:rPr>
              <w:t>сещающие группы от 24 часов преб</w:t>
            </w:r>
            <w:r w:rsidRPr="00DD42B7">
              <w:rPr>
                <w:sz w:val="24"/>
                <w:szCs w:val="24"/>
              </w:rPr>
              <w:t>ы</w:t>
            </w:r>
            <w:r w:rsidRPr="00DD42B7">
              <w:rPr>
                <w:sz w:val="24"/>
                <w:szCs w:val="24"/>
              </w:rPr>
              <w:t>вания: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4.8.1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2 мес</w:t>
            </w:r>
            <w:r w:rsidRPr="00DD42B7">
              <w:rPr>
                <w:sz w:val="24"/>
                <w:szCs w:val="24"/>
              </w:rPr>
              <w:t>я</w:t>
            </w:r>
            <w:r w:rsidRPr="00DD42B7">
              <w:rPr>
                <w:sz w:val="24"/>
                <w:szCs w:val="24"/>
              </w:rPr>
              <w:t>цев до 1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4.8.2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0366BF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 xml:space="preserve">воспитанники в возрасте от 1 года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366BF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366BF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до 3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4.8.3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4.8.4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Группы комбин</w:t>
            </w:r>
            <w:r w:rsidRPr="00DD42B7">
              <w:rPr>
                <w:sz w:val="24"/>
                <w:szCs w:val="24"/>
              </w:rPr>
              <w:t>и</w:t>
            </w:r>
            <w:r w:rsidRPr="00DD42B7">
              <w:rPr>
                <w:sz w:val="24"/>
                <w:szCs w:val="24"/>
              </w:rPr>
              <w:t>рованной напра</w:t>
            </w:r>
            <w:r w:rsidRPr="00DD42B7">
              <w:rPr>
                <w:sz w:val="24"/>
                <w:szCs w:val="24"/>
              </w:rPr>
              <w:t>в</w:t>
            </w:r>
            <w:r w:rsidRPr="00DD42B7">
              <w:rPr>
                <w:sz w:val="24"/>
                <w:szCs w:val="24"/>
              </w:rPr>
              <w:t>ленности: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5.1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воспитанники, п</w:t>
            </w:r>
            <w:r w:rsidRPr="00DD42B7">
              <w:rPr>
                <w:sz w:val="24"/>
                <w:szCs w:val="24"/>
              </w:rPr>
              <w:t>о</w:t>
            </w:r>
            <w:r w:rsidRPr="00DD42B7">
              <w:rPr>
                <w:sz w:val="24"/>
                <w:szCs w:val="24"/>
              </w:rPr>
              <w:t>сещающие группы кратковременного пребывания (3 ч</w:t>
            </w:r>
            <w:r w:rsidRPr="00DD42B7">
              <w:rPr>
                <w:sz w:val="24"/>
                <w:szCs w:val="24"/>
              </w:rPr>
              <w:t>а</w:t>
            </w:r>
            <w:r w:rsidRPr="00DD42B7">
              <w:rPr>
                <w:sz w:val="24"/>
                <w:szCs w:val="24"/>
              </w:rPr>
              <w:t>са):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5.1.1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2 мес</w:t>
            </w:r>
            <w:r w:rsidRPr="00DD42B7">
              <w:rPr>
                <w:sz w:val="24"/>
                <w:szCs w:val="24"/>
              </w:rPr>
              <w:t>я</w:t>
            </w:r>
            <w:r w:rsidRPr="00DD42B7">
              <w:rPr>
                <w:sz w:val="24"/>
                <w:szCs w:val="24"/>
              </w:rPr>
              <w:t>цев до 1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5.1.2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5.1.3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1B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 xml:space="preserve">воспитанники в возрасте от 3 лет </w:t>
            </w:r>
          </w:p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 xml:space="preserve">до </w:t>
            </w:r>
            <w:r w:rsidR="000366BF" w:rsidRPr="00DD42B7">
              <w:rPr>
                <w:sz w:val="24"/>
                <w:szCs w:val="24"/>
              </w:rPr>
              <w:t>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5.1.4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366BF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5.2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воспитанники, п</w:t>
            </w:r>
            <w:r w:rsidRPr="00DD42B7">
              <w:rPr>
                <w:sz w:val="24"/>
                <w:szCs w:val="24"/>
              </w:rPr>
              <w:t>о</w:t>
            </w:r>
            <w:r w:rsidRPr="00DD42B7">
              <w:rPr>
                <w:sz w:val="24"/>
                <w:szCs w:val="24"/>
              </w:rPr>
              <w:t>сещающие группы кратковременного пребывания (4 ч</w:t>
            </w:r>
            <w:r w:rsidRPr="00DD42B7">
              <w:rPr>
                <w:sz w:val="24"/>
                <w:szCs w:val="24"/>
              </w:rPr>
              <w:t>а</w:t>
            </w:r>
            <w:r w:rsidRPr="00DD42B7">
              <w:rPr>
                <w:sz w:val="24"/>
                <w:szCs w:val="24"/>
              </w:rPr>
              <w:t>са):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5.2.1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2 мес</w:t>
            </w:r>
            <w:r w:rsidRPr="00DD42B7">
              <w:rPr>
                <w:sz w:val="24"/>
                <w:szCs w:val="24"/>
              </w:rPr>
              <w:t>я</w:t>
            </w:r>
            <w:r w:rsidRPr="00DD42B7">
              <w:rPr>
                <w:sz w:val="24"/>
                <w:szCs w:val="24"/>
              </w:rPr>
              <w:t>цев до 1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5.2.2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5.2.3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 xml:space="preserve">воспитанники в возрасте от 3 лет </w:t>
            </w:r>
            <w:r w:rsidR="000366BF">
              <w:rPr>
                <w:sz w:val="24"/>
                <w:szCs w:val="24"/>
              </w:rPr>
              <w:t xml:space="preserve"> </w:t>
            </w:r>
            <w:r w:rsidRPr="00DD42B7">
              <w:rPr>
                <w:sz w:val="24"/>
                <w:szCs w:val="24"/>
              </w:rPr>
              <w:t>до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5.2.4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5.3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воспитанники, п</w:t>
            </w:r>
            <w:r w:rsidRPr="00DD42B7">
              <w:rPr>
                <w:sz w:val="24"/>
                <w:szCs w:val="24"/>
              </w:rPr>
              <w:t>о</w:t>
            </w:r>
            <w:r w:rsidRPr="00DD42B7">
              <w:rPr>
                <w:sz w:val="24"/>
                <w:szCs w:val="24"/>
              </w:rPr>
              <w:t>сещающие группы кратковременного пребывания (5 ч</w:t>
            </w:r>
            <w:r w:rsidRPr="00DD42B7">
              <w:rPr>
                <w:sz w:val="24"/>
                <w:szCs w:val="24"/>
              </w:rPr>
              <w:t>а</w:t>
            </w:r>
            <w:r w:rsidRPr="00DD42B7">
              <w:rPr>
                <w:sz w:val="24"/>
                <w:szCs w:val="24"/>
              </w:rPr>
              <w:t>сов):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5.3.1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2 мес</w:t>
            </w:r>
            <w:r w:rsidRPr="00DD42B7">
              <w:rPr>
                <w:sz w:val="24"/>
                <w:szCs w:val="24"/>
              </w:rPr>
              <w:t>я</w:t>
            </w:r>
            <w:r w:rsidRPr="00DD42B7">
              <w:rPr>
                <w:sz w:val="24"/>
                <w:szCs w:val="24"/>
              </w:rPr>
              <w:t>цев до 1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98138A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0366BF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 xml:space="preserve">воспитанники в возрасте от 1 года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366BF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Default="000366BF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0366BF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0366BF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0366BF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0366BF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0366BF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0366BF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0366BF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0366BF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366BF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Default="000366BF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Default="000366BF" w:rsidP="000366BF">
            <w:pPr>
              <w:ind w:hanging="5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до 3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Default="000366BF" w:rsidP="000366BF">
            <w:pPr>
              <w:ind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Default="000366BF" w:rsidP="000366BF">
            <w:pPr>
              <w:ind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Default="000366BF" w:rsidP="000366BF">
            <w:pPr>
              <w:ind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Default="000366BF" w:rsidP="000366BF">
            <w:pPr>
              <w:ind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Default="000366BF" w:rsidP="000366BF">
            <w:pPr>
              <w:ind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Default="000366BF" w:rsidP="000366BF">
            <w:pPr>
              <w:ind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Default="000366BF" w:rsidP="000366BF">
            <w:pPr>
              <w:ind w:hanging="5"/>
              <w:jc w:val="center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5.3.3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5.3.4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5.4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1B" w:rsidRDefault="007D1687" w:rsidP="0098138A">
            <w:pPr>
              <w:jc w:val="both"/>
              <w:rPr>
                <w:sz w:val="24"/>
                <w:szCs w:val="24"/>
              </w:rPr>
            </w:pPr>
            <w:proofErr w:type="gramStart"/>
            <w:r w:rsidRPr="00DD42B7">
              <w:rPr>
                <w:sz w:val="24"/>
                <w:szCs w:val="24"/>
              </w:rPr>
              <w:t>воспитанники, п</w:t>
            </w:r>
            <w:r w:rsidRPr="00DD42B7">
              <w:rPr>
                <w:sz w:val="24"/>
                <w:szCs w:val="24"/>
              </w:rPr>
              <w:t>о</w:t>
            </w:r>
            <w:r w:rsidRPr="00DD42B7">
              <w:rPr>
                <w:sz w:val="24"/>
                <w:szCs w:val="24"/>
              </w:rPr>
              <w:t xml:space="preserve">сещающие группы сокращенного дня пребывания (от 8 </w:t>
            </w:r>
            <w:proofErr w:type="gramEnd"/>
          </w:p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до 10 часов):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5.4.1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2 мес</w:t>
            </w:r>
            <w:r w:rsidRPr="00DD42B7">
              <w:rPr>
                <w:sz w:val="24"/>
                <w:szCs w:val="24"/>
              </w:rPr>
              <w:t>я</w:t>
            </w:r>
            <w:r w:rsidRPr="00DD42B7">
              <w:rPr>
                <w:sz w:val="24"/>
                <w:szCs w:val="24"/>
              </w:rPr>
              <w:t>цев до 1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5.4.2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5.4.3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1B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 xml:space="preserve">воспитанники в возрасте от 3 лет </w:t>
            </w:r>
          </w:p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до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5.4.4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5.5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воспитанники, п</w:t>
            </w:r>
            <w:r w:rsidRPr="00DD42B7">
              <w:rPr>
                <w:sz w:val="24"/>
                <w:szCs w:val="24"/>
              </w:rPr>
              <w:t>о</w:t>
            </w:r>
            <w:r w:rsidRPr="00DD42B7">
              <w:rPr>
                <w:sz w:val="24"/>
                <w:szCs w:val="24"/>
              </w:rPr>
              <w:t xml:space="preserve">сещающие группы 10,5 часа </w:t>
            </w:r>
            <w:proofErr w:type="spellStart"/>
            <w:r w:rsidRPr="00DD42B7">
              <w:rPr>
                <w:sz w:val="24"/>
                <w:szCs w:val="24"/>
              </w:rPr>
              <w:t>пребыва</w:t>
            </w:r>
            <w:proofErr w:type="spellEnd"/>
            <w:r w:rsidR="000366BF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8138A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8A" w:rsidRPr="00DD42B7" w:rsidRDefault="0098138A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8A" w:rsidRPr="00DD42B7" w:rsidRDefault="0098138A" w:rsidP="0098138A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8A" w:rsidRPr="00DD42B7" w:rsidRDefault="0098138A" w:rsidP="0098138A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8A" w:rsidRPr="00DD42B7" w:rsidRDefault="0098138A" w:rsidP="0098138A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8A" w:rsidRPr="00DD42B7" w:rsidRDefault="0098138A" w:rsidP="0098138A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8A" w:rsidRPr="00DD42B7" w:rsidRDefault="0098138A" w:rsidP="0098138A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8A" w:rsidRPr="00DD42B7" w:rsidRDefault="0098138A" w:rsidP="0098138A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8A" w:rsidRPr="00DD42B7" w:rsidRDefault="0098138A" w:rsidP="0098138A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8A" w:rsidRPr="00DD42B7" w:rsidRDefault="0098138A" w:rsidP="0098138A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8138A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8A" w:rsidRPr="00DD42B7" w:rsidRDefault="0098138A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8A" w:rsidRPr="00DD42B7" w:rsidRDefault="0098138A" w:rsidP="0098138A">
            <w:pPr>
              <w:jc w:val="both"/>
              <w:rPr>
                <w:sz w:val="24"/>
                <w:szCs w:val="24"/>
              </w:rPr>
            </w:pPr>
            <w:proofErr w:type="spellStart"/>
            <w:r w:rsidRPr="00DD42B7">
              <w:rPr>
                <w:sz w:val="24"/>
                <w:szCs w:val="24"/>
              </w:rPr>
              <w:t>ния</w:t>
            </w:r>
            <w:proofErr w:type="spellEnd"/>
            <w:r w:rsidRPr="00DD42B7">
              <w:rPr>
                <w:sz w:val="24"/>
                <w:szCs w:val="24"/>
              </w:rPr>
              <w:t>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8A" w:rsidRPr="00DD42B7" w:rsidRDefault="0098138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8A" w:rsidRPr="00DD42B7" w:rsidRDefault="0098138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8A" w:rsidRPr="00DD42B7" w:rsidRDefault="0098138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8A" w:rsidRPr="00DD42B7" w:rsidRDefault="0098138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8A" w:rsidRPr="00DD42B7" w:rsidRDefault="0098138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8A" w:rsidRPr="00DD42B7" w:rsidRDefault="0098138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8A" w:rsidRPr="00DD42B7" w:rsidRDefault="0098138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5.5.1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2 мес</w:t>
            </w:r>
            <w:r w:rsidRPr="00DD42B7">
              <w:rPr>
                <w:sz w:val="24"/>
                <w:szCs w:val="24"/>
              </w:rPr>
              <w:t>я</w:t>
            </w:r>
            <w:r w:rsidRPr="00DD42B7">
              <w:rPr>
                <w:sz w:val="24"/>
                <w:szCs w:val="24"/>
              </w:rPr>
              <w:t>цев до 1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5.5.2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5.5.3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1B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</w:t>
            </w:r>
            <w:r w:rsidR="0098138A">
              <w:rPr>
                <w:sz w:val="24"/>
                <w:szCs w:val="24"/>
              </w:rPr>
              <w:t>ки в</w:t>
            </w:r>
            <w:r w:rsidR="0098138A" w:rsidRPr="00DD42B7">
              <w:rPr>
                <w:sz w:val="24"/>
                <w:szCs w:val="24"/>
              </w:rPr>
              <w:t xml:space="preserve"> возрасте</w:t>
            </w:r>
            <w:r w:rsidRPr="00DD42B7">
              <w:rPr>
                <w:sz w:val="24"/>
                <w:szCs w:val="24"/>
              </w:rPr>
              <w:t xml:space="preserve"> от 3 лет </w:t>
            </w:r>
          </w:p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до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5.5.4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5.6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для воспитанников, посещающих гру</w:t>
            </w:r>
            <w:r w:rsidRPr="00DD42B7">
              <w:rPr>
                <w:sz w:val="24"/>
                <w:szCs w:val="24"/>
              </w:rPr>
              <w:t>п</w:t>
            </w:r>
            <w:r w:rsidRPr="00DD42B7">
              <w:rPr>
                <w:sz w:val="24"/>
                <w:szCs w:val="24"/>
              </w:rPr>
              <w:t>пы 12 часов преб</w:t>
            </w:r>
            <w:r w:rsidRPr="00DD42B7">
              <w:rPr>
                <w:sz w:val="24"/>
                <w:szCs w:val="24"/>
              </w:rPr>
              <w:t>ы</w:t>
            </w:r>
            <w:r w:rsidRPr="00DD42B7">
              <w:rPr>
                <w:sz w:val="24"/>
                <w:szCs w:val="24"/>
              </w:rPr>
              <w:t>вания: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5.6.1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2 мес</w:t>
            </w:r>
            <w:r w:rsidRPr="00DD42B7">
              <w:rPr>
                <w:sz w:val="24"/>
                <w:szCs w:val="24"/>
              </w:rPr>
              <w:t>я</w:t>
            </w:r>
            <w:r w:rsidRPr="00DD42B7">
              <w:rPr>
                <w:sz w:val="24"/>
                <w:szCs w:val="24"/>
              </w:rPr>
              <w:t>цев до 1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5.6.2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5.6.3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1B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 xml:space="preserve">воспитанники в возрасте от 3 лет </w:t>
            </w:r>
          </w:p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до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366BF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Default="000366BF" w:rsidP="005605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98138A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 xml:space="preserve">воспитанники </w:t>
            </w:r>
            <w:r w:rsidR="000366BF" w:rsidRPr="00DD42B7">
              <w:rPr>
                <w:sz w:val="24"/>
                <w:szCs w:val="24"/>
              </w:rPr>
              <w:t>старше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5.7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воспитанники, п</w:t>
            </w:r>
            <w:r w:rsidRPr="00DD42B7">
              <w:rPr>
                <w:sz w:val="24"/>
                <w:szCs w:val="24"/>
              </w:rPr>
              <w:t>о</w:t>
            </w:r>
            <w:r w:rsidRPr="00DD42B7">
              <w:rPr>
                <w:sz w:val="24"/>
                <w:szCs w:val="24"/>
              </w:rPr>
              <w:t>сещающие группы от 13 до 14 часов пребывания: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5.7.1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2 мес</w:t>
            </w:r>
            <w:r w:rsidRPr="00DD42B7">
              <w:rPr>
                <w:sz w:val="24"/>
                <w:szCs w:val="24"/>
              </w:rPr>
              <w:t>я</w:t>
            </w:r>
            <w:r w:rsidRPr="00DD42B7">
              <w:rPr>
                <w:sz w:val="24"/>
                <w:szCs w:val="24"/>
              </w:rPr>
              <w:t>цев до 1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5.7.2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5.7.3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1B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</w:t>
            </w:r>
            <w:r w:rsidR="0098138A">
              <w:rPr>
                <w:sz w:val="24"/>
                <w:szCs w:val="24"/>
              </w:rPr>
              <w:t xml:space="preserve">ки </w:t>
            </w:r>
            <w:r w:rsidRPr="00DD42B7">
              <w:rPr>
                <w:sz w:val="24"/>
                <w:szCs w:val="24"/>
              </w:rPr>
              <w:t xml:space="preserve">в возрасте от 3 лет </w:t>
            </w:r>
          </w:p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до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5.7.4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5.8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AE6535" w:rsidP="0098138A">
            <w:pPr>
              <w:jc w:val="both"/>
              <w:rPr>
                <w:sz w:val="24"/>
                <w:szCs w:val="24"/>
              </w:rPr>
            </w:pPr>
            <w:r w:rsidRPr="00AE6535">
              <w:rPr>
                <w:sz w:val="24"/>
                <w:szCs w:val="24"/>
              </w:rPr>
              <w:t>воспитанники, п</w:t>
            </w:r>
            <w:r w:rsidRPr="00AE6535">
              <w:rPr>
                <w:sz w:val="24"/>
                <w:szCs w:val="24"/>
              </w:rPr>
              <w:t>о</w:t>
            </w:r>
            <w:r w:rsidRPr="00AE6535">
              <w:rPr>
                <w:sz w:val="24"/>
                <w:szCs w:val="24"/>
              </w:rPr>
              <w:t>сещающие группы от 24 часов преб</w:t>
            </w:r>
            <w:r w:rsidRPr="00AE6535">
              <w:rPr>
                <w:sz w:val="24"/>
                <w:szCs w:val="24"/>
              </w:rPr>
              <w:t>ы</w:t>
            </w:r>
            <w:r w:rsidRPr="00AE6535">
              <w:rPr>
                <w:sz w:val="24"/>
                <w:szCs w:val="24"/>
              </w:rPr>
              <w:t>вания: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5.8.1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в возрасте от 2 мес</w:t>
            </w:r>
            <w:r w:rsidRPr="00DD42B7">
              <w:rPr>
                <w:sz w:val="24"/>
                <w:szCs w:val="24"/>
              </w:rPr>
              <w:t>я</w:t>
            </w:r>
            <w:r w:rsidRPr="00DD42B7">
              <w:rPr>
                <w:sz w:val="24"/>
                <w:szCs w:val="24"/>
              </w:rPr>
              <w:t>цев до 1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5.8.2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0366BF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 xml:space="preserve">воспитанники в возрасте от 1 года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366BF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366BF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до 3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BF" w:rsidRPr="00DD42B7" w:rsidRDefault="000366BF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98138A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1B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 xml:space="preserve">воспитанники в возрасте от 3 лет </w:t>
            </w:r>
          </w:p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до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2043D6">
            <w:pPr>
              <w:ind w:left="-31" w:right="-119" w:hanging="31"/>
              <w:jc w:val="center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5.8.4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98138A">
            <w:pPr>
              <w:jc w:val="both"/>
              <w:rPr>
                <w:sz w:val="24"/>
                <w:szCs w:val="24"/>
              </w:rPr>
            </w:pPr>
            <w:r w:rsidRPr="00DD42B7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0366BF"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2E3361" w:rsidRDefault="007D1687" w:rsidP="002E3361">
            <w:pPr>
              <w:jc w:val="both"/>
              <w:rPr>
                <w:b/>
                <w:sz w:val="24"/>
                <w:szCs w:val="24"/>
              </w:rPr>
            </w:pPr>
            <w:r w:rsidRPr="002E3361">
              <w:rPr>
                <w:b/>
                <w:sz w:val="24"/>
                <w:szCs w:val="24"/>
              </w:rPr>
              <w:t>И</w:t>
            </w:r>
            <w:r w:rsidR="002E3361" w:rsidRPr="002E3361">
              <w:rPr>
                <w:b/>
                <w:sz w:val="24"/>
                <w:szCs w:val="24"/>
              </w:rPr>
              <w:t>того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DD42B7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98138A" w:rsidRDefault="0098138A" w:rsidP="0098138A">
      <w:pPr>
        <w:jc w:val="both"/>
        <w:rPr>
          <w:szCs w:val="28"/>
        </w:rPr>
      </w:pPr>
    </w:p>
    <w:p w:rsidR="000366BF" w:rsidRDefault="000366BF" w:rsidP="0098138A">
      <w:pPr>
        <w:jc w:val="both"/>
        <w:rPr>
          <w:szCs w:val="28"/>
        </w:rPr>
      </w:pPr>
    </w:p>
    <w:p w:rsidR="0098138A" w:rsidRDefault="0098138A" w:rsidP="0098138A">
      <w:pPr>
        <w:jc w:val="both"/>
        <w:rPr>
          <w:szCs w:val="28"/>
        </w:rPr>
      </w:pPr>
      <w:r w:rsidRPr="0098138A">
        <w:rPr>
          <w:szCs w:val="28"/>
        </w:rPr>
        <w:t>Индивидуальный пре</w:t>
      </w:r>
      <w:r>
        <w:rPr>
          <w:szCs w:val="28"/>
        </w:rPr>
        <w:t>д</w:t>
      </w:r>
      <w:r w:rsidRPr="0098138A">
        <w:rPr>
          <w:szCs w:val="28"/>
        </w:rPr>
        <w:t xml:space="preserve">приниматель </w:t>
      </w:r>
    </w:p>
    <w:p w:rsidR="0098138A" w:rsidRDefault="0098138A" w:rsidP="0098138A">
      <w:pPr>
        <w:jc w:val="both"/>
        <w:rPr>
          <w:szCs w:val="28"/>
        </w:rPr>
      </w:pPr>
      <w:r w:rsidRPr="0098138A">
        <w:rPr>
          <w:szCs w:val="28"/>
        </w:rPr>
        <w:t>(уполномоченное лицо)</w:t>
      </w:r>
      <w:r>
        <w:rPr>
          <w:szCs w:val="28"/>
        </w:rPr>
        <w:t xml:space="preserve">                     _______________    _____________________________________________    ________</w:t>
      </w:r>
    </w:p>
    <w:p w:rsidR="0098138A" w:rsidRPr="0098138A" w:rsidRDefault="0098138A" w:rsidP="009813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98138A">
        <w:rPr>
          <w:sz w:val="24"/>
          <w:szCs w:val="24"/>
        </w:rPr>
        <w:t xml:space="preserve">(подпись) </w:t>
      </w:r>
      <w:r>
        <w:rPr>
          <w:sz w:val="24"/>
          <w:szCs w:val="24"/>
        </w:rPr>
        <w:t xml:space="preserve">                                                       </w:t>
      </w:r>
      <w:r w:rsidRPr="0098138A">
        <w:rPr>
          <w:sz w:val="24"/>
          <w:szCs w:val="24"/>
        </w:rPr>
        <w:t xml:space="preserve">(Ф.И.О.) </w:t>
      </w:r>
      <w:r>
        <w:rPr>
          <w:sz w:val="24"/>
          <w:szCs w:val="24"/>
        </w:rPr>
        <w:t xml:space="preserve">                                                           </w:t>
      </w:r>
      <w:r w:rsidRPr="0098138A">
        <w:rPr>
          <w:sz w:val="24"/>
          <w:szCs w:val="24"/>
        </w:rPr>
        <w:t>(дата)</w:t>
      </w:r>
    </w:p>
    <w:p w:rsidR="0098138A" w:rsidRDefault="0098138A" w:rsidP="0098138A">
      <w:pPr>
        <w:jc w:val="both"/>
        <w:rPr>
          <w:szCs w:val="28"/>
        </w:rPr>
      </w:pPr>
    </w:p>
    <w:p w:rsidR="0098138A" w:rsidRPr="0098138A" w:rsidRDefault="0098138A" w:rsidP="0098138A">
      <w:pPr>
        <w:jc w:val="both"/>
        <w:rPr>
          <w:szCs w:val="28"/>
        </w:rPr>
      </w:pPr>
    </w:p>
    <w:p w:rsidR="0098138A" w:rsidRPr="0098138A" w:rsidRDefault="0098138A" w:rsidP="0098138A">
      <w:pPr>
        <w:jc w:val="both"/>
        <w:rPr>
          <w:szCs w:val="28"/>
        </w:rPr>
      </w:pPr>
      <w:r w:rsidRPr="0098138A">
        <w:rPr>
          <w:szCs w:val="28"/>
        </w:rPr>
        <w:t>Начальник управления образования</w:t>
      </w:r>
    </w:p>
    <w:p w:rsidR="0098138A" w:rsidRPr="0098138A" w:rsidRDefault="0098138A" w:rsidP="0098138A">
      <w:pPr>
        <w:jc w:val="both"/>
        <w:rPr>
          <w:szCs w:val="28"/>
        </w:rPr>
      </w:pPr>
      <w:r w:rsidRPr="0098138A">
        <w:rPr>
          <w:szCs w:val="28"/>
        </w:rPr>
        <w:t xml:space="preserve">администрации </w:t>
      </w:r>
      <w:proofErr w:type="gramStart"/>
      <w:r w:rsidRPr="0098138A">
        <w:rPr>
          <w:szCs w:val="28"/>
        </w:rPr>
        <w:t>муниципального</w:t>
      </w:r>
      <w:proofErr w:type="gramEnd"/>
    </w:p>
    <w:p w:rsidR="0098138A" w:rsidRPr="0098138A" w:rsidRDefault="0098138A" w:rsidP="0098138A">
      <w:pPr>
        <w:jc w:val="both"/>
        <w:rPr>
          <w:szCs w:val="28"/>
        </w:rPr>
      </w:pPr>
      <w:r w:rsidRPr="0098138A">
        <w:rPr>
          <w:szCs w:val="28"/>
        </w:rPr>
        <w:t>образования город-курорт Геленджик</w:t>
      </w:r>
      <w:r w:rsidRPr="0098138A">
        <w:rPr>
          <w:szCs w:val="28"/>
        </w:rPr>
        <w:tab/>
      </w:r>
      <w:r w:rsidRPr="0098138A">
        <w:rPr>
          <w:szCs w:val="28"/>
        </w:rPr>
        <w:tab/>
      </w:r>
      <w:r w:rsidRPr="0098138A">
        <w:rPr>
          <w:szCs w:val="28"/>
        </w:rPr>
        <w:tab/>
        <w:t xml:space="preserve">                   </w:t>
      </w:r>
      <w:r>
        <w:rPr>
          <w:szCs w:val="28"/>
        </w:rPr>
        <w:t xml:space="preserve">                                                                      </w:t>
      </w:r>
      <w:r w:rsidRPr="0098138A">
        <w:rPr>
          <w:szCs w:val="28"/>
        </w:rPr>
        <w:t>О.В. Радчевская</w:t>
      </w:r>
    </w:p>
    <w:p w:rsidR="0098138A" w:rsidRDefault="0098138A" w:rsidP="0098138A">
      <w:pPr>
        <w:jc w:val="both"/>
        <w:rPr>
          <w:szCs w:val="28"/>
        </w:rPr>
      </w:pPr>
    </w:p>
    <w:p w:rsidR="0098138A" w:rsidRDefault="0098138A" w:rsidP="0098138A">
      <w:pPr>
        <w:jc w:val="both"/>
        <w:rPr>
          <w:szCs w:val="28"/>
        </w:rPr>
      </w:pPr>
    </w:p>
    <w:p w:rsidR="0098138A" w:rsidRPr="007D1687" w:rsidRDefault="0098138A" w:rsidP="0098138A">
      <w:pPr>
        <w:jc w:val="both"/>
        <w:rPr>
          <w:szCs w:val="28"/>
        </w:rPr>
        <w:sectPr w:rsidR="0098138A" w:rsidRPr="007D1687" w:rsidSect="002E3361">
          <w:headerReference w:type="default" r:id="rId45"/>
          <w:footerReference w:type="default" r:id="rId46"/>
          <w:pgSz w:w="16838" w:h="11906" w:orient="landscape"/>
          <w:pgMar w:top="1701" w:right="1134" w:bottom="567" w:left="1134" w:header="0" w:footer="0" w:gutter="0"/>
          <w:pgNumType w:start="1"/>
          <w:cols w:space="720"/>
          <w:noEndnote/>
          <w:titlePg/>
          <w:docGrid w:linePitch="381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5014"/>
      </w:tblGrid>
      <w:tr w:rsidR="00AC6286" w:rsidTr="00AC6286">
        <w:tc>
          <w:tcPr>
            <w:tcW w:w="5211" w:type="dxa"/>
          </w:tcPr>
          <w:p w:rsidR="00AC6286" w:rsidRDefault="00AC6286" w:rsidP="007D1687">
            <w:pPr>
              <w:jc w:val="both"/>
              <w:rPr>
                <w:szCs w:val="28"/>
              </w:rPr>
            </w:pPr>
          </w:p>
        </w:tc>
        <w:tc>
          <w:tcPr>
            <w:tcW w:w="5212" w:type="dxa"/>
          </w:tcPr>
          <w:p w:rsidR="00AC6286" w:rsidRPr="00AC6286" w:rsidRDefault="00382D1B" w:rsidP="00AC62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="00AC6286" w:rsidRPr="00AC6286">
              <w:rPr>
                <w:szCs w:val="28"/>
              </w:rPr>
              <w:t xml:space="preserve"> №</w:t>
            </w:r>
            <w:r w:rsidR="00AC6286">
              <w:rPr>
                <w:szCs w:val="28"/>
              </w:rPr>
              <w:t>3</w:t>
            </w:r>
          </w:p>
          <w:p w:rsidR="00AC6286" w:rsidRPr="00AC6286" w:rsidRDefault="00AC6286" w:rsidP="00AC6286">
            <w:pPr>
              <w:jc w:val="center"/>
              <w:rPr>
                <w:szCs w:val="28"/>
              </w:rPr>
            </w:pPr>
            <w:r w:rsidRPr="00AC6286">
              <w:rPr>
                <w:szCs w:val="28"/>
              </w:rPr>
              <w:t>к Порядку</w:t>
            </w:r>
          </w:p>
          <w:p w:rsidR="00DE17E4" w:rsidRDefault="00DE17E4" w:rsidP="00DE17E4">
            <w:pPr>
              <w:jc w:val="center"/>
              <w:rPr>
                <w:bCs/>
                <w:szCs w:val="28"/>
              </w:rPr>
            </w:pPr>
            <w:r w:rsidRPr="00DE17E4">
              <w:rPr>
                <w:bCs/>
                <w:szCs w:val="28"/>
              </w:rPr>
              <w:t>предоставления субсидии из бюджета муниципального</w:t>
            </w:r>
            <w:r>
              <w:rPr>
                <w:bCs/>
                <w:szCs w:val="28"/>
              </w:rPr>
              <w:t xml:space="preserve"> </w:t>
            </w:r>
            <w:r w:rsidRPr="00DE17E4">
              <w:rPr>
                <w:bCs/>
                <w:szCs w:val="28"/>
              </w:rPr>
              <w:t xml:space="preserve">образования </w:t>
            </w:r>
          </w:p>
          <w:p w:rsidR="00DE17E4" w:rsidRDefault="00DE17E4" w:rsidP="00DE17E4">
            <w:pPr>
              <w:jc w:val="center"/>
              <w:rPr>
                <w:bCs/>
                <w:szCs w:val="28"/>
              </w:rPr>
            </w:pPr>
            <w:r w:rsidRPr="00DE17E4">
              <w:rPr>
                <w:bCs/>
                <w:szCs w:val="28"/>
              </w:rPr>
              <w:t xml:space="preserve">город-курорт Геленджик в целях </w:t>
            </w:r>
          </w:p>
          <w:p w:rsidR="00DE17E4" w:rsidRPr="00DE17E4" w:rsidRDefault="00DE17E4" w:rsidP="00DE17E4">
            <w:pPr>
              <w:jc w:val="center"/>
              <w:rPr>
                <w:bCs/>
                <w:szCs w:val="28"/>
              </w:rPr>
            </w:pPr>
            <w:r w:rsidRPr="00DE17E4">
              <w:rPr>
                <w:bCs/>
                <w:szCs w:val="28"/>
              </w:rPr>
              <w:t xml:space="preserve">возмещения затрат индивидуальных предпринимателей, осуществляющих </w:t>
            </w:r>
          </w:p>
          <w:p w:rsidR="00DE17E4" w:rsidRDefault="00DE17E4" w:rsidP="00DE17E4">
            <w:pPr>
              <w:jc w:val="center"/>
              <w:rPr>
                <w:bCs/>
                <w:szCs w:val="28"/>
              </w:rPr>
            </w:pPr>
            <w:r w:rsidRPr="00DE17E4">
              <w:rPr>
                <w:bCs/>
                <w:szCs w:val="28"/>
              </w:rPr>
              <w:t xml:space="preserve">образовательную деятельность по </w:t>
            </w:r>
          </w:p>
          <w:p w:rsidR="00DE17E4" w:rsidRDefault="00DE17E4" w:rsidP="00DE17E4">
            <w:pPr>
              <w:jc w:val="center"/>
              <w:rPr>
                <w:bCs/>
                <w:szCs w:val="28"/>
              </w:rPr>
            </w:pPr>
            <w:r w:rsidRPr="00DE17E4">
              <w:rPr>
                <w:bCs/>
                <w:szCs w:val="28"/>
              </w:rPr>
              <w:t xml:space="preserve">программам дошкольного образования на основании лицензии, включая </w:t>
            </w:r>
          </w:p>
          <w:p w:rsidR="007E310F" w:rsidRDefault="00DE17E4" w:rsidP="007E310F">
            <w:pPr>
              <w:jc w:val="center"/>
              <w:rPr>
                <w:bCs/>
                <w:szCs w:val="28"/>
              </w:rPr>
            </w:pPr>
            <w:r w:rsidRPr="00DE17E4">
              <w:rPr>
                <w:bCs/>
                <w:szCs w:val="28"/>
              </w:rPr>
              <w:t>расходы на оплату труда, приобретение учебников и учебных пособий, средств обучения, игр, игрушек (за исключен</w:t>
            </w:r>
            <w:r w:rsidRPr="00DE17E4">
              <w:rPr>
                <w:bCs/>
                <w:szCs w:val="28"/>
              </w:rPr>
              <w:t>и</w:t>
            </w:r>
            <w:r w:rsidRPr="00DE17E4">
              <w:rPr>
                <w:bCs/>
                <w:szCs w:val="28"/>
              </w:rPr>
              <w:t xml:space="preserve">ем расходов на содержание зданий и оплату </w:t>
            </w:r>
            <w:r w:rsidRPr="007E310F">
              <w:rPr>
                <w:bCs/>
                <w:szCs w:val="28"/>
              </w:rPr>
              <w:t xml:space="preserve">коммунальных услуг), </w:t>
            </w:r>
          </w:p>
          <w:p w:rsidR="007E310F" w:rsidRDefault="00DE17E4" w:rsidP="007E310F">
            <w:pPr>
              <w:jc w:val="center"/>
              <w:rPr>
                <w:bCs/>
                <w:szCs w:val="28"/>
              </w:rPr>
            </w:pPr>
            <w:r w:rsidRPr="007E310F">
              <w:rPr>
                <w:bCs/>
                <w:szCs w:val="28"/>
              </w:rPr>
              <w:t xml:space="preserve">в соответствии с </w:t>
            </w:r>
            <w:r w:rsidRPr="00DE17E4">
              <w:rPr>
                <w:bCs/>
                <w:szCs w:val="28"/>
              </w:rPr>
              <w:t xml:space="preserve">нормативами </w:t>
            </w:r>
          </w:p>
          <w:p w:rsidR="007E310F" w:rsidRDefault="00DE17E4" w:rsidP="007E310F">
            <w:pPr>
              <w:jc w:val="center"/>
              <w:rPr>
                <w:bCs/>
                <w:szCs w:val="28"/>
              </w:rPr>
            </w:pPr>
            <w:r w:rsidRPr="00DE17E4">
              <w:rPr>
                <w:bCs/>
                <w:szCs w:val="28"/>
              </w:rPr>
              <w:t xml:space="preserve">финансового обеспечения </w:t>
            </w:r>
          </w:p>
          <w:p w:rsidR="00DE17E4" w:rsidRDefault="00DE17E4" w:rsidP="007E310F">
            <w:pPr>
              <w:jc w:val="center"/>
              <w:rPr>
                <w:bCs/>
                <w:szCs w:val="28"/>
              </w:rPr>
            </w:pPr>
            <w:r w:rsidRPr="00DE17E4">
              <w:rPr>
                <w:bCs/>
                <w:szCs w:val="28"/>
              </w:rPr>
              <w:t xml:space="preserve">образовательной деятельности </w:t>
            </w:r>
          </w:p>
          <w:p w:rsidR="00382D1B" w:rsidRDefault="00DE17E4" w:rsidP="00382D1B">
            <w:pPr>
              <w:jc w:val="center"/>
              <w:rPr>
                <w:bCs/>
                <w:szCs w:val="28"/>
              </w:rPr>
            </w:pPr>
            <w:proofErr w:type="gramStart"/>
            <w:r w:rsidRPr="00DE17E4">
              <w:rPr>
                <w:bCs/>
                <w:szCs w:val="28"/>
              </w:rPr>
              <w:t>(нормати</w:t>
            </w:r>
            <w:r>
              <w:rPr>
                <w:bCs/>
                <w:szCs w:val="28"/>
              </w:rPr>
              <w:t xml:space="preserve">вами </w:t>
            </w:r>
            <w:r w:rsidRPr="00DE17E4">
              <w:rPr>
                <w:bCs/>
                <w:szCs w:val="28"/>
              </w:rPr>
              <w:t xml:space="preserve">подушевого </w:t>
            </w:r>
            <w:proofErr w:type="gramEnd"/>
          </w:p>
          <w:p w:rsidR="00382D1B" w:rsidRDefault="00DE17E4" w:rsidP="00382D1B">
            <w:pPr>
              <w:jc w:val="center"/>
              <w:rPr>
                <w:bCs/>
                <w:szCs w:val="28"/>
              </w:rPr>
            </w:pPr>
            <w:r w:rsidRPr="00DE17E4">
              <w:rPr>
                <w:bCs/>
                <w:szCs w:val="28"/>
              </w:rPr>
              <w:t>финансирования расходов)</w:t>
            </w:r>
            <w:r w:rsidR="00382D1B">
              <w:rPr>
                <w:bCs/>
                <w:szCs w:val="28"/>
              </w:rPr>
              <w:t>,</w:t>
            </w:r>
          </w:p>
          <w:p w:rsidR="00382D1B" w:rsidRDefault="00382D1B" w:rsidP="00382D1B">
            <w:pPr>
              <w:jc w:val="center"/>
              <w:rPr>
                <w:bCs/>
                <w:szCs w:val="28"/>
              </w:rPr>
            </w:pPr>
            <w:r w:rsidRPr="00382D1B">
              <w:rPr>
                <w:b/>
                <w:bCs/>
              </w:rPr>
              <w:t xml:space="preserve"> </w:t>
            </w:r>
            <w:proofErr w:type="gramStart"/>
            <w:r w:rsidRPr="00382D1B">
              <w:rPr>
                <w:bCs/>
                <w:szCs w:val="28"/>
              </w:rPr>
              <w:t>утвержденными</w:t>
            </w:r>
            <w:proofErr w:type="gramEnd"/>
            <w:r w:rsidRPr="00382D1B">
              <w:rPr>
                <w:bCs/>
                <w:szCs w:val="28"/>
              </w:rPr>
              <w:t xml:space="preserve"> законом </w:t>
            </w:r>
          </w:p>
          <w:p w:rsidR="00382D1B" w:rsidRDefault="00382D1B" w:rsidP="00382D1B">
            <w:pPr>
              <w:jc w:val="center"/>
              <w:rPr>
                <w:bCs/>
                <w:szCs w:val="28"/>
              </w:rPr>
            </w:pPr>
            <w:r w:rsidRPr="00382D1B">
              <w:rPr>
                <w:bCs/>
                <w:szCs w:val="28"/>
              </w:rPr>
              <w:t xml:space="preserve">Краснодарского края </w:t>
            </w:r>
          </w:p>
          <w:p w:rsidR="00382D1B" w:rsidRPr="00382D1B" w:rsidRDefault="00382D1B" w:rsidP="00382D1B">
            <w:pPr>
              <w:jc w:val="center"/>
              <w:rPr>
                <w:bCs/>
                <w:szCs w:val="28"/>
              </w:rPr>
            </w:pPr>
            <w:r w:rsidRPr="00382D1B">
              <w:rPr>
                <w:bCs/>
                <w:szCs w:val="28"/>
              </w:rPr>
              <w:t>о краевом бюджете</w:t>
            </w:r>
          </w:p>
          <w:p w:rsidR="00DE17E4" w:rsidRPr="00DE17E4" w:rsidRDefault="00DE17E4" w:rsidP="00DE17E4">
            <w:pPr>
              <w:jc w:val="center"/>
              <w:rPr>
                <w:bCs/>
                <w:szCs w:val="28"/>
              </w:rPr>
            </w:pPr>
          </w:p>
          <w:p w:rsidR="00AC6286" w:rsidRDefault="00AC6286" w:rsidP="00AC6286">
            <w:pPr>
              <w:jc w:val="center"/>
              <w:rPr>
                <w:szCs w:val="28"/>
              </w:rPr>
            </w:pPr>
          </w:p>
        </w:tc>
      </w:tr>
    </w:tbl>
    <w:p w:rsidR="007D1687" w:rsidRPr="007D1687" w:rsidRDefault="007D1687" w:rsidP="00DE17E4">
      <w:pPr>
        <w:jc w:val="center"/>
        <w:rPr>
          <w:szCs w:val="28"/>
        </w:rPr>
      </w:pPr>
      <w:bookmarkStart w:id="19" w:name="Par8118"/>
      <w:bookmarkEnd w:id="19"/>
      <w:r w:rsidRPr="007D1687">
        <w:rPr>
          <w:szCs w:val="28"/>
        </w:rPr>
        <w:t>ЗАЯВКА</w:t>
      </w:r>
    </w:p>
    <w:p w:rsidR="007D1687" w:rsidRPr="007D1687" w:rsidRDefault="007D1687" w:rsidP="00DE17E4">
      <w:pPr>
        <w:jc w:val="center"/>
        <w:rPr>
          <w:szCs w:val="28"/>
        </w:rPr>
      </w:pPr>
      <w:r w:rsidRPr="007D1687">
        <w:rPr>
          <w:szCs w:val="28"/>
        </w:rPr>
        <w:t>на перечисление субсидии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</w:p>
    <w:p w:rsidR="00DE17E4" w:rsidRDefault="007D1687" w:rsidP="00382D1B">
      <w:pPr>
        <w:ind w:firstLine="709"/>
        <w:jc w:val="both"/>
        <w:rPr>
          <w:szCs w:val="28"/>
        </w:rPr>
      </w:pPr>
      <w:proofErr w:type="gramStart"/>
      <w:r w:rsidRPr="007D1687">
        <w:rPr>
          <w:szCs w:val="28"/>
        </w:rPr>
        <w:t>В соответствии с графиком перечисления субсидии, являющимся прил</w:t>
      </w:r>
      <w:r w:rsidRPr="007D1687">
        <w:rPr>
          <w:szCs w:val="28"/>
        </w:rPr>
        <w:t>о</w:t>
      </w:r>
      <w:r w:rsidRPr="007D1687">
        <w:rPr>
          <w:szCs w:val="28"/>
        </w:rPr>
        <w:t>жением</w:t>
      </w:r>
      <w:r w:rsidR="00DE17E4">
        <w:rPr>
          <w:szCs w:val="28"/>
        </w:rPr>
        <w:t xml:space="preserve"> к Согл</w:t>
      </w:r>
      <w:r w:rsidR="00AE6535">
        <w:rPr>
          <w:szCs w:val="28"/>
        </w:rPr>
        <w:t>ашению о предоставлении субсидии</w:t>
      </w:r>
      <w:r w:rsidR="00DE17E4">
        <w:rPr>
          <w:szCs w:val="28"/>
        </w:rPr>
        <w:t xml:space="preserve"> из </w:t>
      </w:r>
      <w:r w:rsidRPr="007D1687">
        <w:rPr>
          <w:szCs w:val="28"/>
        </w:rPr>
        <w:t>бюджета</w:t>
      </w:r>
      <w:r w:rsidR="00DE17E4">
        <w:rPr>
          <w:szCs w:val="28"/>
        </w:rPr>
        <w:t xml:space="preserve"> </w:t>
      </w:r>
      <w:r w:rsidRPr="007D1687">
        <w:rPr>
          <w:szCs w:val="28"/>
        </w:rPr>
        <w:t>муниципальн</w:t>
      </w:r>
      <w:r w:rsidRPr="007D1687">
        <w:rPr>
          <w:szCs w:val="28"/>
        </w:rPr>
        <w:t>о</w:t>
      </w:r>
      <w:r w:rsidRPr="007D1687">
        <w:rPr>
          <w:szCs w:val="28"/>
        </w:rPr>
        <w:t>го образо</w:t>
      </w:r>
      <w:r w:rsidR="00DE17E4">
        <w:rPr>
          <w:szCs w:val="28"/>
        </w:rPr>
        <w:t xml:space="preserve">вания город-курорт Геленджик) от </w:t>
      </w:r>
      <w:r w:rsidRPr="007D1687">
        <w:rPr>
          <w:szCs w:val="28"/>
        </w:rPr>
        <w:t>_</w:t>
      </w:r>
      <w:r w:rsidR="00382D1B">
        <w:rPr>
          <w:szCs w:val="28"/>
        </w:rPr>
        <w:t>_____________________________</w:t>
      </w:r>
      <w:proofErr w:type="gramEnd"/>
    </w:p>
    <w:p w:rsidR="00DE17E4" w:rsidRDefault="00382D1B" w:rsidP="00DE17E4">
      <w:pPr>
        <w:jc w:val="both"/>
        <w:rPr>
          <w:szCs w:val="28"/>
        </w:rPr>
      </w:pPr>
      <w:r>
        <w:rPr>
          <w:szCs w:val="28"/>
        </w:rPr>
        <w:t>№</w:t>
      </w:r>
      <w:r w:rsidR="00DE17E4">
        <w:rPr>
          <w:szCs w:val="28"/>
        </w:rPr>
        <w:t>_________</w:t>
      </w:r>
      <w:r>
        <w:rPr>
          <w:szCs w:val="28"/>
        </w:rPr>
        <w:t>,</w:t>
      </w:r>
      <w:r w:rsidR="00DE17E4">
        <w:rPr>
          <w:szCs w:val="28"/>
        </w:rPr>
        <w:t>_______________________________</w:t>
      </w:r>
      <w:r>
        <w:rPr>
          <w:szCs w:val="28"/>
        </w:rPr>
        <w:t>__________________________</w:t>
      </w:r>
    </w:p>
    <w:p w:rsidR="007D1687" w:rsidRPr="00DE17E4" w:rsidRDefault="00DE17E4" w:rsidP="00DE17E4">
      <w:pPr>
        <w:jc w:val="center"/>
        <w:rPr>
          <w:sz w:val="24"/>
          <w:szCs w:val="24"/>
        </w:rPr>
      </w:pPr>
      <w:r w:rsidRPr="00DE17E4">
        <w:rPr>
          <w:sz w:val="24"/>
          <w:szCs w:val="24"/>
        </w:rPr>
        <w:t>(и</w:t>
      </w:r>
      <w:r w:rsidR="007D1687" w:rsidRPr="00DE17E4">
        <w:rPr>
          <w:sz w:val="24"/>
          <w:szCs w:val="24"/>
        </w:rPr>
        <w:t>ндивидуальный предприниматель)</w:t>
      </w:r>
    </w:p>
    <w:p w:rsidR="00DE17E4" w:rsidRDefault="00DE17E4" w:rsidP="00DE17E4">
      <w:pPr>
        <w:jc w:val="both"/>
        <w:rPr>
          <w:szCs w:val="28"/>
        </w:rPr>
      </w:pPr>
    </w:p>
    <w:p w:rsidR="007D1687" w:rsidRPr="007D1687" w:rsidRDefault="00DE17E4" w:rsidP="00DE17E4">
      <w:pPr>
        <w:jc w:val="both"/>
        <w:rPr>
          <w:szCs w:val="28"/>
        </w:rPr>
      </w:pPr>
      <w:r>
        <w:rPr>
          <w:szCs w:val="28"/>
        </w:rPr>
        <w:t>представляет копии документов, необходимых для принятия решения</w:t>
      </w:r>
      <w:r w:rsidR="007D1687" w:rsidRPr="007D1687">
        <w:rPr>
          <w:szCs w:val="28"/>
        </w:rPr>
        <w:t xml:space="preserve"> о</w:t>
      </w:r>
      <w:r>
        <w:rPr>
          <w:szCs w:val="28"/>
        </w:rPr>
        <w:t xml:space="preserve"> </w:t>
      </w:r>
      <w:r w:rsidR="007D1687" w:rsidRPr="007D1687">
        <w:rPr>
          <w:szCs w:val="28"/>
        </w:rPr>
        <w:t>пер</w:t>
      </w:r>
      <w:r w:rsidR="007D1687" w:rsidRPr="007D1687">
        <w:rPr>
          <w:szCs w:val="28"/>
        </w:rPr>
        <w:t>е</w:t>
      </w:r>
      <w:r w:rsidR="007D1687" w:rsidRPr="007D1687">
        <w:rPr>
          <w:szCs w:val="28"/>
        </w:rPr>
        <w:t>числе</w:t>
      </w:r>
      <w:r>
        <w:rPr>
          <w:szCs w:val="28"/>
        </w:rPr>
        <w:t xml:space="preserve">нии </w:t>
      </w:r>
      <w:r w:rsidR="00382D1B">
        <w:rPr>
          <w:szCs w:val="28"/>
        </w:rPr>
        <w:t>субсидии в ______________</w:t>
      </w:r>
      <w:r w:rsidR="007D1687" w:rsidRPr="007D1687">
        <w:rPr>
          <w:szCs w:val="28"/>
        </w:rPr>
        <w:t xml:space="preserve"> месяце 20______</w:t>
      </w:r>
      <w:r w:rsidR="00382D1B">
        <w:rPr>
          <w:szCs w:val="28"/>
        </w:rPr>
        <w:t xml:space="preserve"> года, на _______листах в 1 экземпляре</w:t>
      </w:r>
      <w:r w:rsidR="007D1687" w:rsidRPr="007D1687">
        <w:rPr>
          <w:szCs w:val="28"/>
        </w:rPr>
        <w:t xml:space="preserve"> и информацию о расходовании собственных средств: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3912"/>
        <w:gridCol w:w="1054"/>
        <w:gridCol w:w="1417"/>
        <w:gridCol w:w="2556"/>
      </w:tblGrid>
      <w:tr w:rsidR="007D1687" w:rsidRPr="007D1687" w:rsidTr="00382D1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16" w:rsidRDefault="00906516" w:rsidP="00382D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7D1687" w:rsidRPr="007D1687" w:rsidRDefault="007D1687" w:rsidP="00382D1B">
            <w:pPr>
              <w:jc w:val="center"/>
              <w:rPr>
                <w:szCs w:val="28"/>
              </w:rPr>
            </w:pPr>
            <w:proofErr w:type="gramStart"/>
            <w:r w:rsidRPr="007D1687">
              <w:rPr>
                <w:szCs w:val="28"/>
              </w:rPr>
              <w:t>п</w:t>
            </w:r>
            <w:proofErr w:type="gramEnd"/>
            <w:r w:rsidRPr="007D1687">
              <w:rPr>
                <w:szCs w:val="28"/>
              </w:rPr>
              <w:t>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7D1687" w:rsidRDefault="007D1687" w:rsidP="00382D1B">
            <w:pPr>
              <w:jc w:val="center"/>
              <w:rPr>
                <w:szCs w:val="28"/>
              </w:rPr>
            </w:pPr>
            <w:r w:rsidRPr="007D1687">
              <w:rPr>
                <w:szCs w:val="28"/>
              </w:rPr>
              <w:t>Наименование показателя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7D1687" w:rsidRDefault="007D1687" w:rsidP="00382D1B">
            <w:pPr>
              <w:jc w:val="center"/>
              <w:rPr>
                <w:szCs w:val="28"/>
              </w:rPr>
            </w:pPr>
            <w:r w:rsidRPr="007D1687">
              <w:rPr>
                <w:szCs w:val="28"/>
              </w:rPr>
              <w:t>Един</w:t>
            </w:r>
            <w:r w:rsidRPr="007D1687">
              <w:rPr>
                <w:szCs w:val="28"/>
              </w:rPr>
              <w:t>и</w:t>
            </w:r>
            <w:r w:rsidRPr="007D1687">
              <w:rPr>
                <w:szCs w:val="28"/>
              </w:rPr>
              <w:t>ца и</w:t>
            </w:r>
            <w:r w:rsidRPr="007D1687">
              <w:rPr>
                <w:szCs w:val="28"/>
              </w:rPr>
              <w:t>з</w:t>
            </w:r>
            <w:r w:rsidRPr="007D1687">
              <w:rPr>
                <w:szCs w:val="28"/>
              </w:rPr>
              <w:t>мер</w:t>
            </w:r>
            <w:r w:rsidRPr="007D1687">
              <w:rPr>
                <w:szCs w:val="28"/>
              </w:rPr>
              <w:t>е</w:t>
            </w:r>
            <w:r w:rsidRPr="007D1687">
              <w:rPr>
                <w:szCs w:val="2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7D1687" w:rsidRDefault="007D1687" w:rsidP="00382D1B">
            <w:pPr>
              <w:jc w:val="center"/>
              <w:rPr>
                <w:szCs w:val="28"/>
              </w:rPr>
            </w:pPr>
            <w:r w:rsidRPr="007D1687">
              <w:rPr>
                <w:szCs w:val="28"/>
              </w:rPr>
              <w:t>Показ</w:t>
            </w:r>
            <w:r w:rsidRPr="007D1687">
              <w:rPr>
                <w:szCs w:val="28"/>
              </w:rPr>
              <w:t>а</w:t>
            </w:r>
            <w:r w:rsidRPr="007D1687">
              <w:rPr>
                <w:szCs w:val="28"/>
              </w:rPr>
              <w:t>тель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7D1687" w:rsidRDefault="007D1687" w:rsidP="00382D1B">
            <w:pPr>
              <w:jc w:val="center"/>
              <w:rPr>
                <w:szCs w:val="28"/>
              </w:rPr>
            </w:pPr>
            <w:r w:rsidRPr="007D1687">
              <w:rPr>
                <w:szCs w:val="28"/>
              </w:rPr>
              <w:t>Реквизиты бухга</w:t>
            </w:r>
            <w:r w:rsidRPr="007D1687">
              <w:rPr>
                <w:szCs w:val="28"/>
              </w:rPr>
              <w:t>л</w:t>
            </w:r>
            <w:r w:rsidRPr="007D1687">
              <w:rPr>
                <w:szCs w:val="28"/>
              </w:rPr>
              <w:t>терских докуме</w:t>
            </w:r>
            <w:r w:rsidRPr="007D1687">
              <w:rPr>
                <w:szCs w:val="28"/>
              </w:rPr>
              <w:t>н</w:t>
            </w:r>
            <w:r w:rsidRPr="007D1687">
              <w:rPr>
                <w:szCs w:val="28"/>
              </w:rPr>
              <w:t>тов, подтвержда</w:t>
            </w:r>
            <w:r w:rsidRPr="007D1687">
              <w:rPr>
                <w:szCs w:val="28"/>
              </w:rPr>
              <w:t>ю</w:t>
            </w:r>
            <w:r w:rsidRPr="007D1687">
              <w:rPr>
                <w:szCs w:val="28"/>
              </w:rPr>
              <w:t>щих произведенные расходы</w:t>
            </w:r>
          </w:p>
        </w:tc>
      </w:tr>
      <w:tr w:rsidR="007D1687" w:rsidRPr="007D1687" w:rsidTr="00382D1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906516">
            <w:pPr>
              <w:jc w:val="center"/>
              <w:rPr>
                <w:szCs w:val="28"/>
              </w:rPr>
            </w:pPr>
            <w:r w:rsidRPr="007D1687">
              <w:rPr>
                <w:szCs w:val="28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906516">
            <w:pPr>
              <w:jc w:val="center"/>
              <w:rPr>
                <w:szCs w:val="28"/>
              </w:rPr>
            </w:pPr>
            <w:r w:rsidRPr="007D1687">
              <w:rPr>
                <w:szCs w:val="28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906516">
            <w:pPr>
              <w:ind w:firstLine="4"/>
              <w:jc w:val="center"/>
              <w:rPr>
                <w:szCs w:val="28"/>
              </w:rPr>
            </w:pPr>
            <w:r w:rsidRPr="007D1687">
              <w:rPr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906516">
            <w:pPr>
              <w:jc w:val="center"/>
              <w:rPr>
                <w:szCs w:val="28"/>
              </w:rPr>
            </w:pPr>
            <w:r w:rsidRPr="007D1687">
              <w:rPr>
                <w:szCs w:val="28"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906516">
            <w:pPr>
              <w:jc w:val="center"/>
              <w:rPr>
                <w:szCs w:val="28"/>
              </w:rPr>
            </w:pPr>
            <w:r w:rsidRPr="007D1687">
              <w:rPr>
                <w:szCs w:val="28"/>
              </w:rPr>
              <w:t>5</w:t>
            </w:r>
          </w:p>
        </w:tc>
      </w:tr>
      <w:tr w:rsidR="00906516" w:rsidRPr="007D1687" w:rsidTr="00382D1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6" w:rsidRPr="007D1687" w:rsidRDefault="00906516" w:rsidP="009065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6" w:rsidRPr="007D1687" w:rsidRDefault="00906516" w:rsidP="009065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6" w:rsidRPr="007D1687" w:rsidRDefault="00906516" w:rsidP="00906516">
            <w:pPr>
              <w:ind w:firstLine="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6" w:rsidRPr="007D1687" w:rsidRDefault="00906516" w:rsidP="009065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6" w:rsidRPr="007D1687" w:rsidRDefault="00906516" w:rsidP="009065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382D1B" w:rsidRPr="007D1687" w:rsidTr="00382D1B">
        <w:trPr>
          <w:trHeight w:val="6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1B" w:rsidRPr="007D1687" w:rsidRDefault="00382D1B" w:rsidP="009065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D1B" w:rsidRPr="007D1687" w:rsidRDefault="00382D1B" w:rsidP="00906516">
            <w:pPr>
              <w:jc w:val="both"/>
              <w:rPr>
                <w:szCs w:val="28"/>
              </w:rPr>
            </w:pPr>
            <w:r w:rsidRPr="007D1687">
              <w:rPr>
                <w:szCs w:val="28"/>
              </w:rPr>
              <w:t>Израсходовано собственных средств, всего</w:t>
            </w:r>
            <w:r>
              <w:rPr>
                <w:szCs w:val="28"/>
              </w:rPr>
              <w:t xml:space="preserve">, </w:t>
            </w:r>
            <w:r w:rsidRPr="007D1687">
              <w:rPr>
                <w:szCs w:val="28"/>
              </w:rPr>
              <w:t>в том числе: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D1B" w:rsidRPr="007D1687" w:rsidRDefault="00382D1B" w:rsidP="00906516">
            <w:pPr>
              <w:jc w:val="both"/>
              <w:rPr>
                <w:szCs w:val="28"/>
              </w:rPr>
            </w:pPr>
            <w:r w:rsidRPr="007D1687">
              <w:rPr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D1B" w:rsidRPr="007D1687" w:rsidRDefault="00382D1B" w:rsidP="007D168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D1B" w:rsidRPr="007D1687" w:rsidRDefault="00382D1B" w:rsidP="007D1687">
            <w:pPr>
              <w:ind w:firstLine="709"/>
              <w:jc w:val="both"/>
              <w:rPr>
                <w:szCs w:val="28"/>
              </w:rPr>
            </w:pPr>
          </w:p>
        </w:tc>
      </w:tr>
      <w:tr w:rsidR="00382D1B" w:rsidRPr="007D1687" w:rsidTr="00382D1B">
        <w:trPr>
          <w:trHeight w:val="47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1B" w:rsidRPr="007D1687" w:rsidRDefault="00382D1B" w:rsidP="009065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D1B" w:rsidRDefault="00382D1B" w:rsidP="00906516">
            <w:pPr>
              <w:jc w:val="both"/>
              <w:rPr>
                <w:szCs w:val="28"/>
              </w:rPr>
            </w:pPr>
            <w:r w:rsidRPr="007D1687">
              <w:rPr>
                <w:szCs w:val="28"/>
              </w:rPr>
              <w:t>Оплата труда работников</w:t>
            </w:r>
            <w:r>
              <w:rPr>
                <w:szCs w:val="28"/>
              </w:rPr>
              <w:t>,</w:t>
            </w:r>
          </w:p>
          <w:p w:rsidR="00382D1B" w:rsidRPr="007D1687" w:rsidRDefault="00382D1B" w:rsidP="00906516">
            <w:pPr>
              <w:jc w:val="both"/>
              <w:rPr>
                <w:szCs w:val="28"/>
              </w:rPr>
            </w:pPr>
            <w:r w:rsidRPr="007D1687">
              <w:rPr>
                <w:szCs w:val="28"/>
              </w:rPr>
              <w:t>в том числе: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D1B" w:rsidRPr="007D1687" w:rsidRDefault="00382D1B" w:rsidP="00906516">
            <w:pPr>
              <w:jc w:val="both"/>
              <w:rPr>
                <w:szCs w:val="28"/>
              </w:rPr>
            </w:pPr>
            <w:r w:rsidRPr="007D1687">
              <w:rPr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D1B" w:rsidRPr="007D1687" w:rsidRDefault="00382D1B" w:rsidP="007D168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D1B" w:rsidRPr="007D1687" w:rsidRDefault="00382D1B" w:rsidP="007D1687">
            <w:pPr>
              <w:ind w:firstLine="709"/>
              <w:jc w:val="both"/>
              <w:rPr>
                <w:szCs w:val="28"/>
              </w:rPr>
            </w:pPr>
          </w:p>
        </w:tc>
      </w:tr>
      <w:tr w:rsidR="007D1687" w:rsidRPr="007D1687" w:rsidTr="00382D1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7D168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906516">
            <w:pPr>
              <w:jc w:val="both"/>
              <w:rPr>
                <w:szCs w:val="28"/>
              </w:rPr>
            </w:pPr>
            <w:r w:rsidRPr="007D1687">
              <w:rPr>
                <w:szCs w:val="28"/>
              </w:rPr>
              <w:t>заработная плата работников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906516">
            <w:pPr>
              <w:jc w:val="both"/>
              <w:rPr>
                <w:szCs w:val="28"/>
              </w:rPr>
            </w:pPr>
            <w:r w:rsidRPr="007D1687">
              <w:rPr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7D168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7D1687">
            <w:pPr>
              <w:ind w:firstLine="709"/>
              <w:jc w:val="both"/>
              <w:rPr>
                <w:szCs w:val="28"/>
              </w:rPr>
            </w:pPr>
          </w:p>
        </w:tc>
      </w:tr>
      <w:tr w:rsidR="007D1687" w:rsidRPr="007D1687" w:rsidTr="00382D1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7D168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906516">
            <w:pPr>
              <w:jc w:val="both"/>
              <w:rPr>
                <w:szCs w:val="28"/>
              </w:rPr>
            </w:pPr>
            <w:r w:rsidRPr="007D1687">
              <w:rPr>
                <w:szCs w:val="28"/>
              </w:rPr>
              <w:t xml:space="preserve">налог на доходы </w:t>
            </w:r>
            <w:proofErr w:type="gramStart"/>
            <w:r w:rsidRPr="007D1687">
              <w:rPr>
                <w:szCs w:val="28"/>
              </w:rPr>
              <w:t>физических</w:t>
            </w:r>
            <w:proofErr w:type="gramEnd"/>
            <w:r w:rsidRPr="007D1687">
              <w:rPr>
                <w:szCs w:val="28"/>
              </w:rPr>
              <w:t xml:space="preserve"> лиц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906516">
            <w:pPr>
              <w:jc w:val="both"/>
              <w:rPr>
                <w:szCs w:val="28"/>
              </w:rPr>
            </w:pPr>
            <w:r w:rsidRPr="007D1687">
              <w:rPr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7D168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7D1687">
            <w:pPr>
              <w:ind w:firstLine="709"/>
              <w:jc w:val="both"/>
              <w:rPr>
                <w:szCs w:val="28"/>
              </w:rPr>
            </w:pPr>
          </w:p>
        </w:tc>
      </w:tr>
      <w:tr w:rsidR="007D1687" w:rsidRPr="007D1687" w:rsidTr="00382D1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7D168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906516">
            <w:pPr>
              <w:jc w:val="both"/>
              <w:rPr>
                <w:szCs w:val="28"/>
              </w:rPr>
            </w:pPr>
            <w:r w:rsidRPr="007D1687">
              <w:rPr>
                <w:szCs w:val="28"/>
              </w:rPr>
              <w:t>начисления на выплаты по оплате труда работников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906516">
            <w:pPr>
              <w:jc w:val="both"/>
              <w:rPr>
                <w:szCs w:val="28"/>
              </w:rPr>
            </w:pPr>
            <w:r w:rsidRPr="007D1687">
              <w:rPr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7D168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7D1687">
            <w:pPr>
              <w:ind w:firstLine="709"/>
              <w:jc w:val="both"/>
              <w:rPr>
                <w:szCs w:val="28"/>
              </w:rPr>
            </w:pPr>
          </w:p>
        </w:tc>
      </w:tr>
      <w:tr w:rsidR="007D1687" w:rsidRPr="007D1687" w:rsidTr="00382D1B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906516" w:rsidP="009065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906516">
            <w:pPr>
              <w:jc w:val="both"/>
              <w:rPr>
                <w:szCs w:val="28"/>
              </w:rPr>
            </w:pPr>
            <w:r w:rsidRPr="007D1687">
              <w:rPr>
                <w:szCs w:val="28"/>
              </w:rPr>
              <w:t xml:space="preserve">Расходы </w:t>
            </w:r>
            <w:proofErr w:type="gramStart"/>
            <w:r w:rsidRPr="007D1687">
              <w:rPr>
                <w:szCs w:val="28"/>
              </w:rPr>
              <w:t>на</w:t>
            </w:r>
            <w:proofErr w:type="gramEnd"/>
            <w:r w:rsidRPr="007D1687">
              <w:rPr>
                <w:szCs w:val="28"/>
              </w:rPr>
              <w:t>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7D168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7D168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7D1687">
            <w:pPr>
              <w:ind w:firstLine="709"/>
              <w:jc w:val="both"/>
              <w:rPr>
                <w:szCs w:val="28"/>
              </w:rPr>
            </w:pPr>
          </w:p>
        </w:tc>
      </w:tr>
      <w:tr w:rsidR="007D1687" w:rsidRPr="007D1687" w:rsidTr="00382D1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7D168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906516">
            <w:pPr>
              <w:jc w:val="both"/>
              <w:rPr>
                <w:szCs w:val="28"/>
              </w:rPr>
            </w:pPr>
            <w:r w:rsidRPr="007D1687">
              <w:rPr>
                <w:szCs w:val="28"/>
              </w:rPr>
              <w:t>учебники и учебно-наглядные пособия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906516">
            <w:pPr>
              <w:jc w:val="both"/>
              <w:rPr>
                <w:szCs w:val="28"/>
              </w:rPr>
            </w:pPr>
            <w:r w:rsidRPr="007D1687">
              <w:rPr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7D168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7D1687">
            <w:pPr>
              <w:ind w:firstLine="709"/>
              <w:jc w:val="both"/>
              <w:rPr>
                <w:szCs w:val="28"/>
              </w:rPr>
            </w:pPr>
          </w:p>
        </w:tc>
      </w:tr>
      <w:tr w:rsidR="007D1687" w:rsidRPr="007D1687" w:rsidTr="00382D1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7D168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906516">
            <w:pPr>
              <w:jc w:val="both"/>
              <w:rPr>
                <w:szCs w:val="28"/>
              </w:rPr>
            </w:pPr>
            <w:r w:rsidRPr="007D1687">
              <w:rPr>
                <w:szCs w:val="28"/>
              </w:rPr>
              <w:t>средства обучения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906516">
            <w:pPr>
              <w:jc w:val="both"/>
              <w:rPr>
                <w:szCs w:val="28"/>
              </w:rPr>
            </w:pPr>
            <w:r w:rsidRPr="007D1687">
              <w:rPr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7D168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7D1687">
            <w:pPr>
              <w:ind w:firstLine="709"/>
              <w:jc w:val="both"/>
              <w:rPr>
                <w:szCs w:val="28"/>
              </w:rPr>
            </w:pPr>
          </w:p>
        </w:tc>
      </w:tr>
      <w:tr w:rsidR="007D1687" w:rsidRPr="007D1687" w:rsidTr="00382D1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7D168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906516">
            <w:pPr>
              <w:jc w:val="both"/>
              <w:rPr>
                <w:szCs w:val="28"/>
              </w:rPr>
            </w:pPr>
            <w:r w:rsidRPr="007D1687">
              <w:rPr>
                <w:szCs w:val="28"/>
              </w:rPr>
              <w:t>игры, игрушки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906516">
            <w:pPr>
              <w:jc w:val="both"/>
              <w:rPr>
                <w:szCs w:val="28"/>
              </w:rPr>
            </w:pPr>
            <w:r w:rsidRPr="007D1687">
              <w:rPr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7D168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7D1687">
            <w:pPr>
              <w:ind w:firstLine="709"/>
              <w:jc w:val="both"/>
              <w:rPr>
                <w:szCs w:val="28"/>
              </w:rPr>
            </w:pPr>
          </w:p>
        </w:tc>
      </w:tr>
      <w:tr w:rsidR="007D1687" w:rsidRPr="007D1687" w:rsidTr="00382D1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7D168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906516">
            <w:pPr>
              <w:jc w:val="both"/>
              <w:rPr>
                <w:szCs w:val="28"/>
              </w:rPr>
            </w:pPr>
            <w:r w:rsidRPr="007D1687">
              <w:rPr>
                <w:szCs w:val="28"/>
              </w:rPr>
              <w:t>прочие расходы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906516">
            <w:pPr>
              <w:jc w:val="both"/>
              <w:rPr>
                <w:szCs w:val="28"/>
              </w:rPr>
            </w:pPr>
            <w:r w:rsidRPr="007D1687">
              <w:rPr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7D168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7D1687">
            <w:pPr>
              <w:ind w:firstLine="709"/>
              <w:jc w:val="both"/>
              <w:rPr>
                <w:szCs w:val="28"/>
              </w:rPr>
            </w:pPr>
          </w:p>
        </w:tc>
      </w:tr>
      <w:tr w:rsidR="007D1687" w:rsidRPr="007D1687" w:rsidTr="00382D1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7D168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906516">
            <w:pPr>
              <w:jc w:val="both"/>
              <w:rPr>
                <w:szCs w:val="28"/>
              </w:rPr>
            </w:pPr>
            <w:r w:rsidRPr="007D1687">
              <w:rPr>
                <w:szCs w:val="28"/>
              </w:rPr>
              <w:t>дополнительное професси</w:t>
            </w:r>
            <w:r w:rsidRPr="007D1687">
              <w:rPr>
                <w:szCs w:val="28"/>
              </w:rPr>
              <w:t>о</w:t>
            </w:r>
            <w:r w:rsidRPr="007D1687">
              <w:rPr>
                <w:szCs w:val="28"/>
              </w:rPr>
              <w:t>нальное образование педагог</w:t>
            </w:r>
            <w:r w:rsidRPr="007D1687">
              <w:rPr>
                <w:szCs w:val="28"/>
              </w:rPr>
              <w:t>и</w:t>
            </w:r>
            <w:r w:rsidRPr="007D1687">
              <w:rPr>
                <w:szCs w:val="28"/>
              </w:rPr>
              <w:t>ческих работников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906516">
            <w:pPr>
              <w:jc w:val="both"/>
              <w:rPr>
                <w:szCs w:val="28"/>
              </w:rPr>
            </w:pPr>
            <w:r w:rsidRPr="007D1687">
              <w:rPr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7D168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D1687" w:rsidRDefault="007D1687" w:rsidP="007D1687">
            <w:pPr>
              <w:ind w:firstLine="709"/>
              <w:jc w:val="both"/>
              <w:rPr>
                <w:szCs w:val="28"/>
              </w:rPr>
            </w:pPr>
          </w:p>
        </w:tc>
      </w:tr>
    </w:tbl>
    <w:p w:rsidR="007D1687" w:rsidRDefault="007D1687" w:rsidP="007D1687">
      <w:pPr>
        <w:ind w:firstLine="709"/>
        <w:jc w:val="both"/>
        <w:rPr>
          <w:szCs w:val="28"/>
        </w:rPr>
      </w:pPr>
    </w:p>
    <w:p w:rsidR="00744CA1" w:rsidRPr="007D1687" w:rsidRDefault="00744CA1" w:rsidP="007D1687">
      <w:pPr>
        <w:ind w:firstLine="709"/>
        <w:jc w:val="both"/>
        <w:rPr>
          <w:szCs w:val="28"/>
        </w:rPr>
      </w:pPr>
    </w:p>
    <w:p w:rsidR="007D1687" w:rsidRPr="007D1687" w:rsidRDefault="007D1687" w:rsidP="00906516">
      <w:pPr>
        <w:jc w:val="both"/>
        <w:rPr>
          <w:szCs w:val="28"/>
        </w:rPr>
      </w:pPr>
      <w:r w:rsidRPr="007D1687">
        <w:rPr>
          <w:szCs w:val="28"/>
        </w:rPr>
        <w:t>Индивидуальный</w:t>
      </w:r>
    </w:p>
    <w:p w:rsidR="007D1687" w:rsidRPr="007D1687" w:rsidRDefault="007E310F" w:rsidP="00906516">
      <w:pPr>
        <w:jc w:val="both"/>
        <w:rPr>
          <w:szCs w:val="28"/>
        </w:rPr>
      </w:pPr>
      <w:r>
        <w:rPr>
          <w:szCs w:val="28"/>
        </w:rPr>
        <w:t xml:space="preserve">предприниматель     _____________ </w:t>
      </w:r>
      <w:r w:rsidR="007D1687" w:rsidRPr="007D1687">
        <w:rPr>
          <w:szCs w:val="28"/>
        </w:rPr>
        <w:t>________</w:t>
      </w:r>
      <w:r>
        <w:rPr>
          <w:szCs w:val="28"/>
        </w:rPr>
        <w:t>____________ ________________</w:t>
      </w:r>
      <w:r w:rsidR="007D1687" w:rsidRPr="007D1687">
        <w:rPr>
          <w:szCs w:val="28"/>
        </w:rPr>
        <w:t xml:space="preserve"> </w:t>
      </w:r>
    </w:p>
    <w:p w:rsidR="007D1687" w:rsidRPr="00906516" w:rsidRDefault="007D1687" w:rsidP="007D1687">
      <w:pPr>
        <w:ind w:firstLine="709"/>
        <w:jc w:val="both"/>
        <w:rPr>
          <w:sz w:val="24"/>
          <w:szCs w:val="24"/>
        </w:rPr>
      </w:pPr>
      <w:r w:rsidRPr="007D1687">
        <w:rPr>
          <w:szCs w:val="28"/>
        </w:rPr>
        <w:t xml:space="preserve">                      </w:t>
      </w:r>
      <w:r w:rsidR="00906516">
        <w:rPr>
          <w:szCs w:val="28"/>
        </w:rPr>
        <w:t xml:space="preserve">         </w:t>
      </w:r>
      <w:r w:rsidRPr="00906516">
        <w:rPr>
          <w:sz w:val="24"/>
          <w:szCs w:val="24"/>
        </w:rPr>
        <w:t xml:space="preserve">(подпись) </w:t>
      </w:r>
      <w:r w:rsidR="00906516">
        <w:rPr>
          <w:sz w:val="24"/>
          <w:szCs w:val="24"/>
        </w:rPr>
        <w:t xml:space="preserve">        </w:t>
      </w:r>
      <w:r w:rsidRPr="00906516">
        <w:rPr>
          <w:sz w:val="24"/>
          <w:szCs w:val="24"/>
        </w:rPr>
        <w:t xml:space="preserve"> (расшифровка подписи)       </w:t>
      </w:r>
      <w:r w:rsidR="007E310F">
        <w:rPr>
          <w:sz w:val="24"/>
          <w:szCs w:val="24"/>
        </w:rPr>
        <w:t xml:space="preserve">            </w:t>
      </w:r>
      <w:r w:rsidRPr="00906516">
        <w:rPr>
          <w:sz w:val="24"/>
          <w:szCs w:val="24"/>
        </w:rPr>
        <w:t>(дата)</w:t>
      </w:r>
    </w:p>
    <w:p w:rsidR="007D1687" w:rsidRDefault="007D1687" w:rsidP="007D1687">
      <w:pPr>
        <w:ind w:firstLine="709"/>
        <w:jc w:val="both"/>
        <w:rPr>
          <w:sz w:val="24"/>
          <w:szCs w:val="24"/>
        </w:rPr>
      </w:pPr>
    </w:p>
    <w:p w:rsidR="00906516" w:rsidRPr="00906516" w:rsidRDefault="00906516" w:rsidP="007D1687">
      <w:pPr>
        <w:ind w:firstLine="709"/>
        <w:jc w:val="both"/>
        <w:rPr>
          <w:sz w:val="24"/>
          <w:szCs w:val="24"/>
        </w:rPr>
      </w:pPr>
    </w:p>
    <w:p w:rsidR="00906516" w:rsidRPr="00906516" w:rsidRDefault="00906516" w:rsidP="00906516">
      <w:pPr>
        <w:jc w:val="both"/>
        <w:rPr>
          <w:szCs w:val="28"/>
        </w:rPr>
      </w:pPr>
      <w:r w:rsidRPr="00906516">
        <w:rPr>
          <w:szCs w:val="28"/>
        </w:rPr>
        <w:t>Начальник управления образования</w:t>
      </w:r>
    </w:p>
    <w:p w:rsidR="00906516" w:rsidRPr="00906516" w:rsidRDefault="00906516" w:rsidP="00906516">
      <w:pPr>
        <w:jc w:val="both"/>
        <w:rPr>
          <w:szCs w:val="28"/>
        </w:rPr>
      </w:pPr>
      <w:r w:rsidRPr="00906516">
        <w:rPr>
          <w:szCs w:val="28"/>
        </w:rPr>
        <w:t xml:space="preserve">администрации </w:t>
      </w:r>
      <w:proofErr w:type="gramStart"/>
      <w:r w:rsidRPr="00906516">
        <w:rPr>
          <w:szCs w:val="28"/>
        </w:rPr>
        <w:t>муниципального</w:t>
      </w:r>
      <w:proofErr w:type="gramEnd"/>
    </w:p>
    <w:p w:rsidR="00744CA1" w:rsidRDefault="00906516" w:rsidP="00906516">
      <w:pPr>
        <w:jc w:val="both"/>
        <w:rPr>
          <w:szCs w:val="28"/>
        </w:rPr>
      </w:pPr>
      <w:r w:rsidRPr="00906516">
        <w:rPr>
          <w:szCs w:val="28"/>
        </w:rPr>
        <w:t>образования город-курорт</w:t>
      </w:r>
      <w:r w:rsidR="00382D1B">
        <w:rPr>
          <w:szCs w:val="28"/>
        </w:rPr>
        <w:t xml:space="preserve"> Геленджик</w:t>
      </w:r>
      <w:r w:rsidR="00382D1B">
        <w:rPr>
          <w:szCs w:val="28"/>
        </w:rPr>
        <w:tab/>
      </w:r>
      <w:r w:rsidR="00382D1B">
        <w:rPr>
          <w:szCs w:val="28"/>
        </w:rPr>
        <w:tab/>
      </w:r>
      <w:r w:rsidR="00382D1B">
        <w:rPr>
          <w:szCs w:val="28"/>
        </w:rPr>
        <w:tab/>
        <w:t xml:space="preserve">                   </w:t>
      </w:r>
      <w:r w:rsidRPr="00906516">
        <w:rPr>
          <w:szCs w:val="28"/>
        </w:rPr>
        <w:t>О.В. Радчевская</w:t>
      </w:r>
    </w:p>
    <w:p w:rsidR="00744CA1" w:rsidRDefault="00744CA1" w:rsidP="00906516">
      <w:pPr>
        <w:jc w:val="both"/>
        <w:rPr>
          <w:szCs w:val="28"/>
        </w:rPr>
      </w:pPr>
    </w:p>
    <w:p w:rsidR="00744CA1" w:rsidRDefault="00744CA1" w:rsidP="00906516">
      <w:pPr>
        <w:jc w:val="both"/>
        <w:rPr>
          <w:szCs w:val="28"/>
        </w:rPr>
      </w:pPr>
    </w:p>
    <w:p w:rsidR="00744CA1" w:rsidRDefault="00744CA1" w:rsidP="00906516">
      <w:pPr>
        <w:jc w:val="both"/>
        <w:rPr>
          <w:szCs w:val="28"/>
        </w:rPr>
      </w:pPr>
    </w:p>
    <w:p w:rsidR="00744CA1" w:rsidRDefault="00744CA1" w:rsidP="00906516">
      <w:pPr>
        <w:jc w:val="both"/>
        <w:rPr>
          <w:szCs w:val="28"/>
        </w:rPr>
        <w:sectPr w:rsidR="00744CA1" w:rsidSect="00382D1B">
          <w:headerReference w:type="default" r:id="rId47"/>
          <w:footerReference w:type="default" r:id="rId48"/>
          <w:pgSz w:w="11906" w:h="16838"/>
          <w:pgMar w:top="1134" w:right="567" w:bottom="1134" w:left="1701" w:header="0" w:footer="0" w:gutter="0"/>
          <w:pgNumType w:start="1"/>
          <w:cols w:space="720"/>
          <w:noEndnote/>
          <w:titlePg/>
          <w:docGrid w:linePitch="381"/>
        </w:sectPr>
      </w:pPr>
    </w:p>
    <w:p w:rsidR="00744CA1" w:rsidRDefault="00744CA1" w:rsidP="00906516">
      <w:pPr>
        <w:jc w:val="both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7035"/>
      </w:tblGrid>
      <w:tr w:rsidR="009608EE" w:rsidTr="009608EE">
        <w:tc>
          <w:tcPr>
            <w:tcW w:w="7621" w:type="dxa"/>
          </w:tcPr>
          <w:p w:rsidR="009608EE" w:rsidRDefault="009608EE" w:rsidP="007D1687">
            <w:pPr>
              <w:jc w:val="both"/>
              <w:rPr>
                <w:szCs w:val="28"/>
              </w:rPr>
            </w:pPr>
          </w:p>
        </w:tc>
        <w:tc>
          <w:tcPr>
            <w:tcW w:w="7035" w:type="dxa"/>
          </w:tcPr>
          <w:p w:rsidR="009608EE" w:rsidRPr="009608EE" w:rsidRDefault="009608EE" w:rsidP="00744CA1">
            <w:pPr>
              <w:jc w:val="center"/>
              <w:rPr>
                <w:szCs w:val="28"/>
              </w:rPr>
            </w:pPr>
            <w:r w:rsidRPr="009608EE">
              <w:rPr>
                <w:szCs w:val="28"/>
              </w:rPr>
              <w:t>П</w:t>
            </w:r>
            <w:r w:rsidR="007F235A">
              <w:rPr>
                <w:szCs w:val="28"/>
              </w:rPr>
              <w:t>РИЛОЖЕНИЕ</w:t>
            </w:r>
            <w:r w:rsidR="007E310F">
              <w:rPr>
                <w:szCs w:val="28"/>
              </w:rPr>
              <w:t xml:space="preserve"> №4</w:t>
            </w:r>
          </w:p>
          <w:p w:rsidR="009608EE" w:rsidRPr="009608EE" w:rsidRDefault="009608EE" w:rsidP="009608EE">
            <w:pPr>
              <w:jc w:val="center"/>
              <w:rPr>
                <w:szCs w:val="28"/>
              </w:rPr>
            </w:pPr>
            <w:r w:rsidRPr="009608EE">
              <w:rPr>
                <w:szCs w:val="28"/>
              </w:rPr>
              <w:t>к Порядку</w:t>
            </w:r>
          </w:p>
          <w:p w:rsidR="009608EE" w:rsidRDefault="009608EE" w:rsidP="009608EE">
            <w:pPr>
              <w:jc w:val="center"/>
              <w:rPr>
                <w:bCs/>
                <w:szCs w:val="28"/>
              </w:rPr>
            </w:pPr>
            <w:r w:rsidRPr="009608EE">
              <w:rPr>
                <w:bCs/>
                <w:szCs w:val="28"/>
              </w:rPr>
              <w:t xml:space="preserve">предоставления субсидии из бюджета муниципального </w:t>
            </w:r>
          </w:p>
          <w:p w:rsidR="009608EE" w:rsidRPr="009608EE" w:rsidRDefault="009608EE" w:rsidP="009608EE">
            <w:pPr>
              <w:jc w:val="center"/>
              <w:rPr>
                <w:bCs/>
                <w:szCs w:val="28"/>
              </w:rPr>
            </w:pPr>
            <w:r w:rsidRPr="009608EE">
              <w:rPr>
                <w:bCs/>
                <w:szCs w:val="28"/>
              </w:rPr>
              <w:t xml:space="preserve">образования город-курорт Геленджик в целях </w:t>
            </w:r>
          </w:p>
          <w:p w:rsidR="009608EE" w:rsidRDefault="009608EE" w:rsidP="009608EE">
            <w:pPr>
              <w:jc w:val="center"/>
              <w:rPr>
                <w:bCs/>
                <w:szCs w:val="28"/>
              </w:rPr>
            </w:pPr>
            <w:r w:rsidRPr="009608EE">
              <w:rPr>
                <w:bCs/>
                <w:szCs w:val="28"/>
              </w:rPr>
              <w:t xml:space="preserve">возмещения затрат индивидуальных предпринимателей, осуществляющих образовательную деятельность по программам дошкольного образования </w:t>
            </w:r>
            <w:proofErr w:type="gramStart"/>
            <w:r w:rsidRPr="009608EE">
              <w:rPr>
                <w:bCs/>
                <w:szCs w:val="28"/>
              </w:rPr>
              <w:t>на</w:t>
            </w:r>
            <w:proofErr w:type="gramEnd"/>
            <w:r w:rsidRPr="009608EE">
              <w:rPr>
                <w:bCs/>
                <w:szCs w:val="28"/>
              </w:rPr>
              <w:t xml:space="preserve"> </w:t>
            </w:r>
          </w:p>
          <w:p w:rsidR="009608EE" w:rsidRDefault="009608EE" w:rsidP="009608EE">
            <w:pPr>
              <w:jc w:val="center"/>
              <w:rPr>
                <w:bCs/>
                <w:szCs w:val="28"/>
              </w:rPr>
            </w:pPr>
            <w:proofErr w:type="gramStart"/>
            <w:r w:rsidRPr="009608EE">
              <w:rPr>
                <w:bCs/>
                <w:szCs w:val="28"/>
              </w:rPr>
              <w:t>основании</w:t>
            </w:r>
            <w:proofErr w:type="gramEnd"/>
            <w:r w:rsidRPr="009608EE">
              <w:rPr>
                <w:bCs/>
                <w:szCs w:val="28"/>
              </w:rPr>
              <w:t xml:space="preserve"> лицензии, включая расходы на оплату </w:t>
            </w:r>
          </w:p>
          <w:p w:rsidR="009608EE" w:rsidRDefault="009608EE" w:rsidP="009608EE">
            <w:pPr>
              <w:jc w:val="center"/>
              <w:rPr>
                <w:bCs/>
                <w:szCs w:val="28"/>
              </w:rPr>
            </w:pPr>
            <w:proofErr w:type="gramStart"/>
            <w:r w:rsidRPr="009608EE">
              <w:rPr>
                <w:bCs/>
                <w:szCs w:val="28"/>
              </w:rPr>
              <w:t xml:space="preserve">труда, приобретение учебников и учебных пособий, средств обучения, игр, игрушек (за исключением </w:t>
            </w:r>
            <w:proofErr w:type="gramEnd"/>
          </w:p>
          <w:p w:rsidR="009608EE" w:rsidRDefault="009608EE" w:rsidP="009608EE">
            <w:pPr>
              <w:jc w:val="center"/>
              <w:rPr>
                <w:bCs/>
                <w:szCs w:val="28"/>
              </w:rPr>
            </w:pPr>
            <w:r w:rsidRPr="009608EE">
              <w:rPr>
                <w:bCs/>
                <w:szCs w:val="28"/>
              </w:rPr>
              <w:t xml:space="preserve">расходов на содержание зданий и оплату </w:t>
            </w:r>
          </w:p>
          <w:p w:rsidR="009608EE" w:rsidRDefault="009608EE" w:rsidP="009608EE">
            <w:pPr>
              <w:jc w:val="center"/>
              <w:rPr>
                <w:bCs/>
                <w:szCs w:val="28"/>
              </w:rPr>
            </w:pPr>
            <w:r w:rsidRPr="009608EE">
              <w:rPr>
                <w:bCs/>
                <w:szCs w:val="28"/>
              </w:rPr>
              <w:t xml:space="preserve">коммунальных услуг), в соответствии с нормативами финансового обеспечения </w:t>
            </w:r>
            <w:proofErr w:type="gramStart"/>
            <w:r w:rsidRPr="009608EE">
              <w:rPr>
                <w:bCs/>
                <w:szCs w:val="28"/>
              </w:rPr>
              <w:t>образовательной</w:t>
            </w:r>
            <w:proofErr w:type="gramEnd"/>
            <w:r w:rsidRPr="009608EE">
              <w:rPr>
                <w:bCs/>
                <w:szCs w:val="28"/>
              </w:rPr>
              <w:t xml:space="preserve"> </w:t>
            </w:r>
          </w:p>
          <w:p w:rsidR="009608EE" w:rsidRDefault="009608EE" w:rsidP="009608EE">
            <w:pPr>
              <w:jc w:val="center"/>
              <w:rPr>
                <w:bCs/>
                <w:szCs w:val="28"/>
              </w:rPr>
            </w:pPr>
            <w:proofErr w:type="gramStart"/>
            <w:r w:rsidRPr="009608EE">
              <w:rPr>
                <w:bCs/>
                <w:szCs w:val="28"/>
              </w:rPr>
              <w:t xml:space="preserve">деятельности (нормативами подушевого </w:t>
            </w:r>
            <w:proofErr w:type="gramEnd"/>
          </w:p>
          <w:p w:rsidR="007F235A" w:rsidRPr="007F235A" w:rsidRDefault="009608EE" w:rsidP="007F235A">
            <w:pPr>
              <w:jc w:val="center"/>
              <w:rPr>
                <w:bCs/>
                <w:szCs w:val="28"/>
              </w:rPr>
            </w:pPr>
            <w:r w:rsidRPr="009608EE">
              <w:rPr>
                <w:bCs/>
                <w:szCs w:val="28"/>
              </w:rPr>
              <w:t>финансирования расходов)</w:t>
            </w:r>
            <w:r w:rsidR="007F235A">
              <w:rPr>
                <w:bCs/>
                <w:szCs w:val="28"/>
              </w:rPr>
              <w:t xml:space="preserve">, </w:t>
            </w:r>
            <w:proofErr w:type="gramStart"/>
            <w:r w:rsidR="007F235A" w:rsidRPr="007F235A">
              <w:rPr>
                <w:bCs/>
                <w:szCs w:val="28"/>
              </w:rPr>
              <w:t>утвержденными</w:t>
            </w:r>
            <w:proofErr w:type="gramEnd"/>
            <w:r w:rsidR="007F235A" w:rsidRPr="007F235A">
              <w:rPr>
                <w:bCs/>
                <w:szCs w:val="28"/>
              </w:rPr>
              <w:t xml:space="preserve"> законом </w:t>
            </w:r>
          </w:p>
          <w:p w:rsidR="007F235A" w:rsidRPr="007F235A" w:rsidRDefault="007F235A" w:rsidP="007F235A">
            <w:pPr>
              <w:jc w:val="center"/>
              <w:rPr>
                <w:bCs/>
                <w:szCs w:val="28"/>
              </w:rPr>
            </w:pPr>
            <w:r w:rsidRPr="007F235A">
              <w:rPr>
                <w:bCs/>
                <w:szCs w:val="28"/>
              </w:rPr>
              <w:t>Краснодарского края о краевом бюджете</w:t>
            </w:r>
          </w:p>
          <w:p w:rsidR="009608EE" w:rsidRPr="009608EE" w:rsidRDefault="009608EE" w:rsidP="009608EE">
            <w:pPr>
              <w:jc w:val="center"/>
              <w:rPr>
                <w:bCs/>
                <w:szCs w:val="28"/>
              </w:rPr>
            </w:pPr>
          </w:p>
        </w:tc>
      </w:tr>
    </w:tbl>
    <w:p w:rsidR="009608EE" w:rsidRDefault="009608EE" w:rsidP="007D1687">
      <w:pPr>
        <w:ind w:firstLine="709"/>
        <w:jc w:val="both"/>
        <w:rPr>
          <w:szCs w:val="28"/>
        </w:rPr>
      </w:pPr>
    </w:p>
    <w:p w:rsidR="009608EE" w:rsidRDefault="009608EE" w:rsidP="007D1687">
      <w:pPr>
        <w:ind w:firstLine="709"/>
        <w:jc w:val="both"/>
        <w:rPr>
          <w:szCs w:val="28"/>
        </w:rPr>
      </w:pPr>
    </w:p>
    <w:p w:rsidR="00AE6535" w:rsidRPr="007D1687" w:rsidRDefault="00AE6535" w:rsidP="00BB140D">
      <w:pPr>
        <w:jc w:val="center"/>
        <w:rPr>
          <w:szCs w:val="28"/>
        </w:rPr>
      </w:pPr>
      <w:r w:rsidRPr="007D1687">
        <w:rPr>
          <w:szCs w:val="28"/>
        </w:rPr>
        <w:t>ОТЧЕТ</w:t>
      </w:r>
    </w:p>
    <w:p w:rsidR="00BB140D" w:rsidRDefault="00BB140D" w:rsidP="00BB140D">
      <w:pPr>
        <w:jc w:val="center"/>
        <w:rPr>
          <w:szCs w:val="28"/>
        </w:rPr>
      </w:pPr>
      <w:r w:rsidRPr="00BB140D">
        <w:rPr>
          <w:szCs w:val="28"/>
        </w:rPr>
        <w:t xml:space="preserve">о достижении результатов предоставления Субсидии, </w:t>
      </w:r>
    </w:p>
    <w:p w:rsidR="00BB140D" w:rsidRDefault="00BB140D" w:rsidP="00BB140D">
      <w:pPr>
        <w:jc w:val="center"/>
        <w:rPr>
          <w:szCs w:val="28"/>
        </w:rPr>
      </w:pPr>
      <w:r w:rsidRPr="00BB140D">
        <w:rPr>
          <w:szCs w:val="28"/>
        </w:rPr>
        <w:t>включая показатели</w:t>
      </w:r>
      <w:r>
        <w:rPr>
          <w:szCs w:val="28"/>
        </w:rPr>
        <w:t xml:space="preserve"> </w:t>
      </w:r>
      <w:r w:rsidRPr="00BB140D">
        <w:rPr>
          <w:szCs w:val="28"/>
        </w:rPr>
        <w:t xml:space="preserve">в части материальных и нематериальных объектов </w:t>
      </w:r>
    </w:p>
    <w:p w:rsidR="00BB140D" w:rsidRDefault="00BB140D" w:rsidP="00BB140D">
      <w:pPr>
        <w:jc w:val="center"/>
        <w:rPr>
          <w:szCs w:val="28"/>
        </w:rPr>
      </w:pPr>
      <w:r w:rsidRPr="00BB140D">
        <w:rPr>
          <w:szCs w:val="28"/>
        </w:rPr>
        <w:t>(или) услуг, планируемых к получению при достижении результатов</w:t>
      </w:r>
    </w:p>
    <w:p w:rsidR="00AE6535" w:rsidRPr="007D1687" w:rsidRDefault="00BB140D" w:rsidP="00BB140D">
      <w:pPr>
        <w:jc w:val="center"/>
        <w:rPr>
          <w:szCs w:val="28"/>
        </w:rPr>
      </w:pPr>
      <w:r w:rsidRPr="00BB140D">
        <w:rPr>
          <w:szCs w:val="28"/>
        </w:rPr>
        <w:t xml:space="preserve"> соответствующих проектов </w:t>
      </w:r>
      <w:r w:rsidR="00AE6535" w:rsidRPr="007D1687">
        <w:rPr>
          <w:szCs w:val="28"/>
        </w:rPr>
        <w:t>за ___________ год:</w:t>
      </w:r>
    </w:p>
    <w:p w:rsidR="00AE6535" w:rsidRDefault="00AE6535" w:rsidP="00AE6535">
      <w:pPr>
        <w:jc w:val="center"/>
        <w:rPr>
          <w:szCs w:val="28"/>
        </w:rPr>
      </w:pPr>
    </w:p>
    <w:p w:rsidR="007D1687" w:rsidRPr="007D1687" w:rsidRDefault="007D1687" w:rsidP="007D1687">
      <w:pPr>
        <w:ind w:firstLine="709"/>
        <w:jc w:val="both"/>
        <w:rPr>
          <w:szCs w:val="28"/>
        </w:rPr>
      </w:pPr>
    </w:p>
    <w:p w:rsidR="007D1687" w:rsidRPr="007D1687" w:rsidRDefault="007D1687" w:rsidP="009608EE">
      <w:pPr>
        <w:jc w:val="both"/>
        <w:rPr>
          <w:szCs w:val="28"/>
        </w:rPr>
      </w:pPr>
      <w:r w:rsidRPr="007D1687">
        <w:rPr>
          <w:szCs w:val="28"/>
        </w:rPr>
        <w:t>Индивидуальный предприниматель ________________________________________</w:t>
      </w:r>
    </w:p>
    <w:p w:rsidR="007D1687" w:rsidRPr="007D1687" w:rsidRDefault="007D1687" w:rsidP="007D1687">
      <w:pPr>
        <w:ind w:firstLine="709"/>
        <w:jc w:val="both"/>
        <w:rPr>
          <w:szCs w:val="28"/>
        </w:rPr>
      </w:pPr>
    </w:p>
    <w:p w:rsidR="007D1687" w:rsidRPr="007D1687" w:rsidRDefault="007D1687" w:rsidP="009608EE">
      <w:pPr>
        <w:jc w:val="center"/>
        <w:rPr>
          <w:szCs w:val="28"/>
        </w:rPr>
      </w:pPr>
      <w:bookmarkStart w:id="20" w:name="Par8235"/>
      <w:bookmarkEnd w:id="20"/>
      <w:r w:rsidRPr="007D1687">
        <w:rPr>
          <w:szCs w:val="28"/>
        </w:rPr>
        <w:lastRenderedPageBreak/>
        <w:t>Обеспечение государственных гарантий реализации прав</w:t>
      </w:r>
    </w:p>
    <w:p w:rsidR="007D1687" w:rsidRPr="007D1687" w:rsidRDefault="007D1687" w:rsidP="009608EE">
      <w:pPr>
        <w:jc w:val="center"/>
        <w:rPr>
          <w:szCs w:val="28"/>
        </w:rPr>
      </w:pPr>
      <w:r w:rsidRPr="007D1687">
        <w:rPr>
          <w:szCs w:val="28"/>
        </w:rPr>
        <w:t xml:space="preserve">на получение </w:t>
      </w:r>
      <w:proofErr w:type="gramStart"/>
      <w:r w:rsidRPr="007D1687">
        <w:rPr>
          <w:szCs w:val="28"/>
        </w:rPr>
        <w:t>общедоступного</w:t>
      </w:r>
      <w:proofErr w:type="gramEnd"/>
      <w:r w:rsidRPr="007D1687">
        <w:rPr>
          <w:szCs w:val="28"/>
        </w:rPr>
        <w:t xml:space="preserve"> и бесплатного</w:t>
      </w:r>
    </w:p>
    <w:p w:rsidR="007D1687" w:rsidRDefault="007D1687" w:rsidP="009608EE">
      <w:pPr>
        <w:jc w:val="center"/>
        <w:rPr>
          <w:szCs w:val="28"/>
        </w:rPr>
      </w:pPr>
      <w:r w:rsidRPr="007D1687">
        <w:rPr>
          <w:szCs w:val="28"/>
        </w:rPr>
        <w:t>дошкольного образования для 100% получателей услуг</w:t>
      </w:r>
    </w:p>
    <w:p w:rsidR="005605D6" w:rsidRDefault="005605D6" w:rsidP="009608EE">
      <w:pPr>
        <w:jc w:val="center"/>
        <w:rPr>
          <w:szCs w:val="28"/>
        </w:rPr>
      </w:pPr>
    </w:p>
    <w:p w:rsidR="007E310F" w:rsidRDefault="007E310F" w:rsidP="009608EE">
      <w:pPr>
        <w:jc w:val="center"/>
        <w:rPr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11"/>
        <w:gridCol w:w="738"/>
        <w:gridCol w:w="709"/>
        <w:gridCol w:w="850"/>
        <w:gridCol w:w="851"/>
        <w:gridCol w:w="850"/>
        <w:gridCol w:w="992"/>
        <w:gridCol w:w="993"/>
        <w:gridCol w:w="992"/>
        <w:gridCol w:w="709"/>
        <w:gridCol w:w="708"/>
        <w:gridCol w:w="993"/>
        <w:gridCol w:w="992"/>
        <w:gridCol w:w="709"/>
        <w:gridCol w:w="567"/>
      </w:tblGrid>
      <w:tr w:rsidR="007D1687" w:rsidRPr="007D1687" w:rsidTr="007E310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EE" w:rsidRPr="00744CA1" w:rsidRDefault="009608EE" w:rsidP="007E310F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№</w:t>
            </w:r>
          </w:p>
          <w:p w:rsidR="007D1687" w:rsidRPr="00744CA1" w:rsidRDefault="007D1687" w:rsidP="007E310F">
            <w:pPr>
              <w:jc w:val="center"/>
              <w:rPr>
                <w:sz w:val="24"/>
                <w:szCs w:val="24"/>
              </w:rPr>
            </w:pPr>
            <w:proofErr w:type="gramStart"/>
            <w:r w:rsidRPr="00744CA1">
              <w:rPr>
                <w:sz w:val="24"/>
                <w:szCs w:val="24"/>
              </w:rPr>
              <w:t>п</w:t>
            </w:r>
            <w:proofErr w:type="gramEnd"/>
            <w:r w:rsidRPr="00744CA1">
              <w:rPr>
                <w:sz w:val="24"/>
                <w:szCs w:val="24"/>
              </w:rP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744CA1" w:rsidRDefault="007D1687" w:rsidP="007E310F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744CA1" w:rsidRDefault="007D1687" w:rsidP="007E310F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Всего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744CA1" w:rsidRDefault="007D1687" w:rsidP="007E310F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 том числе</w:t>
            </w:r>
          </w:p>
        </w:tc>
      </w:tr>
      <w:tr w:rsidR="007D1687" w:rsidRPr="007D1687" w:rsidTr="007E310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744CA1" w:rsidRDefault="007D1687" w:rsidP="007E310F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744CA1" w:rsidRDefault="007D1687" w:rsidP="007E310F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744CA1" w:rsidRDefault="007D1687" w:rsidP="007E310F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Численность групп (ед</w:t>
            </w:r>
            <w:r w:rsidRPr="00744CA1">
              <w:rPr>
                <w:sz w:val="24"/>
                <w:szCs w:val="24"/>
              </w:rPr>
              <w:t>и</w:t>
            </w:r>
            <w:r w:rsidRPr="00744CA1">
              <w:rPr>
                <w:sz w:val="24"/>
                <w:szCs w:val="24"/>
              </w:rPr>
              <w:t>ниц)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744CA1" w:rsidRDefault="007D1687" w:rsidP="007E310F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Среднегодовая численность воспитанников (чел.)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744CA1" w:rsidRDefault="007D1687" w:rsidP="007E310F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Среднегодовая численность воспитанников, за исключением обучающихся с ограниченными возможностями здоровья (ОВЗ) и детей-</w:t>
            </w:r>
            <w:proofErr w:type="spellStart"/>
            <w:r w:rsidRPr="00744CA1">
              <w:rPr>
                <w:sz w:val="24"/>
                <w:szCs w:val="24"/>
              </w:rPr>
              <w:t>инва</w:t>
            </w:r>
            <w:proofErr w:type="spellEnd"/>
            <w:r w:rsidR="005605D6">
              <w:rPr>
                <w:sz w:val="24"/>
                <w:szCs w:val="24"/>
              </w:rPr>
              <w:t>-</w:t>
            </w:r>
            <w:proofErr w:type="spellStart"/>
            <w:r w:rsidRPr="00744CA1">
              <w:rPr>
                <w:sz w:val="24"/>
                <w:szCs w:val="24"/>
              </w:rPr>
              <w:t>лидов</w:t>
            </w:r>
            <w:proofErr w:type="spellEnd"/>
            <w:r w:rsidRPr="00744CA1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744CA1" w:rsidRDefault="007D1687" w:rsidP="007E310F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Среднегодовая численность во</w:t>
            </w:r>
            <w:r w:rsidRPr="00744CA1">
              <w:rPr>
                <w:sz w:val="24"/>
                <w:szCs w:val="24"/>
              </w:rPr>
              <w:t>с</w:t>
            </w:r>
            <w:r w:rsidRPr="00744CA1">
              <w:rPr>
                <w:sz w:val="24"/>
                <w:szCs w:val="24"/>
              </w:rPr>
              <w:t>питанников с т</w:t>
            </w:r>
            <w:r w:rsidRPr="00744CA1">
              <w:rPr>
                <w:sz w:val="24"/>
                <w:szCs w:val="24"/>
              </w:rPr>
              <w:t>я</w:t>
            </w:r>
            <w:r w:rsidRPr="00744CA1">
              <w:rPr>
                <w:sz w:val="24"/>
                <w:szCs w:val="24"/>
              </w:rPr>
              <w:t>желыми наруш</w:t>
            </w:r>
            <w:r w:rsidRPr="00744CA1">
              <w:rPr>
                <w:sz w:val="24"/>
                <w:szCs w:val="24"/>
              </w:rPr>
              <w:t>е</w:t>
            </w:r>
            <w:r w:rsidRPr="00744CA1">
              <w:rPr>
                <w:sz w:val="24"/>
                <w:szCs w:val="24"/>
              </w:rPr>
              <w:t>ниями речи, с з</w:t>
            </w:r>
            <w:r w:rsidRPr="00744CA1">
              <w:rPr>
                <w:sz w:val="24"/>
                <w:szCs w:val="24"/>
              </w:rPr>
              <w:t>а</w:t>
            </w:r>
            <w:r w:rsidRPr="00744CA1">
              <w:rPr>
                <w:sz w:val="24"/>
                <w:szCs w:val="24"/>
              </w:rPr>
              <w:t>держкой псих</w:t>
            </w:r>
            <w:r w:rsidRPr="00744CA1">
              <w:rPr>
                <w:sz w:val="24"/>
                <w:szCs w:val="24"/>
              </w:rPr>
              <w:t>и</w:t>
            </w:r>
            <w:r w:rsidRPr="00744CA1">
              <w:rPr>
                <w:sz w:val="24"/>
                <w:szCs w:val="24"/>
              </w:rPr>
              <w:t>ческого развития, с умственной о</w:t>
            </w:r>
            <w:r w:rsidRPr="00744CA1">
              <w:rPr>
                <w:sz w:val="24"/>
                <w:szCs w:val="24"/>
              </w:rPr>
              <w:t>т</w:t>
            </w:r>
            <w:r w:rsidRPr="00744CA1">
              <w:rPr>
                <w:sz w:val="24"/>
                <w:szCs w:val="24"/>
              </w:rPr>
              <w:t>сталостью легкой степени (чел.)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744CA1" w:rsidRDefault="007D1687" w:rsidP="007E310F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Среднег</w:t>
            </w:r>
            <w:r w:rsidRPr="00744CA1">
              <w:rPr>
                <w:sz w:val="24"/>
                <w:szCs w:val="24"/>
              </w:rPr>
              <w:t>о</w:t>
            </w:r>
            <w:r w:rsidRPr="00744CA1">
              <w:rPr>
                <w:sz w:val="24"/>
                <w:szCs w:val="24"/>
              </w:rPr>
              <w:t>довая чи</w:t>
            </w:r>
            <w:r w:rsidRPr="00744CA1">
              <w:rPr>
                <w:sz w:val="24"/>
                <w:szCs w:val="24"/>
              </w:rPr>
              <w:t>с</w:t>
            </w:r>
            <w:r w:rsidRPr="00744CA1">
              <w:rPr>
                <w:sz w:val="24"/>
                <w:szCs w:val="24"/>
              </w:rPr>
              <w:t>ленность слабовид</w:t>
            </w:r>
            <w:r w:rsidRPr="00744CA1">
              <w:rPr>
                <w:sz w:val="24"/>
                <w:szCs w:val="24"/>
              </w:rPr>
              <w:t>я</w:t>
            </w:r>
            <w:r w:rsidRPr="00744CA1">
              <w:rPr>
                <w:sz w:val="24"/>
                <w:szCs w:val="24"/>
              </w:rPr>
              <w:t>щих восп</w:t>
            </w:r>
            <w:r w:rsidRPr="00744CA1">
              <w:rPr>
                <w:sz w:val="24"/>
                <w:szCs w:val="24"/>
              </w:rPr>
              <w:t>и</w:t>
            </w:r>
            <w:r w:rsidRPr="00744CA1">
              <w:rPr>
                <w:sz w:val="24"/>
                <w:szCs w:val="24"/>
              </w:rPr>
              <w:t>танников (чел.)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744CA1" w:rsidRDefault="007D1687" w:rsidP="007E310F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Среднегодовая численность во</w:t>
            </w:r>
            <w:r w:rsidRPr="00744CA1">
              <w:rPr>
                <w:sz w:val="24"/>
                <w:szCs w:val="24"/>
              </w:rPr>
              <w:t>с</w:t>
            </w:r>
            <w:r w:rsidRPr="00744CA1">
              <w:rPr>
                <w:sz w:val="24"/>
                <w:szCs w:val="24"/>
              </w:rPr>
              <w:t>питанников с нарушением опорно-</w:t>
            </w:r>
            <w:proofErr w:type="spellStart"/>
            <w:r w:rsidRPr="00744CA1">
              <w:rPr>
                <w:sz w:val="24"/>
                <w:szCs w:val="24"/>
              </w:rPr>
              <w:t>дви</w:t>
            </w:r>
            <w:proofErr w:type="spellEnd"/>
            <w:r w:rsidR="007E310F">
              <w:rPr>
                <w:sz w:val="24"/>
                <w:szCs w:val="24"/>
              </w:rPr>
              <w:t>-</w:t>
            </w:r>
            <w:proofErr w:type="spellStart"/>
            <w:r w:rsidRPr="00744CA1">
              <w:rPr>
                <w:sz w:val="24"/>
                <w:szCs w:val="24"/>
              </w:rPr>
              <w:t>гательного</w:t>
            </w:r>
            <w:proofErr w:type="spellEnd"/>
            <w:r w:rsidRPr="00744CA1">
              <w:rPr>
                <w:sz w:val="24"/>
                <w:szCs w:val="24"/>
              </w:rPr>
              <w:t xml:space="preserve"> апп</w:t>
            </w:r>
            <w:r w:rsidRPr="00744CA1">
              <w:rPr>
                <w:sz w:val="24"/>
                <w:szCs w:val="24"/>
              </w:rPr>
              <w:t>а</w:t>
            </w:r>
            <w:r w:rsidRPr="00744CA1">
              <w:rPr>
                <w:sz w:val="24"/>
                <w:szCs w:val="24"/>
              </w:rPr>
              <w:t>рата, с аутизмом, со сложным д</w:t>
            </w:r>
            <w:r w:rsidRPr="00744CA1">
              <w:rPr>
                <w:sz w:val="24"/>
                <w:szCs w:val="24"/>
              </w:rPr>
              <w:t>е</w:t>
            </w:r>
            <w:r w:rsidRPr="00744CA1">
              <w:rPr>
                <w:sz w:val="24"/>
                <w:szCs w:val="24"/>
              </w:rPr>
              <w:t>фектом (име</w:t>
            </w:r>
            <w:r w:rsidRPr="00744CA1">
              <w:rPr>
                <w:sz w:val="24"/>
                <w:szCs w:val="24"/>
              </w:rPr>
              <w:t>ю</w:t>
            </w:r>
            <w:r w:rsidRPr="00744CA1">
              <w:rPr>
                <w:sz w:val="24"/>
                <w:szCs w:val="24"/>
              </w:rPr>
              <w:t>щих сочетание 2 или более нед</w:t>
            </w:r>
            <w:r w:rsidRPr="00744CA1">
              <w:rPr>
                <w:sz w:val="24"/>
                <w:szCs w:val="24"/>
              </w:rPr>
              <w:t>о</w:t>
            </w:r>
            <w:r w:rsidRPr="00744CA1">
              <w:rPr>
                <w:sz w:val="24"/>
                <w:szCs w:val="24"/>
              </w:rPr>
              <w:t>статков в физич</w:t>
            </w:r>
            <w:r w:rsidRPr="00744CA1">
              <w:rPr>
                <w:sz w:val="24"/>
                <w:szCs w:val="24"/>
              </w:rPr>
              <w:t>е</w:t>
            </w:r>
            <w:r w:rsidRPr="00744CA1">
              <w:rPr>
                <w:sz w:val="24"/>
                <w:szCs w:val="24"/>
              </w:rPr>
              <w:t>ском и (или) пс</w:t>
            </w:r>
            <w:r w:rsidRPr="00744CA1">
              <w:rPr>
                <w:sz w:val="24"/>
                <w:szCs w:val="24"/>
              </w:rPr>
              <w:t>и</w:t>
            </w:r>
            <w:r w:rsidRPr="00744CA1">
              <w:rPr>
                <w:sz w:val="24"/>
                <w:szCs w:val="24"/>
              </w:rPr>
              <w:t>хическом разв</w:t>
            </w:r>
            <w:r w:rsidRPr="00744CA1">
              <w:rPr>
                <w:sz w:val="24"/>
                <w:szCs w:val="24"/>
              </w:rPr>
              <w:t>и</w:t>
            </w:r>
            <w:r w:rsidRPr="00744CA1">
              <w:rPr>
                <w:sz w:val="24"/>
                <w:szCs w:val="24"/>
              </w:rPr>
              <w:t>тии) (чел.)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87" w:rsidRPr="00744CA1" w:rsidRDefault="007D1687" w:rsidP="007E310F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Среднег</w:t>
            </w:r>
            <w:r w:rsidRPr="00744CA1">
              <w:rPr>
                <w:sz w:val="24"/>
                <w:szCs w:val="24"/>
              </w:rPr>
              <w:t>о</w:t>
            </w:r>
            <w:r w:rsidRPr="00744CA1">
              <w:rPr>
                <w:sz w:val="24"/>
                <w:szCs w:val="24"/>
              </w:rPr>
              <w:t>довая чи</w:t>
            </w:r>
            <w:r w:rsidRPr="00744CA1">
              <w:rPr>
                <w:sz w:val="24"/>
                <w:szCs w:val="24"/>
              </w:rPr>
              <w:t>с</w:t>
            </w:r>
            <w:r w:rsidRPr="00744CA1">
              <w:rPr>
                <w:sz w:val="24"/>
                <w:szCs w:val="24"/>
              </w:rPr>
              <w:t>ленность воспита</w:t>
            </w:r>
            <w:r w:rsidRPr="00744CA1">
              <w:rPr>
                <w:sz w:val="24"/>
                <w:szCs w:val="24"/>
              </w:rPr>
              <w:t>н</w:t>
            </w:r>
            <w:r w:rsidRPr="00744CA1">
              <w:rPr>
                <w:sz w:val="24"/>
                <w:szCs w:val="24"/>
              </w:rPr>
              <w:t>ников с туберк</w:t>
            </w:r>
            <w:r w:rsidRPr="00744CA1">
              <w:rPr>
                <w:sz w:val="24"/>
                <w:szCs w:val="24"/>
              </w:rPr>
              <w:t>у</w:t>
            </w:r>
            <w:r w:rsidRPr="00744CA1">
              <w:rPr>
                <w:sz w:val="24"/>
                <w:szCs w:val="24"/>
              </w:rPr>
              <w:t>лезной и</w:t>
            </w:r>
            <w:r w:rsidRPr="00744CA1">
              <w:rPr>
                <w:sz w:val="24"/>
                <w:szCs w:val="24"/>
              </w:rPr>
              <w:t>н</w:t>
            </w:r>
            <w:r w:rsidRPr="00744CA1">
              <w:rPr>
                <w:sz w:val="24"/>
                <w:szCs w:val="24"/>
              </w:rPr>
              <w:t>токсик</w:t>
            </w:r>
            <w:r w:rsidRPr="00744CA1">
              <w:rPr>
                <w:sz w:val="24"/>
                <w:szCs w:val="24"/>
              </w:rPr>
              <w:t>а</w:t>
            </w:r>
            <w:r w:rsidRPr="00744CA1">
              <w:rPr>
                <w:sz w:val="24"/>
                <w:szCs w:val="24"/>
              </w:rPr>
              <w:t>цией (чел.)</w:t>
            </w:r>
          </w:p>
        </w:tc>
      </w:tr>
      <w:tr w:rsidR="007D1687" w:rsidRPr="007D1687" w:rsidTr="007E310F">
        <w:trPr>
          <w:cantSplit/>
          <w:trHeight w:val="2289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1687" w:rsidRPr="00744CA1" w:rsidRDefault="007D1687" w:rsidP="009608EE">
            <w:pPr>
              <w:ind w:right="113"/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По соглашению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1687" w:rsidRPr="00744CA1" w:rsidRDefault="007D1687" w:rsidP="009608EE">
            <w:pPr>
              <w:ind w:left="113" w:right="113"/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Фактически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1687" w:rsidRPr="00744CA1" w:rsidRDefault="007D1687" w:rsidP="009608EE">
            <w:pPr>
              <w:ind w:right="113"/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По соглашению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1687" w:rsidRPr="00744CA1" w:rsidRDefault="007D1687" w:rsidP="009608EE">
            <w:pPr>
              <w:ind w:right="113"/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Фактически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1687" w:rsidRPr="00744CA1" w:rsidRDefault="007D1687" w:rsidP="009608EE">
            <w:pPr>
              <w:ind w:right="113"/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По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1687" w:rsidRPr="00744CA1" w:rsidRDefault="007D1687" w:rsidP="009608EE">
            <w:pPr>
              <w:ind w:left="113" w:right="113"/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Фактически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1687" w:rsidRPr="00744CA1" w:rsidRDefault="007D1687" w:rsidP="009608EE">
            <w:pPr>
              <w:ind w:right="113"/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По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1687" w:rsidRPr="00744CA1" w:rsidRDefault="007D1687" w:rsidP="009608EE">
            <w:pPr>
              <w:ind w:left="113" w:right="113"/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Фактически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1687" w:rsidRPr="00744CA1" w:rsidRDefault="007D1687" w:rsidP="009608EE">
            <w:pPr>
              <w:ind w:right="113"/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По соглашению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1687" w:rsidRPr="00744CA1" w:rsidRDefault="007D1687" w:rsidP="009608EE">
            <w:pPr>
              <w:ind w:left="113" w:right="113"/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Фактически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1687" w:rsidRPr="00744CA1" w:rsidRDefault="007D1687" w:rsidP="009608EE">
            <w:pPr>
              <w:ind w:right="113"/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По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1687" w:rsidRPr="00744CA1" w:rsidRDefault="007D1687" w:rsidP="009608EE">
            <w:pPr>
              <w:ind w:left="113" w:right="113"/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Фактически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1687" w:rsidRPr="00744CA1" w:rsidRDefault="007D1687" w:rsidP="009608EE">
            <w:pPr>
              <w:ind w:right="113"/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По соглашению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1687" w:rsidRPr="00744CA1" w:rsidRDefault="007D1687" w:rsidP="009608EE">
            <w:pPr>
              <w:ind w:left="113" w:right="113"/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Фактически</w:t>
            </w:r>
          </w:p>
        </w:tc>
      </w:tr>
      <w:tr w:rsidR="007D1687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44CA1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44CA1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44CA1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44CA1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44CA1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44CA1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44CA1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44CA1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44CA1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44CA1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44CA1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44CA1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44CA1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44CA1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44CA1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44CA1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16</w:t>
            </w:r>
          </w:p>
        </w:tc>
      </w:tr>
      <w:tr w:rsidR="007E310F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F" w:rsidRPr="00744CA1" w:rsidRDefault="007E310F" w:rsidP="0074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F" w:rsidRPr="00744CA1" w:rsidRDefault="007E310F" w:rsidP="0074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F" w:rsidRPr="00744CA1" w:rsidRDefault="007E310F" w:rsidP="0074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F" w:rsidRPr="00744CA1" w:rsidRDefault="007E310F" w:rsidP="0074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F" w:rsidRPr="00744CA1" w:rsidRDefault="007E310F" w:rsidP="0074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F" w:rsidRPr="00744CA1" w:rsidRDefault="007E310F" w:rsidP="0074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F" w:rsidRPr="00744CA1" w:rsidRDefault="007E310F" w:rsidP="0074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F" w:rsidRPr="00744CA1" w:rsidRDefault="007E310F" w:rsidP="0074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F" w:rsidRPr="00744CA1" w:rsidRDefault="007E310F" w:rsidP="0074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F" w:rsidRPr="00744CA1" w:rsidRDefault="007E310F" w:rsidP="0074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F" w:rsidRPr="00744CA1" w:rsidRDefault="007E310F" w:rsidP="0074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F" w:rsidRPr="00744CA1" w:rsidRDefault="007E310F" w:rsidP="0074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F" w:rsidRPr="00744CA1" w:rsidRDefault="007E310F" w:rsidP="0074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F" w:rsidRPr="00744CA1" w:rsidRDefault="007E310F" w:rsidP="0074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F" w:rsidRPr="00744CA1" w:rsidRDefault="007E310F" w:rsidP="0074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F" w:rsidRPr="00744CA1" w:rsidRDefault="007E310F" w:rsidP="0074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D1687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44CA1" w:rsidP="00744CA1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44CA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Группы общеразв</w:t>
            </w:r>
            <w:r w:rsidRPr="00744CA1">
              <w:rPr>
                <w:sz w:val="24"/>
                <w:szCs w:val="24"/>
              </w:rPr>
              <w:t>и</w:t>
            </w:r>
            <w:r w:rsidRPr="00744CA1">
              <w:rPr>
                <w:sz w:val="24"/>
                <w:szCs w:val="24"/>
              </w:rPr>
              <w:t>вающей направле</w:t>
            </w:r>
            <w:r w:rsidRPr="00744CA1">
              <w:rPr>
                <w:sz w:val="24"/>
                <w:szCs w:val="24"/>
              </w:rPr>
              <w:t>н</w:t>
            </w:r>
            <w:r w:rsidRPr="00744CA1">
              <w:rPr>
                <w:sz w:val="24"/>
                <w:szCs w:val="24"/>
              </w:rPr>
              <w:t>ности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44CA1" w:rsidP="00744CA1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1.1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44CA1" w:rsidP="00744CA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</w:t>
            </w:r>
            <w:r w:rsidR="007D1687" w:rsidRPr="00744CA1">
              <w:rPr>
                <w:sz w:val="24"/>
                <w:szCs w:val="24"/>
              </w:rPr>
              <w:t>оспитанники, п</w:t>
            </w:r>
            <w:r w:rsidR="007D1687" w:rsidRPr="00744CA1">
              <w:rPr>
                <w:sz w:val="24"/>
                <w:szCs w:val="24"/>
              </w:rPr>
              <w:t>о</w:t>
            </w:r>
            <w:r w:rsidR="007D1687" w:rsidRPr="00744CA1">
              <w:rPr>
                <w:sz w:val="24"/>
                <w:szCs w:val="24"/>
              </w:rPr>
              <w:t>сещающие группы кратковременного пребывания (3 часа)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44CA1" w:rsidP="00744CA1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1.1.1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44CA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2 мес</w:t>
            </w:r>
            <w:r w:rsidRPr="00744CA1">
              <w:rPr>
                <w:sz w:val="24"/>
                <w:szCs w:val="24"/>
              </w:rPr>
              <w:t>я</w:t>
            </w:r>
            <w:r w:rsidRPr="00744CA1">
              <w:rPr>
                <w:sz w:val="24"/>
                <w:szCs w:val="24"/>
              </w:rPr>
              <w:t>цев до 1 года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44CA1" w:rsidP="00744CA1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1.1.2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44CA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44CA1" w:rsidP="00744CA1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1.1.3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Default="007D1687" w:rsidP="00744CA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 xml:space="preserve">воспитанники в возрасте от 3 лет </w:t>
            </w:r>
          </w:p>
          <w:p w:rsidR="007D1687" w:rsidRPr="00744CA1" w:rsidRDefault="007D1687" w:rsidP="00744CA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до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44CA1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1.1.4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44CA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44CA1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1.2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44CA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воспитанники, п</w:t>
            </w:r>
            <w:r w:rsidRPr="00744CA1">
              <w:rPr>
                <w:sz w:val="24"/>
                <w:szCs w:val="24"/>
              </w:rPr>
              <w:t>о</w:t>
            </w:r>
            <w:r w:rsidRPr="00744CA1">
              <w:rPr>
                <w:sz w:val="24"/>
                <w:szCs w:val="24"/>
              </w:rPr>
              <w:t>сещающие группы кратковременного пребывания (4 часа)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E310F" w:rsidP="0074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44CA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2 мес</w:t>
            </w:r>
            <w:r w:rsidRPr="00744CA1">
              <w:rPr>
                <w:sz w:val="24"/>
                <w:szCs w:val="24"/>
              </w:rPr>
              <w:t>я</w:t>
            </w:r>
            <w:r w:rsidRPr="00744CA1">
              <w:rPr>
                <w:sz w:val="24"/>
                <w:szCs w:val="24"/>
              </w:rPr>
              <w:t>цев до 1 года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44CA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1.2.2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5605D6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 xml:space="preserve">воспитанники </w:t>
            </w:r>
            <w:proofErr w:type="gramStart"/>
            <w:r w:rsidRPr="00744CA1">
              <w:rPr>
                <w:sz w:val="24"/>
                <w:szCs w:val="24"/>
              </w:rPr>
              <w:t>в</w:t>
            </w:r>
            <w:proofErr w:type="gramEnd"/>
            <w:r w:rsidRPr="00744C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rPr>
                <w:sz w:val="24"/>
                <w:szCs w:val="24"/>
              </w:rPr>
            </w:pPr>
            <w:proofErr w:type="gramStart"/>
            <w:r w:rsidRPr="00744CA1">
              <w:rPr>
                <w:sz w:val="24"/>
                <w:szCs w:val="24"/>
              </w:rPr>
              <w:t>возрасте</w:t>
            </w:r>
            <w:proofErr w:type="gramEnd"/>
            <w:r w:rsidRPr="00744CA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</w:p>
        </w:tc>
      </w:tr>
      <w:tr w:rsidR="007D1687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44CA1" w:rsidP="0074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Default="007D1687" w:rsidP="00682CAF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 xml:space="preserve">воспитанники в возрасте от 3 лет </w:t>
            </w:r>
          </w:p>
          <w:p w:rsidR="007D1687" w:rsidRPr="00744CA1" w:rsidRDefault="007D1687" w:rsidP="00682CAF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 xml:space="preserve">до </w:t>
            </w:r>
            <w:r w:rsidR="005605D6" w:rsidRPr="00744CA1">
              <w:rPr>
                <w:sz w:val="24"/>
                <w:szCs w:val="24"/>
              </w:rPr>
              <w:t>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44CA1" w:rsidP="0074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44CA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44CA1" w:rsidP="0074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44CA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воспитанники, п</w:t>
            </w:r>
            <w:r w:rsidRPr="00744CA1">
              <w:rPr>
                <w:sz w:val="24"/>
                <w:szCs w:val="24"/>
              </w:rPr>
              <w:t>о</w:t>
            </w:r>
            <w:r w:rsidRPr="00744CA1">
              <w:rPr>
                <w:sz w:val="24"/>
                <w:szCs w:val="24"/>
              </w:rPr>
              <w:t>сещающие группы кратковременного пребывания (5 ч</w:t>
            </w:r>
            <w:r w:rsidRPr="00744CA1">
              <w:rPr>
                <w:sz w:val="24"/>
                <w:szCs w:val="24"/>
              </w:rPr>
              <w:t>а</w:t>
            </w:r>
            <w:r w:rsidRPr="00744CA1">
              <w:rPr>
                <w:sz w:val="24"/>
                <w:szCs w:val="24"/>
              </w:rPr>
              <w:t>сов)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44CA1" w:rsidP="0074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44CA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2 мес</w:t>
            </w:r>
            <w:r w:rsidRPr="00744CA1">
              <w:rPr>
                <w:sz w:val="24"/>
                <w:szCs w:val="24"/>
              </w:rPr>
              <w:t>я</w:t>
            </w:r>
            <w:r w:rsidRPr="00744CA1">
              <w:rPr>
                <w:sz w:val="24"/>
                <w:szCs w:val="24"/>
              </w:rPr>
              <w:t>цев до 1 года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44CA1" w:rsidP="0074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44CA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44CA1" w:rsidP="0074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Default="007D1687" w:rsidP="00744CA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 xml:space="preserve">воспитанники в возрасте от 3 лет </w:t>
            </w:r>
          </w:p>
          <w:p w:rsidR="007D1687" w:rsidRPr="00744CA1" w:rsidRDefault="007D1687" w:rsidP="00744CA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до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44CA1" w:rsidP="0074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1687" w:rsidRPr="00744CA1">
              <w:rPr>
                <w:sz w:val="24"/>
                <w:szCs w:val="24"/>
              </w:rPr>
              <w:t>.3.4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44CA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44CA1" w:rsidP="0074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5605D6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воспитанники, п</w:t>
            </w:r>
            <w:r w:rsidRPr="00744CA1">
              <w:rPr>
                <w:sz w:val="24"/>
                <w:szCs w:val="24"/>
              </w:rPr>
              <w:t>о</w:t>
            </w:r>
            <w:r w:rsidRPr="00744CA1">
              <w:rPr>
                <w:sz w:val="24"/>
                <w:szCs w:val="24"/>
              </w:rPr>
              <w:t xml:space="preserve">сещающие группы сокращенного дня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Default="005605D6" w:rsidP="00744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44CA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пребывания (от 8 до 10 часов)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44CA1" w:rsidP="00744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1687" w:rsidRPr="00744CA1">
              <w:rPr>
                <w:sz w:val="24"/>
                <w:szCs w:val="24"/>
              </w:rPr>
              <w:t>.4.1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44CA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2 мес</w:t>
            </w:r>
            <w:r w:rsidRPr="00744CA1">
              <w:rPr>
                <w:sz w:val="24"/>
                <w:szCs w:val="24"/>
              </w:rPr>
              <w:t>я</w:t>
            </w:r>
            <w:r w:rsidRPr="00744CA1">
              <w:rPr>
                <w:sz w:val="24"/>
                <w:szCs w:val="24"/>
              </w:rPr>
              <w:t>цев до 1 года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44CA1" w:rsidP="00682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44CA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682CAF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1.4.3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Default="007D1687" w:rsidP="00744CA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 xml:space="preserve">воспитанники в возрасте от 3 лет </w:t>
            </w:r>
          </w:p>
          <w:p w:rsidR="007D1687" w:rsidRPr="00744CA1" w:rsidRDefault="007D1687" w:rsidP="00744CA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до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44CA1" w:rsidP="00682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44CA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44CA1" w:rsidP="00682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44CA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воспитанники, п</w:t>
            </w:r>
            <w:r w:rsidRPr="00744CA1">
              <w:rPr>
                <w:sz w:val="24"/>
                <w:szCs w:val="24"/>
              </w:rPr>
              <w:t>о</w:t>
            </w:r>
            <w:r w:rsidRPr="00744CA1">
              <w:rPr>
                <w:sz w:val="24"/>
                <w:szCs w:val="24"/>
              </w:rPr>
              <w:t>сещающие группы 10,5 часа пребыв</w:t>
            </w:r>
            <w:r w:rsidRPr="00744CA1">
              <w:rPr>
                <w:sz w:val="24"/>
                <w:szCs w:val="24"/>
              </w:rPr>
              <w:t>а</w:t>
            </w:r>
            <w:r w:rsidRPr="00744CA1">
              <w:rPr>
                <w:sz w:val="24"/>
                <w:szCs w:val="24"/>
              </w:rPr>
              <w:t>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44CA1" w:rsidP="00682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44CA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2 мес</w:t>
            </w:r>
            <w:r w:rsidRPr="00744CA1">
              <w:rPr>
                <w:sz w:val="24"/>
                <w:szCs w:val="24"/>
              </w:rPr>
              <w:t>я</w:t>
            </w:r>
            <w:r w:rsidRPr="00744CA1">
              <w:rPr>
                <w:sz w:val="24"/>
                <w:szCs w:val="24"/>
              </w:rPr>
              <w:t>цев до 1 года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44CA1" w:rsidP="00682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44CA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44CA1" w:rsidP="00682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Default="007D1687" w:rsidP="00744CA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 xml:space="preserve">воспитанники в возрасте от 3 лет </w:t>
            </w:r>
          </w:p>
          <w:p w:rsidR="007D1687" w:rsidRPr="00744CA1" w:rsidRDefault="007D1687" w:rsidP="00744CA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до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ind w:firstLine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ind w:firstLine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ind w:firstLine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ind w:firstLine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ind w:firstLine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ind w:firstLine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ind w:firstLine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ind w:firstLine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ind w:firstLine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ind w:firstLine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ind w:firstLine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ind w:firstLine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ind w:firstLine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ind w:firstLine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ind w:firstLine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D1687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682CAF" w:rsidP="00682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682CAF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682CAF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1.6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682CAF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воспитанники, п</w:t>
            </w:r>
            <w:r w:rsidRPr="00744CA1">
              <w:rPr>
                <w:sz w:val="24"/>
                <w:szCs w:val="24"/>
              </w:rPr>
              <w:t>о</w:t>
            </w:r>
            <w:r w:rsidRPr="00744CA1">
              <w:rPr>
                <w:sz w:val="24"/>
                <w:szCs w:val="24"/>
              </w:rPr>
              <w:t>сещающие группы 12 часов пребыв</w:t>
            </w:r>
            <w:r w:rsidRPr="00744CA1">
              <w:rPr>
                <w:sz w:val="24"/>
                <w:szCs w:val="24"/>
              </w:rPr>
              <w:t>а</w:t>
            </w:r>
            <w:r w:rsidRPr="00744CA1">
              <w:rPr>
                <w:sz w:val="24"/>
                <w:szCs w:val="24"/>
              </w:rPr>
              <w:t>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157247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1.6.1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157247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2 мес</w:t>
            </w:r>
            <w:r w:rsidRPr="00744CA1">
              <w:rPr>
                <w:sz w:val="24"/>
                <w:szCs w:val="24"/>
              </w:rPr>
              <w:t>я</w:t>
            </w:r>
            <w:r w:rsidRPr="00744CA1">
              <w:rPr>
                <w:sz w:val="24"/>
                <w:szCs w:val="24"/>
              </w:rPr>
              <w:t>цев до 1 года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157247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1.6.2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157247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157247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1.6.3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Default="007D1687" w:rsidP="00157247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 xml:space="preserve">воспитанники в возрасте от 3 лет </w:t>
            </w:r>
          </w:p>
          <w:p w:rsidR="007D1687" w:rsidRPr="00744CA1" w:rsidRDefault="007D1687" w:rsidP="00157247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до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157247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1.6.4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157247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157247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1.7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157247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воспитанники, п</w:t>
            </w:r>
            <w:r w:rsidRPr="00744CA1">
              <w:rPr>
                <w:sz w:val="24"/>
                <w:szCs w:val="24"/>
              </w:rPr>
              <w:t>о</w:t>
            </w:r>
            <w:r w:rsidRPr="00744CA1">
              <w:rPr>
                <w:sz w:val="24"/>
                <w:szCs w:val="24"/>
              </w:rPr>
              <w:t>сещающие группы от 13 до 14 часов пребывания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157247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1.7.1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157247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2 мес</w:t>
            </w:r>
            <w:r w:rsidRPr="00744CA1">
              <w:rPr>
                <w:sz w:val="24"/>
                <w:szCs w:val="24"/>
              </w:rPr>
              <w:t>я</w:t>
            </w:r>
            <w:r w:rsidRPr="00744CA1">
              <w:rPr>
                <w:sz w:val="24"/>
                <w:szCs w:val="24"/>
              </w:rPr>
              <w:t>цев до 1 года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157247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1.7.2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5605D6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 xml:space="preserve">воспитанники в возрасте от 1 года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до 3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157247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1.7.3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157247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157247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1.7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157247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157247" w:rsidP="00157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157247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воспитанники, п</w:t>
            </w:r>
            <w:r w:rsidRPr="00744CA1">
              <w:rPr>
                <w:sz w:val="24"/>
                <w:szCs w:val="24"/>
              </w:rPr>
              <w:t>о</w:t>
            </w:r>
            <w:r w:rsidRPr="00744CA1">
              <w:rPr>
                <w:sz w:val="24"/>
                <w:szCs w:val="24"/>
              </w:rPr>
              <w:t>сещающие группы от 24 часов преб</w:t>
            </w:r>
            <w:r w:rsidRPr="00744CA1">
              <w:rPr>
                <w:sz w:val="24"/>
                <w:szCs w:val="24"/>
              </w:rPr>
              <w:t>ы</w:t>
            </w:r>
            <w:r w:rsidRPr="00744CA1">
              <w:rPr>
                <w:sz w:val="24"/>
                <w:szCs w:val="24"/>
              </w:rPr>
              <w:t>вания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157247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1.8.1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157247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2 мес</w:t>
            </w:r>
            <w:r w:rsidRPr="00744CA1">
              <w:rPr>
                <w:sz w:val="24"/>
                <w:szCs w:val="24"/>
              </w:rPr>
              <w:t>я</w:t>
            </w:r>
            <w:r w:rsidRPr="00744CA1">
              <w:rPr>
                <w:sz w:val="24"/>
                <w:szCs w:val="24"/>
              </w:rPr>
              <w:t>цев до 1 года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157247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1.8.2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157247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157247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1.8.3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157247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157247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1.8.4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157247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157247" w:rsidP="00157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157247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Смешанные (разн</w:t>
            </w:r>
            <w:r w:rsidRPr="00744CA1">
              <w:rPr>
                <w:sz w:val="24"/>
                <w:szCs w:val="24"/>
              </w:rPr>
              <w:t>о</w:t>
            </w:r>
            <w:r w:rsidRPr="00744CA1">
              <w:rPr>
                <w:sz w:val="24"/>
                <w:szCs w:val="24"/>
              </w:rPr>
              <w:t>возрастные) группы общеразвивающей направленности: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D1687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157247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2.1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157247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воспитанники, п</w:t>
            </w:r>
            <w:r w:rsidRPr="00744CA1">
              <w:rPr>
                <w:sz w:val="24"/>
                <w:szCs w:val="24"/>
              </w:rPr>
              <w:t>о</w:t>
            </w:r>
            <w:r w:rsidRPr="00744CA1">
              <w:rPr>
                <w:sz w:val="24"/>
                <w:szCs w:val="24"/>
              </w:rPr>
              <w:t>сещающие группы кратковременного пребывания (3 часа)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D1687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157247">
            <w:pPr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2.1.1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157247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2 мес</w:t>
            </w:r>
            <w:r w:rsidRPr="00744CA1">
              <w:rPr>
                <w:sz w:val="24"/>
                <w:szCs w:val="24"/>
              </w:rPr>
              <w:t>я</w:t>
            </w:r>
            <w:r w:rsidRPr="00744CA1">
              <w:rPr>
                <w:sz w:val="24"/>
                <w:szCs w:val="24"/>
              </w:rPr>
              <w:t>цев до 1 года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7" w:rsidRPr="00744CA1" w:rsidRDefault="007D1687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both"/>
              <w:rPr>
                <w:sz w:val="24"/>
                <w:szCs w:val="24"/>
              </w:rPr>
            </w:pPr>
            <w:proofErr w:type="gramStart"/>
            <w:r w:rsidRPr="00744CA1">
              <w:rPr>
                <w:sz w:val="24"/>
                <w:szCs w:val="24"/>
              </w:rPr>
              <w:t>возрасте</w:t>
            </w:r>
            <w:proofErr w:type="gramEnd"/>
            <w:r w:rsidRPr="00744CA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воспитанники, п</w:t>
            </w:r>
            <w:r w:rsidRPr="00744CA1">
              <w:rPr>
                <w:sz w:val="24"/>
                <w:szCs w:val="24"/>
              </w:rPr>
              <w:t>о</w:t>
            </w:r>
            <w:r w:rsidRPr="00744CA1">
              <w:rPr>
                <w:sz w:val="24"/>
                <w:szCs w:val="24"/>
              </w:rPr>
              <w:t>сещающие группы кратковременного пребывания (4 часа)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2 мес</w:t>
            </w:r>
            <w:r w:rsidRPr="00744CA1">
              <w:rPr>
                <w:sz w:val="24"/>
                <w:szCs w:val="24"/>
              </w:rPr>
              <w:t>я</w:t>
            </w:r>
            <w:r w:rsidRPr="00744CA1">
              <w:rPr>
                <w:sz w:val="24"/>
                <w:szCs w:val="24"/>
              </w:rPr>
              <w:t>цев до 1 года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 xml:space="preserve">воспитанники в возрасте от 3 лет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Default="005605D6" w:rsidP="00157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до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воспитанники, п</w:t>
            </w:r>
            <w:r w:rsidRPr="00744CA1">
              <w:rPr>
                <w:sz w:val="24"/>
                <w:szCs w:val="24"/>
              </w:rPr>
              <w:t>о</w:t>
            </w:r>
            <w:r w:rsidRPr="00744CA1">
              <w:rPr>
                <w:sz w:val="24"/>
                <w:szCs w:val="24"/>
              </w:rPr>
              <w:t>сещающие группы кратковременного пребывания (5 ч</w:t>
            </w:r>
            <w:r w:rsidRPr="00744CA1">
              <w:rPr>
                <w:sz w:val="24"/>
                <w:szCs w:val="24"/>
              </w:rPr>
              <w:t>а</w:t>
            </w:r>
            <w:r w:rsidRPr="00744CA1">
              <w:rPr>
                <w:sz w:val="24"/>
                <w:szCs w:val="24"/>
              </w:rPr>
              <w:t>сов)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rPr>
          <w:trHeight w:val="6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2.3.1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2 мес</w:t>
            </w:r>
            <w:r w:rsidRPr="00744CA1">
              <w:rPr>
                <w:sz w:val="24"/>
                <w:szCs w:val="24"/>
              </w:rPr>
              <w:t>я</w:t>
            </w:r>
            <w:r w:rsidRPr="00744CA1">
              <w:rPr>
                <w:sz w:val="24"/>
                <w:szCs w:val="24"/>
              </w:rPr>
              <w:t>цев до 1 года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ind w:lef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44CA1">
              <w:rPr>
                <w:sz w:val="24"/>
                <w:szCs w:val="24"/>
              </w:rPr>
              <w:t>.3.2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rPr>
          <w:trHeight w:val="8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ind w:left="-62" w:right="-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  <w:r w:rsidRPr="00744CA1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Default="005605D6" w:rsidP="00157247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 xml:space="preserve">воспитанники в возрасте от 3 лет </w:t>
            </w:r>
          </w:p>
          <w:p w:rsidR="005605D6" w:rsidRPr="00744CA1" w:rsidRDefault="005605D6" w:rsidP="00157247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до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ind w:left="-62" w:right="-176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2.3.4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ind w:left="-62" w:right="-176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2.4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Default="005605D6" w:rsidP="00157247">
            <w:pPr>
              <w:jc w:val="both"/>
              <w:rPr>
                <w:sz w:val="24"/>
                <w:szCs w:val="24"/>
              </w:rPr>
            </w:pPr>
            <w:proofErr w:type="gramStart"/>
            <w:r w:rsidRPr="00744CA1">
              <w:rPr>
                <w:sz w:val="24"/>
                <w:szCs w:val="24"/>
              </w:rPr>
              <w:t>воспитанники, п</w:t>
            </w:r>
            <w:r w:rsidRPr="00744CA1">
              <w:rPr>
                <w:sz w:val="24"/>
                <w:szCs w:val="24"/>
              </w:rPr>
              <w:t>о</w:t>
            </w:r>
            <w:r w:rsidRPr="00744CA1">
              <w:rPr>
                <w:sz w:val="24"/>
                <w:szCs w:val="24"/>
              </w:rPr>
              <w:t xml:space="preserve">сещающие группы сокращенного дня пребывания (от 8 </w:t>
            </w:r>
            <w:proofErr w:type="gramEnd"/>
          </w:p>
          <w:p w:rsidR="005605D6" w:rsidRPr="00744CA1" w:rsidRDefault="005605D6" w:rsidP="00157247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до 10 часов)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ind w:left="-62" w:right="-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both"/>
              <w:rPr>
                <w:sz w:val="24"/>
                <w:szCs w:val="24"/>
              </w:rPr>
            </w:pPr>
            <w:proofErr w:type="gramStart"/>
            <w:r w:rsidRPr="00744CA1">
              <w:rPr>
                <w:sz w:val="24"/>
                <w:szCs w:val="24"/>
              </w:rPr>
              <w:t>воспитанники в возрасте от 2 меся</w:t>
            </w:r>
            <w:proofErr w:type="gramEnd"/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ind w:left="-62" w:right="-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Default="005605D6" w:rsidP="00157247">
            <w:pPr>
              <w:ind w:left="-62" w:right="-176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jc w:val="both"/>
              <w:rPr>
                <w:sz w:val="24"/>
                <w:szCs w:val="24"/>
              </w:rPr>
            </w:pPr>
            <w:proofErr w:type="spellStart"/>
            <w:r w:rsidRPr="00744CA1">
              <w:rPr>
                <w:sz w:val="24"/>
                <w:szCs w:val="24"/>
              </w:rPr>
              <w:t>цев</w:t>
            </w:r>
            <w:proofErr w:type="spellEnd"/>
            <w:r w:rsidRPr="00744CA1">
              <w:rPr>
                <w:sz w:val="24"/>
                <w:szCs w:val="24"/>
              </w:rPr>
              <w:t xml:space="preserve"> до 1 года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ind w:left="-62" w:right="-176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2.4.2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ind w:left="-62" w:right="-176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2.4.3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ind w:left="-62" w:right="-176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2.4.4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ind w:left="-62" w:right="-176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2.5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воспитанники, п</w:t>
            </w:r>
            <w:r w:rsidRPr="00744CA1">
              <w:rPr>
                <w:sz w:val="24"/>
                <w:szCs w:val="24"/>
              </w:rPr>
              <w:t>о</w:t>
            </w:r>
            <w:r w:rsidRPr="00744CA1">
              <w:rPr>
                <w:sz w:val="24"/>
                <w:szCs w:val="24"/>
              </w:rPr>
              <w:t>сещающие группы 10,5 часа пребыв</w:t>
            </w:r>
            <w:r w:rsidRPr="00744CA1">
              <w:rPr>
                <w:sz w:val="24"/>
                <w:szCs w:val="24"/>
              </w:rPr>
              <w:t>а</w:t>
            </w:r>
            <w:r w:rsidRPr="00744CA1">
              <w:rPr>
                <w:sz w:val="24"/>
                <w:szCs w:val="24"/>
              </w:rPr>
              <w:t>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ind w:left="-62" w:right="-176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2.5.1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2 мес</w:t>
            </w:r>
            <w:r w:rsidRPr="00744CA1">
              <w:rPr>
                <w:sz w:val="24"/>
                <w:szCs w:val="24"/>
              </w:rPr>
              <w:t>я</w:t>
            </w:r>
            <w:r w:rsidRPr="00744CA1">
              <w:rPr>
                <w:sz w:val="24"/>
                <w:szCs w:val="24"/>
              </w:rPr>
              <w:t>цев до 1 года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ind w:left="-62" w:right="-176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2.5.2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ind w:left="-62" w:right="-176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2.5.3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ind w:left="-62" w:right="-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ind w:left="-62" w:right="-176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2.6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воспитанники, по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ind w:left="-62" w:right="-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ind w:left="-62" w:right="-176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jc w:val="both"/>
              <w:rPr>
                <w:sz w:val="24"/>
                <w:szCs w:val="24"/>
              </w:rPr>
            </w:pPr>
            <w:proofErr w:type="spellStart"/>
            <w:r w:rsidRPr="00744CA1">
              <w:rPr>
                <w:sz w:val="24"/>
                <w:szCs w:val="24"/>
              </w:rPr>
              <w:t>сещающие</w:t>
            </w:r>
            <w:proofErr w:type="spellEnd"/>
            <w:r w:rsidRPr="00744CA1">
              <w:rPr>
                <w:sz w:val="24"/>
                <w:szCs w:val="24"/>
              </w:rPr>
              <w:t xml:space="preserve"> группы 12 часов пребыв</w:t>
            </w:r>
            <w:r w:rsidRPr="00744CA1">
              <w:rPr>
                <w:sz w:val="24"/>
                <w:szCs w:val="24"/>
              </w:rPr>
              <w:t>а</w:t>
            </w:r>
            <w:r w:rsidRPr="00744CA1">
              <w:rPr>
                <w:sz w:val="24"/>
                <w:szCs w:val="24"/>
              </w:rPr>
              <w:t>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ind w:left="-62" w:right="-176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2.6.1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2 мес</w:t>
            </w:r>
            <w:r w:rsidRPr="00744CA1">
              <w:rPr>
                <w:sz w:val="24"/>
                <w:szCs w:val="24"/>
              </w:rPr>
              <w:t>я</w:t>
            </w:r>
            <w:r w:rsidRPr="00744CA1">
              <w:rPr>
                <w:sz w:val="24"/>
                <w:szCs w:val="24"/>
              </w:rPr>
              <w:t>цев до 1 года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ind w:left="-62" w:right="-176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2.6.2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157247">
            <w:pPr>
              <w:ind w:left="-62" w:right="-176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2.6.3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 xml:space="preserve">воспитанники в возрасте от 3 лет </w:t>
            </w:r>
          </w:p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до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2.6.4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2.7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воспитанники, п</w:t>
            </w:r>
            <w:r w:rsidRPr="00744CA1">
              <w:rPr>
                <w:sz w:val="24"/>
                <w:szCs w:val="24"/>
              </w:rPr>
              <w:t>о</w:t>
            </w:r>
            <w:r w:rsidRPr="00744CA1">
              <w:rPr>
                <w:sz w:val="24"/>
                <w:szCs w:val="24"/>
              </w:rPr>
              <w:t>сещающие группы от 13 до 14 часов пребывания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2.7.1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2 мес</w:t>
            </w:r>
            <w:r w:rsidRPr="00744CA1">
              <w:rPr>
                <w:sz w:val="24"/>
                <w:szCs w:val="24"/>
              </w:rPr>
              <w:t>я</w:t>
            </w:r>
            <w:r w:rsidRPr="00744CA1">
              <w:rPr>
                <w:sz w:val="24"/>
                <w:szCs w:val="24"/>
              </w:rPr>
              <w:t>цев до 1 года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2.7.2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2.7.3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 xml:space="preserve">воспитанники в возрасте от 3 лет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ind w:lef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до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2.7.4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2.8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воспитанники, п</w:t>
            </w:r>
            <w:r w:rsidRPr="00744CA1">
              <w:rPr>
                <w:sz w:val="24"/>
                <w:szCs w:val="24"/>
              </w:rPr>
              <w:t>о</w:t>
            </w:r>
            <w:r w:rsidRPr="00744CA1">
              <w:rPr>
                <w:sz w:val="24"/>
                <w:szCs w:val="24"/>
              </w:rPr>
              <w:t>сещающие группы от 24 часов преб</w:t>
            </w:r>
            <w:r w:rsidRPr="00744CA1">
              <w:rPr>
                <w:sz w:val="24"/>
                <w:szCs w:val="24"/>
              </w:rPr>
              <w:t>ы</w:t>
            </w:r>
            <w:r w:rsidRPr="00744CA1">
              <w:rPr>
                <w:sz w:val="24"/>
                <w:szCs w:val="24"/>
              </w:rPr>
              <w:t>вания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2.8.1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</w:t>
            </w:r>
            <w:r>
              <w:rPr>
                <w:sz w:val="24"/>
                <w:szCs w:val="24"/>
              </w:rPr>
              <w:t xml:space="preserve">ки в </w:t>
            </w:r>
            <w:r w:rsidRPr="00744CA1">
              <w:rPr>
                <w:sz w:val="24"/>
                <w:szCs w:val="24"/>
              </w:rPr>
              <w:t>возрасте от 2 мес</w:t>
            </w:r>
            <w:r w:rsidRPr="00744CA1">
              <w:rPr>
                <w:sz w:val="24"/>
                <w:szCs w:val="24"/>
              </w:rPr>
              <w:t>я</w:t>
            </w:r>
            <w:r w:rsidRPr="00744CA1">
              <w:rPr>
                <w:sz w:val="24"/>
                <w:szCs w:val="24"/>
              </w:rPr>
              <w:t>цев до 1 года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2.8.2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2.8.3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 xml:space="preserve">воспитанники в возрасте от 3 лет </w:t>
            </w:r>
          </w:p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до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2.8.4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Группы компенс</w:t>
            </w:r>
            <w:r w:rsidRPr="00744CA1">
              <w:rPr>
                <w:sz w:val="24"/>
                <w:szCs w:val="24"/>
              </w:rPr>
              <w:t>и</w:t>
            </w:r>
            <w:r w:rsidRPr="00744CA1">
              <w:rPr>
                <w:sz w:val="24"/>
                <w:szCs w:val="24"/>
              </w:rPr>
              <w:t>рующей направле</w:t>
            </w:r>
            <w:r w:rsidRPr="00744CA1">
              <w:rPr>
                <w:sz w:val="24"/>
                <w:szCs w:val="24"/>
              </w:rPr>
              <w:t>н</w:t>
            </w:r>
            <w:r w:rsidRPr="00744CA1">
              <w:rPr>
                <w:sz w:val="24"/>
                <w:szCs w:val="24"/>
              </w:rPr>
              <w:t>ности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3.1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воспитанники, п</w:t>
            </w:r>
            <w:r w:rsidRPr="00744CA1">
              <w:rPr>
                <w:sz w:val="24"/>
                <w:szCs w:val="24"/>
              </w:rPr>
              <w:t>о</w:t>
            </w:r>
            <w:r w:rsidRPr="00744CA1">
              <w:rPr>
                <w:sz w:val="24"/>
                <w:szCs w:val="24"/>
              </w:rPr>
              <w:t>сещающие группы кратковременного пребывания (3 часа)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ind w:lef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3.1.1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2 мес</w:t>
            </w:r>
            <w:r w:rsidRPr="00744CA1">
              <w:rPr>
                <w:sz w:val="24"/>
                <w:szCs w:val="24"/>
              </w:rPr>
              <w:t>я</w:t>
            </w:r>
            <w:r w:rsidRPr="00744CA1">
              <w:rPr>
                <w:sz w:val="24"/>
                <w:szCs w:val="24"/>
              </w:rPr>
              <w:t>цев до 1 года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3.1.2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3.1.3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3.1.4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3.2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воспитанники, п</w:t>
            </w:r>
            <w:proofErr w:type="gramStart"/>
            <w:r w:rsidRPr="00744CA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744CA1">
              <w:rPr>
                <w:sz w:val="24"/>
                <w:szCs w:val="24"/>
              </w:rPr>
              <w:t xml:space="preserve"> </w:t>
            </w:r>
            <w:proofErr w:type="spellStart"/>
            <w:r w:rsidRPr="00744CA1">
              <w:rPr>
                <w:sz w:val="24"/>
                <w:szCs w:val="24"/>
              </w:rPr>
              <w:t>сещающие</w:t>
            </w:r>
            <w:proofErr w:type="spellEnd"/>
            <w:r w:rsidRPr="00744CA1">
              <w:rPr>
                <w:sz w:val="24"/>
                <w:szCs w:val="24"/>
              </w:rPr>
              <w:t xml:space="preserve"> группы кратковременного пребывания (4 часа)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3.2.1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2 мес</w:t>
            </w:r>
            <w:r w:rsidRPr="00744CA1">
              <w:rPr>
                <w:sz w:val="24"/>
                <w:szCs w:val="24"/>
              </w:rPr>
              <w:t>я</w:t>
            </w:r>
            <w:r w:rsidRPr="00744CA1">
              <w:rPr>
                <w:sz w:val="24"/>
                <w:szCs w:val="24"/>
              </w:rPr>
              <w:t>цев до 1 года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3.2.2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3.2.3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3.2.4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ind w:lef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3.3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воспитанники, п</w:t>
            </w:r>
            <w:r w:rsidRPr="00744CA1">
              <w:rPr>
                <w:sz w:val="24"/>
                <w:szCs w:val="24"/>
              </w:rPr>
              <w:t>о</w:t>
            </w:r>
            <w:r w:rsidRPr="00744CA1">
              <w:rPr>
                <w:sz w:val="24"/>
                <w:szCs w:val="24"/>
              </w:rPr>
              <w:t>сещающие группы кратковременного пребывания (5 ч</w:t>
            </w:r>
            <w:r w:rsidRPr="00744CA1">
              <w:rPr>
                <w:sz w:val="24"/>
                <w:szCs w:val="24"/>
              </w:rPr>
              <w:t>а</w:t>
            </w:r>
            <w:r w:rsidRPr="00744CA1">
              <w:rPr>
                <w:sz w:val="24"/>
                <w:szCs w:val="24"/>
              </w:rPr>
              <w:t>сов)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3.3.1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2 мес</w:t>
            </w:r>
            <w:r w:rsidRPr="00744CA1">
              <w:rPr>
                <w:sz w:val="24"/>
                <w:szCs w:val="24"/>
              </w:rPr>
              <w:t>я</w:t>
            </w:r>
            <w:r w:rsidRPr="00744CA1">
              <w:rPr>
                <w:sz w:val="24"/>
                <w:szCs w:val="24"/>
              </w:rPr>
              <w:t>цев до 1 года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3.3.2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3.3.3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</w:t>
            </w:r>
            <w:r>
              <w:rPr>
                <w:sz w:val="24"/>
                <w:szCs w:val="24"/>
              </w:rPr>
              <w:t xml:space="preserve">ки </w:t>
            </w:r>
            <w:r w:rsidRPr="00744CA1">
              <w:rPr>
                <w:sz w:val="24"/>
                <w:szCs w:val="24"/>
              </w:rPr>
              <w:t xml:space="preserve">в возрасте от 3 лет </w:t>
            </w:r>
          </w:p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до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3.3.4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6331E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3.4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Default="005605D6" w:rsidP="006331E1">
            <w:pPr>
              <w:jc w:val="both"/>
              <w:rPr>
                <w:sz w:val="24"/>
                <w:szCs w:val="24"/>
              </w:rPr>
            </w:pPr>
            <w:proofErr w:type="gramStart"/>
            <w:r w:rsidRPr="00744CA1">
              <w:rPr>
                <w:sz w:val="24"/>
                <w:szCs w:val="24"/>
              </w:rPr>
              <w:t>воспитанники, п</w:t>
            </w:r>
            <w:r w:rsidRPr="00744CA1">
              <w:rPr>
                <w:sz w:val="24"/>
                <w:szCs w:val="24"/>
              </w:rPr>
              <w:t>о</w:t>
            </w:r>
            <w:r w:rsidRPr="00744CA1">
              <w:rPr>
                <w:sz w:val="24"/>
                <w:szCs w:val="24"/>
              </w:rPr>
              <w:t xml:space="preserve">сещающие группы сокращенного дня пребывания (от 8 </w:t>
            </w:r>
            <w:proofErr w:type="gramEnd"/>
          </w:p>
          <w:p w:rsidR="005605D6" w:rsidRPr="00744CA1" w:rsidRDefault="005605D6" w:rsidP="006331E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до 10 часов)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3.4.1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6331E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2 мес</w:t>
            </w:r>
            <w:r w:rsidRPr="00744CA1">
              <w:rPr>
                <w:sz w:val="24"/>
                <w:szCs w:val="24"/>
              </w:rPr>
              <w:t>я</w:t>
            </w:r>
            <w:r w:rsidRPr="00744CA1">
              <w:rPr>
                <w:sz w:val="24"/>
                <w:szCs w:val="24"/>
              </w:rPr>
              <w:t>цев до 1 года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3.4.2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 xml:space="preserve">воспитанники в возрасте от 1 года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ind w:lef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6331E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до 3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3.4.3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Default="005605D6" w:rsidP="006331E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 xml:space="preserve">воспитанники в возрасте от 3 лет </w:t>
            </w:r>
          </w:p>
          <w:p w:rsidR="005605D6" w:rsidRPr="00744CA1" w:rsidRDefault="005605D6" w:rsidP="006331E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до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3.4.4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6331E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3.5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6331E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воспитанники, п</w:t>
            </w:r>
            <w:r w:rsidRPr="00744CA1">
              <w:rPr>
                <w:sz w:val="24"/>
                <w:szCs w:val="24"/>
              </w:rPr>
              <w:t>о</w:t>
            </w:r>
            <w:r w:rsidRPr="00744CA1">
              <w:rPr>
                <w:sz w:val="24"/>
                <w:szCs w:val="24"/>
              </w:rPr>
              <w:t>сещающие группы 10,5 часа пребыв</w:t>
            </w:r>
            <w:r w:rsidRPr="00744CA1">
              <w:rPr>
                <w:sz w:val="24"/>
                <w:szCs w:val="24"/>
              </w:rPr>
              <w:t>а</w:t>
            </w:r>
            <w:r w:rsidRPr="00744CA1">
              <w:rPr>
                <w:sz w:val="24"/>
                <w:szCs w:val="24"/>
              </w:rPr>
              <w:t>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3.5.1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6331E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2 мес</w:t>
            </w:r>
            <w:r w:rsidRPr="00744CA1">
              <w:rPr>
                <w:sz w:val="24"/>
                <w:szCs w:val="24"/>
              </w:rPr>
              <w:t>я</w:t>
            </w:r>
            <w:r w:rsidRPr="00744CA1">
              <w:rPr>
                <w:sz w:val="24"/>
                <w:szCs w:val="24"/>
              </w:rPr>
              <w:t>цев до 1 года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3.5.2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6331E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3.5.3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Default="005605D6" w:rsidP="006331E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 xml:space="preserve">воспитанники в возрасте от 3 лет </w:t>
            </w:r>
          </w:p>
          <w:p w:rsidR="005605D6" w:rsidRPr="00744CA1" w:rsidRDefault="005605D6" w:rsidP="006331E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до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3.5.4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6331E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3.6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6331E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воспитанники, п</w:t>
            </w:r>
            <w:r w:rsidRPr="00744CA1">
              <w:rPr>
                <w:sz w:val="24"/>
                <w:szCs w:val="24"/>
              </w:rPr>
              <w:t>о</w:t>
            </w:r>
            <w:r w:rsidRPr="00744CA1">
              <w:rPr>
                <w:sz w:val="24"/>
                <w:szCs w:val="24"/>
              </w:rPr>
              <w:t>сещающие группы 12 часов пребыв</w:t>
            </w:r>
            <w:r w:rsidRPr="00744CA1">
              <w:rPr>
                <w:sz w:val="24"/>
                <w:szCs w:val="24"/>
              </w:rPr>
              <w:t>а</w:t>
            </w:r>
            <w:r w:rsidRPr="00744CA1">
              <w:rPr>
                <w:sz w:val="24"/>
                <w:szCs w:val="24"/>
              </w:rPr>
              <w:t>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ind w:lef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3.6.1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6331E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2 мес</w:t>
            </w:r>
            <w:r w:rsidRPr="00744CA1">
              <w:rPr>
                <w:sz w:val="24"/>
                <w:szCs w:val="24"/>
              </w:rPr>
              <w:t>я</w:t>
            </w:r>
            <w:r w:rsidRPr="00744CA1">
              <w:rPr>
                <w:sz w:val="24"/>
                <w:szCs w:val="24"/>
              </w:rPr>
              <w:t>цев до 1 года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3.6.2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6331E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3.6.3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Default="005605D6" w:rsidP="006331E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</w:t>
            </w:r>
            <w:r>
              <w:rPr>
                <w:sz w:val="24"/>
                <w:szCs w:val="24"/>
              </w:rPr>
              <w:t xml:space="preserve">ки </w:t>
            </w:r>
            <w:r w:rsidRPr="00744CA1">
              <w:rPr>
                <w:sz w:val="24"/>
                <w:szCs w:val="24"/>
              </w:rPr>
              <w:t xml:space="preserve">в возрасте от 3 лет </w:t>
            </w:r>
          </w:p>
          <w:p w:rsidR="005605D6" w:rsidRPr="00744CA1" w:rsidRDefault="005605D6" w:rsidP="006331E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до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3.6.4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6331E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3.7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6331E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воспитанники, п</w:t>
            </w:r>
            <w:r w:rsidRPr="00744CA1">
              <w:rPr>
                <w:sz w:val="24"/>
                <w:szCs w:val="24"/>
              </w:rPr>
              <w:t>о</w:t>
            </w:r>
            <w:r w:rsidRPr="00744CA1">
              <w:rPr>
                <w:sz w:val="24"/>
                <w:szCs w:val="24"/>
              </w:rPr>
              <w:t>сещающие группы от 13 до 14 часов пребывания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3.7.1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6331E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2 мес</w:t>
            </w:r>
            <w:r w:rsidRPr="00744CA1">
              <w:rPr>
                <w:sz w:val="24"/>
                <w:szCs w:val="24"/>
              </w:rPr>
              <w:t>я</w:t>
            </w:r>
            <w:r w:rsidRPr="00744CA1">
              <w:rPr>
                <w:sz w:val="24"/>
                <w:szCs w:val="24"/>
              </w:rPr>
              <w:t>цев до 1 года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3.7.2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3.7.3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 xml:space="preserve">воспитанники в возрасте от 3 лет </w:t>
            </w:r>
          </w:p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до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3.7.4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ind w:lef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3.8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воспитанники, п</w:t>
            </w:r>
            <w:r w:rsidRPr="00744CA1">
              <w:rPr>
                <w:sz w:val="24"/>
                <w:szCs w:val="24"/>
              </w:rPr>
              <w:t>о</w:t>
            </w:r>
            <w:r w:rsidRPr="00744CA1">
              <w:rPr>
                <w:sz w:val="24"/>
                <w:szCs w:val="24"/>
              </w:rPr>
              <w:t>сещающие группы от 24 часов преб</w:t>
            </w:r>
            <w:r w:rsidRPr="00744CA1">
              <w:rPr>
                <w:sz w:val="24"/>
                <w:szCs w:val="24"/>
              </w:rPr>
              <w:t>ы</w:t>
            </w:r>
            <w:r w:rsidRPr="00744CA1">
              <w:rPr>
                <w:sz w:val="24"/>
                <w:szCs w:val="24"/>
              </w:rPr>
              <w:t>вания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3.8.1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2 мес</w:t>
            </w:r>
            <w:r w:rsidRPr="00744CA1">
              <w:rPr>
                <w:sz w:val="24"/>
                <w:szCs w:val="24"/>
              </w:rPr>
              <w:t>я</w:t>
            </w:r>
            <w:r w:rsidRPr="00744CA1">
              <w:rPr>
                <w:sz w:val="24"/>
                <w:szCs w:val="24"/>
              </w:rPr>
              <w:t>цев до 1 года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3.8.2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3.8.3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 xml:space="preserve">воспитанники в возрасте от 3 лет </w:t>
            </w:r>
          </w:p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до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3.8.4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Группы оздоров</w:t>
            </w:r>
            <w:r w:rsidRPr="00744CA1">
              <w:rPr>
                <w:sz w:val="24"/>
                <w:szCs w:val="24"/>
              </w:rPr>
              <w:t>и</w:t>
            </w:r>
            <w:r w:rsidRPr="00744CA1">
              <w:rPr>
                <w:sz w:val="24"/>
                <w:szCs w:val="24"/>
              </w:rPr>
              <w:t>тельной направле</w:t>
            </w:r>
            <w:r w:rsidRPr="00744CA1">
              <w:rPr>
                <w:sz w:val="24"/>
                <w:szCs w:val="24"/>
              </w:rPr>
              <w:t>н</w:t>
            </w:r>
            <w:r w:rsidRPr="00744CA1">
              <w:rPr>
                <w:sz w:val="24"/>
                <w:szCs w:val="24"/>
              </w:rPr>
              <w:t>ности: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4.1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воспитанники, п</w:t>
            </w:r>
            <w:r w:rsidRPr="00744CA1">
              <w:rPr>
                <w:sz w:val="24"/>
                <w:szCs w:val="24"/>
              </w:rPr>
              <w:t>о</w:t>
            </w:r>
            <w:r w:rsidRPr="00744CA1">
              <w:rPr>
                <w:sz w:val="24"/>
                <w:szCs w:val="24"/>
              </w:rPr>
              <w:t>сещающие группы кратковременного пребывания (3 часа)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4.1.1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2 мес</w:t>
            </w:r>
            <w:r w:rsidRPr="00744CA1">
              <w:rPr>
                <w:sz w:val="24"/>
                <w:szCs w:val="24"/>
              </w:rPr>
              <w:t>я</w:t>
            </w:r>
            <w:r w:rsidRPr="00744CA1">
              <w:rPr>
                <w:sz w:val="24"/>
                <w:szCs w:val="24"/>
              </w:rPr>
              <w:t>цев до 1 года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4.1.2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 xml:space="preserve">воспитанники </w:t>
            </w:r>
            <w:proofErr w:type="gramStart"/>
            <w:r w:rsidRPr="00744CA1">
              <w:rPr>
                <w:sz w:val="24"/>
                <w:szCs w:val="24"/>
              </w:rPr>
              <w:t>в</w:t>
            </w:r>
            <w:proofErr w:type="gramEnd"/>
            <w:r w:rsidRPr="00744C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ind w:lef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56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proofErr w:type="gramStart"/>
            <w:r w:rsidRPr="00744CA1">
              <w:rPr>
                <w:sz w:val="24"/>
                <w:szCs w:val="24"/>
              </w:rPr>
              <w:t>возрасте</w:t>
            </w:r>
            <w:proofErr w:type="gramEnd"/>
            <w:r w:rsidRPr="00744CA1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4.1.3.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 xml:space="preserve">воспитанники в возрасте от 3 лет </w:t>
            </w:r>
          </w:p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до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4.1.4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4.2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воспитанники, п</w:t>
            </w:r>
            <w:r w:rsidRPr="00744CA1">
              <w:rPr>
                <w:sz w:val="24"/>
                <w:szCs w:val="24"/>
              </w:rPr>
              <w:t>о</w:t>
            </w:r>
            <w:r w:rsidRPr="00744CA1">
              <w:rPr>
                <w:sz w:val="24"/>
                <w:szCs w:val="24"/>
              </w:rPr>
              <w:t>сещающие группы кратковременного пребывания (4 часа)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4.2.1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2 мес</w:t>
            </w:r>
            <w:r w:rsidRPr="00744CA1">
              <w:rPr>
                <w:sz w:val="24"/>
                <w:szCs w:val="24"/>
              </w:rPr>
              <w:t>я</w:t>
            </w:r>
            <w:r w:rsidRPr="00744CA1">
              <w:rPr>
                <w:sz w:val="24"/>
                <w:szCs w:val="24"/>
              </w:rPr>
              <w:t>цев до 1 года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4.2.2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6331E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4.2.3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Default="005605D6" w:rsidP="00BC4318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 xml:space="preserve">воспитанники в возрасте от 3 лет </w:t>
            </w:r>
          </w:p>
          <w:p w:rsidR="005605D6" w:rsidRPr="00744CA1" w:rsidRDefault="005605D6" w:rsidP="00BC4318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до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4.2.4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4.3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C3C98">
            <w:pPr>
              <w:jc w:val="both"/>
              <w:rPr>
                <w:sz w:val="24"/>
                <w:szCs w:val="24"/>
              </w:rPr>
            </w:pPr>
            <w:proofErr w:type="gramStart"/>
            <w:r w:rsidRPr="00744CA1">
              <w:rPr>
                <w:sz w:val="24"/>
                <w:szCs w:val="24"/>
              </w:rPr>
              <w:t>воспитанники, п</w:t>
            </w:r>
            <w:r w:rsidRPr="00744CA1">
              <w:rPr>
                <w:sz w:val="24"/>
                <w:szCs w:val="24"/>
              </w:rPr>
              <w:t>о</w:t>
            </w:r>
            <w:r w:rsidRPr="00744CA1">
              <w:rPr>
                <w:sz w:val="24"/>
                <w:szCs w:val="24"/>
              </w:rPr>
              <w:t xml:space="preserve">сещающие группы кратковременного пребывания (5 </w:t>
            </w:r>
            <w:proofErr w:type="spellStart"/>
            <w:r w:rsidRPr="00744CA1">
              <w:rPr>
                <w:sz w:val="24"/>
                <w:szCs w:val="24"/>
              </w:rPr>
              <w:t>ча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C3C98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E874E3">
            <w:pPr>
              <w:ind w:lef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C3C98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306A0E">
            <w:pPr>
              <w:ind w:left="-62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сов)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4.3.1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2 мес</w:t>
            </w:r>
            <w:r w:rsidRPr="00744CA1">
              <w:rPr>
                <w:sz w:val="24"/>
                <w:szCs w:val="24"/>
              </w:rPr>
              <w:t>я</w:t>
            </w:r>
            <w:r w:rsidRPr="00744CA1">
              <w:rPr>
                <w:sz w:val="24"/>
                <w:szCs w:val="24"/>
              </w:rPr>
              <w:t>цев до 1 года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4.3.2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4.3.3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 xml:space="preserve">воспитанники в возрасте от 3 лет </w:t>
            </w:r>
          </w:p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до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4.3.4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4.4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Default="005605D6" w:rsidP="00306A0E">
            <w:pPr>
              <w:jc w:val="both"/>
              <w:rPr>
                <w:sz w:val="24"/>
                <w:szCs w:val="24"/>
              </w:rPr>
            </w:pPr>
            <w:proofErr w:type="gramStart"/>
            <w:r w:rsidRPr="00744CA1">
              <w:rPr>
                <w:sz w:val="24"/>
                <w:szCs w:val="24"/>
              </w:rPr>
              <w:t>воспитанники, п</w:t>
            </w:r>
            <w:r w:rsidRPr="00744CA1">
              <w:rPr>
                <w:sz w:val="24"/>
                <w:szCs w:val="24"/>
              </w:rPr>
              <w:t>о</w:t>
            </w:r>
            <w:r w:rsidRPr="00744CA1">
              <w:rPr>
                <w:sz w:val="24"/>
                <w:szCs w:val="24"/>
              </w:rPr>
              <w:t xml:space="preserve">сещающие группы сокращенного дня пребывания (от 8 </w:t>
            </w:r>
            <w:proofErr w:type="gramEnd"/>
          </w:p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до 10 часов)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4.4.1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2 мес</w:t>
            </w:r>
            <w:r w:rsidRPr="00744CA1">
              <w:rPr>
                <w:sz w:val="24"/>
                <w:szCs w:val="24"/>
              </w:rPr>
              <w:t>я</w:t>
            </w:r>
            <w:r w:rsidRPr="00744CA1">
              <w:rPr>
                <w:sz w:val="24"/>
                <w:szCs w:val="24"/>
              </w:rPr>
              <w:t>цев до 1 года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4.4.2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4.4.3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</w:t>
            </w:r>
            <w:r>
              <w:rPr>
                <w:sz w:val="24"/>
                <w:szCs w:val="24"/>
              </w:rPr>
              <w:t xml:space="preserve"> </w:t>
            </w:r>
            <w:r w:rsidRPr="00744CA1">
              <w:rPr>
                <w:sz w:val="24"/>
                <w:szCs w:val="24"/>
              </w:rPr>
              <w:t xml:space="preserve">в возрасте от 3 лет </w:t>
            </w:r>
          </w:p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до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C3C98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E874E3">
            <w:pPr>
              <w:ind w:lef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4.4.4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4.5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воспитанники, п</w:t>
            </w:r>
            <w:r w:rsidRPr="00744CA1">
              <w:rPr>
                <w:sz w:val="24"/>
                <w:szCs w:val="24"/>
              </w:rPr>
              <w:t>о</w:t>
            </w:r>
            <w:r w:rsidRPr="00744CA1">
              <w:rPr>
                <w:sz w:val="24"/>
                <w:szCs w:val="24"/>
              </w:rPr>
              <w:t>сещающие группы 10,5 часа пребыв</w:t>
            </w:r>
            <w:r w:rsidRPr="00744CA1">
              <w:rPr>
                <w:sz w:val="24"/>
                <w:szCs w:val="24"/>
              </w:rPr>
              <w:t>а</w:t>
            </w:r>
            <w:r w:rsidRPr="00744CA1">
              <w:rPr>
                <w:sz w:val="24"/>
                <w:szCs w:val="24"/>
              </w:rPr>
              <w:t>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4.5.1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2 мес</w:t>
            </w:r>
            <w:r w:rsidRPr="00744CA1">
              <w:rPr>
                <w:sz w:val="24"/>
                <w:szCs w:val="24"/>
              </w:rPr>
              <w:t>я</w:t>
            </w:r>
            <w:r w:rsidRPr="00744CA1">
              <w:rPr>
                <w:sz w:val="24"/>
                <w:szCs w:val="24"/>
              </w:rPr>
              <w:t>цев до 1 года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4.5.2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4.5.3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 xml:space="preserve">воспитанники в возрасте от 3 лет </w:t>
            </w:r>
          </w:p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до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4.5.4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4.6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воспитанники, п</w:t>
            </w:r>
            <w:r w:rsidRPr="00744CA1">
              <w:rPr>
                <w:sz w:val="24"/>
                <w:szCs w:val="24"/>
              </w:rPr>
              <w:t>о</w:t>
            </w:r>
            <w:r w:rsidRPr="00744CA1">
              <w:rPr>
                <w:sz w:val="24"/>
                <w:szCs w:val="24"/>
              </w:rPr>
              <w:t>сещающие группы 12 часов пребыв</w:t>
            </w:r>
            <w:r w:rsidRPr="00744CA1">
              <w:rPr>
                <w:sz w:val="24"/>
                <w:szCs w:val="24"/>
              </w:rPr>
              <w:t>а</w:t>
            </w:r>
            <w:r w:rsidRPr="00744CA1">
              <w:rPr>
                <w:sz w:val="24"/>
                <w:szCs w:val="24"/>
              </w:rPr>
              <w:t>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4.6.1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2 мес</w:t>
            </w:r>
            <w:r w:rsidRPr="00744CA1">
              <w:rPr>
                <w:sz w:val="24"/>
                <w:szCs w:val="24"/>
              </w:rPr>
              <w:t>я</w:t>
            </w:r>
            <w:r w:rsidRPr="00744CA1">
              <w:rPr>
                <w:sz w:val="24"/>
                <w:szCs w:val="24"/>
              </w:rPr>
              <w:t>цев до 1 года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4.6.2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C3C98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 xml:space="preserve">воспитанники в возрасте от 1 года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C3C98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E874E3">
            <w:pPr>
              <w:ind w:lef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E874E3">
            <w:pPr>
              <w:ind w:firstLine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E874E3">
            <w:pPr>
              <w:ind w:firstLine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E874E3">
            <w:pPr>
              <w:ind w:firstLine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E874E3">
            <w:pPr>
              <w:ind w:firstLine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E874E3">
            <w:pPr>
              <w:ind w:firstLine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E874E3">
            <w:pPr>
              <w:ind w:firstLine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E874E3">
            <w:pPr>
              <w:ind w:firstLine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E874E3">
            <w:pPr>
              <w:ind w:firstLine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E874E3">
            <w:pPr>
              <w:ind w:firstLine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E874E3">
            <w:pPr>
              <w:ind w:firstLine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E874E3">
            <w:pPr>
              <w:ind w:firstLine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E874E3">
            <w:pPr>
              <w:ind w:firstLine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E874E3">
            <w:pPr>
              <w:ind w:firstLine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E874E3">
            <w:pPr>
              <w:ind w:firstLine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E874E3">
            <w:pPr>
              <w:ind w:firstLine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C3C98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306A0E">
            <w:pPr>
              <w:ind w:left="-62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до 3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Pr="00744CA1" w:rsidRDefault="007C3C98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4.6.3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 xml:space="preserve">воспитанники в возрасте от 3 лет </w:t>
            </w:r>
          </w:p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до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4.6.4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4.7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воспитанники, п</w:t>
            </w:r>
            <w:r w:rsidRPr="00744CA1">
              <w:rPr>
                <w:sz w:val="24"/>
                <w:szCs w:val="24"/>
              </w:rPr>
              <w:t>о</w:t>
            </w:r>
            <w:r w:rsidRPr="00744CA1">
              <w:rPr>
                <w:sz w:val="24"/>
                <w:szCs w:val="24"/>
              </w:rPr>
              <w:t>сещающие группы от 13 до 14 часов пребывания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4.7.1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2 мес</w:t>
            </w:r>
            <w:r w:rsidRPr="00744CA1">
              <w:rPr>
                <w:sz w:val="24"/>
                <w:szCs w:val="24"/>
              </w:rPr>
              <w:t>я</w:t>
            </w:r>
            <w:r w:rsidRPr="00744CA1">
              <w:rPr>
                <w:sz w:val="24"/>
                <w:szCs w:val="24"/>
              </w:rPr>
              <w:t>цев до 1 года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4.7.2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4.7.3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98" w:rsidRDefault="005605D6" w:rsidP="006331E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 xml:space="preserve">воспитанники в возрасте от 3 лет </w:t>
            </w:r>
          </w:p>
          <w:p w:rsidR="005605D6" w:rsidRPr="00744CA1" w:rsidRDefault="005605D6" w:rsidP="006331E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 xml:space="preserve">до </w:t>
            </w:r>
            <w:r w:rsidR="007C3C98" w:rsidRPr="00744CA1">
              <w:rPr>
                <w:sz w:val="24"/>
                <w:szCs w:val="24"/>
              </w:rPr>
              <w:t>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4.7.4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4.8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воспитанники, п</w:t>
            </w:r>
            <w:r w:rsidRPr="00744CA1">
              <w:rPr>
                <w:sz w:val="24"/>
                <w:szCs w:val="24"/>
              </w:rPr>
              <w:t>о</w:t>
            </w:r>
            <w:r w:rsidRPr="00744CA1">
              <w:rPr>
                <w:sz w:val="24"/>
                <w:szCs w:val="24"/>
              </w:rPr>
              <w:t>сещающие группы от 24 часов преб</w:t>
            </w:r>
            <w:r w:rsidRPr="00744CA1">
              <w:rPr>
                <w:sz w:val="24"/>
                <w:szCs w:val="24"/>
              </w:rPr>
              <w:t>ы</w:t>
            </w:r>
            <w:r w:rsidRPr="00744CA1">
              <w:rPr>
                <w:sz w:val="24"/>
                <w:szCs w:val="24"/>
              </w:rPr>
              <w:t>вания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3565A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ind w:lef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4.8.1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2 мес</w:t>
            </w:r>
            <w:r w:rsidRPr="00744CA1">
              <w:rPr>
                <w:sz w:val="24"/>
                <w:szCs w:val="24"/>
              </w:rPr>
              <w:t>я</w:t>
            </w:r>
            <w:r w:rsidRPr="00744CA1">
              <w:rPr>
                <w:sz w:val="24"/>
                <w:szCs w:val="24"/>
              </w:rPr>
              <w:t>цев до 1 года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4.8.2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4.8.3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 xml:space="preserve">воспитанники в возрасте от 3 лет </w:t>
            </w:r>
          </w:p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до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4.8.4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Группы комбин</w:t>
            </w:r>
            <w:r w:rsidRPr="00744CA1">
              <w:rPr>
                <w:sz w:val="24"/>
                <w:szCs w:val="24"/>
              </w:rPr>
              <w:t>и</w:t>
            </w:r>
            <w:r w:rsidRPr="00744CA1">
              <w:rPr>
                <w:sz w:val="24"/>
                <w:szCs w:val="24"/>
              </w:rPr>
              <w:t>рованной напра</w:t>
            </w:r>
            <w:r w:rsidRPr="00744CA1">
              <w:rPr>
                <w:sz w:val="24"/>
                <w:szCs w:val="24"/>
              </w:rPr>
              <w:t>в</w:t>
            </w:r>
            <w:r w:rsidRPr="00744CA1">
              <w:rPr>
                <w:sz w:val="24"/>
                <w:szCs w:val="24"/>
              </w:rPr>
              <w:t>ленности: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5.1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воспитанники, п</w:t>
            </w:r>
            <w:r w:rsidRPr="00744CA1">
              <w:rPr>
                <w:sz w:val="24"/>
                <w:szCs w:val="24"/>
              </w:rPr>
              <w:t>о</w:t>
            </w:r>
            <w:r w:rsidRPr="00744CA1">
              <w:rPr>
                <w:sz w:val="24"/>
                <w:szCs w:val="24"/>
              </w:rPr>
              <w:t>сещающие группы кратковременного пребывания (3 часа)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5.1.1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6331E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 xml:space="preserve">воспитанники в </w:t>
            </w:r>
            <w:r w:rsidR="0023565A" w:rsidRPr="00744CA1">
              <w:rPr>
                <w:sz w:val="24"/>
                <w:szCs w:val="24"/>
              </w:rPr>
              <w:t>возрасте от 2 мес</w:t>
            </w:r>
            <w:r w:rsidR="0023565A" w:rsidRPr="00744CA1">
              <w:rPr>
                <w:sz w:val="24"/>
                <w:szCs w:val="24"/>
              </w:rPr>
              <w:t>я</w:t>
            </w:r>
            <w:r w:rsidR="0023565A" w:rsidRPr="00744CA1">
              <w:rPr>
                <w:sz w:val="24"/>
                <w:szCs w:val="24"/>
              </w:rPr>
              <w:t>цев до 1 года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5.1.2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5.1.3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 xml:space="preserve">воспитанники в возрасте от 3 лет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3565A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ind w:lef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3565A" w:rsidRPr="007D1687" w:rsidTr="007E310F">
        <w:trPr>
          <w:trHeight w:val="2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306A0E">
            <w:pPr>
              <w:ind w:left="-62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до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5.1.4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5.2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воспитанники, п</w:t>
            </w:r>
            <w:r w:rsidRPr="00744CA1">
              <w:rPr>
                <w:sz w:val="24"/>
                <w:szCs w:val="24"/>
              </w:rPr>
              <w:t>о</w:t>
            </w:r>
            <w:r w:rsidRPr="00744CA1">
              <w:rPr>
                <w:sz w:val="24"/>
                <w:szCs w:val="24"/>
              </w:rPr>
              <w:t>сещающие группы кратковременного пребывания (4 часа)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5.2.1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2 мес</w:t>
            </w:r>
            <w:r w:rsidRPr="00744CA1">
              <w:rPr>
                <w:sz w:val="24"/>
                <w:szCs w:val="24"/>
              </w:rPr>
              <w:t>я</w:t>
            </w:r>
            <w:r w:rsidRPr="00744CA1">
              <w:rPr>
                <w:sz w:val="24"/>
                <w:szCs w:val="24"/>
              </w:rPr>
              <w:t>цев до 1 года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5.2.2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5.2.3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5.2.4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5.3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6331E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воспитанники, п</w:t>
            </w:r>
            <w:proofErr w:type="gramStart"/>
            <w:r w:rsidRPr="00744CA1">
              <w:rPr>
                <w:sz w:val="24"/>
                <w:szCs w:val="24"/>
              </w:rPr>
              <w:t>о</w:t>
            </w:r>
            <w:r w:rsidR="0023565A">
              <w:rPr>
                <w:sz w:val="24"/>
                <w:szCs w:val="24"/>
              </w:rPr>
              <w:t>-</w:t>
            </w:r>
            <w:proofErr w:type="gramEnd"/>
            <w:r w:rsidR="0023565A" w:rsidRPr="00744CA1">
              <w:rPr>
                <w:sz w:val="24"/>
                <w:szCs w:val="24"/>
              </w:rPr>
              <w:t xml:space="preserve"> </w:t>
            </w:r>
            <w:proofErr w:type="spellStart"/>
            <w:r w:rsidR="0023565A" w:rsidRPr="00744CA1">
              <w:rPr>
                <w:sz w:val="24"/>
                <w:szCs w:val="24"/>
              </w:rPr>
              <w:t>сещающие</w:t>
            </w:r>
            <w:proofErr w:type="spellEnd"/>
            <w:r w:rsidR="0023565A" w:rsidRPr="00744CA1">
              <w:rPr>
                <w:sz w:val="24"/>
                <w:szCs w:val="24"/>
              </w:rPr>
              <w:t xml:space="preserve"> группы кратковременного пребывания (5 ч</w:t>
            </w:r>
            <w:r w:rsidR="0023565A" w:rsidRPr="00744CA1">
              <w:rPr>
                <w:sz w:val="24"/>
                <w:szCs w:val="24"/>
              </w:rPr>
              <w:t>а</w:t>
            </w:r>
            <w:r w:rsidR="0023565A" w:rsidRPr="00744CA1">
              <w:rPr>
                <w:sz w:val="24"/>
                <w:szCs w:val="24"/>
              </w:rPr>
              <w:t>сов)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5.3.1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2 мес</w:t>
            </w:r>
            <w:r w:rsidRPr="00744CA1">
              <w:rPr>
                <w:sz w:val="24"/>
                <w:szCs w:val="24"/>
              </w:rPr>
              <w:t>я</w:t>
            </w:r>
            <w:r w:rsidRPr="00744CA1">
              <w:rPr>
                <w:sz w:val="24"/>
                <w:szCs w:val="24"/>
              </w:rPr>
              <w:t>цев до 1 года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3565A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ind w:lef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5.3.2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5.3.3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5.3.4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5.4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воспитанники, п</w:t>
            </w:r>
            <w:r w:rsidRPr="00744CA1">
              <w:rPr>
                <w:sz w:val="24"/>
                <w:szCs w:val="24"/>
              </w:rPr>
              <w:t>о</w:t>
            </w:r>
            <w:r w:rsidRPr="00744CA1">
              <w:rPr>
                <w:sz w:val="24"/>
                <w:szCs w:val="24"/>
              </w:rPr>
              <w:t>сещающие группы сокращенного дня пребывания (от 8 до 10 часов)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5.4.1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2 мес</w:t>
            </w:r>
            <w:r w:rsidRPr="00744CA1">
              <w:rPr>
                <w:sz w:val="24"/>
                <w:szCs w:val="24"/>
              </w:rPr>
              <w:t>я</w:t>
            </w:r>
            <w:r w:rsidRPr="00744CA1">
              <w:rPr>
                <w:sz w:val="24"/>
                <w:szCs w:val="24"/>
              </w:rPr>
              <w:t>цев до 1 года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5.4.2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5.4.3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6331E1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 xml:space="preserve">воспитанники в </w:t>
            </w:r>
            <w:r w:rsidR="0023565A" w:rsidRPr="00744CA1">
              <w:rPr>
                <w:sz w:val="24"/>
                <w:szCs w:val="24"/>
              </w:rPr>
              <w:t>возрасте от 3 лет до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5.4.4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5.5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23565A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воспитанники, п</w:t>
            </w:r>
            <w:r w:rsidRPr="00744CA1">
              <w:rPr>
                <w:sz w:val="24"/>
                <w:szCs w:val="24"/>
              </w:rPr>
              <w:t>о</w:t>
            </w:r>
            <w:r w:rsidRPr="00744CA1">
              <w:rPr>
                <w:sz w:val="24"/>
                <w:szCs w:val="24"/>
              </w:rPr>
              <w:t xml:space="preserve">сещающие группы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3565A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ind w:lef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3565A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306A0E">
            <w:pPr>
              <w:ind w:left="-62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10,5 часа пребыв</w:t>
            </w:r>
            <w:r w:rsidRPr="00744CA1">
              <w:rPr>
                <w:sz w:val="24"/>
                <w:szCs w:val="24"/>
              </w:rPr>
              <w:t>а</w:t>
            </w:r>
            <w:r w:rsidRPr="00744CA1">
              <w:rPr>
                <w:sz w:val="24"/>
                <w:szCs w:val="24"/>
              </w:rPr>
              <w:t>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5.5.1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2 мес</w:t>
            </w:r>
            <w:r w:rsidRPr="00744CA1">
              <w:rPr>
                <w:sz w:val="24"/>
                <w:szCs w:val="24"/>
              </w:rPr>
              <w:t>я</w:t>
            </w:r>
            <w:r w:rsidRPr="00744CA1">
              <w:rPr>
                <w:sz w:val="24"/>
                <w:szCs w:val="24"/>
              </w:rPr>
              <w:t>цев до 1 года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5.5.2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5.5.3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 xml:space="preserve">воспитанники в возрасте от 3 лет </w:t>
            </w:r>
          </w:p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до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5.5.4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5.6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Для воспитанников, посещающих гру</w:t>
            </w:r>
            <w:r w:rsidRPr="00744CA1">
              <w:rPr>
                <w:sz w:val="24"/>
                <w:szCs w:val="24"/>
              </w:rPr>
              <w:t>п</w:t>
            </w:r>
            <w:r w:rsidRPr="00744CA1">
              <w:rPr>
                <w:sz w:val="24"/>
                <w:szCs w:val="24"/>
              </w:rPr>
              <w:t>пы 12 часов преб</w:t>
            </w:r>
            <w:r w:rsidRPr="00744CA1">
              <w:rPr>
                <w:sz w:val="24"/>
                <w:szCs w:val="24"/>
              </w:rPr>
              <w:t>ы</w:t>
            </w:r>
            <w:r w:rsidRPr="00744CA1">
              <w:rPr>
                <w:sz w:val="24"/>
                <w:szCs w:val="24"/>
              </w:rPr>
              <w:t>вания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5.6.1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2 мес</w:t>
            </w:r>
            <w:r w:rsidRPr="00744CA1">
              <w:rPr>
                <w:sz w:val="24"/>
                <w:szCs w:val="24"/>
              </w:rPr>
              <w:t>я</w:t>
            </w:r>
            <w:r w:rsidRPr="00744CA1">
              <w:rPr>
                <w:sz w:val="24"/>
                <w:szCs w:val="24"/>
              </w:rPr>
              <w:t>цев до 1 года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5.6.2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5.6.3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Default="005605D6" w:rsidP="00BC4318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 xml:space="preserve">воспитанники в возрасте от 3 лет </w:t>
            </w:r>
          </w:p>
          <w:p w:rsidR="005605D6" w:rsidRPr="00744CA1" w:rsidRDefault="005605D6" w:rsidP="00BC4318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до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3565A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ind w:lef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E8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5.6.4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5.7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воспитанники, п</w:t>
            </w:r>
            <w:r w:rsidRPr="00744CA1">
              <w:rPr>
                <w:sz w:val="24"/>
                <w:szCs w:val="24"/>
              </w:rPr>
              <w:t>о</w:t>
            </w:r>
            <w:r w:rsidRPr="00744CA1">
              <w:rPr>
                <w:sz w:val="24"/>
                <w:szCs w:val="24"/>
              </w:rPr>
              <w:t>сещающие группы от 13 до 14 часов пребывания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5.7.1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2 мес</w:t>
            </w:r>
            <w:r w:rsidRPr="00744CA1">
              <w:rPr>
                <w:sz w:val="24"/>
                <w:szCs w:val="24"/>
              </w:rPr>
              <w:t>я</w:t>
            </w:r>
            <w:r w:rsidRPr="00744CA1">
              <w:rPr>
                <w:sz w:val="24"/>
                <w:szCs w:val="24"/>
              </w:rPr>
              <w:t>цев до 1 года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5.7.2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5.7.3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 xml:space="preserve">воспитанники в возрасте от 3 лет </w:t>
            </w:r>
          </w:p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до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5.7.4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старше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5.8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C43EAF">
              <w:rPr>
                <w:sz w:val="24"/>
                <w:szCs w:val="24"/>
              </w:rPr>
              <w:t>воспитанники, п</w:t>
            </w:r>
            <w:r w:rsidRPr="00C43EAF">
              <w:rPr>
                <w:sz w:val="24"/>
                <w:szCs w:val="24"/>
              </w:rPr>
              <w:t>о</w:t>
            </w:r>
            <w:r w:rsidRPr="00C43EAF">
              <w:rPr>
                <w:sz w:val="24"/>
                <w:szCs w:val="24"/>
              </w:rPr>
              <w:t>сещающие группы от 24 часов преб</w:t>
            </w:r>
            <w:r w:rsidRPr="00C43EAF">
              <w:rPr>
                <w:sz w:val="24"/>
                <w:szCs w:val="24"/>
              </w:rPr>
              <w:t>ы</w:t>
            </w:r>
            <w:r w:rsidRPr="00C43EAF">
              <w:rPr>
                <w:sz w:val="24"/>
                <w:szCs w:val="24"/>
              </w:rPr>
              <w:t>вания: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5.8.1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2 мес</w:t>
            </w:r>
            <w:r w:rsidRPr="00744CA1">
              <w:rPr>
                <w:sz w:val="24"/>
                <w:szCs w:val="24"/>
              </w:rPr>
              <w:t>я</w:t>
            </w:r>
            <w:r w:rsidRPr="00744CA1">
              <w:rPr>
                <w:sz w:val="24"/>
                <w:szCs w:val="24"/>
              </w:rPr>
              <w:t>цев до 1 года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5.8.2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23565A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 xml:space="preserve">воспитанники в возрасте от 1 года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3565A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23565A">
            <w:pPr>
              <w:ind w:lef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235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235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235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235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235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235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235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235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235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235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235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235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235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235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235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3565A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BC4318">
            <w:pPr>
              <w:ind w:left="-62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BC4318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до 3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5A" w:rsidRPr="00744CA1" w:rsidRDefault="0023565A" w:rsidP="00BC431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5.8.3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ind w:left="-62"/>
              <w:jc w:val="center"/>
              <w:rPr>
                <w:sz w:val="24"/>
                <w:szCs w:val="24"/>
              </w:rPr>
            </w:pPr>
            <w:r w:rsidRPr="00744CA1">
              <w:rPr>
                <w:sz w:val="24"/>
                <w:szCs w:val="24"/>
              </w:rPr>
              <w:t>5.8.4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306A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44CA1">
              <w:rPr>
                <w:sz w:val="24"/>
                <w:szCs w:val="24"/>
              </w:rPr>
              <w:t>оспитанники старше 5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05D6" w:rsidRPr="007D1687" w:rsidTr="007E310F"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E310F" w:rsidRDefault="005605D6" w:rsidP="007E310F">
            <w:pPr>
              <w:rPr>
                <w:b/>
                <w:sz w:val="24"/>
                <w:szCs w:val="24"/>
              </w:rPr>
            </w:pPr>
            <w:r w:rsidRPr="007E310F">
              <w:rPr>
                <w:b/>
                <w:sz w:val="24"/>
                <w:szCs w:val="24"/>
              </w:rPr>
              <w:t>И</w:t>
            </w:r>
            <w:r w:rsidR="007E310F">
              <w:rPr>
                <w:b/>
                <w:sz w:val="24"/>
                <w:szCs w:val="24"/>
              </w:rPr>
              <w:t>того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6" w:rsidRPr="00744CA1" w:rsidRDefault="005605D6" w:rsidP="007D168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7D1687" w:rsidRDefault="007D1687" w:rsidP="007D1687">
      <w:pPr>
        <w:ind w:firstLine="709"/>
        <w:jc w:val="both"/>
        <w:rPr>
          <w:szCs w:val="28"/>
        </w:rPr>
      </w:pPr>
    </w:p>
    <w:p w:rsidR="0023565A" w:rsidRDefault="0023565A" w:rsidP="007D1687">
      <w:pPr>
        <w:ind w:firstLine="709"/>
        <w:jc w:val="both"/>
        <w:rPr>
          <w:szCs w:val="28"/>
        </w:rPr>
      </w:pPr>
    </w:p>
    <w:p w:rsidR="00306A0E" w:rsidRDefault="00306A0E" w:rsidP="00306A0E">
      <w:pPr>
        <w:jc w:val="both"/>
        <w:rPr>
          <w:szCs w:val="28"/>
        </w:rPr>
      </w:pPr>
      <w:r w:rsidRPr="007D1687">
        <w:rPr>
          <w:szCs w:val="28"/>
        </w:rPr>
        <w:t xml:space="preserve">Индивидуальный предприниматель </w:t>
      </w:r>
    </w:p>
    <w:p w:rsidR="00306A0E" w:rsidRDefault="00306A0E" w:rsidP="00306A0E">
      <w:pPr>
        <w:jc w:val="both"/>
        <w:rPr>
          <w:szCs w:val="28"/>
        </w:rPr>
      </w:pPr>
      <w:r w:rsidRPr="007D1687">
        <w:rPr>
          <w:szCs w:val="28"/>
        </w:rPr>
        <w:t>(уполномоченное лицо)</w:t>
      </w:r>
      <w:r>
        <w:rPr>
          <w:szCs w:val="28"/>
        </w:rPr>
        <w:t xml:space="preserve">                         _____________________             __________________________     ______________</w:t>
      </w:r>
    </w:p>
    <w:p w:rsidR="00306A0E" w:rsidRPr="00306A0E" w:rsidRDefault="00306A0E" w:rsidP="007D16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306A0E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                                             </w:t>
      </w:r>
      <w:r w:rsidRPr="00306A0E">
        <w:rPr>
          <w:sz w:val="24"/>
          <w:szCs w:val="24"/>
        </w:rPr>
        <w:t xml:space="preserve"> (Ф.И.О.)</w:t>
      </w:r>
      <w:r>
        <w:rPr>
          <w:sz w:val="24"/>
          <w:szCs w:val="24"/>
        </w:rPr>
        <w:t xml:space="preserve">                                         </w:t>
      </w:r>
      <w:r w:rsidRPr="00306A0E">
        <w:rPr>
          <w:sz w:val="24"/>
          <w:szCs w:val="24"/>
        </w:rPr>
        <w:t xml:space="preserve"> (дата)</w:t>
      </w:r>
    </w:p>
    <w:p w:rsidR="00306A0E" w:rsidRDefault="00306A0E" w:rsidP="007D1687">
      <w:pPr>
        <w:ind w:firstLine="709"/>
        <w:jc w:val="both"/>
        <w:rPr>
          <w:szCs w:val="28"/>
        </w:rPr>
      </w:pPr>
    </w:p>
    <w:p w:rsidR="00306A0E" w:rsidRDefault="00306A0E" w:rsidP="007D1687">
      <w:pPr>
        <w:ind w:firstLine="709"/>
        <w:jc w:val="both"/>
        <w:rPr>
          <w:szCs w:val="28"/>
        </w:rPr>
      </w:pPr>
    </w:p>
    <w:p w:rsidR="00306A0E" w:rsidRPr="00306A0E" w:rsidRDefault="00306A0E" w:rsidP="00306A0E">
      <w:pPr>
        <w:jc w:val="both"/>
        <w:rPr>
          <w:szCs w:val="28"/>
        </w:rPr>
      </w:pPr>
      <w:r w:rsidRPr="00306A0E">
        <w:rPr>
          <w:szCs w:val="28"/>
        </w:rPr>
        <w:t>Начальник управления образования</w:t>
      </w:r>
    </w:p>
    <w:p w:rsidR="00306A0E" w:rsidRPr="00306A0E" w:rsidRDefault="00306A0E" w:rsidP="00306A0E">
      <w:pPr>
        <w:jc w:val="both"/>
        <w:rPr>
          <w:szCs w:val="28"/>
        </w:rPr>
      </w:pPr>
      <w:r w:rsidRPr="00306A0E">
        <w:rPr>
          <w:szCs w:val="28"/>
        </w:rPr>
        <w:t xml:space="preserve">администрации </w:t>
      </w:r>
      <w:proofErr w:type="gramStart"/>
      <w:r w:rsidRPr="00306A0E">
        <w:rPr>
          <w:szCs w:val="28"/>
        </w:rPr>
        <w:t>муниципального</w:t>
      </w:r>
      <w:proofErr w:type="gramEnd"/>
    </w:p>
    <w:p w:rsidR="00306A0E" w:rsidRPr="00306A0E" w:rsidRDefault="00306A0E" w:rsidP="00306A0E">
      <w:pPr>
        <w:jc w:val="both"/>
        <w:rPr>
          <w:szCs w:val="28"/>
        </w:rPr>
      </w:pPr>
      <w:r w:rsidRPr="00306A0E">
        <w:rPr>
          <w:szCs w:val="28"/>
        </w:rPr>
        <w:t>образования город-курорт Геленджик</w:t>
      </w:r>
      <w:r w:rsidRPr="00306A0E">
        <w:rPr>
          <w:szCs w:val="28"/>
        </w:rPr>
        <w:tab/>
      </w:r>
      <w:r w:rsidRPr="00306A0E">
        <w:rPr>
          <w:szCs w:val="28"/>
        </w:rPr>
        <w:tab/>
      </w:r>
      <w:r w:rsidRPr="00306A0E">
        <w:rPr>
          <w:szCs w:val="28"/>
        </w:rPr>
        <w:tab/>
        <w:t xml:space="preserve">                       </w:t>
      </w:r>
      <w:r>
        <w:rPr>
          <w:szCs w:val="28"/>
        </w:rPr>
        <w:t xml:space="preserve">                                      </w:t>
      </w:r>
      <w:r w:rsidRPr="00306A0E">
        <w:rPr>
          <w:szCs w:val="28"/>
        </w:rPr>
        <w:t xml:space="preserve">  </w:t>
      </w:r>
      <w:r>
        <w:rPr>
          <w:szCs w:val="28"/>
        </w:rPr>
        <w:t xml:space="preserve">                          </w:t>
      </w:r>
      <w:r w:rsidRPr="00306A0E">
        <w:rPr>
          <w:szCs w:val="28"/>
        </w:rPr>
        <w:t>О.В. Радчевская</w:t>
      </w:r>
    </w:p>
    <w:p w:rsidR="00306A0E" w:rsidRDefault="00306A0E" w:rsidP="00306A0E">
      <w:pPr>
        <w:jc w:val="both"/>
        <w:rPr>
          <w:szCs w:val="28"/>
        </w:rPr>
      </w:pPr>
    </w:p>
    <w:p w:rsidR="00306A0E" w:rsidRPr="007D1687" w:rsidRDefault="00306A0E" w:rsidP="00306A0E">
      <w:pPr>
        <w:jc w:val="both"/>
        <w:rPr>
          <w:szCs w:val="28"/>
        </w:rPr>
        <w:sectPr w:rsidR="00306A0E" w:rsidRPr="007D1687" w:rsidSect="005605D6">
          <w:pgSz w:w="16838" w:h="11906" w:orient="landscape"/>
          <w:pgMar w:top="1701" w:right="1134" w:bottom="567" w:left="1134" w:header="0" w:footer="0" w:gutter="0"/>
          <w:pgNumType w:start="1"/>
          <w:cols w:space="720"/>
          <w:noEndnote/>
          <w:titlePg/>
          <w:docGrid w:linePitch="381"/>
        </w:sectPr>
      </w:pPr>
    </w:p>
    <w:p w:rsidR="007B119A" w:rsidRPr="007B119A" w:rsidRDefault="007B119A" w:rsidP="00306A0E">
      <w:pPr>
        <w:ind w:right="21"/>
        <w:jc w:val="both"/>
        <w:rPr>
          <w:szCs w:val="28"/>
        </w:rPr>
      </w:pPr>
    </w:p>
    <w:sectPr w:rsidR="007B119A" w:rsidRPr="007B119A" w:rsidSect="009C414D">
      <w:headerReference w:type="default" r:id="rId49"/>
      <w:headerReference w:type="first" r:id="rId5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E7" w:rsidRDefault="00A137E7">
      <w:r>
        <w:separator/>
      </w:r>
    </w:p>
  </w:endnote>
  <w:endnote w:type="continuationSeparator" w:id="0">
    <w:p w:rsidR="00A137E7" w:rsidRDefault="00A1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A7" w:rsidRDefault="005D1AA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A7" w:rsidRDefault="005D1AA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D1AA7" w:rsidRDefault="005D1AA7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A7" w:rsidRDefault="005D1AA7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A7" w:rsidRDefault="005D1AA7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A7" w:rsidRDefault="005D1AA7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A7" w:rsidRDefault="005D1AA7">
    <w:pPr>
      <w:pStyle w:val="ConsPlusNormal"/>
      <w:rPr>
        <w:sz w:val="2"/>
        <w:szCs w:val="2"/>
      </w:rPr>
    </w:pPr>
  </w:p>
  <w:p w:rsidR="005D1AA7" w:rsidRDefault="005D1AA7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A7" w:rsidRDefault="005D1AA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E7" w:rsidRDefault="00A137E7">
      <w:r>
        <w:separator/>
      </w:r>
    </w:p>
  </w:footnote>
  <w:footnote w:type="continuationSeparator" w:id="0">
    <w:p w:rsidR="00A137E7" w:rsidRDefault="00A13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A7" w:rsidRDefault="005D1AA7">
    <w:pPr>
      <w:pStyle w:val="aa"/>
      <w:jc w:val="center"/>
    </w:pPr>
  </w:p>
  <w:p w:rsidR="005D1AA7" w:rsidRDefault="005D1AA7">
    <w:pPr>
      <w:pStyle w:val="aa"/>
      <w:jc w:val="center"/>
    </w:pPr>
    <w:sdt>
      <w:sdtPr>
        <w:id w:val="-880396425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76F48">
          <w:rPr>
            <w:noProof/>
          </w:rPr>
          <w:t>3</w:t>
        </w:r>
        <w:r>
          <w:fldChar w:fldCharType="end"/>
        </w:r>
      </w:sdtContent>
    </w:sdt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A7" w:rsidRPr="0067651A" w:rsidRDefault="005D1AA7">
    <w:pPr>
      <w:pStyle w:val="aa"/>
      <w:jc w:val="center"/>
      <w:rPr>
        <w:color w:val="FFFFFF"/>
        <w:sz w:val="24"/>
        <w:szCs w:val="24"/>
      </w:rPr>
    </w:pPr>
    <w:r>
      <w:rPr>
        <w:color w:val="FFFFFF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A7" w:rsidRDefault="005D1AA7">
    <w:pPr>
      <w:pStyle w:val="aa"/>
    </w:pPr>
  </w:p>
  <w:p w:rsidR="005D1AA7" w:rsidRDefault="005D1AA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A7" w:rsidRDefault="005D1AA7">
    <w:pPr>
      <w:pStyle w:val="aa"/>
      <w:jc w:val="center"/>
    </w:pPr>
  </w:p>
  <w:p w:rsidR="005D1AA7" w:rsidRDefault="005D1AA7">
    <w:pPr>
      <w:pStyle w:val="aa"/>
      <w:jc w:val="center"/>
    </w:pPr>
  </w:p>
  <w:p w:rsidR="005D1AA7" w:rsidRDefault="005D1AA7">
    <w:pPr>
      <w:pStyle w:val="aa"/>
      <w:jc w:val="center"/>
    </w:pPr>
    <w:sdt>
      <w:sdtPr>
        <w:id w:val="285320158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76F48">
          <w:rPr>
            <w:noProof/>
          </w:rPr>
          <w:t>27</w:t>
        </w:r>
        <w:r>
          <w:fldChar w:fldCharType="end"/>
        </w:r>
      </w:sdtContent>
    </w:sdt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A7" w:rsidRDefault="005D1AA7">
    <w:pPr>
      <w:pStyle w:val="aa"/>
      <w:jc w:val="center"/>
    </w:pPr>
  </w:p>
  <w:p w:rsidR="005D1AA7" w:rsidRDefault="005D1AA7">
    <w:pPr>
      <w:pStyle w:val="aa"/>
      <w:jc w:val="center"/>
    </w:pPr>
    <w:sdt>
      <w:sdtPr>
        <w:id w:val="1672669701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76F48">
          <w:rPr>
            <w:noProof/>
          </w:rPr>
          <w:t>2</w:t>
        </w:r>
        <w:r>
          <w:fldChar w:fldCharType="end"/>
        </w:r>
      </w:sdtContent>
    </w:sdt>
  </w:p>
  <w:p w:rsidR="005D1AA7" w:rsidRPr="00D81C97" w:rsidRDefault="005D1AA7" w:rsidP="00D81C97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A7" w:rsidRDefault="005D1AA7">
    <w:pPr>
      <w:pStyle w:val="aa"/>
      <w:jc w:val="center"/>
    </w:pPr>
  </w:p>
  <w:p w:rsidR="005D1AA7" w:rsidRDefault="005D1AA7">
    <w:pPr>
      <w:pStyle w:val="aa"/>
      <w:jc w:val="center"/>
    </w:pPr>
    <w:sdt>
      <w:sdtPr>
        <w:id w:val="2113002307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76F48">
          <w:rPr>
            <w:noProof/>
          </w:rPr>
          <w:t>26</w:t>
        </w:r>
        <w:r>
          <w:fldChar w:fldCharType="end"/>
        </w:r>
      </w:sdtContent>
    </w:sdt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A7" w:rsidRDefault="005D1AA7">
    <w:pPr>
      <w:pStyle w:val="aa"/>
      <w:jc w:val="center"/>
    </w:pPr>
  </w:p>
  <w:p w:rsidR="005D1AA7" w:rsidRDefault="005D1AA7">
    <w:pPr>
      <w:pStyle w:val="aa"/>
      <w:jc w:val="center"/>
    </w:pPr>
    <w:sdt>
      <w:sdtPr>
        <w:id w:val="437176845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76F48">
          <w:rPr>
            <w:noProof/>
          </w:rPr>
          <w:t>3</w:t>
        </w:r>
        <w:r>
          <w:fldChar w:fldCharType="end"/>
        </w:r>
      </w:sdtContent>
    </w:sdt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A7" w:rsidRDefault="005D1AA7">
    <w:pPr>
      <w:pStyle w:val="aa"/>
      <w:jc w:val="center"/>
    </w:pPr>
  </w:p>
  <w:p w:rsidR="005D1AA7" w:rsidRDefault="005D1AA7">
    <w:pPr>
      <w:pStyle w:val="aa"/>
      <w:jc w:val="center"/>
    </w:pPr>
  </w:p>
  <w:p w:rsidR="005D1AA7" w:rsidRDefault="005D1AA7">
    <w:pPr>
      <w:pStyle w:val="aa"/>
      <w:jc w:val="center"/>
    </w:pPr>
    <w:sdt>
      <w:sdtPr>
        <w:id w:val="-571735825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76F48">
          <w:rPr>
            <w:noProof/>
          </w:rPr>
          <w:t>27</w:t>
        </w:r>
        <w:r>
          <w:fldChar w:fldCharType="end"/>
        </w:r>
      </w:sdtContent>
    </w:sdt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A7" w:rsidRDefault="005D1AA7">
    <w:pPr>
      <w:pStyle w:val="aa"/>
      <w:jc w:val="center"/>
    </w:pPr>
  </w:p>
  <w:p w:rsidR="005D1AA7" w:rsidRDefault="005D1AA7">
    <w:pPr>
      <w:pStyle w:val="aa"/>
      <w:jc w:val="center"/>
    </w:pPr>
  </w:p>
  <w:p w:rsidR="005D1AA7" w:rsidRDefault="005D1AA7">
    <w:pPr>
      <w:pStyle w:val="aa"/>
      <w:jc w:val="center"/>
    </w:pPr>
    <w:sdt>
      <w:sdtPr>
        <w:id w:val="-92857618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76F48">
          <w:rPr>
            <w:noProof/>
          </w:rPr>
          <w:t>27</w:t>
        </w:r>
        <w:r>
          <w:fldChar w:fldCharType="end"/>
        </w:r>
      </w:sdtContent>
    </w:sdt>
  </w:p>
  <w:p w:rsidR="005D1AA7" w:rsidRPr="00906516" w:rsidRDefault="005D1AA7" w:rsidP="00906516">
    <w:pPr>
      <w:pStyle w:val="aa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A7" w:rsidRDefault="005D1AA7" w:rsidP="00657B52">
    <w:pPr>
      <w:pStyle w:val="aa"/>
      <w:tabs>
        <w:tab w:val="clear" w:pos="4677"/>
        <w:tab w:val="clear" w:pos="9355"/>
        <w:tab w:val="left" w:pos="984"/>
      </w:tabs>
      <w:jc w:val="center"/>
    </w:pPr>
    <w:sdt>
      <w:sdtPr>
        <w:id w:val="-67665260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7"/>
    <w:multiLevelType w:val="multilevel"/>
    <w:tmpl w:val="0000000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F"/>
    <w:multiLevelType w:val="multilevel"/>
    <w:tmpl w:val="0000000E"/>
    <w:lvl w:ilvl="0">
      <w:start w:val="4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decimal"/>
      <w:lvlText w:val="5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3"/>
    <w:multiLevelType w:val="multilevel"/>
    <w:tmpl w:val="00000012"/>
    <w:lvl w:ilvl="0">
      <w:start w:val="1"/>
      <w:numFmt w:val="decimal"/>
      <w:lvlText w:val="5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5"/>
    <w:multiLevelType w:val="multilevel"/>
    <w:tmpl w:val="00000014"/>
    <w:lvl w:ilvl="0">
      <w:start w:val="6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17"/>
    <w:multiLevelType w:val="multilevel"/>
    <w:tmpl w:val="00000016"/>
    <w:lvl w:ilvl="0">
      <w:start w:val="1"/>
      <w:numFmt w:val="decimal"/>
      <w:lvlText w:val="5.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19"/>
    <w:multiLevelType w:val="multilevel"/>
    <w:tmpl w:val="00000018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1B"/>
    <w:multiLevelType w:val="multilevel"/>
    <w:tmpl w:val="0000001A"/>
    <w:lvl w:ilvl="0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0000001D"/>
    <w:multiLevelType w:val="multilevel"/>
    <w:tmpl w:val="0000001C"/>
    <w:lvl w:ilvl="0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0000001F"/>
    <w:multiLevelType w:val="multilevel"/>
    <w:tmpl w:val="0000001E"/>
    <w:lvl w:ilvl="0">
      <w:start w:val="1"/>
      <w:numFmt w:val="decimal"/>
      <w:lvlText w:val="5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00000021"/>
    <w:multiLevelType w:val="multilevel"/>
    <w:tmpl w:val="00000020"/>
    <w:lvl w:ilvl="0">
      <w:start w:val="1"/>
      <w:numFmt w:val="decimal"/>
      <w:lvlText w:val="5.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00000023"/>
    <w:multiLevelType w:val="multilevel"/>
    <w:tmpl w:val="00000022"/>
    <w:lvl w:ilvl="0">
      <w:start w:val="6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00000025"/>
    <w:multiLevelType w:val="multilevel"/>
    <w:tmpl w:val="00000024"/>
    <w:lvl w:ilvl="0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00000027"/>
    <w:multiLevelType w:val="multilevel"/>
    <w:tmpl w:val="00000026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>
    <w:nsid w:val="00000029"/>
    <w:multiLevelType w:val="multilevel"/>
    <w:tmpl w:val="00000028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13DC12A3"/>
    <w:multiLevelType w:val="multilevel"/>
    <w:tmpl w:val="09CAF3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</w:lvl>
    <w:lvl w:ilvl="2">
      <w:start w:val="1"/>
      <w:numFmt w:val="decimal"/>
      <w:lvlText w:val="%3."/>
      <w:lvlJc w:val="left"/>
      <w:pPr>
        <w:tabs>
          <w:tab w:val="num" w:pos="2172"/>
        </w:tabs>
        <w:ind w:left="2172" w:hanging="360"/>
      </w:pPr>
    </w:lvl>
    <w:lvl w:ilvl="3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>
      <w:start w:val="1"/>
      <w:numFmt w:val="decimal"/>
      <w:lvlText w:val="%5."/>
      <w:lvlJc w:val="left"/>
      <w:pPr>
        <w:tabs>
          <w:tab w:val="num" w:pos="3612"/>
        </w:tabs>
        <w:ind w:left="3612" w:hanging="360"/>
      </w:pPr>
    </w:lvl>
    <w:lvl w:ilvl="5">
      <w:start w:val="1"/>
      <w:numFmt w:val="decimal"/>
      <w:lvlText w:val="%6."/>
      <w:lvlJc w:val="left"/>
      <w:pPr>
        <w:tabs>
          <w:tab w:val="num" w:pos="4332"/>
        </w:tabs>
        <w:ind w:left="4332" w:hanging="360"/>
      </w:pPr>
    </w:lvl>
    <w:lvl w:ilvl="6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>
      <w:start w:val="1"/>
      <w:numFmt w:val="decimal"/>
      <w:lvlText w:val="%8."/>
      <w:lvlJc w:val="left"/>
      <w:pPr>
        <w:tabs>
          <w:tab w:val="num" w:pos="5772"/>
        </w:tabs>
        <w:ind w:left="5772" w:hanging="360"/>
      </w:pPr>
    </w:lvl>
    <w:lvl w:ilvl="8">
      <w:start w:val="1"/>
      <w:numFmt w:val="decimal"/>
      <w:lvlText w:val="%9."/>
      <w:lvlJc w:val="left"/>
      <w:pPr>
        <w:tabs>
          <w:tab w:val="num" w:pos="6492"/>
        </w:tabs>
        <w:ind w:left="6492" w:hanging="360"/>
      </w:pPr>
    </w:lvl>
  </w:abstractNum>
  <w:abstractNum w:abstractNumId="21">
    <w:nsid w:val="14496890"/>
    <w:multiLevelType w:val="hybridMultilevel"/>
    <w:tmpl w:val="FA263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4D099A"/>
    <w:multiLevelType w:val="hybridMultilevel"/>
    <w:tmpl w:val="A2C041CE"/>
    <w:lvl w:ilvl="0" w:tplc="2EB062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706E4E"/>
    <w:multiLevelType w:val="hybridMultilevel"/>
    <w:tmpl w:val="07CC8AE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912A74"/>
    <w:multiLevelType w:val="multilevel"/>
    <w:tmpl w:val="BEFC49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331905E3"/>
    <w:multiLevelType w:val="hybridMultilevel"/>
    <w:tmpl w:val="07CC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56F86"/>
    <w:multiLevelType w:val="hybridMultilevel"/>
    <w:tmpl w:val="4E7EC20C"/>
    <w:lvl w:ilvl="0" w:tplc="E5B0589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AA516F"/>
    <w:multiLevelType w:val="multilevel"/>
    <w:tmpl w:val="B93CCD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>
    <w:nsid w:val="62B91D5C"/>
    <w:multiLevelType w:val="hybridMultilevel"/>
    <w:tmpl w:val="A6C4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077E1"/>
    <w:multiLevelType w:val="multilevel"/>
    <w:tmpl w:val="F140D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FAD1153"/>
    <w:multiLevelType w:val="hybridMultilevel"/>
    <w:tmpl w:val="09CAF300"/>
    <w:lvl w:ilvl="0" w:tplc="334C6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2"/>
        </w:tabs>
        <w:ind w:left="217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2"/>
        </w:tabs>
        <w:ind w:left="361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2"/>
        </w:tabs>
        <w:ind w:left="433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2"/>
        </w:tabs>
        <w:ind w:left="577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2"/>
        </w:tabs>
        <w:ind w:left="6492" w:hanging="360"/>
      </w:pPr>
    </w:lvl>
  </w:abstractNum>
  <w:abstractNum w:abstractNumId="31">
    <w:nsid w:val="715C2533"/>
    <w:multiLevelType w:val="multilevel"/>
    <w:tmpl w:val="88B278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741F19D8"/>
    <w:multiLevelType w:val="multilevel"/>
    <w:tmpl w:val="3216ED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3">
    <w:nsid w:val="78CE4718"/>
    <w:multiLevelType w:val="multilevel"/>
    <w:tmpl w:val="5FC464B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9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0"/>
  </w:num>
  <w:num w:numId="5">
    <w:abstractNumId w:val="30"/>
  </w:num>
  <w:num w:numId="6">
    <w:abstractNumId w:val="24"/>
  </w:num>
  <w:num w:numId="7">
    <w:abstractNumId w:val="27"/>
  </w:num>
  <w:num w:numId="8">
    <w:abstractNumId w:val="33"/>
  </w:num>
  <w:num w:numId="9">
    <w:abstractNumId w:val="31"/>
  </w:num>
  <w:num w:numId="10">
    <w:abstractNumId w:val="26"/>
  </w:num>
  <w:num w:numId="11">
    <w:abstractNumId w:val="23"/>
  </w:num>
  <w:num w:numId="12">
    <w:abstractNumId w:val="21"/>
  </w:num>
  <w:num w:numId="13">
    <w:abstractNumId w:val="25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18"/>
  </w:num>
  <w:num w:numId="33">
    <w:abstractNumId w:val="19"/>
  </w:num>
  <w:num w:numId="34">
    <w:abstractNumId w:val="2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613"/>
    <w:rsid w:val="00001595"/>
    <w:rsid w:val="00005A46"/>
    <w:rsid w:val="00007978"/>
    <w:rsid w:val="00022BF0"/>
    <w:rsid w:val="00022C92"/>
    <w:rsid w:val="00022DCB"/>
    <w:rsid w:val="00025D68"/>
    <w:rsid w:val="00030787"/>
    <w:rsid w:val="000312AE"/>
    <w:rsid w:val="00033473"/>
    <w:rsid w:val="000366BF"/>
    <w:rsid w:val="00036C6B"/>
    <w:rsid w:val="00037124"/>
    <w:rsid w:val="00043ECA"/>
    <w:rsid w:val="00044740"/>
    <w:rsid w:val="00044A72"/>
    <w:rsid w:val="00045F10"/>
    <w:rsid w:val="00054A6A"/>
    <w:rsid w:val="000556B6"/>
    <w:rsid w:val="00056D07"/>
    <w:rsid w:val="00057950"/>
    <w:rsid w:val="0006197F"/>
    <w:rsid w:val="00061D29"/>
    <w:rsid w:val="0006674A"/>
    <w:rsid w:val="00070DDB"/>
    <w:rsid w:val="00071459"/>
    <w:rsid w:val="00072D02"/>
    <w:rsid w:val="00081DB3"/>
    <w:rsid w:val="0008454A"/>
    <w:rsid w:val="00090506"/>
    <w:rsid w:val="00093AC6"/>
    <w:rsid w:val="00093FAE"/>
    <w:rsid w:val="000A0214"/>
    <w:rsid w:val="000A0495"/>
    <w:rsid w:val="000A12D2"/>
    <w:rsid w:val="000B1500"/>
    <w:rsid w:val="000B26FC"/>
    <w:rsid w:val="000B2C9C"/>
    <w:rsid w:val="000B4F5E"/>
    <w:rsid w:val="000C5DAE"/>
    <w:rsid w:val="000D5785"/>
    <w:rsid w:val="000E49F9"/>
    <w:rsid w:val="000F005E"/>
    <w:rsid w:val="00104888"/>
    <w:rsid w:val="0010515D"/>
    <w:rsid w:val="001052FC"/>
    <w:rsid w:val="00110C97"/>
    <w:rsid w:val="00114A65"/>
    <w:rsid w:val="00114C37"/>
    <w:rsid w:val="001151A1"/>
    <w:rsid w:val="00116D31"/>
    <w:rsid w:val="00120D1A"/>
    <w:rsid w:val="00121D4F"/>
    <w:rsid w:val="001251E6"/>
    <w:rsid w:val="0012553F"/>
    <w:rsid w:val="00126A91"/>
    <w:rsid w:val="00127A8F"/>
    <w:rsid w:val="00133E0F"/>
    <w:rsid w:val="00134E1A"/>
    <w:rsid w:val="0013796A"/>
    <w:rsid w:val="00140B51"/>
    <w:rsid w:val="001542E8"/>
    <w:rsid w:val="001555BE"/>
    <w:rsid w:val="00157247"/>
    <w:rsid w:val="00166714"/>
    <w:rsid w:val="00173AFE"/>
    <w:rsid w:val="00176814"/>
    <w:rsid w:val="00182620"/>
    <w:rsid w:val="00182967"/>
    <w:rsid w:val="00185D2D"/>
    <w:rsid w:val="001932E9"/>
    <w:rsid w:val="00193345"/>
    <w:rsid w:val="001942C0"/>
    <w:rsid w:val="001A2AA8"/>
    <w:rsid w:val="001A617B"/>
    <w:rsid w:val="001A72A8"/>
    <w:rsid w:val="001A7A34"/>
    <w:rsid w:val="001B3388"/>
    <w:rsid w:val="001B476F"/>
    <w:rsid w:val="001B68F6"/>
    <w:rsid w:val="001C1717"/>
    <w:rsid w:val="001C2311"/>
    <w:rsid w:val="001C4EAB"/>
    <w:rsid w:val="001C4EE9"/>
    <w:rsid w:val="001C5E09"/>
    <w:rsid w:val="001D1782"/>
    <w:rsid w:val="001E2622"/>
    <w:rsid w:val="001F13AB"/>
    <w:rsid w:val="001F3267"/>
    <w:rsid w:val="001F35D2"/>
    <w:rsid w:val="001F3C6B"/>
    <w:rsid w:val="001F4A92"/>
    <w:rsid w:val="001F712D"/>
    <w:rsid w:val="0020123E"/>
    <w:rsid w:val="00203089"/>
    <w:rsid w:val="002040EE"/>
    <w:rsid w:val="002043D6"/>
    <w:rsid w:val="00211A12"/>
    <w:rsid w:val="00213F3D"/>
    <w:rsid w:val="00215287"/>
    <w:rsid w:val="0021798E"/>
    <w:rsid w:val="002248ED"/>
    <w:rsid w:val="0022542D"/>
    <w:rsid w:val="0023565A"/>
    <w:rsid w:val="0023643B"/>
    <w:rsid w:val="0024270D"/>
    <w:rsid w:val="0024355D"/>
    <w:rsid w:val="00256DAA"/>
    <w:rsid w:val="002572BE"/>
    <w:rsid w:val="00261848"/>
    <w:rsid w:val="002645F7"/>
    <w:rsid w:val="00266B1B"/>
    <w:rsid w:val="00270EAE"/>
    <w:rsid w:val="00271066"/>
    <w:rsid w:val="00275E50"/>
    <w:rsid w:val="00277194"/>
    <w:rsid w:val="00283DC4"/>
    <w:rsid w:val="002877B4"/>
    <w:rsid w:val="00295560"/>
    <w:rsid w:val="002A25F1"/>
    <w:rsid w:val="002A2812"/>
    <w:rsid w:val="002A3CC6"/>
    <w:rsid w:val="002D72EF"/>
    <w:rsid w:val="002E17A7"/>
    <w:rsid w:val="002E1B13"/>
    <w:rsid w:val="002E3361"/>
    <w:rsid w:val="002F0301"/>
    <w:rsid w:val="002F7039"/>
    <w:rsid w:val="0030232D"/>
    <w:rsid w:val="00303068"/>
    <w:rsid w:val="00306A0E"/>
    <w:rsid w:val="003139A7"/>
    <w:rsid w:val="003225E0"/>
    <w:rsid w:val="003229CA"/>
    <w:rsid w:val="00324DD5"/>
    <w:rsid w:val="0032553C"/>
    <w:rsid w:val="0033265E"/>
    <w:rsid w:val="0033598B"/>
    <w:rsid w:val="003364F7"/>
    <w:rsid w:val="00336EFF"/>
    <w:rsid w:val="00341717"/>
    <w:rsid w:val="00342083"/>
    <w:rsid w:val="00342D38"/>
    <w:rsid w:val="00343EE1"/>
    <w:rsid w:val="003514C1"/>
    <w:rsid w:val="00351A82"/>
    <w:rsid w:val="003521B4"/>
    <w:rsid w:val="0035239F"/>
    <w:rsid w:val="00365CE7"/>
    <w:rsid w:val="003755EB"/>
    <w:rsid w:val="00382D1B"/>
    <w:rsid w:val="00385914"/>
    <w:rsid w:val="003964E7"/>
    <w:rsid w:val="003A1955"/>
    <w:rsid w:val="003A38DD"/>
    <w:rsid w:val="003A57D1"/>
    <w:rsid w:val="003B2822"/>
    <w:rsid w:val="003B2D4E"/>
    <w:rsid w:val="003B3543"/>
    <w:rsid w:val="003B5BFA"/>
    <w:rsid w:val="003C016A"/>
    <w:rsid w:val="003C2AC4"/>
    <w:rsid w:val="003C42E6"/>
    <w:rsid w:val="003C4BE3"/>
    <w:rsid w:val="003F1101"/>
    <w:rsid w:val="003F2F99"/>
    <w:rsid w:val="003F6B12"/>
    <w:rsid w:val="00400E1D"/>
    <w:rsid w:val="00401048"/>
    <w:rsid w:val="00407A24"/>
    <w:rsid w:val="00417FAB"/>
    <w:rsid w:val="00423632"/>
    <w:rsid w:val="00425B80"/>
    <w:rsid w:val="004265FF"/>
    <w:rsid w:val="00427DBD"/>
    <w:rsid w:val="004312B0"/>
    <w:rsid w:val="0043155A"/>
    <w:rsid w:val="00435496"/>
    <w:rsid w:val="00442DB2"/>
    <w:rsid w:val="004452B4"/>
    <w:rsid w:val="00446A25"/>
    <w:rsid w:val="00450885"/>
    <w:rsid w:val="004546B3"/>
    <w:rsid w:val="004627A3"/>
    <w:rsid w:val="004651D9"/>
    <w:rsid w:val="004705C7"/>
    <w:rsid w:val="00471504"/>
    <w:rsid w:val="004844EF"/>
    <w:rsid w:val="00494275"/>
    <w:rsid w:val="004B7FB7"/>
    <w:rsid w:val="004C3C3D"/>
    <w:rsid w:val="004C5367"/>
    <w:rsid w:val="004C53E7"/>
    <w:rsid w:val="004C7F38"/>
    <w:rsid w:val="004D442E"/>
    <w:rsid w:val="004E3A2A"/>
    <w:rsid w:val="004F4613"/>
    <w:rsid w:val="004F4C7C"/>
    <w:rsid w:val="004F5C5C"/>
    <w:rsid w:val="004F79F2"/>
    <w:rsid w:val="00503678"/>
    <w:rsid w:val="005041E6"/>
    <w:rsid w:val="00504430"/>
    <w:rsid w:val="005117F0"/>
    <w:rsid w:val="005174D5"/>
    <w:rsid w:val="005243C5"/>
    <w:rsid w:val="00526A43"/>
    <w:rsid w:val="0053012C"/>
    <w:rsid w:val="00535202"/>
    <w:rsid w:val="00535EB3"/>
    <w:rsid w:val="005436BA"/>
    <w:rsid w:val="00545A4D"/>
    <w:rsid w:val="00547954"/>
    <w:rsid w:val="0055307C"/>
    <w:rsid w:val="00555CE3"/>
    <w:rsid w:val="005605D6"/>
    <w:rsid w:val="00561D33"/>
    <w:rsid w:val="005661C0"/>
    <w:rsid w:val="00577025"/>
    <w:rsid w:val="00582BE5"/>
    <w:rsid w:val="0059140B"/>
    <w:rsid w:val="0059630A"/>
    <w:rsid w:val="005A2644"/>
    <w:rsid w:val="005A3C0B"/>
    <w:rsid w:val="005B1C2F"/>
    <w:rsid w:val="005B1F93"/>
    <w:rsid w:val="005B7BBF"/>
    <w:rsid w:val="005C3587"/>
    <w:rsid w:val="005D04D2"/>
    <w:rsid w:val="005D1AA7"/>
    <w:rsid w:val="005D2508"/>
    <w:rsid w:val="005E1E59"/>
    <w:rsid w:val="005E213D"/>
    <w:rsid w:val="005F5BD8"/>
    <w:rsid w:val="005F78EA"/>
    <w:rsid w:val="0060330A"/>
    <w:rsid w:val="00606B3A"/>
    <w:rsid w:val="0060772D"/>
    <w:rsid w:val="00620A08"/>
    <w:rsid w:val="0062696F"/>
    <w:rsid w:val="00626D93"/>
    <w:rsid w:val="00630C44"/>
    <w:rsid w:val="006331E1"/>
    <w:rsid w:val="00641A27"/>
    <w:rsid w:val="006435DB"/>
    <w:rsid w:val="00657B52"/>
    <w:rsid w:val="0066490D"/>
    <w:rsid w:val="0066531A"/>
    <w:rsid w:val="00670C77"/>
    <w:rsid w:val="006753AA"/>
    <w:rsid w:val="0067651A"/>
    <w:rsid w:val="0067726A"/>
    <w:rsid w:val="00681C44"/>
    <w:rsid w:val="00682CAF"/>
    <w:rsid w:val="00685E5F"/>
    <w:rsid w:val="0069132F"/>
    <w:rsid w:val="00693056"/>
    <w:rsid w:val="00694969"/>
    <w:rsid w:val="006A2F11"/>
    <w:rsid w:val="006A4906"/>
    <w:rsid w:val="006A7D96"/>
    <w:rsid w:val="006B7E99"/>
    <w:rsid w:val="006C1B1C"/>
    <w:rsid w:val="006C401E"/>
    <w:rsid w:val="006C7169"/>
    <w:rsid w:val="006C7212"/>
    <w:rsid w:val="006C729B"/>
    <w:rsid w:val="006D323E"/>
    <w:rsid w:val="006E383E"/>
    <w:rsid w:val="006E44BE"/>
    <w:rsid w:val="006F01EA"/>
    <w:rsid w:val="006F4957"/>
    <w:rsid w:val="006F4C09"/>
    <w:rsid w:val="007043AB"/>
    <w:rsid w:val="007127C2"/>
    <w:rsid w:val="007138CE"/>
    <w:rsid w:val="00723502"/>
    <w:rsid w:val="007261AA"/>
    <w:rsid w:val="00732576"/>
    <w:rsid w:val="00744CA1"/>
    <w:rsid w:val="00751F69"/>
    <w:rsid w:val="00752041"/>
    <w:rsid w:val="00762703"/>
    <w:rsid w:val="00763A37"/>
    <w:rsid w:val="00766662"/>
    <w:rsid w:val="00773A38"/>
    <w:rsid w:val="00774AB3"/>
    <w:rsid w:val="00776E46"/>
    <w:rsid w:val="00783B20"/>
    <w:rsid w:val="0078551C"/>
    <w:rsid w:val="00785770"/>
    <w:rsid w:val="00785C2F"/>
    <w:rsid w:val="00787246"/>
    <w:rsid w:val="00792B1C"/>
    <w:rsid w:val="007A2E24"/>
    <w:rsid w:val="007A4EFD"/>
    <w:rsid w:val="007A67EA"/>
    <w:rsid w:val="007B119A"/>
    <w:rsid w:val="007B2B23"/>
    <w:rsid w:val="007B42C5"/>
    <w:rsid w:val="007B44B6"/>
    <w:rsid w:val="007B59ED"/>
    <w:rsid w:val="007C0121"/>
    <w:rsid w:val="007C3C98"/>
    <w:rsid w:val="007D02ED"/>
    <w:rsid w:val="007D1687"/>
    <w:rsid w:val="007D2347"/>
    <w:rsid w:val="007D468E"/>
    <w:rsid w:val="007D7368"/>
    <w:rsid w:val="007E13B7"/>
    <w:rsid w:val="007E1CD4"/>
    <w:rsid w:val="007E310F"/>
    <w:rsid w:val="007E43B2"/>
    <w:rsid w:val="007F235A"/>
    <w:rsid w:val="007F4ABC"/>
    <w:rsid w:val="007F6B82"/>
    <w:rsid w:val="00800B20"/>
    <w:rsid w:val="00803D00"/>
    <w:rsid w:val="00803E02"/>
    <w:rsid w:val="008168D5"/>
    <w:rsid w:val="008252E4"/>
    <w:rsid w:val="00826178"/>
    <w:rsid w:val="00831CBD"/>
    <w:rsid w:val="00833C09"/>
    <w:rsid w:val="008365B4"/>
    <w:rsid w:val="008463BF"/>
    <w:rsid w:val="00853333"/>
    <w:rsid w:val="00853AB2"/>
    <w:rsid w:val="00866851"/>
    <w:rsid w:val="0087669D"/>
    <w:rsid w:val="00876EFD"/>
    <w:rsid w:val="00885836"/>
    <w:rsid w:val="00885DD6"/>
    <w:rsid w:val="008866F8"/>
    <w:rsid w:val="0089445F"/>
    <w:rsid w:val="008A5C72"/>
    <w:rsid w:val="008A67EB"/>
    <w:rsid w:val="008A6B7D"/>
    <w:rsid w:val="008B2E51"/>
    <w:rsid w:val="008B7FC7"/>
    <w:rsid w:val="008C3B2A"/>
    <w:rsid w:val="008C3C97"/>
    <w:rsid w:val="008C49B7"/>
    <w:rsid w:val="008C533D"/>
    <w:rsid w:val="008C79A9"/>
    <w:rsid w:val="008D2CA3"/>
    <w:rsid w:val="008D661D"/>
    <w:rsid w:val="008D6B25"/>
    <w:rsid w:val="008E1990"/>
    <w:rsid w:val="008E7E0B"/>
    <w:rsid w:val="008F1AEE"/>
    <w:rsid w:val="008F6A4D"/>
    <w:rsid w:val="008F7DD6"/>
    <w:rsid w:val="00904B5C"/>
    <w:rsid w:val="009056D8"/>
    <w:rsid w:val="00906516"/>
    <w:rsid w:val="00907889"/>
    <w:rsid w:val="009142AA"/>
    <w:rsid w:val="0091567D"/>
    <w:rsid w:val="00916D18"/>
    <w:rsid w:val="0092247D"/>
    <w:rsid w:val="00923C0B"/>
    <w:rsid w:val="00923D4A"/>
    <w:rsid w:val="00931E34"/>
    <w:rsid w:val="009322F2"/>
    <w:rsid w:val="009327D8"/>
    <w:rsid w:val="0093615B"/>
    <w:rsid w:val="00936A51"/>
    <w:rsid w:val="009417DE"/>
    <w:rsid w:val="00944F82"/>
    <w:rsid w:val="00956AAD"/>
    <w:rsid w:val="0095758A"/>
    <w:rsid w:val="00957D2C"/>
    <w:rsid w:val="009608EE"/>
    <w:rsid w:val="00970C98"/>
    <w:rsid w:val="00972969"/>
    <w:rsid w:val="009752A2"/>
    <w:rsid w:val="00977097"/>
    <w:rsid w:val="0098138A"/>
    <w:rsid w:val="009817DB"/>
    <w:rsid w:val="009A3815"/>
    <w:rsid w:val="009A5988"/>
    <w:rsid w:val="009B1D16"/>
    <w:rsid w:val="009B26CD"/>
    <w:rsid w:val="009B55F5"/>
    <w:rsid w:val="009C0CFF"/>
    <w:rsid w:val="009C2604"/>
    <w:rsid w:val="009C414D"/>
    <w:rsid w:val="009C4EE7"/>
    <w:rsid w:val="009C6EE6"/>
    <w:rsid w:val="009C7D57"/>
    <w:rsid w:val="009E02F9"/>
    <w:rsid w:val="009E291E"/>
    <w:rsid w:val="009E5414"/>
    <w:rsid w:val="009F1D3B"/>
    <w:rsid w:val="009F1EA0"/>
    <w:rsid w:val="009F4705"/>
    <w:rsid w:val="009F530E"/>
    <w:rsid w:val="00A023E7"/>
    <w:rsid w:val="00A05D67"/>
    <w:rsid w:val="00A06B45"/>
    <w:rsid w:val="00A07A76"/>
    <w:rsid w:val="00A137E7"/>
    <w:rsid w:val="00A144A2"/>
    <w:rsid w:val="00A15933"/>
    <w:rsid w:val="00A215AF"/>
    <w:rsid w:val="00A231D9"/>
    <w:rsid w:val="00A34917"/>
    <w:rsid w:val="00A436A7"/>
    <w:rsid w:val="00A468FD"/>
    <w:rsid w:val="00A52857"/>
    <w:rsid w:val="00A53F35"/>
    <w:rsid w:val="00A554F1"/>
    <w:rsid w:val="00A60864"/>
    <w:rsid w:val="00A60C90"/>
    <w:rsid w:val="00A671EB"/>
    <w:rsid w:val="00A713CB"/>
    <w:rsid w:val="00A7517C"/>
    <w:rsid w:val="00A7684C"/>
    <w:rsid w:val="00A7797C"/>
    <w:rsid w:val="00A8301E"/>
    <w:rsid w:val="00A848EB"/>
    <w:rsid w:val="00A8693B"/>
    <w:rsid w:val="00A87C68"/>
    <w:rsid w:val="00A92043"/>
    <w:rsid w:val="00A93E16"/>
    <w:rsid w:val="00AA3C54"/>
    <w:rsid w:val="00AB1391"/>
    <w:rsid w:val="00AC3345"/>
    <w:rsid w:val="00AC3FC9"/>
    <w:rsid w:val="00AC45C6"/>
    <w:rsid w:val="00AC6286"/>
    <w:rsid w:val="00AC6A40"/>
    <w:rsid w:val="00AD1465"/>
    <w:rsid w:val="00AD2E4D"/>
    <w:rsid w:val="00AD44B3"/>
    <w:rsid w:val="00AD48E5"/>
    <w:rsid w:val="00AE4007"/>
    <w:rsid w:val="00AE6535"/>
    <w:rsid w:val="00AF0E9A"/>
    <w:rsid w:val="00AF6057"/>
    <w:rsid w:val="00B01A13"/>
    <w:rsid w:val="00B03FEF"/>
    <w:rsid w:val="00B069EE"/>
    <w:rsid w:val="00B12025"/>
    <w:rsid w:val="00B14F91"/>
    <w:rsid w:val="00B219F2"/>
    <w:rsid w:val="00B30411"/>
    <w:rsid w:val="00B36F60"/>
    <w:rsid w:val="00B40D11"/>
    <w:rsid w:val="00B42AB5"/>
    <w:rsid w:val="00B46AAB"/>
    <w:rsid w:val="00B471E0"/>
    <w:rsid w:val="00B50BE5"/>
    <w:rsid w:val="00B62D23"/>
    <w:rsid w:val="00B642C2"/>
    <w:rsid w:val="00B64B60"/>
    <w:rsid w:val="00B674C0"/>
    <w:rsid w:val="00B84F2D"/>
    <w:rsid w:val="00B871CC"/>
    <w:rsid w:val="00B924DC"/>
    <w:rsid w:val="00B9280E"/>
    <w:rsid w:val="00B93A4C"/>
    <w:rsid w:val="00B95133"/>
    <w:rsid w:val="00BA132A"/>
    <w:rsid w:val="00BB140D"/>
    <w:rsid w:val="00BB3752"/>
    <w:rsid w:val="00BC01BD"/>
    <w:rsid w:val="00BC4318"/>
    <w:rsid w:val="00BC45BF"/>
    <w:rsid w:val="00BC4668"/>
    <w:rsid w:val="00BD1EB9"/>
    <w:rsid w:val="00BD714C"/>
    <w:rsid w:val="00BE0D87"/>
    <w:rsid w:val="00BE3268"/>
    <w:rsid w:val="00BE5003"/>
    <w:rsid w:val="00BE57C6"/>
    <w:rsid w:val="00BE6A3E"/>
    <w:rsid w:val="00BF0901"/>
    <w:rsid w:val="00BF2F11"/>
    <w:rsid w:val="00BF6EBE"/>
    <w:rsid w:val="00C012F6"/>
    <w:rsid w:val="00C033E4"/>
    <w:rsid w:val="00C11EEA"/>
    <w:rsid w:val="00C20F39"/>
    <w:rsid w:val="00C278FC"/>
    <w:rsid w:val="00C32387"/>
    <w:rsid w:val="00C327F7"/>
    <w:rsid w:val="00C32E8F"/>
    <w:rsid w:val="00C34726"/>
    <w:rsid w:val="00C377CB"/>
    <w:rsid w:val="00C43EAF"/>
    <w:rsid w:val="00C4436B"/>
    <w:rsid w:val="00C53088"/>
    <w:rsid w:val="00C5770B"/>
    <w:rsid w:val="00C63140"/>
    <w:rsid w:val="00C65729"/>
    <w:rsid w:val="00C6700F"/>
    <w:rsid w:val="00C747BF"/>
    <w:rsid w:val="00C77340"/>
    <w:rsid w:val="00C82641"/>
    <w:rsid w:val="00C87AB2"/>
    <w:rsid w:val="00C91467"/>
    <w:rsid w:val="00C96B2C"/>
    <w:rsid w:val="00CA3FA5"/>
    <w:rsid w:val="00CA6088"/>
    <w:rsid w:val="00CA7B8C"/>
    <w:rsid w:val="00CB0B5C"/>
    <w:rsid w:val="00CB3D83"/>
    <w:rsid w:val="00CB6133"/>
    <w:rsid w:val="00CC1294"/>
    <w:rsid w:val="00CD2A9B"/>
    <w:rsid w:val="00CD6633"/>
    <w:rsid w:val="00CE57BE"/>
    <w:rsid w:val="00D05421"/>
    <w:rsid w:val="00D17344"/>
    <w:rsid w:val="00D22BAA"/>
    <w:rsid w:val="00D30000"/>
    <w:rsid w:val="00D321F3"/>
    <w:rsid w:val="00D33019"/>
    <w:rsid w:val="00D41F99"/>
    <w:rsid w:val="00D458EC"/>
    <w:rsid w:val="00D50BDA"/>
    <w:rsid w:val="00D52E65"/>
    <w:rsid w:val="00D5420E"/>
    <w:rsid w:val="00D574DE"/>
    <w:rsid w:val="00D601B7"/>
    <w:rsid w:val="00D63852"/>
    <w:rsid w:val="00D641C7"/>
    <w:rsid w:val="00D7031E"/>
    <w:rsid w:val="00D7174E"/>
    <w:rsid w:val="00D747D9"/>
    <w:rsid w:val="00D772C2"/>
    <w:rsid w:val="00D81C97"/>
    <w:rsid w:val="00D84C0F"/>
    <w:rsid w:val="00D85044"/>
    <w:rsid w:val="00D85080"/>
    <w:rsid w:val="00D87C44"/>
    <w:rsid w:val="00D9016A"/>
    <w:rsid w:val="00D90712"/>
    <w:rsid w:val="00D90FD6"/>
    <w:rsid w:val="00D91D93"/>
    <w:rsid w:val="00D926D8"/>
    <w:rsid w:val="00DB186C"/>
    <w:rsid w:val="00DC5F04"/>
    <w:rsid w:val="00DC6BCA"/>
    <w:rsid w:val="00DD328C"/>
    <w:rsid w:val="00DD42B7"/>
    <w:rsid w:val="00DD4773"/>
    <w:rsid w:val="00DD7F54"/>
    <w:rsid w:val="00DE17E4"/>
    <w:rsid w:val="00E07DB1"/>
    <w:rsid w:val="00E2590A"/>
    <w:rsid w:val="00E278AA"/>
    <w:rsid w:val="00E3544E"/>
    <w:rsid w:val="00E42DB2"/>
    <w:rsid w:val="00E432CF"/>
    <w:rsid w:val="00E446BC"/>
    <w:rsid w:val="00E45F7D"/>
    <w:rsid w:val="00E47821"/>
    <w:rsid w:val="00E5032B"/>
    <w:rsid w:val="00E53ECA"/>
    <w:rsid w:val="00E76F48"/>
    <w:rsid w:val="00E8324C"/>
    <w:rsid w:val="00E8332A"/>
    <w:rsid w:val="00E836D3"/>
    <w:rsid w:val="00E874E3"/>
    <w:rsid w:val="00E91D90"/>
    <w:rsid w:val="00E9360A"/>
    <w:rsid w:val="00E94363"/>
    <w:rsid w:val="00E97532"/>
    <w:rsid w:val="00EA7015"/>
    <w:rsid w:val="00EB07B5"/>
    <w:rsid w:val="00EB4662"/>
    <w:rsid w:val="00EB4B9C"/>
    <w:rsid w:val="00ED6F14"/>
    <w:rsid w:val="00EE4D33"/>
    <w:rsid w:val="00EF2ABD"/>
    <w:rsid w:val="00F0025A"/>
    <w:rsid w:val="00F010C7"/>
    <w:rsid w:val="00F01BF0"/>
    <w:rsid w:val="00F02092"/>
    <w:rsid w:val="00F03C89"/>
    <w:rsid w:val="00F12B6B"/>
    <w:rsid w:val="00F20EBB"/>
    <w:rsid w:val="00F433DC"/>
    <w:rsid w:val="00F47115"/>
    <w:rsid w:val="00F62263"/>
    <w:rsid w:val="00F637AC"/>
    <w:rsid w:val="00F65572"/>
    <w:rsid w:val="00F726FB"/>
    <w:rsid w:val="00F80BF6"/>
    <w:rsid w:val="00F858CC"/>
    <w:rsid w:val="00F8610A"/>
    <w:rsid w:val="00F952F2"/>
    <w:rsid w:val="00FB14B3"/>
    <w:rsid w:val="00FD0ADC"/>
    <w:rsid w:val="00FD19EC"/>
    <w:rsid w:val="00FD42E3"/>
    <w:rsid w:val="00FD7439"/>
    <w:rsid w:val="00FD7677"/>
    <w:rsid w:val="00FE07BA"/>
    <w:rsid w:val="00FE28BF"/>
    <w:rsid w:val="00FF0C11"/>
    <w:rsid w:val="00FF3188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5AF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E49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14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144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E49F9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rsid w:val="00072D02"/>
    <w:pPr>
      <w:spacing w:line="360" w:lineRule="exact"/>
      <w:ind w:firstLine="720"/>
      <w:jc w:val="both"/>
    </w:pPr>
  </w:style>
  <w:style w:type="paragraph" w:customStyle="1" w:styleId="a4">
    <w:name w:val="Заголовок к тексту"/>
    <w:basedOn w:val="a"/>
    <w:next w:val="a3"/>
    <w:rsid w:val="00072D02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072D02"/>
    <w:pPr>
      <w:spacing w:line="240" w:lineRule="exact"/>
      <w:jc w:val="center"/>
    </w:pPr>
    <w:rPr>
      <w:lang w:val="en-US"/>
    </w:rPr>
  </w:style>
  <w:style w:type="paragraph" w:customStyle="1" w:styleId="ConsPlusNonformat">
    <w:name w:val="ConsPlusNonformat"/>
    <w:uiPriority w:val="99"/>
    <w:rsid w:val="00072D0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72D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072D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072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"/>
    <w:basedOn w:val="a"/>
    <w:rsid w:val="00D50B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Title">
    <w:name w:val="ConsTitle"/>
    <w:rsid w:val="00B871C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ConsPlusNormal">
    <w:name w:val="ConsPlusNormal"/>
    <w:rsid w:val="00CA7B8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8">
    <w:name w:val="Знак"/>
    <w:basedOn w:val="a"/>
    <w:rsid w:val="00CA7B8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9">
    <w:name w:val="Гипертекстовая ссылка"/>
    <w:uiPriority w:val="99"/>
    <w:rsid w:val="00957D2C"/>
    <w:rPr>
      <w:color w:val="008000"/>
    </w:rPr>
  </w:style>
  <w:style w:type="paragraph" w:styleId="aa">
    <w:name w:val="header"/>
    <w:basedOn w:val="a"/>
    <w:link w:val="ab"/>
    <w:uiPriority w:val="99"/>
    <w:rsid w:val="008944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7651A"/>
    <w:rPr>
      <w:sz w:val="28"/>
    </w:rPr>
  </w:style>
  <w:style w:type="character" w:styleId="ac">
    <w:name w:val="page number"/>
    <w:basedOn w:val="a0"/>
    <w:rsid w:val="0089445F"/>
  </w:style>
  <w:style w:type="character" w:customStyle="1" w:styleId="ad">
    <w:name w:val="Цветовое выделение"/>
    <w:uiPriority w:val="99"/>
    <w:rsid w:val="000E49F9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0E49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0E49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rsid w:val="0067651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7651A"/>
    <w:rPr>
      <w:sz w:val="28"/>
    </w:rPr>
  </w:style>
  <w:style w:type="character" w:styleId="af2">
    <w:name w:val="Strong"/>
    <w:basedOn w:val="a0"/>
    <w:uiPriority w:val="22"/>
    <w:qFormat/>
    <w:rsid w:val="001E2622"/>
    <w:rPr>
      <w:b/>
      <w:bCs/>
    </w:rPr>
  </w:style>
  <w:style w:type="paragraph" w:styleId="af3">
    <w:name w:val="Balloon Text"/>
    <w:basedOn w:val="a"/>
    <w:link w:val="af4"/>
    <w:rsid w:val="0024270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24270D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rsid w:val="00A07A7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A14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A144A2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6">
    <w:name w:val="List Paragraph"/>
    <w:basedOn w:val="a"/>
    <w:uiPriority w:val="34"/>
    <w:qFormat/>
    <w:rsid w:val="00A7797C"/>
    <w:pPr>
      <w:ind w:left="720"/>
      <w:contextualSpacing/>
    </w:pPr>
  </w:style>
  <w:style w:type="paragraph" w:customStyle="1" w:styleId="ConsPlusDocList">
    <w:name w:val="ConsPlusDocList"/>
    <w:uiPriority w:val="99"/>
    <w:rsid w:val="007D1687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7D1687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7D168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extList">
    <w:name w:val="ConsPlusTextList"/>
    <w:uiPriority w:val="99"/>
    <w:rsid w:val="007D168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extList1">
    <w:name w:val="ConsPlusTextList1"/>
    <w:uiPriority w:val="99"/>
    <w:rsid w:val="007D168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HTML">
    <w:name w:val="HTML Preformatted"/>
    <w:basedOn w:val="a"/>
    <w:link w:val="HTML0"/>
    <w:rsid w:val="00B642C2"/>
    <w:rPr>
      <w:rFonts w:ascii="Consolas" w:hAnsi="Consolas"/>
      <w:sz w:val="20"/>
    </w:rPr>
  </w:style>
  <w:style w:type="character" w:customStyle="1" w:styleId="HTML0">
    <w:name w:val="Стандартный HTML Знак"/>
    <w:basedOn w:val="a0"/>
    <w:link w:val="HTML"/>
    <w:rsid w:val="00B642C2"/>
    <w:rPr>
      <w:rFonts w:ascii="Consolas" w:hAnsi="Consolas"/>
    </w:rPr>
  </w:style>
  <w:style w:type="character" w:styleId="af7">
    <w:name w:val="FollowedHyperlink"/>
    <w:basedOn w:val="a0"/>
    <w:uiPriority w:val="99"/>
    <w:rsid w:val="00B642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72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945252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696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D4DFA346EE146B3253DDE4D2B40778A1C1D791707ACC0A0019356FCE0236B153x9J" TargetMode="External"/><Relationship Id="rId18" Type="http://schemas.openxmlformats.org/officeDocument/2006/relationships/header" Target="header1.xml"/><Relationship Id="rId26" Type="http://schemas.openxmlformats.org/officeDocument/2006/relationships/hyperlink" Target="https://login.consultant.ru/link/?req=doc&amp;base=RZR&amp;n=330116&amp;date=03.11.2019" TargetMode="External"/><Relationship Id="rId39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ZR&amp;n=330422&amp;date=03.11.2019&amp;dst=4618&amp;fld=134" TargetMode="External"/><Relationship Id="rId34" Type="http://schemas.openxmlformats.org/officeDocument/2006/relationships/footer" Target="footer4.xml"/><Relationship Id="rId42" Type="http://schemas.openxmlformats.org/officeDocument/2006/relationships/footer" Target="footer5.xml"/><Relationship Id="rId47" Type="http://schemas.openxmlformats.org/officeDocument/2006/relationships/header" Target="header8.xml"/><Relationship Id="rId50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ED4DFA346EE146B3253DDE7C0D85872A4C38F9A7176C55B5E466E32990B3CE67E9FA7E8272C86AE54x2J" TargetMode="External"/><Relationship Id="rId17" Type="http://schemas.openxmlformats.org/officeDocument/2006/relationships/hyperlink" Target="garantF1://36974073.0" TargetMode="External"/><Relationship Id="rId25" Type="http://schemas.openxmlformats.org/officeDocument/2006/relationships/image" Target="media/image1.wmf"/><Relationship Id="rId33" Type="http://schemas.openxmlformats.org/officeDocument/2006/relationships/header" Target="header5.xml"/><Relationship Id="rId38" Type="http://schemas.openxmlformats.org/officeDocument/2006/relationships/hyperlink" Target="https://login.consultant.ru/link/?req=doc&amp;base=RLAW177&amp;n=172734&amp;date=03.11.2019" TargetMode="External"/><Relationship Id="rId46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D4DFA346EE146B3253DDE4D2B40778A1C1D7917175CA040019356FCE0236B153x9J" TargetMode="External"/><Relationship Id="rId20" Type="http://schemas.openxmlformats.org/officeDocument/2006/relationships/header" Target="header2.xml"/><Relationship Id="rId29" Type="http://schemas.openxmlformats.org/officeDocument/2006/relationships/header" Target="header3.xml"/><Relationship Id="rId41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D4DFA346EE146B3253DDE7C0D85872A4C289947F70C55B5E466E32990B3CE67E9FA7E8272C86AE54x3J" TargetMode="External"/><Relationship Id="rId24" Type="http://schemas.openxmlformats.org/officeDocument/2006/relationships/hyperlink" Target="https://login.consultant.ru/link/?req=doc&amp;base=RLAW177&amp;n=172734&amp;date=03.11.2019" TargetMode="External"/><Relationship Id="rId32" Type="http://schemas.openxmlformats.org/officeDocument/2006/relationships/footer" Target="footer3.xml"/><Relationship Id="rId37" Type="http://schemas.openxmlformats.org/officeDocument/2006/relationships/hyperlink" Target="https://login.consultant.ru/link/?req=doc&amp;base=RLAW177&amp;n=183063&amp;date=03.11.2019" TargetMode="External"/><Relationship Id="rId40" Type="http://schemas.openxmlformats.org/officeDocument/2006/relationships/hyperlink" Target="https://login.consultant.ru/link/?req=doc&amp;base=RZR&amp;n=330116&amp;date=03.11.2019" TargetMode="External"/><Relationship Id="rId45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ED4DFA346EE146B3253DDE4D2B40778A1C1D791707ACC0A0019356FCE0236B153x9J" TargetMode="External"/><Relationship Id="rId23" Type="http://schemas.openxmlformats.org/officeDocument/2006/relationships/hyperlink" Target="https://login.consultant.ru/link/?req=doc&amp;base=RLAW177&amp;n=183063&amp;date=03.11.2019" TargetMode="External"/><Relationship Id="rId28" Type="http://schemas.openxmlformats.org/officeDocument/2006/relationships/hyperlink" Target="https://login.consultant.ru/link/?req=doc&amp;base=RZR&amp;n=286959&amp;date=03.11.2019" TargetMode="External"/><Relationship Id="rId36" Type="http://schemas.openxmlformats.org/officeDocument/2006/relationships/hyperlink" Target="https://login.consultant.ru/link/?req=doc&amp;base=RZR&amp;n=333526&amp;date=03.11.2019&amp;dst=100013&amp;fld=134" TargetMode="External"/><Relationship Id="rId49" Type="http://schemas.openxmlformats.org/officeDocument/2006/relationships/header" Target="header9.xml"/><Relationship Id="rId10" Type="http://schemas.openxmlformats.org/officeDocument/2006/relationships/hyperlink" Target="consultantplus://offline/ref=BED4DFA346EE146B3253DDE7C0D85872A5CA8D9D7E71C55B5E466E32990B3CE67E9FA7ED212D58xEJ" TargetMode="External"/><Relationship Id="rId19" Type="http://schemas.openxmlformats.org/officeDocument/2006/relationships/footer" Target="footer1.xml"/><Relationship Id="rId31" Type="http://schemas.openxmlformats.org/officeDocument/2006/relationships/header" Target="header4.xml"/><Relationship Id="rId44" Type="http://schemas.openxmlformats.org/officeDocument/2006/relationships/hyperlink" Target="https://login.consultant.ru/link/?req=doc&amp;base=RZR&amp;n=286959&amp;date=03.11.2019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D4DFA346EE146B3253DDE7C0D85872A5CA8D9D7E71C55B5E466E32990B3CE67E9FA7E8272F82AF54x0J" TargetMode="External"/><Relationship Id="rId14" Type="http://schemas.openxmlformats.org/officeDocument/2006/relationships/hyperlink" Target="consultantplus://offline/ref=BED4DFA346EE146B3253DDE4D2B40778A1C1D7917175CA040019356FCE0236B153x9J" TargetMode="External"/><Relationship Id="rId22" Type="http://schemas.openxmlformats.org/officeDocument/2006/relationships/hyperlink" Target="https://login.consultant.ru/link/?req=doc&amp;base=RZR&amp;n=333433&amp;date=03.11.2019&amp;dst=100012&amp;fld=134" TargetMode="External"/><Relationship Id="rId27" Type="http://schemas.openxmlformats.org/officeDocument/2006/relationships/hyperlink" Target="https://login.consultant.ru/link/?req=doc&amp;base=RZR&amp;n=330422&amp;date=03.11.2019" TargetMode="External"/><Relationship Id="rId30" Type="http://schemas.openxmlformats.org/officeDocument/2006/relationships/footer" Target="footer2.xml"/><Relationship Id="rId35" Type="http://schemas.openxmlformats.org/officeDocument/2006/relationships/hyperlink" Target="https://login.consultant.ru/link/?req=doc&amp;base=RZR&amp;n=330422&amp;date=03.11.2019&amp;dst=103400&amp;fld=134" TargetMode="External"/><Relationship Id="rId43" Type="http://schemas.openxmlformats.org/officeDocument/2006/relationships/hyperlink" Target="https://login.consultant.ru/link/?req=doc&amp;base=RZR&amp;n=330422&amp;date=03.11.2019" TargetMode="External"/><Relationship Id="rId48" Type="http://schemas.openxmlformats.org/officeDocument/2006/relationships/footer" Target="footer7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55345-6FA7-470F-A15D-F58BE5FA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141</Pages>
  <Words>20594</Words>
  <Characters>117392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organization</Company>
  <LinksUpToDate>false</LinksUpToDate>
  <CharactersWithSpaces>137711</CharactersWithSpaces>
  <SharedDoc>false</SharedDoc>
  <HLinks>
    <vt:vector size="72" baseType="variant"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garantf1://70016264.1000/</vt:lpwstr>
      </vt:variant>
      <vt:variant>
        <vt:lpwstr/>
      </vt:variant>
      <vt:variant>
        <vt:i4>2031648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sub_100104</vt:lpwstr>
      </vt:variant>
      <vt:variant>
        <vt:i4>1703971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sub_200000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6750270</vt:i4>
      </vt:variant>
      <vt:variant>
        <vt:i4>15</vt:i4>
      </vt:variant>
      <vt:variant>
        <vt:i4>0</vt:i4>
      </vt:variant>
      <vt:variant>
        <vt:i4>5</vt:i4>
      </vt:variant>
      <vt:variant>
        <vt:lpwstr>garantf1://36850075.0/</vt:lpwstr>
      </vt:variant>
      <vt:variant>
        <vt:lpwstr/>
      </vt:variant>
      <vt:variant>
        <vt:i4>6750271</vt:i4>
      </vt:variant>
      <vt:variant>
        <vt:i4>12</vt:i4>
      </vt:variant>
      <vt:variant>
        <vt:i4>0</vt:i4>
      </vt:variant>
      <vt:variant>
        <vt:i4>5</vt:i4>
      </vt:variant>
      <vt:variant>
        <vt:lpwstr>garantf1://36850075.1/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6291504</vt:i4>
      </vt:variant>
      <vt:variant>
        <vt:i4>3</vt:i4>
      </vt:variant>
      <vt:variant>
        <vt:i4>0</vt:i4>
      </vt:variant>
      <vt:variant>
        <vt:i4>5</vt:i4>
      </vt:variant>
      <vt:variant>
        <vt:lpwstr>garantf1://36892225.0/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отдел кадров</dc:creator>
  <cp:lastModifiedBy>Маковецкая Л.Ю.</cp:lastModifiedBy>
  <cp:revision>18</cp:revision>
  <cp:lastPrinted>2020-01-13T09:56:00Z</cp:lastPrinted>
  <dcterms:created xsi:type="dcterms:W3CDTF">2019-11-03T11:41:00Z</dcterms:created>
  <dcterms:modified xsi:type="dcterms:W3CDTF">2020-01-13T10:14:00Z</dcterms:modified>
</cp:coreProperties>
</file>