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</w:t>
      </w:r>
      <w:r w:rsidR="00D013B4">
        <w:rPr>
          <w:b/>
          <w:bCs/>
          <w:sz w:val="28"/>
          <w:szCs w:val="28"/>
        </w:rPr>
        <w:t>на на право заключения договора</w:t>
      </w: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аренды земельного участка</w:t>
      </w:r>
      <w:r w:rsidR="00D013B4" w:rsidRPr="00D013B4">
        <w:rPr>
          <w:sz w:val="28"/>
          <w:szCs w:val="28"/>
        </w:rPr>
        <w:t xml:space="preserve"> </w:t>
      </w:r>
      <w:r w:rsidR="00D013B4" w:rsidRPr="00D013B4">
        <w:rPr>
          <w:b/>
          <w:bCs/>
          <w:sz w:val="28"/>
          <w:szCs w:val="28"/>
        </w:rPr>
        <w:t>по адресу: г.Геленджик,</w:t>
      </w:r>
    </w:p>
    <w:p w:rsidR="008D4DB0" w:rsidRDefault="00022987" w:rsidP="008D4DB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spellStart"/>
      <w:r w:rsidRPr="00022987">
        <w:rPr>
          <w:b/>
          <w:bCs/>
          <w:sz w:val="28"/>
          <w:szCs w:val="28"/>
        </w:rPr>
        <w:t>ул</w:t>
      </w:r>
      <w:proofErr w:type="gramStart"/>
      <w:r w:rsidRPr="00022987">
        <w:rPr>
          <w:b/>
          <w:bCs/>
          <w:sz w:val="28"/>
          <w:szCs w:val="28"/>
        </w:rPr>
        <w:t>.А</w:t>
      </w:r>
      <w:proofErr w:type="gramEnd"/>
      <w:r w:rsidRPr="00022987">
        <w:rPr>
          <w:b/>
          <w:bCs/>
          <w:sz w:val="28"/>
          <w:szCs w:val="28"/>
        </w:rPr>
        <w:t>бинская</w:t>
      </w:r>
      <w:proofErr w:type="spellEnd"/>
      <w:r w:rsidR="00D013B4">
        <w:rPr>
          <w:b/>
          <w:bCs/>
          <w:sz w:val="28"/>
          <w:szCs w:val="28"/>
        </w:rPr>
        <w:t xml:space="preserve">, </w:t>
      </w:r>
      <w:r w:rsidR="0017078D">
        <w:rPr>
          <w:b/>
          <w:bCs/>
          <w:sz w:val="28"/>
          <w:szCs w:val="28"/>
        </w:rPr>
        <w:t xml:space="preserve">с кадастровым номером </w:t>
      </w:r>
      <w:r w:rsidRPr="00022987">
        <w:rPr>
          <w:b/>
          <w:bCs/>
          <w:sz w:val="28"/>
          <w:szCs w:val="28"/>
        </w:rPr>
        <w:t>23:40:0000000:6302</w:t>
      </w:r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8D4DB0">
        <w:rPr>
          <w:b/>
          <w:bCs/>
          <w:sz w:val="28"/>
          <w:szCs w:val="28"/>
        </w:rPr>
        <w:t xml:space="preserve"> </w:t>
      </w:r>
      <w:r w:rsidR="0017078D">
        <w:rPr>
          <w:b/>
          <w:bCs/>
          <w:sz w:val="28"/>
          <w:szCs w:val="28"/>
        </w:rPr>
        <w:t xml:space="preserve">собственности </w:t>
      </w:r>
    </w:p>
    <w:p w:rsidR="0017078D" w:rsidRDefault="0017078D" w:rsidP="0002298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B111E3" w:rsidRPr="0048655B" w:rsidRDefault="00B111E3" w:rsidP="00B111E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E05ECA">
        <w:rPr>
          <w:sz w:val="28"/>
          <w:szCs w:val="28"/>
        </w:rPr>
        <w:t>11</w:t>
      </w:r>
      <w:r w:rsidRPr="002E01CF">
        <w:rPr>
          <w:sz w:val="28"/>
          <w:szCs w:val="28"/>
        </w:rPr>
        <w:t xml:space="preserve"> </w:t>
      </w:r>
      <w:r w:rsidR="00E05ECA">
        <w:rPr>
          <w:sz w:val="28"/>
          <w:szCs w:val="28"/>
        </w:rPr>
        <w:t>июня 2021 года №170</w:t>
      </w:r>
      <w:r w:rsidRPr="002E01CF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2E01CF">
        <w:rPr>
          <w:sz w:val="28"/>
          <w:szCs w:val="28"/>
        </w:rPr>
        <w:t>в</w:t>
      </w:r>
      <w:proofErr w:type="gramEnd"/>
      <w:r w:rsidRPr="002E01CF">
        <w:rPr>
          <w:sz w:val="28"/>
          <w:szCs w:val="28"/>
        </w:rPr>
        <w:t xml:space="preserve"> редакции Закона Краснодарского края от 31 мая</w:t>
      </w:r>
      <w:r>
        <w:rPr>
          <w:sz w:val="28"/>
          <w:szCs w:val="28"/>
        </w:rPr>
        <w:t xml:space="preserve">      </w:t>
      </w:r>
      <w:r w:rsidRPr="002E01CF">
        <w:rPr>
          <w:sz w:val="28"/>
          <w:szCs w:val="28"/>
        </w:rPr>
        <w:t>2021 года №4474-КЗ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D013B4" w:rsidRPr="00E05ECA" w:rsidRDefault="004D4882" w:rsidP="00E05ECA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022987">
        <w:rPr>
          <w:sz w:val="28"/>
          <w:szCs w:val="28"/>
        </w:rPr>
        <w:t>521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33726C">
        <w:rPr>
          <w:sz w:val="28"/>
          <w:szCs w:val="28"/>
        </w:rPr>
        <w:t xml:space="preserve"> (</w:t>
      </w:r>
      <w:proofErr w:type="spellStart"/>
      <w:r w:rsidR="00022987" w:rsidRPr="00022987">
        <w:rPr>
          <w:sz w:val="28"/>
          <w:szCs w:val="28"/>
        </w:rPr>
        <w:t>приаэродромная</w:t>
      </w:r>
      <w:proofErr w:type="spellEnd"/>
      <w:r w:rsidR="00022987" w:rsidRPr="00022987">
        <w:rPr>
          <w:sz w:val="28"/>
          <w:szCs w:val="28"/>
        </w:rPr>
        <w:t xml:space="preserve"> территория</w:t>
      </w:r>
      <w:r w:rsidR="00E05ECA">
        <w:rPr>
          <w:sz w:val="28"/>
          <w:szCs w:val="28"/>
        </w:rPr>
        <w:t xml:space="preserve"> аэродрома Геленджик</w:t>
      </w:r>
      <w:r w:rsidR="00022987" w:rsidRPr="00022987">
        <w:rPr>
          <w:sz w:val="28"/>
          <w:szCs w:val="28"/>
        </w:rPr>
        <w:t xml:space="preserve"> (сектор 245), требуется одобрение </w:t>
      </w:r>
      <w:proofErr w:type="spellStart"/>
      <w:r w:rsidR="00022987" w:rsidRPr="00022987">
        <w:rPr>
          <w:sz w:val="28"/>
          <w:szCs w:val="28"/>
        </w:rPr>
        <w:t>Геленджикского</w:t>
      </w:r>
      <w:proofErr w:type="spellEnd"/>
      <w:r w:rsidR="00022987" w:rsidRPr="00022987">
        <w:rPr>
          <w:sz w:val="28"/>
          <w:szCs w:val="28"/>
        </w:rPr>
        <w:t xml:space="preserve"> отделения Таманского центра организации воздушного движения</w:t>
      </w:r>
      <w:r w:rsidR="00E05ECA">
        <w:rPr>
          <w:sz w:val="28"/>
          <w:szCs w:val="28"/>
        </w:rPr>
        <w:t xml:space="preserve">; </w:t>
      </w:r>
      <w:r w:rsidR="00E05ECA" w:rsidRPr="001B04B2">
        <w:rPr>
          <w:sz w:val="28"/>
          <w:szCs w:val="28"/>
        </w:rPr>
        <w:t xml:space="preserve">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E05ECA" w:rsidRPr="001B04B2">
        <w:rPr>
          <w:sz w:val="28"/>
          <w:szCs w:val="28"/>
        </w:rPr>
        <w:t>дБ</w:t>
      </w:r>
      <w:r w:rsidR="00E05ECA">
        <w:rPr>
          <w:sz w:val="28"/>
          <w:szCs w:val="28"/>
        </w:rPr>
        <w:t>А</w:t>
      </w:r>
      <w:proofErr w:type="spellEnd"/>
      <w:r w:rsidR="0033726C">
        <w:rPr>
          <w:sz w:val="28"/>
          <w:szCs w:val="28"/>
        </w:rPr>
        <w:t>)</w:t>
      </w:r>
      <w:r w:rsidR="00D8660E">
        <w:rPr>
          <w:sz w:val="28"/>
          <w:szCs w:val="28"/>
        </w:rPr>
        <w:t>,</w:t>
      </w:r>
      <w:r w:rsidR="0033726C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022987" w:rsidRPr="00022987">
        <w:rPr>
          <w:sz w:val="28"/>
          <w:szCs w:val="28"/>
        </w:rPr>
        <w:t>23:40:0000000:6302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022987" w:rsidRPr="00022987">
        <w:rPr>
          <w:sz w:val="28"/>
          <w:szCs w:val="28"/>
        </w:rPr>
        <w:t>ул.Абинская</w:t>
      </w:r>
      <w:proofErr w:type="spellEnd"/>
      <w:r w:rsidR="00022987" w:rsidRPr="0002298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D013B4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022987" w:rsidRPr="00022987">
        <w:rPr>
          <w:sz w:val="28"/>
          <w:szCs w:val="28"/>
        </w:rPr>
        <w:t>для индивидуально</w:t>
      </w:r>
      <w:r w:rsidR="00B111E3">
        <w:rPr>
          <w:sz w:val="28"/>
          <w:szCs w:val="28"/>
        </w:rPr>
        <w:t>го</w:t>
      </w:r>
      <w:r w:rsidR="00022987" w:rsidRPr="00022987">
        <w:rPr>
          <w:sz w:val="28"/>
          <w:szCs w:val="28"/>
        </w:rPr>
        <w:t xml:space="preserve"> жилищного строительства</w:t>
      </w:r>
      <w:r w:rsidR="00D013B4">
        <w:rPr>
          <w:sz w:val="28"/>
          <w:szCs w:val="28"/>
        </w:rPr>
        <w:t xml:space="preserve">», </w:t>
      </w:r>
      <w:r w:rsidR="00D013B4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D013B4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E96017">
        <w:rPr>
          <w:sz w:val="28"/>
          <w:szCs w:val="28"/>
        </w:rPr>
        <w:t>ом</w:t>
      </w:r>
      <w:r w:rsidR="009D3481" w:rsidRPr="009D3481">
        <w:rPr>
          <w:sz w:val="28"/>
          <w:szCs w:val="28"/>
        </w:rPr>
        <w:t xml:space="preserve"> 8</w:t>
      </w:r>
      <w:r w:rsidR="00E96017">
        <w:rPr>
          <w:sz w:val="28"/>
          <w:szCs w:val="28"/>
        </w:rPr>
        <w:t xml:space="preserve"> </w:t>
      </w:r>
      <w:r w:rsidR="009D3481" w:rsidRPr="009D3481">
        <w:rPr>
          <w:sz w:val="28"/>
          <w:szCs w:val="28"/>
        </w:rPr>
        <w:t>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3" w:rsidRDefault="00DB6993" w:rsidP="00E96017">
      <w:pPr>
        <w:rPr>
          <w:sz w:val="28"/>
          <w:szCs w:val="28"/>
        </w:rPr>
      </w:pPr>
      <w:bookmarkStart w:id="0" w:name="_GoBack"/>
      <w:bookmarkEnd w:id="0"/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04" w:rsidRDefault="00B75E04">
      <w:r>
        <w:separator/>
      </w:r>
    </w:p>
  </w:endnote>
  <w:endnote w:type="continuationSeparator" w:id="0">
    <w:p w:rsidR="00B75E04" w:rsidRDefault="00B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04" w:rsidRDefault="00B75E04">
      <w:r>
        <w:separator/>
      </w:r>
    </w:p>
  </w:footnote>
  <w:footnote w:type="continuationSeparator" w:id="0">
    <w:p w:rsidR="00B75E04" w:rsidRDefault="00B7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F16089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987"/>
    <w:rsid w:val="0002401E"/>
    <w:rsid w:val="000313DC"/>
    <w:rsid w:val="00032040"/>
    <w:rsid w:val="00035731"/>
    <w:rsid w:val="00043C39"/>
    <w:rsid w:val="00043DB1"/>
    <w:rsid w:val="00051937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16A0B"/>
    <w:rsid w:val="002425BF"/>
    <w:rsid w:val="00281735"/>
    <w:rsid w:val="0029265C"/>
    <w:rsid w:val="00293AED"/>
    <w:rsid w:val="002941C9"/>
    <w:rsid w:val="002A5247"/>
    <w:rsid w:val="002B34D8"/>
    <w:rsid w:val="002B6F71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C02F7"/>
    <w:rsid w:val="003D445C"/>
    <w:rsid w:val="003E11A5"/>
    <w:rsid w:val="003E5502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11183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0347"/>
    <w:rsid w:val="007D19E4"/>
    <w:rsid w:val="007D47C9"/>
    <w:rsid w:val="007F24F8"/>
    <w:rsid w:val="00813BDB"/>
    <w:rsid w:val="00820EAE"/>
    <w:rsid w:val="0082222E"/>
    <w:rsid w:val="00826E3F"/>
    <w:rsid w:val="0083565F"/>
    <w:rsid w:val="00845BF6"/>
    <w:rsid w:val="0086506E"/>
    <w:rsid w:val="00870585"/>
    <w:rsid w:val="00881242"/>
    <w:rsid w:val="008918D9"/>
    <w:rsid w:val="008A2455"/>
    <w:rsid w:val="008A33E3"/>
    <w:rsid w:val="008B095F"/>
    <w:rsid w:val="008B2751"/>
    <w:rsid w:val="008B4833"/>
    <w:rsid w:val="008C2EF8"/>
    <w:rsid w:val="008D4DB0"/>
    <w:rsid w:val="008E161A"/>
    <w:rsid w:val="008E4157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C3F44"/>
    <w:rsid w:val="00AD06E9"/>
    <w:rsid w:val="00AE2F2C"/>
    <w:rsid w:val="00AF1179"/>
    <w:rsid w:val="00AF12B3"/>
    <w:rsid w:val="00B111E3"/>
    <w:rsid w:val="00B11794"/>
    <w:rsid w:val="00B46CBC"/>
    <w:rsid w:val="00B627CD"/>
    <w:rsid w:val="00B71167"/>
    <w:rsid w:val="00B72C75"/>
    <w:rsid w:val="00B738D6"/>
    <w:rsid w:val="00B75E04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672D3"/>
    <w:rsid w:val="00C70FD6"/>
    <w:rsid w:val="00CA78E1"/>
    <w:rsid w:val="00CC517E"/>
    <w:rsid w:val="00CD5E1F"/>
    <w:rsid w:val="00CE7CC5"/>
    <w:rsid w:val="00CF39B6"/>
    <w:rsid w:val="00CF3BB4"/>
    <w:rsid w:val="00CF6780"/>
    <w:rsid w:val="00D013B4"/>
    <w:rsid w:val="00D03E4F"/>
    <w:rsid w:val="00D05098"/>
    <w:rsid w:val="00D26510"/>
    <w:rsid w:val="00D619C5"/>
    <w:rsid w:val="00D67465"/>
    <w:rsid w:val="00D67C51"/>
    <w:rsid w:val="00D76B5E"/>
    <w:rsid w:val="00D80542"/>
    <w:rsid w:val="00D81DCE"/>
    <w:rsid w:val="00D8660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5ECA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96017"/>
    <w:rsid w:val="00EB50FC"/>
    <w:rsid w:val="00EF6037"/>
    <w:rsid w:val="00F103D3"/>
    <w:rsid w:val="00F10DAB"/>
    <w:rsid w:val="00F16089"/>
    <w:rsid w:val="00F41756"/>
    <w:rsid w:val="00F664C2"/>
    <w:rsid w:val="00F70C3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F896-A8C1-45E2-BF6C-4A389066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9</cp:revision>
  <cp:lastPrinted>2021-06-21T11:22:00Z</cp:lastPrinted>
  <dcterms:created xsi:type="dcterms:W3CDTF">2021-05-28T08:15:00Z</dcterms:created>
  <dcterms:modified xsi:type="dcterms:W3CDTF">2021-07-02T09:38:00Z</dcterms:modified>
</cp:coreProperties>
</file>