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92" w:rsidRPr="00972F8C" w:rsidRDefault="00E90492" w:rsidP="00E90492">
      <w:pPr>
        <w:jc w:val="center"/>
        <w:rPr>
          <w:sz w:val="26"/>
        </w:rPr>
      </w:pPr>
      <w:bookmarkStart w:id="0" w:name="_Hlk11171993"/>
      <w:r>
        <w:rPr>
          <w:noProof/>
        </w:rPr>
        <w:drawing>
          <wp:inline distT="0" distB="0" distL="0" distR="0" wp14:anchorId="4DDF7810" wp14:editId="110DC991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492" w:rsidRPr="00E41CBC" w:rsidRDefault="00E90492" w:rsidP="00E90492">
      <w:pPr>
        <w:jc w:val="center"/>
        <w:rPr>
          <w:rFonts w:eastAsia="Arial Unicode MS"/>
          <w:b/>
          <w:szCs w:val="28"/>
        </w:rPr>
      </w:pPr>
      <w:r w:rsidRPr="00E41CBC">
        <w:rPr>
          <w:rFonts w:eastAsia="Arial Unicode MS"/>
          <w:b/>
          <w:szCs w:val="28"/>
        </w:rPr>
        <w:t>АДМИНИСТРАЦИЯ МУНИЦИПАЛЬНОГО ОБРАЗОВАНИЯ</w:t>
      </w:r>
    </w:p>
    <w:p w:rsidR="00E90492" w:rsidRPr="00E41CBC" w:rsidRDefault="00E90492" w:rsidP="00E90492">
      <w:pPr>
        <w:jc w:val="center"/>
        <w:rPr>
          <w:rFonts w:eastAsia="Arial Unicode MS"/>
          <w:b/>
          <w:szCs w:val="28"/>
        </w:rPr>
      </w:pPr>
      <w:r w:rsidRPr="00E41CBC">
        <w:rPr>
          <w:rFonts w:eastAsia="Arial Unicode MS"/>
          <w:b/>
          <w:szCs w:val="28"/>
        </w:rPr>
        <w:t>ГОРОД-КУРОРТ ГЕЛЕНДЖИК</w:t>
      </w:r>
    </w:p>
    <w:p w:rsidR="00E90492" w:rsidRDefault="00E90492" w:rsidP="00E90492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E90492" w:rsidRPr="00E41CBC" w:rsidRDefault="00E90492" w:rsidP="00E90492">
      <w:pPr>
        <w:jc w:val="center"/>
        <w:rPr>
          <w:rFonts w:eastAsia="Arial Unicode MS"/>
          <w:b/>
          <w:sz w:val="34"/>
          <w:szCs w:val="34"/>
        </w:rPr>
      </w:pPr>
      <w:r w:rsidRPr="00E41CBC">
        <w:rPr>
          <w:rFonts w:eastAsia="Arial Unicode MS"/>
          <w:b/>
          <w:sz w:val="34"/>
          <w:szCs w:val="34"/>
        </w:rPr>
        <w:t>ПОСТАНОВЛЕНИЕ</w:t>
      </w:r>
    </w:p>
    <w:p w:rsidR="00E90492" w:rsidRDefault="00E90492" w:rsidP="00E90492">
      <w:pPr>
        <w:jc w:val="center"/>
        <w:rPr>
          <w:b/>
          <w:szCs w:val="28"/>
        </w:rPr>
      </w:pPr>
    </w:p>
    <w:p w:rsidR="00E90492" w:rsidRPr="00972F8C" w:rsidRDefault="00E90492" w:rsidP="00E90492">
      <w:pPr>
        <w:rPr>
          <w:b/>
          <w:szCs w:val="28"/>
        </w:rPr>
      </w:pPr>
      <w:r w:rsidRPr="00972F8C">
        <w:rPr>
          <w:b/>
          <w:szCs w:val="28"/>
        </w:rPr>
        <w:t xml:space="preserve">от </w:t>
      </w:r>
      <w:r>
        <w:rPr>
          <w:b/>
          <w:szCs w:val="28"/>
        </w:rPr>
        <w:t>8 июля</w:t>
      </w:r>
      <w:r>
        <w:rPr>
          <w:b/>
          <w:szCs w:val="28"/>
        </w:rPr>
        <w:t xml:space="preserve"> 2022 года</w:t>
      </w:r>
      <w:r w:rsidRPr="00972F8C">
        <w:rPr>
          <w:b/>
          <w:szCs w:val="28"/>
        </w:rPr>
        <w:t xml:space="preserve"> </w:t>
      </w:r>
      <w:r w:rsidRPr="00972F8C">
        <w:rPr>
          <w:b/>
          <w:szCs w:val="28"/>
        </w:rPr>
        <w:tab/>
        <w:t xml:space="preserve">                </w:t>
      </w: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Pr="00972F8C">
        <w:rPr>
          <w:b/>
          <w:szCs w:val="28"/>
        </w:rPr>
        <w:t>№</w:t>
      </w:r>
      <w:r>
        <w:rPr>
          <w:b/>
          <w:szCs w:val="28"/>
        </w:rPr>
        <w:t>1556</w:t>
      </w:r>
    </w:p>
    <w:p w:rsidR="00E90492" w:rsidRPr="00972F8C" w:rsidRDefault="00E90492" w:rsidP="00E90492">
      <w:pPr>
        <w:jc w:val="center"/>
        <w:rPr>
          <w:sz w:val="16"/>
          <w:szCs w:val="16"/>
        </w:rPr>
      </w:pPr>
    </w:p>
    <w:p w:rsidR="00E90492" w:rsidRPr="00972F8C" w:rsidRDefault="00E90492" w:rsidP="00E90492">
      <w:pPr>
        <w:tabs>
          <w:tab w:val="center" w:pos="5386"/>
        </w:tabs>
        <w:jc w:val="center"/>
        <w:rPr>
          <w:rFonts w:ascii="Trebuchet MS" w:hAnsi="Trebuchet MS"/>
          <w:sz w:val="20"/>
        </w:rPr>
      </w:pPr>
      <w:r w:rsidRPr="00972F8C">
        <w:rPr>
          <w:rFonts w:ascii="Trebuchet MS" w:hAnsi="Trebuchet MS"/>
          <w:sz w:val="20"/>
        </w:rPr>
        <w:t>г. Геленджик</w:t>
      </w:r>
    </w:p>
    <w:bookmarkEnd w:id="0"/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Pr="00FB436B" w:rsidRDefault="002C3FAC">
      <w:pPr>
        <w:tabs>
          <w:tab w:val="left" w:pos="900"/>
        </w:tabs>
        <w:ind w:right="-185"/>
        <w:jc w:val="center"/>
        <w:rPr>
          <w:rFonts w:eastAsia="Arial"/>
          <w:sz w:val="16"/>
          <w:szCs w:val="28"/>
        </w:rPr>
      </w:pPr>
    </w:p>
    <w:p w:rsidR="00C74C58" w:rsidRPr="00FB436B" w:rsidRDefault="00C74C58">
      <w:pPr>
        <w:tabs>
          <w:tab w:val="left" w:pos="900"/>
        </w:tabs>
        <w:ind w:right="-185"/>
        <w:jc w:val="center"/>
        <w:rPr>
          <w:rFonts w:eastAsia="Arial"/>
          <w:sz w:val="18"/>
          <w:szCs w:val="28"/>
        </w:rPr>
      </w:pPr>
    </w:p>
    <w:p w:rsidR="00A757CD" w:rsidRDefault="0017078D" w:rsidP="0017078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</w:t>
      </w:r>
    </w:p>
    <w:p w:rsidR="00A757CD" w:rsidRDefault="0017078D" w:rsidP="00A757C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5A5F47" w:rsidRPr="005A5F47">
        <w:rPr>
          <w:b/>
          <w:bCs/>
          <w:sz w:val="28"/>
          <w:szCs w:val="28"/>
        </w:rPr>
        <w:t>23:40:0405027:13</w:t>
      </w:r>
      <w:r w:rsidR="00A757CD">
        <w:rPr>
          <w:b/>
          <w:bCs/>
          <w:sz w:val="28"/>
          <w:szCs w:val="28"/>
        </w:rPr>
        <w:t xml:space="preserve"> </w:t>
      </w:r>
      <w:r w:rsidR="00A757CD" w:rsidRPr="00A757CD">
        <w:rPr>
          <w:b/>
          <w:bCs/>
          <w:sz w:val="28"/>
          <w:szCs w:val="28"/>
        </w:rPr>
        <w:t xml:space="preserve">по адресу: </w:t>
      </w:r>
      <w:proofErr w:type="spellStart"/>
      <w:r w:rsidR="00A757CD" w:rsidRPr="00A757CD">
        <w:rPr>
          <w:b/>
          <w:bCs/>
          <w:sz w:val="28"/>
          <w:szCs w:val="28"/>
        </w:rPr>
        <w:t>г</w:t>
      </w:r>
      <w:proofErr w:type="gramStart"/>
      <w:r w:rsidR="00A757CD" w:rsidRPr="00A757CD">
        <w:rPr>
          <w:b/>
          <w:bCs/>
          <w:sz w:val="28"/>
          <w:szCs w:val="28"/>
        </w:rPr>
        <w:t>.Г</w:t>
      </w:r>
      <w:proofErr w:type="gramEnd"/>
      <w:r w:rsidR="00A757CD" w:rsidRPr="00A757CD">
        <w:rPr>
          <w:b/>
          <w:bCs/>
          <w:sz w:val="28"/>
          <w:szCs w:val="28"/>
        </w:rPr>
        <w:t>еленджик</w:t>
      </w:r>
      <w:proofErr w:type="spellEnd"/>
      <w:r w:rsidR="00A757CD" w:rsidRPr="00A757CD">
        <w:rPr>
          <w:b/>
          <w:bCs/>
          <w:sz w:val="28"/>
          <w:szCs w:val="28"/>
        </w:rPr>
        <w:t xml:space="preserve">, </w:t>
      </w:r>
      <w:proofErr w:type="spellStart"/>
      <w:r w:rsidR="005A5F47" w:rsidRPr="005A5F47">
        <w:rPr>
          <w:b/>
          <w:bCs/>
          <w:sz w:val="28"/>
          <w:szCs w:val="28"/>
        </w:rPr>
        <w:t>ул.Фисташковая</w:t>
      </w:r>
      <w:proofErr w:type="spellEnd"/>
      <w:r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собственности </w:t>
      </w:r>
    </w:p>
    <w:p w:rsidR="0017078D" w:rsidRDefault="0017078D" w:rsidP="00A757C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C74C58" w:rsidRDefault="00C74C58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757CD" w:rsidRPr="0048655B" w:rsidRDefault="00A757CD" w:rsidP="00A757C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2E01CF">
        <w:rPr>
          <w:sz w:val="28"/>
          <w:szCs w:val="28"/>
        </w:rPr>
        <w:t xml:space="preserve">в редакции Федерального закона от </w:t>
      </w:r>
      <w:r w:rsidR="00CB30A6">
        <w:rPr>
          <w:sz w:val="28"/>
          <w:szCs w:val="28"/>
        </w:rPr>
        <w:t>30</w:t>
      </w:r>
      <w:r w:rsidR="008F3DED">
        <w:rPr>
          <w:sz w:val="28"/>
          <w:szCs w:val="28"/>
        </w:rPr>
        <w:t xml:space="preserve"> </w:t>
      </w:r>
      <w:r w:rsidR="00CB30A6">
        <w:rPr>
          <w:sz w:val="28"/>
          <w:szCs w:val="28"/>
        </w:rPr>
        <w:t>декабря 2021 года №492</w:t>
      </w:r>
      <w:r w:rsidR="008F3DED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D727D4" w:rsidRPr="00A77569">
        <w:rPr>
          <w:sz w:val="28"/>
          <w:szCs w:val="28"/>
        </w:rPr>
        <w:t>в</w:t>
      </w:r>
      <w:proofErr w:type="gramEnd"/>
      <w:r w:rsidR="00D727D4" w:rsidRPr="00A77569">
        <w:rPr>
          <w:sz w:val="28"/>
          <w:szCs w:val="28"/>
        </w:rPr>
        <w:t xml:space="preserve"> редакции Закона Краснодарского края </w:t>
      </w:r>
      <w:r w:rsidR="00D727D4" w:rsidRPr="0048584E">
        <w:rPr>
          <w:sz w:val="28"/>
          <w:szCs w:val="28"/>
        </w:rPr>
        <w:t xml:space="preserve">от </w:t>
      </w:r>
      <w:r w:rsidR="00D727D4">
        <w:rPr>
          <w:sz w:val="28"/>
          <w:szCs w:val="28"/>
        </w:rPr>
        <w:t>8</w:t>
      </w:r>
      <w:r w:rsidR="00D727D4" w:rsidRPr="0048584E">
        <w:rPr>
          <w:sz w:val="28"/>
          <w:szCs w:val="28"/>
        </w:rPr>
        <w:t xml:space="preserve"> </w:t>
      </w:r>
      <w:r w:rsidR="00D727D4">
        <w:rPr>
          <w:sz w:val="28"/>
          <w:szCs w:val="28"/>
        </w:rPr>
        <w:t>июня</w:t>
      </w:r>
      <w:r w:rsidR="00D727D4" w:rsidRPr="0048584E">
        <w:rPr>
          <w:sz w:val="28"/>
          <w:szCs w:val="28"/>
        </w:rPr>
        <w:t xml:space="preserve">     2022 года №</w:t>
      </w:r>
      <w:r w:rsidR="00D727D4">
        <w:rPr>
          <w:sz w:val="28"/>
          <w:szCs w:val="28"/>
        </w:rPr>
        <w:t>4693</w:t>
      </w:r>
      <w:r w:rsidR="00D727D4" w:rsidRPr="0048584E">
        <w:rPr>
          <w:sz w:val="28"/>
          <w:szCs w:val="28"/>
        </w:rPr>
        <w:t>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663C" w:rsidRPr="0017078D" w:rsidRDefault="004D4882" w:rsidP="00767F40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5A5F47" w:rsidRPr="005A5F47">
        <w:rPr>
          <w:sz w:val="28"/>
          <w:szCs w:val="28"/>
        </w:rPr>
        <w:t>300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</w:t>
      </w:r>
      <w:proofErr w:type="gramStart"/>
      <w:r w:rsidR="003509B1" w:rsidRPr="007B11B7">
        <w:rPr>
          <w:sz w:val="28"/>
          <w:szCs w:val="28"/>
        </w:rPr>
        <w:t>.м</w:t>
      </w:r>
      <w:proofErr w:type="spellEnd"/>
      <w:proofErr w:type="gramEnd"/>
      <w:r w:rsidR="00480899">
        <w:rPr>
          <w:sz w:val="28"/>
          <w:szCs w:val="28"/>
        </w:rPr>
        <w:t xml:space="preserve"> (</w:t>
      </w:r>
      <w:r w:rsidR="0098646F">
        <w:rPr>
          <w:sz w:val="28"/>
          <w:szCs w:val="28"/>
        </w:rPr>
        <w:t>2-я</w:t>
      </w:r>
      <w:r w:rsidR="00767F40">
        <w:rPr>
          <w:sz w:val="28"/>
          <w:szCs w:val="28"/>
        </w:rPr>
        <w:t xml:space="preserve"> зона санитарной охраны курорта</w:t>
      </w:r>
      <w:r w:rsidR="003C33E1">
        <w:rPr>
          <w:sz w:val="28"/>
          <w:szCs w:val="28"/>
        </w:rPr>
        <w:t xml:space="preserve">; зона </w:t>
      </w:r>
      <w:proofErr w:type="spellStart"/>
      <w:r w:rsidR="003C33E1">
        <w:rPr>
          <w:sz w:val="28"/>
          <w:szCs w:val="28"/>
        </w:rPr>
        <w:t>приаэродромной</w:t>
      </w:r>
      <w:proofErr w:type="spellEnd"/>
      <w:r w:rsidR="003C33E1">
        <w:rPr>
          <w:sz w:val="28"/>
          <w:szCs w:val="28"/>
        </w:rPr>
        <w:t xml:space="preserve"> территория</w:t>
      </w:r>
      <w:r w:rsidR="003C33E1" w:rsidRPr="00A9453A">
        <w:rPr>
          <w:sz w:val="28"/>
          <w:szCs w:val="28"/>
        </w:rPr>
        <w:t xml:space="preserve"> </w:t>
      </w:r>
      <w:r w:rsidR="003C33E1">
        <w:rPr>
          <w:sz w:val="28"/>
          <w:szCs w:val="28"/>
        </w:rPr>
        <w:t xml:space="preserve"> аэродрома Геленджик </w:t>
      </w:r>
      <w:r w:rsidR="003C33E1" w:rsidRPr="00A9453A">
        <w:rPr>
          <w:sz w:val="28"/>
          <w:szCs w:val="28"/>
        </w:rPr>
        <w:t xml:space="preserve">(сектор </w:t>
      </w:r>
      <w:r w:rsidR="002207DF">
        <w:rPr>
          <w:sz w:val="28"/>
          <w:szCs w:val="28"/>
        </w:rPr>
        <w:t>24</w:t>
      </w:r>
      <w:r w:rsidR="005A5F47">
        <w:rPr>
          <w:sz w:val="28"/>
          <w:szCs w:val="28"/>
        </w:rPr>
        <w:t>2)</w:t>
      </w:r>
      <w:r w:rsidR="00FB436B">
        <w:rPr>
          <w:sz w:val="28"/>
          <w:szCs w:val="28"/>
        </w:rPr>
        <w:t>; частичное расположение в охранной зоне сетей водовода</w:t>
      </w:r>
      <w:r w:rsidR="000A20B5">
        <w:rPr>
          <w:sz w:val="28"/>
          <w:szCs w:val="28"/>
        </w:rPr>
        <w:t>)</w:t>
      </w:r>
      <w:r w:rsidR="005A5F47">
        <w:rPr>
          <w:sz w:val="28"/>
          <w:szCs w:val="28"/>
        </w:rPr>
        <w:t xml:space="preserve">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5A5F47" w:rsidRPr="005A5F47">
        <w:rPr>
          <w:sz w:val="28"/>
          <w:szCs w:val="28"/>
        </w:rPr>
        <w:t>23:40:0405027:13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4C259F">
        <w:rPr>
          <w:sz w:val="28"/>
          <w:szCs w:val="28"/>
        </w:rPr>
        <w:t>г</w:t>
      </w:r>
      <w:proofErr w:type="gramStart"/>
      <w:r w:rsidR="004C259F">
        <w:rPr>
          <w:sz w:val="28"/>
          <w:szCs w:val="28"/>
        </w:rPr>
        <w:t>.Г</w:t>
      </w:r>
      <w:proofErr w:type="gramEnd"/>
      <w:r w:rsidR="004C259F">
        <w:rPr>
          <w:sz w:val="28"/>
          <w:szCs w:val="28"/>
        </w:rPr>
        <w:t>еленджик</w:t>
      </w:r>
      <w:proofErr w:type="spellEnd"/>
      <w:r w:rsidR="004C259F">
        <w:rPr>
          <w:sz w:val="28"/>
          <w:szCs w:val="28"/>
        </w:rPr>
        <w:t xml:space="preserve">, </w:t>
      </w:r>
      <w:proofErr w:type="spellStart"/>
      <w:r w:rsidR="005A5F47" w:rsidRPr="005A5F47">
        <w:rPr>
          <w:sz w:val="28"/>
          <w:szCs w:val="28"/>
        </w:rPr>
        <w:t>ул.Фисташковая</w:t>
      </w:r>
      <w:proofErr w:type="spellEnd"/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</w:t>
      </w:r>
      <w:r w:rsidR="008D559E" w:rsidRPr="008D559E">
        <w:rPr>
          <w:sz w:val="28"/>
          <w:szCs w:val="28"/>
        </w:rPr>
        <w:t xml:space="preserve"> </w:t>
      </w:r>
      <w:r w:rsidR="008D559E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Геленджик,</w:t>
      </w:r>
      <w:r w:rsidR="009C7F11" w:rsidRPr="007B11B7">
        <w:rPr>
          <w:sz w:val="28"/>
          <w:szCs w:val="28"/>
        </w:rPr>
        <w:t xml:space="preserve"> с видом разрешенного использования</w:t>
      </w:r>
      <w:r w:rsidR="00A275E9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98646F" w:rsidRPr="0098646F">
        <w:rPr>
          <w:sz w:val="28"/>
          <w:szCs w:val="28"/>
        </w:rPr>
        <w:t>для индивидуального жилищного строительства</w:t>
      </w:r>
      <w:r w:rsidR="008D559E">
        <w:rPr>
          <w:sz w:val="28"/>
          <w:szCs w:val="28"/>
        </w:rPr>
        <w:t>»</w:t>
      </w:r>
      <w:r w:rsidR="0049663C">
        <w:rPr>
          <w:sz w:val="28"/>
          <w:szCs w:val="28"/>
        </w:rPr>
        <w:t>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 xml:space="preserve">ельности в Российской </w:t>
      </w:r>
      <w:r>
        <w:rPr>
          <w:sz w:val="28"/>
          <w:szCs w:val="28"/>
        </w:rPr>
        <w:lastRenderedPageBreak/>
        <w:t>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D3481" w:rsidRDefault="0036590F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F8D">
        <w:rPr>
          <w:sz w:val="28"/>
          <w:szCs w:val="28"/>
        </w:rPr>
        <w:t>) срок договор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аренды</w:t>
      </w:r>
      <w:r w:rsidR="000B4B8B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2207DF">
        <w:rPr>
          <w:sz w:val="28"/>
          <w:szCs w:val="28"/>
        </w:rPr>
        <w:t xml:space="preserve"> – 20 лет,</w:t>
      </w:r>
      <w:r w:rsidR="009D3481">
        <w:rPr>
          <w:sz w:val="28"/>
          <w:szCs w:val="28"/>
        </w:rPr>
        <w:t xml:space="preserve"> в соответствии с </w:t>
      </w:r>
      <w:r w:rsidR="009D3481" w:rsidRPr="009D3481">
        <w:rPr>
          <w:sz w:val="28"/>
          <w:szCs w:val="28"/>
        </w:rPr>
        <w:t>пункт</w:t>
      </w:r>
      <w:r w:rsidR="006A1288">
        <w:rPr>
          <w:sz w:val="28"/>
          <w:szCs w:val="28"/>
        </w:rPr>
        <w:t>ом</w:t>
      </w:r>
      <w:r w:rsidR="002207DF">
        <w:rPr>
          <w:sz w:val="28"/>
          <w:szCs w:val="28"/>
        </w:rPr>
        <w:t xml:space="preserve"> 8</w:t>
      </w:r>
      <w:r w:rsidR="009D3481" w:rsidRPr="009D3481">
        <w:rPr>
          <w:sz w:val="28"/>
          <w:szCs w:val="28"/>
        </w:rPr>
        <w:t xml:space="preserve"> статьи 39.8</w:t>
      </w:r>
      <w:r w:rsidR="009D3481">
        <w:rPr>
          <w:sz w:val="28"/>
          <w:szCs w:val="28"/>
        </w:rPr>
        <w:t> Земельно</w:t>
      </w:r>
      <w:r w:rsidR="0077220B">
        <w:rPr>
          <w:sz w:val="28"/>
          <w:szCs w:val="28"/>
        </w:rPr>
        <w:t>го кодекса Российской Федерации.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Pr="00BA042E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6E1CDF" w:rsidRPr="0037213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 w:rsidR="00334902">
        <w:rPr>
          <w:sz w:val="28"/>
          <w:szCs w:val="28"/>
          <w:lang w:val="en-US"/>
        </w:rPr>
        <w:t>www</w:t>
      </w:r>
      <w:r w:rsidR="00334902"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направить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Участка в у</w:t>
      </w:r>
      <w:r w:rsidRPr="00BA042E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BA042E">
        <w:rPr>
          <w:sz w:val="28"/>
          <w:szCs w:val="28"/>
        </w:rPr>
        <w:t xml:space="preserve">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 xml:space="preserve">) опубликовать </w:t>
      </w:r>
      <w:r w:rsidRPr="00BA042E">
        <w:rPr>
          <w:sz w:val="28"/>
          <w:szCs w:val="28"/>
        </w:rPr>
        <w:t>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 в печатном средстве массовой информации «О</w:t>
      </w:r>
      <w:r w:rsidRPr="00973957">
        <w:rPr>
          <w:sz w:val="28"/>
          <w:szCs w:val="28"/>
        </w:rPr>
        <w:t>фициальн</w:t>
      </w:r>
      <w:r>
        <w:rPr>
          <w:sz w:val="28"/>
          <w:szCs w:val="28"/>
        </w:rPr>
        <w:t>ый</w:t>
      </w:r>
      <w:r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>
        <w:rPr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не менее чем за тридцать дней до дня проведения аукциона</w:t>
      </w:r>
      <w:r>
        <w:rPr>
          <w:sz w:val="28"/>
          <w:szCs w:val="28"/>
        </w:rPr>
        <w:t xml:space="preserve">. </w:t>
      </w:r>
    </w:p>
    <w:p w:rsidR="006E1CDF" w:rsidRPr="008C38BF" w:rsidRDefault="006E1CDF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14623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 w:rsidRPr="00482F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14623F">
        <w:rPr>
          <w:sz w:val="28"/>
          <w:szCs w:val="28"/>
        </w:rPr>
        <w:t>)</w:t>
      </w:r>
      <w:r w:rsidRPr="008C38BF">
        <w:rPr>
          <w:sz w:val="28"/>
          <w:szCs w:val="28"/>
        </w:rPr>
        <w:t>.</w:t>
      </w:r>
    </w:p>
    <w:p w:rsidR="006E1CDF" w:rsidRDefault="006E1CDF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Рыбалкину М.П.</w:t>
      </w:r>
    </w:p>
    <w:p w:rsidR="006E1CDF" w:rsidRDefault="006E1CDF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F75B06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A5F47" w:rsidRDefault="00604A0E" w:rsidP="00E90492">
      <w:pPr>
        <w:pStyle w:val="3"/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</w:t>
      </w:r>
      <w:proofErr w:type="spellStart"/>
      <w:r w:rsidR="00F75B06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bookmarkStart w:id="1" w:name="_GoBack"/>
      <w:bookmarkEnd w:id="1"/>
      <w:proofErr w:type="spellEnd"/>
    </w:p>
    <w:sectPr w:rsidR="005A5F47" w:rsidSect="00E0719E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95" w:rsidRDefault="00933495">
      <w:r>
        <w:separator/>
      </w:r>
    </w:p>
  </w:endnote>
  <w:endnote w:type="continuationSeparator" w:id="0">
    <w:p w:rsidR="00933495" w:rsidRDefault="0093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95" w:rsidRDefault="00933495">
      <w:r>
        <w:separator/>
      </w:r>
    </w:p>
  </w:footnote>
  <w:footnote w:type="continuationSeparator" w:id="0">
    <w:p w:rsidR="00933495" w:rsidRDefault="0093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E90492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43DB1"/>
    <w:rsid w:val="000526E4"/>
    <w:rsid w:val="000527C0"/>
    <w:rsid w:val="000570FB"/>
    <w:rsid w:val="000600C1"/>
    <w:rsid w:val="000664FE"/>
    <w:rsid w:val="00066D52"/>
    <w:rsid w:val="0007315D"/>
    <w:rsid w:val="0008556B"/>
    <w:rsid w:val="000A20B5"/>
    <w:rsid w:val="000A7FA6"/>
    <w:rsid w:val="000B4B8B"/>
    <w:rsid w:val="000D5B42"/>
    <w:rsid w:val="000D714F"/>
    <w:rsid w:val="000E45A6"/>
    <w:rsid w:val="000F5BB4"/>
    <w:rsid w:val="000F790E"/>
    <w:rsid w:val="00100F27"/>
    <w:rsid w:val="0011005E"/>
    <w:rsid w:val="001107E1"/>
    <w:rsid w:val="0011437F"/>
    <w:rsid w:val="00127F99"/>
    <w:rsid w:val="00131038"/>
    <w:rsid w:val="00135BC8"/>
    <w:rsid w:val="00154889"/>
    <w:rsid w:val="0017078D"/>
    <w:rsid w:val="00170ECD"/>
    <w:rsid w:val="00194412"/>
    <w:rsid w:val="001A5424"/>
    <w:rsid w:val="001A5B2C"/>
    <w:rsid w:val="001C0A6B"/>
    <w:rsid w:val="001D3C8F"/>
    <w:rsid w:val="001E08B5"/>
    <w:rsid w:val="001F04A6"/>
    <w:rsid w:val="001F3412"/>
    <w:rsid w:val="00216A0B"/>
    <w:rsid w:val="002207DF"/>
    <w:rsid w:val="002779D3"/>
    <w:rsid w:val="00281735"/>
    <w:rsid w:val="0029265C"/>
    <w:rsid w:val="00293AED"/>
    <w:rsid w:val="002941C9"/>
    <w:rsid w:val="002A5247"/>
    <w:rsid w:val="002C3FAC"/>
    <w:rsid w:val="002C4C8C"/>
    <w:rsid w:val="002C66CA"/>
    <w:rsid w:val="002F2D73"/>
    <w:rsid w:val="003116C0"/>
    <w:rsid w:val="00313314"/>
    <w:rsid w:val="003204BB"/>
    <w:rsid w:val="00322792"/>
    <w:rsid w:val="003239BF"/>
    <w:rsid w:val="0033269C"/>
    <w:rsid w:val="00334902"/>
    <w:rsid w:val="003431A4"/>
    <w:rsid w:val="00347FAC"/>
    <w:rsid w:val="003507D8"/>
    <w:rsid w:val="003509B1"/>
    <w:rsid w:val="00351D79"/>
    <w:rsid w:val="00353167"/>
    <w:rsid w:val="0035738A"/>
    <w:rsid w:val="003621EB"/>
    <w:rsid w:val="00364C25"/>
    <w:rsid w:val="0036590F"/>
    <w:rsid w:val="00366532"/>
    <w:rsid w:val="0036744B"/>
    <w:rsid w:val="0037213F"/>
    <w:rsid w:val="00372C32"/>
    <w:rsid w:val="00373F5F"/>
    <w:rsid w:val="00380723"/>
    <w:rsid w:val="003837CB"/>
    <w:rsid w:val="00393AC1"/>
    <w:rsid w:val="00395E01"/>
    <w:rsid w:val="003B180D"/>
    <w:rsid w:val="003B456F"/>
    <w:rsid w:val="003C33E1"/>
    <w:rsid w:val="003C3823"/>
    <w:rsid w:val="003F522E"/>
    <w:rsid w:val="003F6436"/>
    <w:rsid w:val="00411F6C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655B"/>
    <w:rsid w:val="0049175A"/>
    <w:rsid w:val="0049663C"/>
    <w:rsid w:val="004A50F1"/>
    <w:rsid w:val="004A736D"/>
    <w:rsid w:val="004B1ADB"/>
    <w:rsid w:val="004B6794"/>
    <w:rsid w:val="004B7E65"/>
    <w:rsid w:val="004C259F"/>
    <w:rsid w:val="004D4882"/>
    <w:rsid w:val="004E75D3"/>
    <w:rsid w:val="004F03C5"/>
    <w:rsid w:val="004F51BC"/>
    <w:rsid w:val="004F73AC"/>
    <w:rsid w:val="00523DE2"/>
    <w:rsid w:val="00524269"/>
    <w:rsid w:val="00534CD7"/>
    <w:rsid w:val="00591D70"/>
    <w:rsid w:val="005A5F47"/>
    <w:rsid w:val="005A6B91"/>
    <w:rsid w:val="005D5E9B"/>
    <w:rsid w:val="005E390A"/>
    <w:rsid w:val="005E3DD2"/>
    <w:rsid w:val="005F699E"/>
    <w:rsid w:val="006028CC"/>
    <w:rsid w:val="00604A0E"/>
    <w:rsid w:val="0060706D"/>
    <w:rsid w:val="00610CD2"/>
    <w:rsid w:val="00625C4D"/>
    <w:rsid w:val="006316DF"/>
    <w:rsid w:val="00650064"/>
    <w:rsid w:val="0065307C"/>
    <w:rsid w:val="00654CB4"/>
    <w:rsid w:val="00660C54"/>
    <w:rsid w:val="0066321F"/>
    <w:rsid w:val="00677CF1"/>
    <w:rsid w:val="00681EC6"/>
    <w:rsid w:val="00686A47"/>
    <w:rsid w:val="006A1288"/>
    <w:rsid w:val="006C0E35"/>
    <w:rsid w:val="006C3035"/>
    <w:rsid w:val="006C7A98"/>
    <w:rsid w:val="006D607E"/>
    <w:rsid w:val="006D64D5"/>
    <w:rsid w:val="006D7F16"/>
    <w:rsid w:val="006E1CDF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67F40"/>
    <w:rsid w:val="0077220B"/>
    <w:rsid w:val="007819CF"/>
    <w:rsid w:val="00782F8D"/>
    <w:rsid w:val="007840D4"/>
    <w:rsid w:val="007868B0"/>
    <w:rsid w:val="007A54A5"/>
    <w:rsid w:val="007A736E"/>
    <w:rsid w:val="007B11B7"/>
    <w:rsid w:val="007B30E4"/>
    <w:rsid w:val="007D47C9"/>
    <w:rsid w:val="007F24F8"/>
    <w:rsid w:val="0082222E"/>
    <w:rsid w:val="00826E3F"/>
    <w:rsid w:val="0083565F"/>
    <w:rsid w:val="00845BF6"/>
    <w:rsid w:val="008568A9"/>
    <w:rsid w:val="0086506E"/>
    <w:rsid w:val="00870585"/>
    <w:rsid w:val="00881242"/>
    <w:rsid w:val="00893C1E"/>
    <w:rsid w:val="008A2455"/>
    <w:rsid w:val="008A33E3"/>
    <w:rsid w:val="008B095F"/>
    <w:rsid w:val="008B2751"/>
    <w:rsid w:val="008B4833"/>
    <w:rsid w:val="008C2EF8"/>
    <w:rsid w:val="008D559E"/>
    <w:rsid w:val="008E161A"/>
    <w:rsid w:val="008E6BFA"/>
    <w:rsid w:val="008F3DED"/>
    <w:rsid w:val="008F7BBD"/>
    <w:rsid w:val="009075B4"/>
    <w:rsid w:val="00914ADE"/>
    <w:rsid w:val="009157A7"/>
    <w:rsid w:val="00916187"/>
    <w:rsid w:val="009272E2"/>
    <w:rsid w:val="00933495"/>
    <w:rsid w:val="0093639F"/>
    <w:rsid w:val="00937F9B"/>
    <w:rsid w:val="00954082"/>
    <w:rsid w:val="009559E2"/>
    <w:rsid w:val="00967BEB"/>
    <w:rsid w:val="0098646F"/>
    <w:rsid w:val="00992D2A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9F47DB"/>
    <w:rsid w:val="00A01EB0"/>
    <w:rsid w:val="00A153C1"/>
    <w:rsid w:val="00A15AE9"/>
    <w:rsid w:val="00A20A40"/>
    <w:rsid w:val="00A218CD"/>
    <w:rsid w:val="00A275E9"/>
    <w:rsid w:val="00A3346F"/>
    <w:rsid w:val="00A46167"/>
    <w:rsid w:val="00A64DBE"/>
    <w:rsid w:val="00A70392"/>
    <w:rsid w:val="00A73C06"/>
    <w:rsid w:val="00A757CD"/>
    <w:rsid w:val="00A76F4E"/>
    <w:rsid w:val="00A77B3E"/>
    <w:rsid w:val="00A86150"/>
    <w:rsid w:val="00A866C7"/>
    <w:rsid w:val="00AB0F8F"/>
    <w:rsid w:val="00AB3678"/>
    <w:rsid w:val="00AD06E9"/>
    <w:rsid w:val="00AE2F2C"/>
    <w:rsid w:val="00AF1179"/>
    <w:rsid w:val="00AF12B3"/>
    <w:rsid w:val="00B02EC1"/>
    <w:rsid w:val="00B11794"/>
    <w:rsid w:val="00B33A4F"/>
    <w:rsid w:val="00B46CBC"/>
    <w:rsid w:val="00B627CD"/>
    <w:rsid w:val="00B71167"/>
    <w:rsid w:val="00B72C75"/>
    <w:rsid w:val="00B738D6"/>
    <w:rsid w:val="00B76E7F"/>
    <w:rsid w:val="00B83847"/>
    <w:rsid w:val="00B838A9"/>
    <w:rsid w:val="00B84954"/>
    <w:rsid w:val="00B92710"/>
    <w:rsid w:val="00BA042E"/>
    <w:rsid w:val="00BA30CE"/>
    <w:rsid w:val="00BB0F62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74C58"/>
    <w:rsid w:val="00C977A2"/>
    <w:rsid w:val="00CA6789"/>
    <w:rsid w:val="00CA78E1"/>
    <w:rsid w:val="00CB1644"/>
    <w:rsid w:val="00CB30A6"/>
    <w:rsid w:val="00CC517E"/>
    <w:rsid w:val="00CD4DAA"/>
    <w:rsid w:val="00CD5E1F"/>
    <w:rsid w:val="00CE7CC5"/>
    <w:rsid w:val="00CF2740"/>
    <w:rsid w:val="00CF39B6"/>
    <w:rsid w:val="00CF3BB4"/>
    <w:rsid w:val="00CF6780"/>
    <w:rsid w:val="00D03E4F"/>
    <w:rsid w:val="00D05098"/>
    <w:rsid w:val="00D619C5"/>
    <w:rsid w:val="00D67465"/>
    <w:rsid w:val="00D67C51"/>
    <w:rsid w:val="00D727D4"/>
    <w:rsid w:val="00D76446"/>
    <w:rsid w:val="00D76B5E"/>
    <w:rsid w:val="00D80542"/>
    <w:rsid w:val="00D81DCE"/>
    <w:rsid w:val="00D9561B"/>
    <w:rsid w:val="00DA1F10"/>
    <w:rsid w:val="00DA2210"/>
    <w:rsid w:val="00DB02AD"/>
    <w:rsid w:val="00DB6993"/>
    <w:rsid w:val="00DD1806"/>
    <w:rsid w:val="00DD1E75"/>
    <w:rsid w:val="00DD62DC"/>
    <w:rsid w:val="00DF2B1B"/>
    <w:rsid w:val="00DF4370"/>
    <w:rsid w:val="00DF50D2"/>
    <w:rsid w:val="00DF580F"/>
    <w:rsid w:val="00DF7ABD"/>
    <w:rsid w:val="00E05071"/>
    <w:rsid w:val="00E0719E"/>
    <w:rsid w:val="00E176CA"/>
    <w:rsid w:val="00E313C2"/>
    <w:rsid w:val="00E358E8"/>
    <w:rsid w:val="00E37B90"/>
    <w:rsid w:val="00E41362"/>
    <w:rsid w:val="00E57271"/>
    <w:rsid w:val="00E61616"/>
    <w:rsid w:val="00E62EAB"/>
    <w:rsid w:val="00E81E9E"/>
    <w:rsid w:val="00E82717"/>
    <w:rsid w:val="00E90492"/>
    <w:rsid w:val="00EB50FC"/>
    <w:rsid w:val="00EB77A7"/>
    <w:rsid w:val="00EE6318"/>
    <w:rsid w:val="00EF6037"/>
    <w:rsid w:val="00F003FC"/>
    <w:rsid w:val="00F103D3"/>
    <w:rsid w:val="00F10DAB"/>
    <w:rsid w:val="00F41756"/>
    <w:rsid w:val="00F664C2"/>
    <w:rsid w:val="00F70C3C"/>
    <w:rsid w:val="00F75B06"/>
    <w:rsid w:val="00F82398"/>
    <w:rsid w:val="00F8428E"/>
    <w:rsid w:val="00F8452A"/>
    <w:rsid w:val="00FA4DF4"/>
    <w:rsid w:val="00FB436B"/>
    <w:rsid w:val="00FE1C55"/>
    <w:rsid w:val="00FE54E9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2C8A-6B56-4DFB-9A69-E17C5280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12</cp:revision>
  <cp:lastPrinted>2022-07-01T11:14:00Z</cp:lastPrinted>
  <dcterms:created xsi:type="dcterms:W3CDTF">2022-02-04T12:23:00Z</dcterms:created>
  <dcterms:modified xsi:type="dcterms:W3CDTF">2022-07-13T06:13:00Z</dcterms:modified>
</cp:coreProperties>
</file>