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DF6838" w:rsidRDefault="00DF6838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DF6838" w:rsidRDefault="0017078D" w:rsidP="00DB72A0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проведении аукцио</w:t>
      </w:r>
      <w:r w:rsidR="00DF6838">
        <w:rPr>
          <w:b/>
          <w:bCs/>
          <w:sz w:val="28"/>
          <w:szCs w:val="28"/>
        </w:rPr>
        <w:t>на на право заключения договора</w:t>
      </w:r>
    </w:p>
    <w:p w:rsidR="00DF6838" w:rsidRDefault="0017078D" w:rsidP="00DB72A0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аренды земельного участка</w:t>
      </w:r>
      <w:r w:rsidR="00436062" w:rsidRPr="00436062">
        <w:rPr>
          <w:sz w:val="28"/>
          <w:szCs w:val="28"/>
        </w:rPr>
        <w:t xml:space="preserve"> </w:t>
      </w:r>
      <w:r w:rsidR="00DF6838">
        <w:rPr>
          <w:b/>
          <w:bCs/>
          <w:sz w:val="28"/>
          <w:szCs w:val="28"/>
        </w:rPr>
        <w:t xml:space="preserve">с кадастровым номером </w:t>
      </w:r>
      <w:r w:rsidR="00DF6838" w:rsidRPr="002425BF">
        <w:rPr>
          <w:b/>
          <w:bCs/>
          <w:sz w:val="28"/>
          <w:szCs w:val="28"/>
        </w:rPr>
        <w:t>23:40:0507007:847</w:t>
      </w:r>
      <w:r w:rsidR="00DF6838">
        <w:rPr>
          <w:b/>
          <w:bCs/>
          <w:sz w:val="28"/>
          <w:szCs w:val="28"/>
        </w:rPr>
        <w:t xml:space="preserve"> </w:t>
      </w:r>
      <w:r w:rsidR="00436062" w:rsidRPr="00436062">
        <w:rPr>
          <w:b/>
          <w:bCs/>
          <w:sz w:val="28"/>
          <w:szCs w:val="28"/>
        </w:rPr>
        <w:t>по адресу: г.Геленджик, с.Дивноморское, пер.Черноморский</w:t>
      </w:r>
      <w:r w:rsidR="0025051A">
        <w:rPr>
          <w:b/>
          <w:bCs/>
          <w:sz w:val="28"/>
          <w:szCs w:val="28"/>
        </w:rPr>
        <w:t>,</w:t>
      </w:r>
      <w:r w:rsidR="004360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собственности муниципального образования </w:t>
      </w:r>
    </w:p>
    <w:p w:rsidR="0017078D" w:rsidRDefault="0017078D" w:rsidP="00DB72A0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DF6838" w:rsidRDefault="00DF6838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767E7F" w:rsidRPr="0048655B" w:rsidRDefault="00767E7F" w:rsidP="00767E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Pr="002E01CF">
        <w:rPr>
          <w:sz w:val="28"/>
          <w:szCs w:val="28"/>
        </w:rPr>
        <w:t xml:space="preserve">в редакции Федерального закона от </w:t>
      </w:r>
      <w:r>
        <w:rPr>
          <w:sz w:val="28"/>
          <w:szCs w:val="28"/>
        </w:rPr>
        <w:t>1</w:t>
      </w:r>
      <w:r w:rsidRPr="002E01CF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2568CB">
        <w:rPr>
          <w:sz w:val="28"/>
          <w:szCs w:val="28"/>
        </w:rPr>
        <w:t>л</w:t>
      </w:r>
      <w:r>
        <w:rPr>
          <w:sz w:val="28"/>
          <w:szCs w:val="28"/>
        </w:rPr>
        <w:t>я 2021 года №</w:t>
      </w:r>
      <w:r w:rsidR="002568CB">
        <w:rPr>
          <w:sz w:val="28"/>
          <w:szCs w:val="28"/>
        </w:rPr>
        <w:t>289</w:t>
      </w:r>
      <w:r w:rsidRPr="002E01CF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Pr="002E01CF">
        <w:rPr>
          <w:sz w:val="28"/>
          <w:szCs w:val="28"/>
        </w:rPr>
        <w:t>в редакции Закона Краснодарского края от 31 мая</w:t>
      </w:r>
      <w:r>
        <w:rPr>
          <w:sz w:val="28"/>
          <w:szCs w:val="28"/>
        </w:rPr>
        <w:t xml:space="preserve">      </w:t>
      </w:r>
      <w:r w:rsidRPr="002E01CF">
        <w:rPr>
          <w:sz w:val="28"/>
          <w:szCs w:val="28"/>
        </w:rPr>
        <w:t>2021 года №4474-КЗ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>еленджик, п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293AED" w:rsidRPr="00436062" w:rsidRDefault="004D4882" w:rsidP="00436062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2425BF">
        <w:rPr>
          <w:sz w:val="28"/>
          <w:szCs w:val="28"/>
        </w:rPr>
        <w:t>109</w:t>
      </w:r>
      <w:r w:rsidR="003509B1" w:rsidRPr="007B11B7">
        <w:rPr>
          <w:sz w:val="28"/>
          <w:szCs w:val="28"/>
        </w:rPr>
        <w:t xml:space="preserve"> кв.м</w:t>
      </w:r>
      <w:r w:rsidR="0033726C">
        <w:rPr>
          <w:sz w:val="28"/>
          <w:szCs w:val="28"/>
        </w:rPr>
        <w:t xml:space="preserve"> (</w:t>
      </w:r>
      <w:r w:rsidR="002425BF" w:rsidRPr="002425BF">
        <w:rPr>
          <w:color w:val="auto"/>
          <w:sz w:val="28"/>
          <w:szCs w:val="28"/>
        </w:rPr>
        <w:t>зона охраны памятников археологии</w:t>
      </w:r>
      <w:r w:rsidR="0033726C">
        <w:rPr>
          <w:sz w:val="28"/>
          <w:szCs w:val="28"/>
        </w:rPr>
        <w:t xml:space="preserve">)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2425BF" w:rsidRPr="002425BF">
        <w:rPr>
          <w:sz w:val="28"/>
          <w:szCs w:val="28"/>
        </w:rPr>
        <w:t>23:40:0507007:847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г.Геленджик, </w:t>
      </w:r>
      <w:r w:rsidR="002425BF">
        <w:rPr>
          <w:sz w:val="28"/>
          <w:szCs w:val="28"/>
        </w:rPr>
        <w:t>с.Дивноморское, пер.Черноморский</w:t>
      </w:r>
      <w:r w:rsidR="00EB50FC" w:rsidRPr="007B11B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 с видом разрешенного использования</w:t>
      </w:r>
      <w:r w:rsidR="00436062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2425BF" w:rsidRPr="002425BF">
        <w:rPr>
          <w:sz w:val="28"/>
          <w:szCs w:val="28"/>
        </w:rPr>
        <w:t>улично-дорожная сеть</w:t>
      </w:r>
      <w:r w:rsidR="0017078D">
        <w:rPr>
          <w:sz w:val="28"/>
          <w:szCs w:val="28"/>
        </w:rPr>
        <w:t>»</w:t>
      </w:r>
      <w:r w:rsidR="0025051A">
        <w:rPr>
          <w:sz w:val="28"/>
          <w:szCs w:val="28"/>
        </w:rPr>
        <w:t>,</w:t>
      </w:r>
      <w:r w:rsidR="00436062">
        <w:rPr>
          <w:sz w:val="28"/>
          <w:szCs w:val="28"/>
        </w:rPr>
        <w:t xml:space="preserve"> </w:t>
      </w:r>
      <w:r w:rsidR="00436062" w:rsidRPr="00436062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</w:t>
      </w:r>
      <w:r w:rsidR="00436062">
        <w:rPr>
          <w:sz w:val="28"/>
          <w:szCs w:val="28"/>
        </w:rPr>
        <w:t>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D3481" w:rsidRDefault="0036590F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F8D">
        <w:rPr>
          <w:sz w:val="28"/>
          <w:szCs w:val="28"/>
        </w:rPr>
        <w:t>) срок договор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аренды</w:t>
      </w:r>
      <w:r w:rsidR="000B4B8B">
        <w:rPr>
          <w:sz w:val="28"/>
          <w:szCs w:val="28"/>
        </w:rPr>
        <w:t xml:space="preserve"> Участк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в соответствии с </w:t>
      </w:r>
      <w:r w:rsidR="009D3481" w:rsidRPr="009D3481">
        <w:rPr>
          <w:sz w:val="28"/>
          <w:szCs w:val="28"/>
        </w:rPr>
        <w:t>пунктами 8 и 9 статьи 39.8</w:t>
      </w:r>
      <w:r w:rsidR="009D3481">
        <w:rPr>
          <w:sz w:val="28"/>
          <w:szCs w:val="28"/>
        </w:rPr>
        <w:t> Земельно</w:t>
      </w:r>
      <w:r w:rsidR="0077220B">
        <w:rPr>
          <w:sz w:val="28"/>
          <w:szCs w:val="28"/>
        </w:rPr>
        <w:t>го кодекса Российской Федерации.</w:t>
      </w:r>
    </w:p>
    <w:p w:rsidR="000B4B8B" w:rsidRDefault="000B4B8B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08556B" w:rsidRDefault="0008556B" w:rsidP="0008556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</w:t>
      </w:r>
      <w:r w:rsidR="006C0E35">
        <w:rPr>
          <w:sz w:val="28"/>
          <w:szCs w:val="28"/>
        </w:rPr>
        <w:t>и</w:t>
      </w:r>
      <w:r>
        <w:rPr>
          <w:sz w:val="28"/>
          <w:szCs w:val="28"/>
        </w:rPr>
        <w:t>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 w:rsidR="0017078D"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D5B42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8CC">
        <w:rPr>
          <w:sz w:val="28"/>
          <w:szCs w:val="28"/>
        </w:rPr>
        <w:t>)</w:t>
      </w:r>
      <w:r w:rsidR="0036590F">
        <w:rPr>
          <w:sz w:val="28"/>
          <w:szCs w:val="28"/>
        </w:rPr>
        <w:t> </w:t>
      </w:r>
      <w:r w:rsidR="00D619C5">
        <w:rPr>
          <w:sz w:val="28"/>
          <w:szCs w:val="28"/>
        </w:rPr>
        <w:t xml:space="preserve">провести работы по подготовке и организации аукциона на право </w:t>
      </w:r>
      <w:r w:rsidR="00D619C5" w:rsidRPr="00BA042E">
        <w:rPr>
          <w:sz w:val="28"/>
          <w:szCs w:val="28"/>
        </w:rPr>
        <w:t>заключения договор</w:t>
      </w:r>
      <w:r w:rsidR="0017078D">
        <w:rPr>
          <w:sz w:val="28"/>
          <w:szCs w:val="28"/>
        </w:rPr>
        <w:t>а</w:t>
      </w:r>
      <w:r w:rsidR="00D619C5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>;</w:t>
      </w:r>
    </w:p>
    <w:p w:rsidR="00D67465" w:rsidRPr="00BA042E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465">
        <w:rPr>
          <w:sz w:val="28"/>
          <w:szCs w:val="28"/>
        </w:rPr>
        <w:t>) определить существенные условия договор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 xml:space="preserve"> аренды </w:t>
      </w:r>
      <w:r w:rsidR="0036590F">
        <w:rPr>
          <w:sz w:val="28"/>
          <w:szCs w:val="28"/>
        </w:rPr>
        <w:t>Участк</w:t>
      </w:r>
      <w:r w:rsidR="0017078D">
        <w:rPr>
          <w:sz w:val="28"/>
          <w:szCs w:val="28"/>
        </w:rPr>
        <w:t>а</w:t>
      </w:r>
      <w:r w:rsidR="0036590F">
        <w:rPr>
          <w:sz w:val="28"/>
          <w:szCs w:val="28"/>
        </w:rPr>
        <w:t>;</w:t>
      </w:r>
    </w:p>
    <w:p w:rsidR="0037213F" w:rsidRPr="0037213F" w:rsidRDefault="00D76B5E" w:rsidP="003721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8CC">
        <w:rPr>
          <w:sz w:val="28"/>
          <w:szCs w:val="28"/>
        </w:rPr>
        <w:t xml:space="preserve">) </w:t>
      </w:r>
      <w:r w:rsidR="00D619C5" w:rsidRPr="00BA042E">
        <w:rPr>
          <w:sz w:val="28"/>
          <w:szCs w:val="28"/>
        </w:rPr>
        <w:t>разместить</w:t>
      </w:r>
      <w:r w:rsidR="000B4B8B" w:rsidRPr="00BA042E">
        <w:rPr>
          <w:sz w:val="28"/>
          <w:szCs w:val="28"/>
        </w:rPr>
        <w:t xml:space="preserve"> извещение о проведении аукци</w:t>
      </w:r>
      <w:r w:rsidR="00782F8D">
        <w:rPr>
          <w:sz w:val="28"/>
          <w:szCs w:val="28"/>
        </w:rPr>
        <w:t>она на право заключения договор</w:t>
      </w:r>
      <w:r w:rsidR="0017078D">
        <w:rPr>
          <w:sz w:val="28"/>
          <w:szCs w:val="28"/>
        </w:rPr>
        <w:t>а</w:t>
      </w:r>
      <w:r w:rsidR="000B4B8B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D619C5"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 w:rsidR="001A5B2C">
        <w:rPr>
          <w:sz w:val="28"/>
          <w:szCs w:val="28"/>
        </w:rPr>
        <w:t xml:space="preserve"> </w:t>
      </w:r>
      <w:r w:rsidR="00D619C5" w:rsidRPr="00BA042E">
        <w:rPr>
          <w:sz w:val="28"/>
          <w:szCs w:val="28"/>
        </w:rPr>
        <w:t>(</w:t>
      </w:r>
      <w:r w:rsidR="00DF6838">
        <w:rPr>
          <w:sz w:val="28"/>
          <w:szCs w:val="28"/>
          <w:lang w:val="en-US"/>
        </w:rPr>
        <w:t>www</w:t>
      </w:r>
      <w:r w:rsidR="00DF6838" w:rsidRPr="00DF6838">
        <w:rPr>
          <w:sz w:val="28"/>
          <w:szCs w:val="28"/>
        </w:rPr>
        <w:t>.</w:t>
      </w:r>
      <w:r w:rsidR="00D619C5" w:rsidRPr="00BA042E">
        <w:rPr>
          <w:sz w:val="28"/>
          <w:szCs w:val="28"/>
        </w:rPr>
        <w:t>torgi.gov.ru) в информационно-телек</w:t>
      </w:r>
      <w:r w:rsidR="0037213F">
        <w:rPr>
          <w:sz w:val="28"/>
          <w:szCs w:val="28"/>
        </w:rPr>
        <w:t xml:space="preserve">оммуникационной сети «Интернет» </w:t>
      </w:r>
      <w:r w:rsidR="0037213F">
        <w:rPr>
          <w:color w:val="auto"/>
          <w:sz w:val="28"/>
          <w:szCs w:val="28"/>
        </w:rPr>
        <w:t>не менее чем за тридцать дней до дня проведения аукциона;</w:t>
      </w:r>
    </w:p>
    <w:p w:rsidR="0077220B" w:rsidRDefault="0002401E" w:rsidP="0077220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220B">
        <w:rPr>
          <w:sz w:val="28"/>
          <w:szCs w:val="28"/>
        </w:rPr>
        <w:t>) направить извещение о проведении аукциона на право заключения договор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в у</w:t>
      </w:r>
      <w:r w:rsidR="0077220B" w:rsidRPr="00BA042E">
        <w:rPr>
          <w:sz w:val="28"/>
          <w:szCs w:val="28"/>
        </w:rPr>
        <w:t>правлени</w:t>
      </w:r>
      <w:r w:rsidR="0077220B">
        <w:rPr>
          <w:sz w:val="28"/>
          <w:szCs w:val="28"/>
        </w:rPr>
        <w:t>е</w:t>
      </w:r>
      <w:r w:rsidR="0077220B" w:rsidRPr="00BA042E">
        <w:rPr>
          <w:sz w:val="28"/>
          <w:szCs w:val="28"/>
        </w:rPr>
        <w:t xml:space="preserve"> делами администрации муниципального образования</w:t>
      </w:r>
      <w:r w:rsidR="0077220B">
        <w:rPr>
          <w:sz w:val="28"/>
          <w:szCs w:val="28"/>
        </w:rPr>
        <w:t xml:space="preserve"> город-курорт Геленджик.</w:t>
      </w:r>
    </w:p>
    <w:p w:rsidR="00E62EAB" w:rsidRDefault="00BA042E" w:rsidP="003721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7220B">
        <w:rPr>
          <w:sz w:val="28"/>
          <w:szCs w:val="28"/>
        </w:rPr>
        <w:t>У</w:t>
      </w:r>
      <w:r w:rsidRPr="00BA042E">
        <w:rPr>
          <w:sz w:val="28"/>
          <w:szCs w:val="28"/>
        </w:rPr>
        <w:t>правлению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 (</w:t>
      </w:r>
      <w:r w:rsidR="006028CC">
        <w:rPr>
          <w:sz w:val="28"/>
          <w:szCs w:val="28"/>
        </w:rPr>
        <w:t>Дубовицкая</w:t>
      </w:r>
      <w:r>
        <w:rPr>
          <w:sz w:val="28"/>
          <w:szCs w:val="28"/>
        </w:rPr>
        <w:t>)</w:t>
      </w:r>
      <w:r w:rsidR="001A5B2C">
        <w:rPr>
          <w:sz w:val="28"/>
          <w:szCs w:val="28"/>
        </w:rPr>
        <w:t xml:space="preserve"> опубликовать</w:t>
      </w:r>
      <w:r w:rsidR="006028CC">
        <w:rPr>
          <w:sz w:val="28"/>
          <w:szCs w:val="28"/>
        </w:rPr>
        <w:t xml:space="preserve"> </w:t>
      </w:r>
      <w:r w:rsidR="0077220B" w:rsidRPr="00BA042E">
        <w:rPr>
          <w:sz w:val="28"/>
          <w:szCs w:val="28"/>
        </w:rPr>
        <w:t>извещение о проведении аукци</w:t>
      </w:r>
      <w:r w:rsidR="0077220B">
        <w:rPr>
          <w:sz w:val="28"/>
          <w:szCs w:val="28"/>
        </w:rPr>
        <w:t>она на право заключения договор</w:t>
      </w:r>
      <w:r w:rsidR="0017078D">
        <w:rPr>
          <w:sz w:val="28"/>
          <w:szCs w:val="28"/>
        </w:rPr>
        <w:t>а</w:t>
      </w:r>
      <w:r w:rsidR="0077220B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</w:t>
      </w:r>
      <w:r w:rsidR="001A5B2C">
        <w:rPr>
          <w:sz w:val="28"/>
          <w:szCs w:val="28"/>
        </w:rPr>
        <w:t>в печатном средстве массовой информации «О</w:t>
      </w:r>
      <w:r w:rsidR="001A5B2C" w:rsidRPr="00973957">
        <w:rPr>
          <w:sz w:val="28"/>
          <w:szCs w:val="28"/>
        </w:rPr>
        <w:t>фициальн</w:t>
      </w:r>
      <w:r w:rsidR="001A5B2C">
        <w:rPr>
          <w:sz w:val="28"/>
          <w:szCs w:val="28"/>
        </w:rPr>
        <w:t>ый</w:t>
      </w:r>
      <w:r w:rsidR="001A5B2C"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 w:rsidR="001A5B2C">
        <w:rPr>
          <w:sz w:val="28"/>
          <w:szCs w:val="28"/>
        </w:rPr>
        <w:t>»</w:t>
      </w:r>
      <w:r w:rsidR="0037213F">
        <w:rPr>
          <w:sz w:val="28"/>
          <w:szCs w:val="28"/>
        </w:rPr>
        <w:t xml:space="preserve"> </w:t>
      </w:r>
      <w:r w:rsidR="0037213F">
        <w:rPr>
          <w:color w:val="auto"/>
          <w:sz w:val="28"/>
          <w:szCs w:val="28"/>
        </w:rPr>
        <w:t>не менее чем за тридцать дней до дня проведения аукциона</w:t>
      </w:r>
      <w:r w:rsidR="00686A47">
        <w:rPr>
          <w:sz w:val="28"/>
          <w:szCs w:val="28"/>
        </w:rPr>
        <w:t>.</w:t>
      </w:r>
      <w:r w:rsidR="005E390A">
        <w:rPr>
          <w:sz w:val="28"/>
          <w:szCs w:val="28"/>
        </w:rPr>
        <w:t xml:space="preserve"> </w:t>
      </w:r>
    </w:p>
    <w:p w:rsidR="00D76B5E" w:rsidRPr="008C38BF" w:rsidRDefault="00D76B5E" w:rsidP="00D76B5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8BF">
        <w:rPr>
          <w:sz w:val="28"/>
          <w:szCs w:val="28"/>
        </w:rPr>
        <w:t xml:space="preserve">. </w:t>
      </w:r>
      <w:bookmarkStart w:id="0" w:name="_GoBack"/>
      <w:bookmarkEnd w:id="0"/>
      <w:r w:rsidRPr="008C38BF">
        <w:rPr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DF6838">
        <w:rPr>
          <w:sz w:val="28"/>
          <w:szCs w:val="28"/>
        </w:rPr>
        <w:t xml:space="preserve"> </w:t>
      </w:r>
      <w:r w:rsidR="00DF6838" w:rsidRPr="00BA042E">
        <w:rPr>
          <w:sz w:val="28"/>
          <w:szCs w:val="28"/>
        </w:rPr>
        <w:t>(</w:t>
      </w:r>
      <w:r w:rsidR="00DF6838">
        <w:rPr>
          <w:sz w:val="28"/>
          <w:szCs w:val="28"/>
          <w:lang w:val="en-US"/>
        </w:rPr>
        <w:t>www</w:t>
      </w:r>
      <w:r w:rsidR="00DF6838" w:rsidRPr="00DF6838">
        <w:rPr>
          <w:sz w:val="28"/>
          <w:szCs w:val="28"/>
        </w:rPr>
        <w:t>.</w:t>
      </w:r>
      <w:r w:rsidR="00260D3E">
        <w:rPr>
          <w:sz w:val="28"/>
          <w:szCs w:val="28"/>
          <w:lang w:val="en-US"/>
        </w:rPr>
        <w:t>gelendzhik</w:t>
      </w:r>
      <w:r w:rsidR="00DF6838" w:rsidRPr="00BA042E">
        <w:rPr>
          <w:sz w:val="28"/>
          <w:szCs w:val="28"/>
        </w:rPr>
        <w:t>.</w:t>
      </w:r>
      <w:r w:rsidR="00260D3E">
        <w:rPr>
          <w:sz w:val="28"/>
          <w:szCs w:val="28"/>
          <w:lang w:val="en-US"/>
        </w:rPr>
        <w:t>org</w:t>
      </w:r>
      <w:r w:rsidR="00DF6838" w:rsidRPr="00BA042E">
        <w:rPr>
          <w:sz w:val="28"/>
          <w:szCs w:val="28"/>
        </w:rPr>
        <w:t>)</w:t>
      </w:r>
      <w:r w:rsidRPr="008C38BF">
        <w:rPr>
          <w:sz w:val="28"/>
          <w:szCs w:val="28"/>
        </w:rPr>
        <w:t>.</w:t>
      </w:r>
    </w:p>
    <w:p w:rsidR="004D4882" w:rsidRDefault="00D76B5E" w:rsidP="00E62E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4882">
        <w:rPr>
          <w:sz w:val="28"/>
          <w:szCs w:val="28"/>
        </w:rPr>
        <w:t>. Контроль за выполнением настоящего постановления возложить на заместителя главы муниципального обр</w:t>
      </w:r>
      <w:r w:rsidR="00E62EAB">
        <w:rPr>
          <w:sz w:val="28"/>
          <w:szCs w:val="28"/>
        </w:rPr>
        <w:t xml:space="preserve">азования город-курорт Геленджик </w:t>
      </w:r>
      <w:r w:rsidR="005E390A">
        <w:rPr>
          <w:sz w:val="28"/>
          <w:szCs w:val="28"/>
        </w:rPr>
        <w:t>Рыбалкин</w:t>
      </w:r>
      <w:r w:rsidR="006028CC">
        <w:rPr>
          <w:sz w:val="28"/>
          <w:szCs w:val="28"/>
        </w:rPr>
        <w:t>у</w:t>
      </w:r>
      <w:r w:rsidR="00DF6838">
        <w:rPr>
          <w:sz w:val="28"/>
          <w:szCs w:val="28"/>
        </w:rPr>
        <w:t xml:space="preserve"> М.П</w:t>
      </w:r>
      <w:r w:rsidR="004D4882">
        <w:rPr>
          <w:sz w:val="28"/>
          <w:szCs w:val="28"/>
        </w:rPr>
        <w:t>.</w:t>
      </w:r>
    </w:p>
    <w:p w:rsidR="0008556B" w:rsidRDefault="0008556B" w:rsidP="0008556B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4D488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B81F1B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9265C" w:rsidRDefault="00604A0E" w:rsidP="0029265C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390A">
        <w:rPr>
          <w:rFonts w:ascii="Times New Roman" w:eastAsia="Times New Roman" w:hAnsi="Times New Roman" w:cs="Times New Roman"/>
          <w:sz w:val="28"/>
          <w:szCs w:val="28"/>
        </w:rPr>
        <w:t>А.А. </w:t>
      </w:r>
      <w:r w:rsidR="00B81F1B">
        <w:rPr>
          <w:rFonts w:ascii="Times New Roman" w:eastAsia="Times New Roman" w:hAnsi="Times New Roman" w:cs="Times New Roman"/>
          <w:sz w:val="28"/>
          <w:szCs w:val="28"/>
        </w:rPr>
        <w:t>Богодистов</w:t>
      </w:r>
    </w:p>
    <w:p w:rsidR="00D76B5E" w:rsidRDefault="00D76B5E" w:rsidP="00D76B5E"/>
    <w:p w:rsidR="00D76B5E" w:rsidRDefault="00D76B5E" w:rsidP="00D76B5E"/>
    <w:p w:rsidR="00D76B5E" w:rsidRDefault="00D76B5E" w:rsidP="00D76B5E"/>
    <w:p w:rsidR="00436062" w:rsidRDefault="00436062" w:rsidP="00D76B5E"/>
    <w:p w:rsidR="00DB6993" w:rsidRPr="0029265C" w:rsidRDefault="00DB6993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5C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_____________</w:t>
      </w:r>
    </w:p>
    <w:p w:rsidR="00DF6838" w:rsidRPr="00DF6838" w:rsidRDefault="00DB72A0" w:rsidP="00DF6838">
      <w:pPr>
        <w:tabs>
          <w:tab w:val="left" w:pos="567"/>
        </w:tabs>
        <w:ind w:left="567" w:right="566"/>
        <w:jc w:val="center"/>
        <w:rPr>
          <w:bCs/>
          <w:sz w:val="28"/>
          <w:szCs w:val="28"/>
        </w:rPr>
      </w:pPr>
      <w:r w:rsidRPr="00DB72A0">
        <w:rPr>
          <w:bCs/>
          <w:sz w:val="28"/>
          <w:szCs w:val="28"/>
        </w:rPr>
        <w:t>«</w:t>
      </w:r>
      <w:r w:rsidR="00DF6838" w:rsidRPr="00DF6838">
        <w:rPr>
          <w:bCs/>
          <w:sz w:val="28"/>
          <w:szCs w:val="28"/>
        </w:rPr>
        <w:t>О проведении аукциона на право заключения договора</w:t>
      </w:r>
    </w:p>
    <w:p w:rsidR="00DF6838" w:rsidRDefault="00DF6838" w:rsidP="00DF6838">
      <w:pPr>
        <w:tabs>
          <w:tab w:val="left" w:pos="567"/>
        </w:tabs>
        <w:ind w:left="567" w:right="566"/>
        <w:jc w:val="center"/>
        <w:rPr>
          <w:bCs/>
          <w:sz w:val="28"/>
          <w:szCs w:val="28"/>
        </w:rPr>
      </w:pPr>
      <w:r w:rsidRPr="00DF6838">
        <w:rPr>
          <w:bCs/>
          <w:sz w:val="28"/>
          <w:szCs w:val="28"/>
        </w:rPr>
        <w:t xml:space="preserve">аренды земельного участка с кадастровым номером </w:t>
      </w:r>
    </w:p>
    <w:p w:rsidR="00DF6838" w:rsidRDefault="00DF6838" w:rsidP="00DF6838">
      <w:pPr>
        <w:tabs>
          <w:tab w:val="left" w:pos="567"/>
        </w:tabs>
        <w:ind w:left="567" w:right="566"/>
        <w:jc w:val="center"/>
        <w:rPr>
          <w:bCs/>
          <w:sz w:val="28"/>
          <w:szCs w:val="28"/>
        </w:rPr>
      </w:pPr>
      <w:r w:rsidRPr="00DF6838">
        <w:rPr>
          <w:bCs/>
          <w:sz w:val="28"/>
          <w:szCs w:val="28"/>
        </w:rPr>
        <w:t>23:40:0507007:847 по адресу: г.Геленджик, с.Ди</w:t>
      </w:r>
      <w:r w:rsidR="00320567">
        <w:rPr>
          <w:bCs/>
          <w:sz w:val="28"/>
          <w:szCs w:val="28"/>
        </w:rPr>
        <w:t xml:space="preserve">вноморское, пер.Черноморский, </w:t>
      </w:r>
      <w:r w:rsidRPr="00DF6838">
        <w:rPr>
          <w:bCs/>
          <w:sz w:val="28"/>
          <w:szCs w:val="28"/>
        </w:rPr>
        <w:t xml:space="preserve">находящегося в муниципальной </w:t>
      </w:r>
    </w:p>
    <w:p w:rsidR="00DF6838" w:rsidRPr="00DF6838" w:rsidRDefault="00DF6838" w:rsidP="00DF6838">
      <w:pPr>
        <w:tabs>
          <w:tab w:val="left" w:pos="567"/>
        </w:tabs>
        <w:ind w:left="567" w:right="566"/>
        <w:jc w:val="center"/>
        <w:rPr>
          <w:bCs/>
          <w:sz w:val="28"/>
          <w:szCs w:val="28"/>
        </w:rPr>
      </w:pPr>
      <w:r w:rsidRPr="00DF6838">
        <w:rPr>
          <w:bCs/>
          <w:sz w:val="28"/>
          <w:szCs w:val="28"/>
        </w:rPr>
        <w:t xml:space="preserve">собственности муниципального образования </w:t>
      </w:r>
    </w:p>
    <w:p w:rsidR="00DB72A0" w:rsidRPr="00DB72A0" w:rsidRDefault="00DF6838" w:rsidP="00DF6838">
      <w:pPr>
        <w:tabs>
          <w:tab w:val="left" w:pos="567"/>
        </w:tabs>
        <w:ind w:left="567" w:right="566"/>
        <w:jc w:val="center"/>
        <w:rPr>
          <w:bCs/>
          <w:sz w:val="28"/>
          <w:szCs w:val="28"/>
        </w:rPr>
      </w:pPr>
      <w:r w:rsidRPr="00DF6838">
        <w:rPr>
          <w:bCs/>
          <w:sz w:val="28"/>
          <w:szCs w:val="28"/>
        </w:rPr>
        <w:t>город-курорт Геленджик</w:t>
      </w:r>
      <w:r w:rsidR="00DB72A0" w:rsidRPr="00DB72A0">
        <w:rPr>
          <w:bCs/>
          <w:sz w:val="28"/>
          <w:szCs w:val="28"/>
        </w:rPr>
        <w:t>»</w:t>
      </w:r>
    </w:p>
    <w:p w:rsidR="00DB6993" w:rsidRDefault="00DB6993" w:rsidP="00DB6993">
      <w:pPr>
        <w:ind w:right="-365"/>
        <w:rPr>
          <w:sz w:val="28"/>
          <w:szCs w:val="28"/>
        </w:rPr>
      </w:pPr>
    </w:p>
    <w:p w:rsidR="004E75D3" w:rsidRDefault="004E75D3" w:rsidP="00DB6993">
      <w:pPr>
        <w:ind w:right="-365"/>
        <w:rPr>
          <w:sz w:val="28"/>
          <w:szCs w:val="28"/>
        </w:rPr>
      </w:pPr>
    </w:p>
    <w:p w:rsidR="0029265C" w:rsidRPr="001C76D2" w:rsidRDefault="0029265C" w:rsidP="0029265C">
      <w:pPr>
        <w:pStyle w:val="ac"/>
        <w:rPr>
          <w:rFonts w:ascii="Times New Roman" w:hAnsi="Times New Roman"/>
          <w:sz w:val="28"/>
          <w:szCs w:val="28"/>
        </w:rPr>
      </w:pPr>
      <w:r w:rsidRPr="001C76D2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29265C" w:rsidRPr="001C76D2" w:rsidRDefault="0029265C" w:rsidP="0029265C">
      <w:pPr>
        <w:pStyle w:val="ac"/>
        <w:rPr>
          <w:rFonts w:ascii="Times New Roman" w:hAnsi="Times New Roman"/>
          <w:sz w:val="28"/>
          <w:szCs w:val="28"/>
        </w:rPr>
      </w:pPr>
      <w:r w:rsidRPr="001C76D2">
        <w:rPr>
          <w:rFonts w:ascii="Times New Roman" w:hAnsi="Times New Roman"/>
          <w:sz w:val="28"/>
          <w:szCs w:val="28"/>
        </w:rPr>
        <w:t>Управлением имущественных</w:t>
      </w:r>
    </w:p>
    <w:p w:rsidR="0029265C" w:rsidRPr="001C76D2" w:rsidRDefault="0029265C" w:rsidP="0029265C">
      <w:pPr>
        <w:pStyle w:val="ac"/>
        <w:rPr>
          <w:rFonts w:ascii="Times New Roman" w:hAnsi="Times New Roman"/>
          <w:sz w:val="28"/>
          <w:szCs w:val="28"/>
        </w:rPr>
      </w:pPr>
      <w:r w:rsidRPr="001C76D2"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:rsidR="0029265C" w:rsidRPr="001C76D2" w:rsidRDefault="0029265C" w:rsidP="0029265C">
      <w:pPr>
        <w:pStyle w:val="ac"/>
        <w:rPr>
          <w:rFonts w:ascii="Times New Roman" w:hAnsi="Times New Roman"/>
          <w:sz w:val="28"/>
          <w:szCs w:val="28"/>
        </w:rPr>
      </w:pPr>
      <w:r w:rsidRPr="001C76D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9265C" w:rsidRPr="001C76D2" w:rsidRDefault="0029265C" w:rsidP="0029265C">
      <w:pPr>
        <w:pStyle w:val="ac"/>
        <w:rPr>
          <w:rFonts w:ascii="Times New Roman" w:hAnsi="Times New Roman"/>
          <w:sz w:val="28"/>
          <w:szCs w:val="28"/>
        </w:rPr>
      </w:pPr>
      <w:r w:rsidRPr="001C76D2">
        <w:rPr>
          <w:rFonts w:ascii="Times New Roman" w:hAnsi="Times New Roman"/>
          <w:sz w:val="28"/>
          <w:szCs w:val="28"/>
        </w:rPr>
        <w:t>город-курорт Геленджик</w:t>
      </w:r>
    </w:p>
    <w:p w:rsidR="00443341" w:rsidRDefault="00443341" w:rsidP="0044334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443341" w:rsidRPr="001C76D2" w:rsidRDefault="00443341" w:rsidP="0044334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C76D2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1C76D2">
        <w:rPr>
          <w:rFonts w:ascii="Times New Roman" w:hAnsi="Times New Roman"/>
          <w:sz w:val="28"/>
          <w:szCs w:val="28"/>
        </w:rPr>
        <w:t xml:space="preserve"> управления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В.Ю. Фок</w:t>
      </w:r>
    </w:p>
    <w:p w:rsidR="0029265C" w:rsidRPr="00DF6838" w:rsidRDefault="0029265C" w:rsidP="0029265C">
      <w:pPr>
        <w:jc w:val="both"/>
        <w:rPr>
          <w:sz w:val="32"/>
          <w:szCs w:val="28"/>
        </w:rPr>
      </w:pPr>
    </w:p>
    <w:p w:rsidR="0029265C" w:rsidRPr="001C76D2" w:rsidRDefault="0029265C" w:rsidP="0029265C">
      <w:pPr>
        <w:jc w:val="both"/>
        <w:rPr>
          <w:sz w:val="28"/>
          <w:szCs w:val="28"/>
        </w:rPr>
      </w:pPr>
      <w:r w:rsidRPr="001C76D2">
        <w:rPr>
          <w:sz w:val="28"/>
          <w:szCs w:val="28"/>
        </w:rPr>
        <w:t>Проект согласован:</w:t>
      </w:r>
    </w:p>
    <w:p w:rsidR="00DF6838" w:rsidRPr="00260D3E" w:rsidRDefault="0029265C" w:rsidP="0029265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C76D2">
        <w:rPr>
          <w:sz w:val="28"/>
          <w:szCs w:val="28"/>
        </w:rPr>
        <w:t xml:space="preserve">ачальник правового </w:t>
      </w:r>
    </w:p>
    <w:p w:rsidR="00DF6838" w:rsidRPr="00DF6838" w:rsidRDefault="0029265C" w:rsidP="0029265C">
      <w:pPr>
        <w:jc w:val="both"/>
        <w:rPr>
          <w:sz w:val="28"/>
          <w:szCs w:val="28"/>
        </w:rPr>
      </w:pPr>
      <w:r w:rsidRPr="001C76D2">
        <w:rPr>
          <w:sz w:val="28"/>
          <w:szCs w:val="28"/>
        </w:rPr>
        <w:t xml:space="preserve">управления администрации </w:t>
      </w:r>
    </w:p>
    <w:p w:rsidR="00DF6838" w:rsidRPr="00DF6838" w:rsidRDefault="0029265C" w:rsidP="0029265C">
      <w:pPr>
        <w:jc w:val="both"/>
        <w:rPr>
          <w:sz w:val="28"/>
          <w:szCs w:val="28"/>
        </w:rPr>
      </w:pPr>
      <w:r w:rsidRPr="001C76D2">
        <w:rPr>
          <w:sz w:val="28"/>
          <w:szCs w:val="28"/>
        </w:rPr>
        <w:t xml:space="preserve">муниципального образования </w:t>
      </w:r>
    </w:p>
    <w:p w:rsidR="0029265C" w:rsidRDefault="0029265C" w:rsidP="0029265C">
      <w:pPr>
        <w:jc w:val="both"/>
        <w:rPr>
          <w:sz w:val="28"/>
          <w:szCs w:val="28"/>
        </w:rPr>
      </w:pPr>
      <w:r w:rsidRPr="001C76D2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DF6838" w:rsidRPr="00DF683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И.В. Гребеник</w:t>
      </w:r>
    </w:p>
    <w:p w:rsidR="00427F13" w:rsidRPr="00DF6838" w:rsidRDefault="00427F13" w:rsidP="0029265C">
      <w:pPr>
        <w:jc w:val="both"/>
        <w:rPr>
          <w:sz w:val="32"/>
          <w:szCs w:val="28"/>
        </w:rPr>
      </w:pPr>
    </w:p>
    <w:p w:rsidR="00DF6838" w:rsidRPr="00DF6838" w:rsidRDefault="00DF6838" w:rsidP="00427F1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F6838" w:rsidRPr="00DF6838" w:rsidRDefault="00B81F1B" w:rsidP="00427F1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27F13" w:rsidRPr="001C76D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27F13" w:rsidRPr="001C76D2">
        <w:rPr>
          <w:sz w:val="28"/>
          <w:szCs w:val="28"/>
        </w:rPr>
        <w:t xml:space="preserve"> </w:t>
      </w:r>
      <w:r w:rsidR="00DF6838">
        <w:rPr>
          <w:sz w:val="28"/>
          <w:szCs w:val="28"/>
        </w:rPr>
        <w:t>управления земельных</w:t>
      </w:r>
    </w:p>
    <w:p w:rsidR="00DF6838" w:rsidRPr="00DF6838" w:rsidRDefault="00427F13" w:rsidP="0042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</w:t>
      </w:r>
      <w:r w:rsidRPr="001C76D2">
        <w:rPr>
          <w:sz w:val="28"/>
          <w:szCs w:val="28"/>
        </w:rPr>
        <w:t xml:space="preserve">администрации </w:t>
      </w:r>
    </w:p>
    <w:p w:rsidR="00DF6838" w:rsidRDefault="00427F13" w:rsidP="00427F13">
      <w:pPr>
        <w:jc w:val="both"/>
        <w:rPr>
          <w:sz w:val="28"/>
          <w:szCs w:val="28"/>
        </w:rPr>
      </w:pPr>
      <w:r w:rsidRPr="001C76D2">
        <w:rPr>
          <w:sz w:val="28"/>
          <w:szCs w:val="28"/>
        </w:rPr>
        <w:t>муниципального образования</w:t>
      </w:r>
      <w:r w:rsidR="00DF6838">
        <w:rPr>
          <w:sz w:val="28"/>
          <w:szCs w:val="28"/>
        </w:rPr>
        <w:t xml:space="preserve"> </w:t>
      </w:r>
    </w:p>
    <w:p w:rsidR="00427F13" w:rsidRDefault="00DF6838" w:rsidP="00427F1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27F13" w:rsidRPr="001C76D2">
        <w:rPr>
          <w:sz w:val="28"/>
          <w:szCs w:val="28"/>
        </w:rPr>
        <w:t>ород-курорт Геленджик</w:t>
      </w:r>
      <w:r w:rsidR="00427F13">
        <w:rPr>
          <w:sz w:val="28"/>
          <w:szCs w:val="28"/>
        </w:rPr>
        <w:tab/>
      </w:r>
      <w:r w:rsidR="00427F13">
        <w:rPr>
          <w:sz w:val="28"/>
          <w:szCs w:val="28"/>
        </w:rPr>
        <w:tab/>
        <w:t xml:space="preserve">           </w:t>
      </w:r>
      <w:r w:rsidR="008E161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</w:t>
      </w:r>
      <w:r w:rsidR="00B81F1B">
        <w:rPr>
          <w:sz w:val="28"/>
          <w:szCs w:val="28"/>
        </w:rPr>
        <w:t>А.С. Расторгуева</w:t>
      </w:r>
      <w:r w:rsidR="00427F13">
        <w:rPr>
          <w:sz w:val="28"/>
          <w:szCs w:val="28"/>
        </w:rPr>
        <w:t xml:space="preserve">        </w:t>
      </w:r>
    </w:p>
    <w:p w:rsidR="00427F13" w:rsidRPr="00DF6838" w:rsidRDefault="00427F13" w:rsidP="0029265C">
      <w:pPr>
        <w:jc w:val="both"/>
        <w:rPr>
          <w:sz w:val="32"/>
          <w:szCs w:val="28"/>
        </w:rPr>
      </w:pPr>
    </w:p>
    <w:p w:rsidR="00DF6838" w:rsidRDefault="00CF39B6" w:rsidP="00CF39B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C76D2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управления </w:t>
      </w:r>
    </w:p>
    <w:p w:rsidR="00DF6838" w:rsidRDefault="00CF39B6" w:rsidP="00CF3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</w:p>
    <w:p w:rsidR="00DF6838" w:rsidRDefault="00CF39B6" w:rsidP="00CF39B6">
      <w:pPr>
        <w:jc w:val="both"/>
        <w:rPr>
          <w:sz w:val="28"/>
          <w:szCs w:val="28"/>
        </w:rPr>
      </w:pPr>
      <w:r w:rsidRPr="001C76D2">
        <w:rPr>
          <w:sz w:val="28"/>
          <w:szCs w:val="28"/>
        </w:rPr>
        <w:t xml:space="preserve">администрации муниципального </w:t>
      </w:r>
    </w:p>
    <w:p w:rsidR="00DF6838" w:rsidRDefault="00CF39B6" w:rsidP="00CF39B6">
      <w:pPr>
        <w:jc w:val="both"/>
        <w:rPr>
          <w:sz w:val="28"/>
          <w:szCs w:val="28"/>
        </w:rPr>
      </w:pPr>
      <w:r w:rsidRPr="001C76D2">
        <w:rPr>
          <w:sz w:val="28"/>
          <w:szCs w:val="28"/>
        </w:rPr>
        <w:t xml:space="preserve">образования </w:t>
      </w:r>
    </w:p>
    <w:p w:rsidR="00DF6838" w:rsidRDefault="00CF39B6" w:rsidP="00CF39B6">
      <w:pPr>
        <w:jc w:val="both"/>
        <w:rPr>
          <w:sz w:val="28"/>
          <w:szCs w:val="28"/>
        </w:rPr>
      </w:pPr>
      <w:r w:rsidRPr="001C76D2">
        <w:rPr>
          <w:sz w:val="28"/>
          <w:szCs w:val="28"/>
        </w:rPr>
        <w:t>город-курорт Геленджик</w:t>
      </w:r>
      <w:r w:rsidR="00DF6838">
        <w:rPr>
          <w:sz w:val="28"/>
          <w:szCs w:val="28"/>
        </w:rPr>
        <w:t> – </w:t>
      </w:r>
    </w:p>
    <w:p w:rsidR="00CF39B6" w:rsidRDefault="00CF39B6" w:rsidP="00CF39B6">
      <w:pPr>
        <w:jc w:val="both"/>
        <w:rPr>
          <w:sz w:val="28"/>
          <w:szCs w:val="28"/>
        </w:rPr>
      </w:pPr>
      <w:r w:rsidRPr="00715190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="00DF6838">
        <w:rPr>
          <w:sz w:val="28"/>
          <w:szCs w:val="28"/>
        </w:rPr>
        <w:t> </w:t>
      </w:r>
      <w:r w:rsidRPr="00715190">
        <w:rPr>
          <w:sz w:val="28"/>
          <w:szCs w:val="28"/>
        </w:rPr>
        <w:t>архитектор</w:t>
      </w:r>
      <w:r w:rsidR="00DF6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DF683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Е.А. Семёнова</w:t>
      </w:r>
    </w:p>
    <w:p w:rsidR="0029265C" w:rsidRPr="00DF6838" w:rsidRDefault="0029265C" w:rsidP="0029265C">
      <w:pPr>
        <w:jc w:val="both"/>
        <w:rPr>
          <w:sz w:val="32"/>
          <w:szCs w:val="28"/>
        </w:rPr>
      </w:pPr>
    </w:p>
    <w:p w:rsidR="00DF6838" w:rsidRDefault="0029265C" w:rsidP="0029265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1C76D2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1C76D2">
        <w:rPr>
          <w:sz w:val="28"/>
          <w:szCs w:val="28"/>
        </w:rPr>
        <w:t xml:space="preserve"> главы </w:t>
      </w:r>
    </w:p>
    <w:p w:rsidR="00DF6838" w:rsidRDefault="0029265C" w:rsidP="0029265C">
      <w:pPr>
        <w:rPr>
          <w:sz w:val="28"/>
          <w:szCs w:val="28"/>
        </w:rPr>
      </w:pPr>
      <w:r w:rsidRPr="001C76D2">
        <w:rPr>
          <w:sz w:val="28"/>
          <w:szCs w:val="28"/>
        </w:rPr>
        <w:t xml:space="preserve">муниципального образования </w:t>
      </w:r>
    </w:p>
    <w:p w:rsidR="0029265C" w:rsidRPr="001C76D2" w:rsidRDefault="0029265C" w:rsidP="0029265C">
      <w:pPr>
        <w:rPr>
          <w:sz w:val="28"/>
          <w:szCs w:val="28"/>
        </w:rPr>
      </w:pPr>
      <w:r w:rsidRPr="001C76D2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</w:t>
      </w:r>
      <w:r w:rsidRPr="001C7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="00DF683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М.П. Рыбалкина</w:t>
      </w:r>
    </w:p>
    <w:p w:rsidR="0029265C" w:rsidRDefault="0029265C" w:rsidP="0029265C">
      <w:pPr>
        <w:rPr>
          <w:sz w:val="32"/>
          <w:szCs w:val="28"/>
        </w:rPr>
      </w:pPr>
    </w:p>
    <w:p w:rsidR="00320567" w:rsidRDefault="00320567" w:rsidP="0029265C">
      <w:pPr>
        <w:rPr>
          <w:sz w:val="28"/>
          <w:szCs w:val="28"/>
        </w:rPr>
      </w:pPr>
    </w:p>
    <w:p w:rsidR="00DF6838" w:rsidRDefault="0029265C" w:rsidP="002926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Исполняющий обязанности </w:t>
      </w:r>
    </w:p>
    <w:p w:rsidR="00DF6838" w:rsidRDefault="0029265C" w:rsidP="0029265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C76D2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DF6838">
        <w:rPr>
          <w:sz w:val="28"/>
          <w:szCs w:val="28"/>
        </w:rPr>
        <w:t xml:space="preserve"> </w:t>
      </w:r>
      <w:r w:rsidRPr="001C76D2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1C76D2">
        <w:rPr>
          <w:sz w:val="28"/>
          <w:szCs w:val="28"/>
        </w:rPr>
        <w:t xml:space="preserve"> главы </w:t>
      </w:r>
    </w:p>
    <w:p w:rsidR="00DF6838" w:rsidRDefault="0029265C" w:rsidP="0029265C">
      <w:pPr>
        <w:rPr>
          <w:sz w:val="28"/>
          <w:szCs w:val="28"/>
        </w:rPr>
      </w:pPr>
      <w:r w:rsidRPr="001C76D2">
        <w:rPr>
          <w:sz w:val="28"/>
          <w:szCs w:val="28"/>
        </w:rPr>
        <w:t xml:space="preserve">муниципального образования </w:t>
      </w:r>
    </w:p>
    <w:p w:rsidR="0029265C" w:rsidRPr="001C76D2" w:rsidRDefault="0029265C" w:rsidP="0029265C">
      <w:pPr>
        <w:rPr>
          <w:sz w:val="28"/>
          <w:szCs w:val="28"/>
        </w:rPr>
      </w:pPr>
      <w:r w:rsidRPr="001C76D2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</w:t>
      </w:r>
      <w:r w:rsidRPr="001C7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364C25">
        <w:rPr>
          <w:sz w:val="28"/>
          <w:szCs w:val="28"/>
        </w:rPr>
        <w:t xml:space="preserve">        </w:t>
      </w:r>
      <w:r w:rsidR="00B81F1B">
        <w:rPr>
          <w:sz w:val="28"/>
          <w:szCs w:val="28"/>
        </w:rPr>
        <w:t xml:space="preserve">      </w:t>
      </w:r>
      <w:r w:rsidR="00364C25">
        <w:rPr>
          <w:sz w:val="28"/>
          <w:szCs w:val="28"/>
        </w:rPr>
        <w:t xml:space="preserve"> </w:t>
      </w:r>
      <w:r w:rsidR="00DF6838">
        <w:rPr>
          <w:sz w:val="28"/>
          <w:szCs w:val="28"/>
        </w:rPr>
        <w:t xml:space="preserve">                    </w:t>
      </w:r>
      <w:r w:rsidR="00B81F1B">
        <w:rPr>
          <w:sz w:val="28"/>
          <w:szCs w:val="28"/>
        </w:rPr>
        <w:t>А.А. Грачев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sectPr w:rsidR="00DB6993" w:rsidSect="00E0719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4F" w:rsidRDefault="00563B4F">
      <w:r>
        <w:separator/>
      </w:r>
    </w:p>
  </w:endnote>
  <w:endnote w:type="continuationSeparator" w:id="0">
    <w:p w:rsidR="00563B4F" w:rsidRDefault="0056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4F" w:rsidRDefault="00563B4F">
      <w:r>
        <w:separator/>
      </w:r>
    </w:p>
  </w:footnote>
  <w:footnote w:type="continuationSeparator" w:id="0">
    <w:p w:rsidR="00563B4F" w:rsidRDefault="0056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260D3E">
      <w:rPr>
        <w:noProof/>
        <w:sz w:val="28"/>
        <w:szCs w:val="28"/>
      </w:rPr>
      <w:t>4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01E"/>
    <w:rsid w:val="000313DC"/>
    <w:rsid w:val="00032040"/>
    <w:rsid w:val="00035731"/>
    <w:rsid w:val="00043C39"/>
    <w:rsid w:val="00043DB1"/>
    <w:rsid w:val="00051937"/>
    <w:rsid w:val="000526E4"/>
    <w:rsid w:val="000527C0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5BB4"/>
    <w:rsid w:val="000F790E"/>
    <w:rsid w:val="00100F27"/>
    <w:rsid w:val="0011005E"/>
    <w:rsid w:val="001107E1"/>
    <w:rsid w:val="00127F99"/>
    <w:rsid w:val="00131038"/>
    <w:rsid w:val="00135BC8"/>
    <w:rsid w:val="00154889"/>
    <w:rsid w:val="0017078D"/>
    <w:rsid w:val="00170ECD"/>
    <w:rsid w:val="00194412"/>
    <w:rsid w:val="001A5B2C"/>
    <w:rsid w:val="001C0A6B"/>
    <w:rsid w:val="001D3C8F"/>
    <w:rsid w:val="001E08B5"/>
    <w:rsid w:val="001F04A6"/>
    <w:rsid w:val="001F3412"/>
    <w:rsid w:val="001F3B07"/>
    <w:rsid w:val="00216A0B"/>
    <w:rsid w:val="002425BF"/>
    <w:rsid w:val="0025051A"/>
    <w:rsid w:val="002568CB"/>
    <w:rsid w:val="00260D3E"/>
    <w:rsid w:val="00281735"/>
    <w:rsid w:val="0029265C"/>
    <w:rsid w:val="00293AED"/>
    <w:rsid w:val="002941C9"/>
    <w:rsid w:val="002A5247"/>
    <w:rsid w:val="002B34D8"/>
    <w:rsid w:val="002C3FAC"/>
    <w:rsid w:val="002C4C8C"/>
    <w:rsid w:val="002C66CA"/>
    <w:rsid w:val="002F2D73"/>
    <w:rsid w:val="003116C0"/>
    <w:rsid w:val="00313314"/>
    <w:rsid w:val="003204BB"/>
    <w:rsid w:val="00320567"/>
    <w:rsid w:val="00322792"/>
    <w:rsid w:val="00324BF4"/>
    <w:rsid w:val="0033269C"/>
    <w:rsid w:val="00334C4D"/>
    <w:rsid w:val="0033726C"/>
    <w:rsid w:val="003431A4"/>
    <w:rsid w:val="00347FAC"/>
    <w:rsid w:val="003507D8"/>
    <w:rsid w:val="003509B1"/>
    <w:rsid w:val="00351D79"/>
    <w:rsid w:val="00353167"/>
    <w:rsid w:val="003544CB"/>
    <w:rsid w:val="0035738A"/>
    <w:rsid w:val="00364C25"/>
    <w:rsid w:val="0036590F"/>
    <w:rsid w:val="00366532"/>
    <w:rsid w:val="0037213F"/>
    <w:rsid w:val="00372C32"/>
    <w:rsid w:val="00373F5F"/>
    <w:rsid w:val="00380723"/>
    <w:rsid w:val="00393AC1"/>
    <w:rsid w:val="00395E01"/>
    <w:rsid w:val="003B180D"/>
    <w:rsid w:val="003B456F"/>
    <w:rsid w:val="003D445C"/>
    <w:rsid w:val="003E11A5"/>
    <w:rsid w:val="003F522E"/>
    <w:rsid w:val="003F6436"/>
    <w:rsid w:val="00420CAD"/>
    <w:rsid w:val="00421861"/>
    <w:rsid w:val="00427F13"/>
    <w:rsid w:val="004311C4"/>
    <w:rsid w:val="00433A18"/>
    <w:rsid w:val="00436062"/>
    <w:rsid w:val="00437082"/>
    <w:rsid w:val="00443341"/>
    <w:rsid w:val="004509EB"/>
    <w:rsid w:val="004632CE"/>
    <w:rsid w:val="00473563"/>
    <w:rsid w:val="00476412"/>
    <w:rsid w:val="0048655B"/>
    <w:rsid w:val="004A50F1"/>
    <w:rsid w:val="004A736D"/>
    <w:rsid w:val="004B6794"/>
    <w:rsid w:val="004B7E65"/>
    <w:rsid w:val="004C259F"/>
    <w:rsid w:val="004D4882"/>
    <w:rsid w:val="004E75D3"/>
    <w:rsid w:val="004F03C5"/>
    <w:rsid w:val="004F73AC"/>
    <w:rsid w:val="00523DE2"/>
    <w:rsid w:val="00524269"/>
    <w:rsid w:val="00534CD7"/>
    <w:rsid w:val="00563B4F"/>
    <w:rsid w:val="00591D70"/>
    <w:rsid w:val="005A6B91"/>
    <w:rsid w:val="005D5E9B"/>
    <w:rsid w:val="005E390A"/>
    <w:rsid w:val="005E3DD2"/>
    <w:rsid w:val="005F699E"/>
    <w:rsid w:val="006028CC"/>
    <w:rsid w:val="00604A0E"/>
    <w:rsid w:val="00610CD2"/>
    <w:rsid w:val="00625C4D"/>
    <w:rsid w:val="006316DF"/>
    <w:rsid w:val="00650064"/>
    <w:rsid w:val="0065307C"/>
    <w:rsid w:val="00654CB4"/>
    <w:rsid w:val="00660C54"/>
    <w:rsid w:val="00677CF1"/>
    <w:rsid w:val="00681EC6"/>
    <w:rsid w:val="00686A47"/>
    <w:rsid w:val="006C0E35"/>
    <w:rsid w:val="006C7A98"/>
    <w:rsid w:val="006D607E"/>
    <w:rsid w:val="006D64D5"/>
    <w:rsid w:val="006D7F16"/>
    <w:rsid w:val="006F1A91"/>
    <w:rsid w:val="006F6590"/>
    <w:rsid w:val="007058F4"/>
    <w:rsid w:val="00706860"/>
    <w:rsid w:val="00713B81"/>
    <w:rsid w:val="00715027"/>
    <w:rsid w:val="00716DDA"/>
    <w:rsid w:val="00722E12"/>
    <w:rsid w:val="0072325E"/>
    <w:rsid w:val="00757648"/>
    <w:rsid w:val="00757B3B"/>
    <w:rsid w:val="007622D9"/>
    <w:rsid w:val="00763DAF"/>
    <w:rsid w:val="00767E7F"/>
    <w:rsid w:val="0077220B"/>
    <w:rsid w:val="007819CF"/>
    <w:rsid w:val="00782F8D"/>
    <w:rsid w:val="007868B0"/>
    <w:rsid w:val="007A54A5"/>
    <w:rsid w:val="007A736E"/>
    <w:rsid w:val="007B11B7"/>
    <w:rsid w:val="007B30E4"/>
    <w:rsid w:val="007D47C9"/>
    <w:rsid w:val="007F24F8"/>
    <w:rsid w:val="0082222E"/>
    <w:rsid w:val="00826E3F"/>
    <w:rsid w:val="0083565F"/>
    <w:rsid w:val="00845BF6"/>
    <w:rsid w:val="0086506E"/>
    <w:rsid w:val="00870585"/>
    <w:rsid w:val="00881242"/>
    <w:rsid w:val="008A2455"/>
    <w:rsid w:val="008A33E3"/>
    <w:rsid w:val="008B095F"/>
    <w:rsid w:val="008B2751"/>
    <w:rsid w:val="008B4833"/>
    <w:rsid w:val="008C2EF8"/>
    <w:rsid w:val="008E161A"/>
    <w:rsid w:val="008E6BFA"/>
    <w:rsid w:val="008F7BBD"/>
    <w:rsid w:val="009075B4"/>
    <w:rsid w:val="00914ADE"/>
    <w:rsid w:val="009157A7"/>
    <w:rsid w:val="00916187"/>
    <w:rsid w:val="009272E2"/>
    <w:rsid w:val="0093639F"/>
    <w:rsid w:val="00937F9B"/>
    <w:rsid w:val="00954082"/>
    <w:rsid w:val="00967BEB"/>
    <w:rsid w:val="009A3CCE"/>
    <w:rsid w:val="009A4989"/>
    <w:rsid w:val="009B58A6"/>
    <w:rsid w:val="009B688A"/>
    <w:rsid w:val="009C1219"/>
    <w:rsid w:val="009C7F11"/>
    <w:rsid w:val="009D047D"/>
    <w:rsid w:val="009D3481"/>
    <w:rsid w:val="00A01EB0"/>
    <w:rsid w:val="00A153C1"/>
    <w:rsid w:val="00A15AE9"/>
    <w:rsid w:val="00A20A40"/>
    <w:rsid w:val="00A46167"/>
    <w:rsid w:val="00A64DBE"/>
    <w:rsid w:val="00A70392"/>
    <w:rsid w:val="00A73C06"/>
    <w:rsid w:val="00A76F4E"/>
    <w:rsid w:val="00A77B3E"/>
    <w:rsid w:val="00A86150"/>
    <w:rsid w:val="00A866C7"/>
    <w:rsid w:val="00AB3678"/>
    <w:rsid w:val="00AC3F44"/>
    <w:rsid w:val="00AD06E9"/>
    <w:rsid w:val="00AE2F2C"/>
    <w:rsid w:val="00AF1179"/>
    <w:rsid w:val="00AF12B3"/>
    <w:rsid w:val="00B11794"/>
    <w:rsid w:val="00B46CBC"/>
    <w:rsid w:val="00B627CD"/>
    <w:rsid w:val="00B71167"/>
    <w:rsid w:val="00B72C75"/>
    <w:rsid w:val="00B738D6"/>
    <w:rsid w:val="00B76E7F"/>
    <w:rsid w:val="00B81F1B"/>
    <w:rsid w:val="00B83847"/>
    <w:rsid w:val="00B838A9"/>
    <w:rsid w:val="00B84954"/>
    <w:rsid w:val="00B92710"/>
    <w:rsid w:val="00BA042E"/>
    <w:rsid w:val="00BA30CE"/>
    <w:rsid w:val="00BB0F62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96753"/>
    <w:rsid w:val="00CA78E1"/>
    <w:rsid w:val="00CC517E"/>
    <w:rsid w:val="00CD5E1F"/>
    <w:rsid w:val="00CE7CC5"/>
    <w:rsid w:val="00CF39B6"/>
    <w:rsid w:val="00CF3BB4"/>
    <w:rsid w:val="00CF6780"/>
    <w:rsid w:val="00D03E4F"/>
    <w:rsid w:val="00D05098"/>
    <w:rsid w:val="00D619C5"/>
    <w:rsid w:val="00D67465"/>
    <w:rsid w:val="00D67C51"/>
    <w:rsid w:val="00D76B5E"/>
    <w:rsid w:val="00D80542"/>
    <w:rsid w:val="00D81DCE"/>
    <w:rsid w:val="00DA1F10"/>
    <w:rsid w:val="00DB02AD"/>
    <w:rsid w:val="00DB6993"/>
    <w:rsid w:val="00DB72A0"/>
    <w:rsid w:val="00DD1806"/>
    <w:rsid w:val="00DD62DC"/>
    <w:rsid w:val="00DF2B1B"/>
    <w:rsid w:val="00DF4370"/>
    <w:rsid w:val="00DF50D2"/>
    <w:rsid w:val="00DF580F"/>
    <w:rsid w:val="00DF6838"/>
    <w:rsid w:val="00DF7ABD"/>
    <w:rsid w:val="00E05071"/>
    <w:rsid w:val="00E0719E"/>
    <w:rsid w:val="00E176CA"/>
    <w:rsid w:val="00E313C2"/>
    <w:rsid w:val="00E358E8"/>
    <w:rsid w:val="00E37B90"/>
    <w:rsid w:val="00E41362"/>
    <w:rsid w:val="00E57271"/>
    <w:rsid w:val="00E61616"/>
    <w:rsid w:val="00E62EAB"/>
    <w:rsid w:val="00E81E9E"/>
    <w:rsid w:val="00E82717"/>
    <w:rsid w:val="00EB50FC"/>
    <w:rsid w:val="00EF6037"/>
    <w:rsid w:val="00F103D3"/>
    <w:rsid w:val="00F10DAB"/>
    <w:rsid w:val="00F41756"/>
    <w:rsid w:val="00F575A5"/>
    <w:rsid w:val="00F664C2"/>
    <w:rsid w:val="00F70C3C"/>
    <w:rsid w:val="00F82398"/>
    <w:rsid w:val="00F8428E"/>
    <w:rsid w:val="00F8452A"/>
    <w:rsid w:val="00FA4DF4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23BF-D845-4C72-89E9-421D5D45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17</cp:revision>
  <cp:lastPrinted>2021-07-12T08:37:00Z</cp:lastPrinted>
  <dcterms:created xsi:type="dcterms:W3CDTF">2021-04-09T12:55:00Z</dcterms:created>
  <dcterms:modified xsi:type="dcterms:W3CDTF">2021-07-12T08:37:00Z</dcterms:modified>
</cp:coreProperties>
</file>