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3E2F92" w:rsidRDefault="003E2F9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3E2F92" w:rsidRDefault="003E2F9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3E2F92" w:rsidRPr="0093639F" w:rsidRDefault="003E2F9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021BDC" w:rsidRDefault="00021BDC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066D52" w:rsidRPr="0093639F" w:rsidRDefault="00066D5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10026F" w:rsidRPr="0010026F" w:rsidRDefault="00C845C4" w:rsidP="0010026F">
      <w:pPr>
        <w:autoSpaceDE w:val="0"/>
        <w:autoSpaceDN w:val="0"/>
        <w:adjustRightInd w:val="0"/>
        <w:ind w:left="426" w:right="735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 внесении изменени</w:t>
      </w:r>
      <w:r w:rsidR="00AC5889">
        <w:rPr>
          <w:b/>
          <w:color w:val="auto"/>
          <w:sz w:val="28"/>
          <w:szCs w:val="28"/>
        </w:rPr>
        <w:t>я</w:t>
      </w:r>
      <w:r w:rsidR="0010026F" w:rsidRPr="0010026F">
        <w:rPr>
          <w:b/>
          <w:color w:val="auto"/>
          <w:sz w:val="28"/>
          <w:szCs w:val="28"/>
        </w:rPr>
        <w:t xml:space="preserve"> в постановление администрации </w:t>
      </w:r>
    </w:p>
    <w:p w:rsidR="002C2887" w:rsidRDefault="0010026F" w:rsidP="0010026F">
      <w:pPr>
        <w:tabs>
          <w:tab w:val="left" w:pos="0"/>
        </w:tabs>
        <w:ind w:right="-1"/>
        <w:jc w:val="center"/>
        <w:rPr>
          <w:b/>
          <w:color w:val="auto"/>
          <w:sz w:val="28"/>
          <w:szCs w:val="28"/>
        </w:rPr>
      </w:pPr>
      <w:r w:rsidRPr="0010026F">
        <w:rPr>
          <w:b/>
          <w:color w:val="auto"/>
          <w:sz w:val="28"/>
          <w:szCs w:val="28"/>
        </w:rPr>
        <w:t xml:space="preserve">муниципального образования город-курорт Геленджик </w:t>
      </w:r>
    </w:p>
    <w:p w:rsidR="002C2887" w:rsidRDefault="0010026F" w:rsidP="0010026F">
      <w:pPr>
        <w:tabs>
          <w:tab w:val="left" w:pos="0"/>
        </w:tabs>
        <w:ind w:right="-1"/>
        <w:jc w:val="center"/>
        <w:rPr>
          <w:b/>
          <w:color w:val="auto"/>
          <w:sz w:val="28"/>
          <w:szCs w:val="28"/>
        </w:rPr>
      </w:pPr>
      <w:r w:rsidRPr="0010026F">
        <w:rPr>
          <w:b/>
          <w:color w:val="auto"/>
          <w:sz w:val="28"/>
          <w:szCs w:val="28"/>
        </w:rPr>
        <w:t xml:space="preserve">от 20 мая 2011 года №1126 «Об утверждении Правил </w:t>
      </w:r>
    </w:p>
    <w:p w:rsidR="002C2887" w:rsidRDefault="0010026F" w:rsidP="002C2887">
      <w:pPr>
        <w:tabs>
          <w:tab w:val="left" w:pos="0"/>
        </w:tabs>
        <w:ind w:right="-1"/>
        <w:jc w:val="center"/>
        <w:rPr>
          <w:b/>
          <w:color w:val="auto"/>
          <w:sz w:val="28"/>
          <w:szCs w:val="28"/>
        </w:rPr>
      </w:pPr>
      <w:r w:rsidRPr="0010026F">
        <w:rPr>
          <w:b/>
          <w:color w:val="auto"/>
          <w:sz w:val="28"/>
          <w:szCs w:val="28"/>
        </w:rPr>
        <w:t>определения размера арендной п</w:t>
      </w:r>
      <w:r w:rsidR="002C2887">
        <w:rPr>
          <w:b/>
          <w:color w:val="auto"/>
          <w:sz w:val="28"/>
          <w:szCs w:val="28"/>
        </w:rPr>
        <w:t xml:space="preserve">латы, а также порядка, </w:t>
      </w:r>
    </w:p>
    <w:p w:rsidR="002C2887" w:rsidRDefault="002C2887" w:rsidP="002C2887">
      <w:pPr>
        <w:tabs>
          <w:tab w:val="left" w:pos="0"/>
        </w:tabs>
        <w:ind w:right="-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условий </w:t>
      </w:r>
      <w:r w:rsidR="0010026F" w:rsidRPr="0010026F">
        <w:rPr>
          <w:b/>
          <w:color w:val="auto"/>
          <w:sz w:val="28"/>
          <w:szCs w:val="28"/>
        </w:rPr>
        <w:t xml:space="preserve">и сроков внесения арендной платы за земли, </w:t>
      </w:r>
    </w:p>
    <w:p w:rsidR="002C2887" w:rsidRDefault="0010026F" w:rsidP="002C2887">
      <w:pPr>
        <w:tabs>
          <w:tab w:val="left" w:pos="0"/>
        </w:tabs>
        <w:ind w:right="-1"/>
        <w:jc w:val="center"/>
        <w:rPr>
          <w:b/>
          <w:color w:val="auto"/>
          <w:sz w:val="28"/>
          <w:szCs w:val="28"/>
        </w:rPr>
      </w:pPr>
      <w:proofErr w:type="gramStart"/>
      <w:r w:rsidRPr="0010026F">
        <w:rPr>
          <w:b/>
          <w:color w:val="auto"/>
          <w:sz w:val="28"/>
          <w:szCs w:val="28"/>
        </w:rPr>
        <w:t xml:space="preserve">находящиеся в собственности муниципального образования </w:t>
      </w:r>
      <w:proofErr w:type="gramEnd"/>
    </w:p>
    <w:p w:rsidR="002C2887" w:rsidRDefault="0010026F" w:rsidP="002C2887">
      <w:pPr>
        <w:tabs>
          <w:tab w:val="left" w:pos="0"/>
        </w:tabs>
        <w:ind w:right="-1"/>
        <w:jc w:val="center"/>
        <w:rPr>
          <w:b/>
          <w:color w:val="auto"/>
          <w:sz w:val="28"/>
          <w:szCs w:val="28"/>
        </w:rPr>
      </w:pPr>
      <w:proofErr w:type="gramStart"/>
      <w:r w:rsidRPr="0010026F">
        <w:rPr>
          <w:b/>
          <w:color w:val="auto"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2C2887" w:rsidRDefault="0010026F" w:rsidP="002C2887">
      <w:pPr>
        <w:tabs>
          <w:tab w:val="left" w:pos="0"/>
        </w:tabs>
        <w:ind w:right="-1"/>
        <w:jc w:val="center"/>
        <w:rPr>
          <w:b/>
          <w:color w:val="auto"/>
          <w:sz w:val="28"/>
          <w:szCs w:val="28"/>
        </w:rPr>
      </w:pPr>
      <w:r w:rsidRPr="0010026F">
        <w:rPr>
          <w:b/>
          <w:color w:val="auto"/>
          <w:sz w:val="28"/>
          <w:szCs w:val="28"/>
        </w:rPr>
        <w:t xml:space="preserve">администрации муниципального образования </w:t>
      </w:r>
    </w:p>
    <w:p w:rsidR="00692C42" w:rsidRPr="002C2887" w:rsidRDefault="0010026F" w:rsidP="002C2887">
      <w:pPr>
        <w:tabs>
          <w:tab w:val="left" w:pos="0"/>
        </w:tabs>
        <w:ind w:right="-1"/>
        <w:jc w:val="center"/>
        <w:rPr>
          <w:b/>
          <w:color w:val="auto"/>
          <w:sz w:val="28"/>
          <w:szCs w:val="28"/>
        </w:rPr>
      </w:pPr>
      <w:proofErr w:type="gramStart"/>
      <w:r w:rsidRPr="0010026F">
        <w:rPr>
          <w:b/>
          <w:color w:val="auto"/>
          <w:sz w:val="28"/>
          <w:szCs w:val="28"/>
        </w:rPr>
        <w:t xml:space="preserve">город-курорт Геленджик от </w:t>
      </w:r>
      <w:r w:rsidR="00427CFA">
        <w:rPr>
          <w:b/>
          <w:color w:val="auto"/>
          <w:sz w:val="28"/>
          <w:szCs w:val="28"/>
        </w:rPr>
        <w:t>5</w:t>
      </w:r>
      <w:r w:rsidRPr="0010026F">
        <w:rPr>
          <w:b/>
          <w:color w:val="auto"/>
          <w:sz w:val="28"/>
          <w:szCs w:val="28"/>
        </w:rPr>
        <w:t xml:space="preserve"> </w:t>
      </w:r>
      <w:r w:rsidR="00427CFA">
        <w:rPr>
          <w:b/>
          <w:color w:val="auto"/>
          <w:sz w:val="28"/>
          <w:szCs w:val="28"/>
        </w:rPr>
        <w:t>июля</w:t>
      </w:r>
      <w:r w:rsidRPr="0010026F">
        <w:rPr>
          <w:b/>
          <w:color w:val="auto"/>
          <w:sz w:val="28"/>
          <w:szCs w:val="28"/>
        </w:rPr>
        <w:t xml:space="preserve"> 201</w:t>
      </w:r>
      <w:r w:rsidR="00F26457">
        <w:rPr>
          <w:b/>
          <w:color w:val="auto"/>
          <w:sz w:val="28"/>
          <w:szCs w:val="28"/>
        </w:rPr>
        <w:t>6</w:t>
      </w:r>
      <w:r w:rsidRPr="0010026F">
        <w:rPr>
          <w:b/>
          <w:color w:val="auto"/>
          <w:sz w:val="28"/>
          <w:szCs w:val="28"/>
        </w:rPr>
        <w:t xml:space="preserve"> года №</w:t>
      </w:r>
      <w:r w:rsidR="00427CFA">
        <w:rPr>
          <w:b/>
          <w:color w:val="auto"/>
          <w:sz w:val="28"/>
          <w:szCs w:val="28"/>
        </w:rPr>
        <w:t>2091</w:t>
      </w:r>
      <w:r w:rsidRPr="0010026F">
        <w:rPr>
          <w:b/>
          <w:color w:val="auto"/>
          <w:sz w:val="28"/>
          <w:szCs w:val="28"/>
        </w:rPr>
        <w:t>)</w:t>
      </w:r>
      <w:proofErr w:type="gramEnd"/>
    </w:p>
    <w:p w:rsidR="00BE2A78" w:rsidRPr="00115A7F" w:rsidRDefault="00BE2A78" w:rsidP="00BD0639">
      <w:pPr>
        <w:tabs>
          <w:tab w:val="left" w:pos="567"/>
        </w:tabs>
        <w:ind w:right="566"/>
        <w:jc w:val="center"/>
        <w:rPr>
          <w:bCs/>
          <w:sz w:val="28"/>
          <w:szCs w:val="28"/>
        </w:rPr>
      </w:pPr>
    </w:p>
    <w:p w:rsidR="00021BDC" w:rsidRPr="00115A7F" w:rsidRDefault="00021BDC" w:rsidP="00BD0639">
      <w:pPr>
        <w:tabs>
          <w:tab w:val="left" w:pos="567"/>
        </w:tabs>
        <w:ind w:right="566"/>
        <w:jc w:val="center"/>
        <w:rPr>
          <w:bCs/>
          <w:sz w:val="28"/>
          <w:szCs w:val="28"/>
        </w:rPr>
      </w:pPr>
    </w:p>
    <w:p w:rsidR="0010026F" w:rsidRPr="009D5D2C" w:rsidRDefault="0010026F" w:rsidP="00EB5BE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Федерации, </w:t>
      </w:r>
      <w:r w:rsidRPr="009D5D2C">
        <w:rPr>
          <w:sz w:val="28"/>
          <w:szCs w:val="28"/>
        </w:rPr>
        <w:t>постановлением Правительства Российской Ф</w:t>
      </w:r>
      <w:r>
        <w:rPr>
          <w:sz w:val="28"/>
          <w:szCs w:val="28"/>
        </w:rPr>
        <w:t>едерации от 16 июля 2009 года №</w:t>
      </w:r>
      <w:r w:rsidRPr="009D5D2C">
        <w:rPr>
          <w:sz w:val="28"/>
          <w:szCs w:val="28"/>
        </w:rPr>
        <w:t>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 (в редакции постановления Правительства</w:t>
      </w:r>
      <w:proofErr w:type="gramEnd"/>
      <w:r w:rsidRPr="009D5D2C">
        <w:rPr>
          <w:sz w:val="28"/>
          <w:szCs w:val="28"/>
        </w:rPr>
        <w:t xml:space="preserve"> Российской Федерации от </w:t>
      </w:r>
      <w:r>
        <w:rPr>
          <w:sz w:val="28"/>
          <w:szCs w:val="28"/>
        </w:rPr>
        <w:t>30</w:t>
      </w:r>
      <w:r w:rsidRPr="009D5D2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9D5D2C">
        <w:rPr>
          <w:sz w:val="28"/>
          <w:szCs w:val="28"/>
        </w:rPr>
        <w:t xml:space="preserve"> 201</w:t>
      </w:r>
      <w:r>
        <w:rPr>
          <w:sz w:val="28"/>
          <w:szCs w:val="28"/>
        </w:rPr>
        <w:t>4 года №1120), р</w:t>
      </w:r>
      <w:r w:rsidRPr="009D5D2C">
        <w:rPr>
          <w:sz w:val="28"/>
          <w:szCs w:val="28"/>
        </w:rPr>
        <w:t>уководствуясь статьями 16, 37 Федерального закона от</w:t>
      </w:r>
      <w:r>
        <w:rPr>
          <w:sz w:val="28"/>
          <w:szCs w:val="28"/>
        </w:rPr>
        <w:t xml:space="preserve"> </w:t>
      </w:r>
      <w:r w:rsidRPr="009D5D2C">
        <w:rPr>
          <w:sz w:val="28"/>
          <w:szCs w:val="28"/>
        </w:rPr>
        <w:t>6 октября 2003 года  №131-ФЗ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 </w:t>
      </w:r>
      <w:r w:rsidRPr="0048655B">
        <w:rPr>
          <w:sz w:val="28"/>
          <w:szCs w:val="28"/>
        </w:rPr>
        <w:t>(в редакции Федерального закона</w:t>
      </w:r>
      <w:r>
        <w:rPr>
          <w:sz w:val="28"/>
          <w:szCs w:val="28"/>
        </w:rPr>
        <w:t xml:space="preserve"> от</w:t>
      </w:r>
      <w:r w:rsidRPr="0048655B">
        <w:rPr>
          <w:sz w:val="28"/>
          <w:szCs w:val="28"/>
        </w:rPr>
        <w:t xml:space="preserve"> </w:t>
      </w:r>
      <w:r w:rsidR="00AA3624">
        <w:rPr>
          <w:sz w:val="28"/>
          <w:szCs w:val="28"/>
        </w:rPr>
        <w:t>3</w:t>
      </w:r>
      <w:r w:rsidRPr="00976119">
        <w:rPr>
          <w:sz w:val="28"/>
          <w:szCs w:val="28"/>
        </w:rPr>
        <w:t xml:space="preserve"> </w:t>
      </w:r>
      <w:r w:rsidR="00EB10DE">
        <w:rPr>
          <w:sz w:val="28"/>
          <w:szCs w:val="28"/>
        </w:rPr>
        <w:t>ию</w:t>
      </w:r>
      <w:r w:rsidR="00AA3624">
        <w:rPr>
          <w:sz w:val="28"/>
          <w:szCs w:val="28"/>
        </w:rPr>
        <w:t>л</w:t>
      </w:r>
      <w:r w:rsidR="00EB10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76119">
        <w:rPr>
          <w:sz w:val="28"/>
          <w:szCs w:val="28"/>
        </w:rPr>
        <w:t>201</w:t>
      </w:r>
      <w:r w:rsidR="00EF305A">
        <w:rPr>
          <w:sz w:val="28"/>
          <w:szCs w:val="28"/>
        </w:rPr>
        <w:t>6</w:t>
      </w:r>
      <w:r w:rsidRPr="00976119">
        <w:rPr>
          <w:sz w:val="28"/>
          <w:szCs w:val="28"/>
        </w:rPr>
        <w:t xml:space="preserve"> года №</w:t>
      </w:r>
      <w:r w:rsidR="00AA3624">
        <w:rPr>
          <w:sz w:val="28"/>
          <w:szCs w:val="28"/>
        </w:rPr>
        <w:t>298</w:t>
      </w:r>
      <w:bookmarkStart w:id="0" w:name="_GoBack"/>
      <w:bookmarkEnd w:id="0"/>
      <w:r w:rsidRPr="00976119">
        <w:rPr>
          <w:sz w:val="28"/>
          <w:szCs w:val="28"/>
        </w:rPr>
        <w:t>-Ф3</w:t>
      </w:r>
      <w:r w:rsidRPr="0048655B">
        <w:rPr>
          <w:sz w:val="28"/>
          <w:szCs w:val="28"/>
        </w:rPr>
        <w:t>)</w:t>
      </w:r>
      <w:r w:rsidRPr="009D5D2C">
        <w:rPr>
          <w:sz w:val="28"/>
          <w:szCs w:val="28"/>
        </w:rPr>
        <w:t xml:space="preserve">, статьями </w:t>
      </w:r>
      <w:r w:rsidRPr="00976119">
        <w:rPr>
          <w:sz w:val="28"/>
          <w:szCs w:val="28"/>
        </w:rPr>
        <w:t xml:space="preserve">8, 33, 72 </w:t>
      </w:r>
      <w:r w:rsidRPr="009D5D2C">
        <w:rPr>
          <w:sz w:val="28"/>
          <w:szCs w:val="28"/>
        </w:rPr>
        <w:t xml:space="preserve">Устава муниципального образования город-курорт Геленджик, </w:t>
      </w:r>
      <w:proofErr w:type="gramStart"/>
      <w:r w:rsidRPr="009D5D2C">
        <w:rPr>
          <w:sz w:val="28"/>
          <w:szCs w:val="28"/>
        </w:rPr>
        <w:t>п</w:t>
      </w:r>
      <w:proofErr w:type="gramEnd"/>
      <w:r w:rsidRPr="009D5D2C">
        <w:rPr>
          <w:sz w:val="28"/>
          <w:szCs w:val="28"/>
        </w:rPr>
        <w:t xml:space="preserve"> о с т а н о в л я ю:</w:t>
      </w:r>
    </w:p>
    <w:p w:rsidR="00692C42" w:rsidRDefault="00692C42" w:rsidP="00EB5BE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681A84">
        <w:rPr>
          <w:sz w:val="28"/>
          <w:szCs w:val="28"/>
        </w:rPr>
        <w:t xml:space="preserve">Внести </w:t>
      </w:r>
      <w:r w:rsidR="00DB05AC">
        <w:rPr>
          <w:sz w:val="28"/>
          <w:szCs w:val="28"/>
        </w:rPr>
        <w:t xml:space="preserve">в </w:t>
      </w:r>
      <w:r w:rsidR="00750306">
        <w:rPr>
          <w:sz w:val="28"/>
          <w:szCs w:val="28"/>
        </w:rPr>
        <w:t>постановление</w:t>
      </w:r>
      <w:r w:rsidR="00681A84">
        <w:rPr>
          <w:sz w:val="28"/>
          <w:szCs w:val="28"/>
        </w:rPr>
        <w:t xml:space="preserve"> администрации муниципального образования город-курорт Геленджик</w:t>
      </w:r>
      <w:r w:rsidR="00681A84" w:rsidRPr="00681A84">
        <w:t xml:space="preserve"> </w:t>
      </w:r>
      <w:r w:rsidR="002C2887" w:rsidRPr="002C2887">
        <w:rPr>
          <w:sz w:val="28"/>
          <w:szCs w:val="28"/>
        </w:rPr>
        <w:t xml:space="preserve">от 20 мая 2011 года №1126 «Об утверждении Правил определения размера арендной платы, а также порядка, условий  и сроков внесения арендной платы за земли, находящиеся в собственности 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r w:rsidR="00427CFA" w:rsidRPr="00427CFA">
        <w:rPr>
          <w:sz w:val="28"/>
          <w:szCs w:val="28"/>
        </w:rPr>
        <w:t>от 5 июля 2016 года №2091</w:t>
      </w:r>
      <w:r w:rsidR="002C2887" w:rsidRPr="002C2887">
        <w:rPr>
          <w:sz w:val="28"/>
          <w:szCs w:val="28"/>
        </w:rPr>
        <w:t>)</w:t>
      </w:r>
      <w:r w:rsidR="00A95A8C">
        <w:rPr>
          <w:sz w:val="28"/>
          <w:szCs w:val="28"/>
        </w:rPr>
        <w:t xml:space="preserve"> следующ</w:t>
      </w:r>
      <w:r w:rsidR="00427CFA">
        <w:rPr>
          <w:sz w:val="28"/>
          <w:szCs w:val="28"/>
        </w:rPr>
        <w:t>ее</w:t>
      </w:r>
      <w:r w:rsidR="00DB05AC">
        <w:rPr>
          <w:sz w:val="28"/>
          <w:szCs w:val="28"/>
        </w:rPr>
        <w:t xml:space="preserve"> изменени</w:t>
      </w:r>
      <w:r w:rsidR="00427CFA">
        <w:rPr>
          <w:sz w:val="28"/>
          <w:szCs w:val="28"/>
        </w:rPr>
        <w:t>е</w:t>
      </w:r>
      <w:r w:rsidR="00DB05AC">
        <w:rPr>
          <w:sz w:val="28"/>
          <w:szCs w:val="28"/>
        </w:rPr>
        <w:t>:</w:t>
      </w:r>
      <w:proofErr w:type="gramEnd"/>
    </w:p>
    <w:p w:rsidR="007B75F1" w:rsidRPr="00115A7F" w:rsidRDefault="007B75F1" w:rsidP="00427CFA">
      <w:pPr>
        <w:ind w:firstLine="709"/>
        <w:jc w:val="both"/>
        <w:rPr>
          <w:color w:val="auto"/>
          <w:sz w:val="28"/>
        </w:rPr>
      </w:pPr>
      <w:r w:rsidRPr="00115A7F">
        <w:rPr>
          <w:color w:val="auto"/>
          <w:sz w:val="28"/>
        </w:rPr>
        <w:t xml:space="preserve">в пункте </w:t>
      </w:r>
      <w:r w:rsidR="00427CFA">
        <w:rPr>
          <w:color w:val="auto"/>
          <w:sz w:val="28"/>
        </w:rPr>
        <w:t>2</w:t>
      </w:r>
      <w:r w:rsidRPr="00115A7F">
        <w:rPr>
          <w:color w:val="auto"/>
          <w:sz w:val="28"/>
        </w:rPr>
        <w:t>.</w:t>
      </w:r>
      <w:r w:rsidR="00427CFA">
        <w:rPr>
          <w:color w:val="auto"/>
          <w:sz w:val="28"/>
        </w:rPr>
        <w:t>3</w:t>
      </w:r>
      <w:r w:rsidRPr="00115A7F">
        <w:rPr>
          <w:color w:val="auto"/>
          <w:sz w:val="28"/>
        </w:rPr>
        <w:t xml:space="preserve"> раздела </w:t>
      </w:r>
      <w:r w:rsidR="00427CFA">
        <w:rPr>
          <w:color w:val="auto"/>
          <w:sz w:val="28"/>
        </w:rPr>
        <w:t>2</w:t>
      </w:r>
      <w:r w:rsidR="00611BDA" w:rsidRPr="00115A7F">
        <w:rPr>
          <w:color w:val="auto"/>
          <w:sz w:val="28"/>
        </w:rPr>
        <w:t xml:space="preserve"> «</w:t>
      </w:r>
      <w:r w:rsidR="00427CFA" w:rsidRPr="00427CFA">
        <w:rPr>
          <w:color w:val="auto"/>
          <w:sz w:val="28"/>
        </w:rPr>
        <w:t>Правила расчета арендной платы на основании кадастровой стоимости</w:t>
      </w:r>
      <w:r w:rsidR="00611BDA" w:rsidRPr="00115A7F">
        <w:rPr>
          <w:color w:val="auto"/>
          <w:sz w:val="28"/>
        </w:rPr>
        <w:t>» приложения №1 к постановлению</w:t>
      </w:r>
      <w:r w:rsidRPr="00115A7F">
        <w:rPr>
          <w:color w:val="auto"/>
          <w:sz w:val="28"/>
        </w:rPr>
        <w:t xml:space="preserve"> </w:t>
      </w:r>
      <w:r w:rsidR="00427CFA">
        <w:rPr>
          <w:color w:val="auto"/>
          <w:sz w:val="28"/>
        </w:rPr>
        <w:t>после слов</w:t>
      </w:r>
      <w:r w:rsidRPr="00115A7F">
        <w:rPr>
          <w:color w:val="auto"/>
          <w:sz w:val="28"/>
        </w:rPr>
        <w:t xml:space="preserve"> «</w:t>
      </w:r>
      <w:r w:rsidR="00427CFA" w:rsidRPr="00427CFA">
        <w:rPr>
          <w:color w:val="auto"/>
          <w:sz w:val="28"/>
        </w:rPr>
        <w:t xml:space="preserve">в том числе </w:t>
      </w:r>
      <w:proofErr w:type="gramStart"/>
      <w:r w:rsidR="00427CFA" w:rsidRPr="00427CFA">
        <w:rPr>
          <w:color w:val="auto"/>
          <w:sz w:val="28"/>
        </w:rPr>
        <w:t>указана</w:t>
      </w:r>
      <w:proofErr w:type="gramEnd"/>
      <w:r w:rsidR="00427CFA" w:rsidRPr="00427CFA">
        <w:rPr>
          <w:color w:val="auto"/>
          <w:sz w:val="28"/>
        </w:rPr>
        <w:t xml:space="preserve"> равной нулю</w:t>
      </w:r>
      <w:r w:rsidR="00427CFA">
        <w:rPr>
          <w:color w:val="auto"/>
          <w:sz w:val="28"/>
        </w:rPr>
        <w:t xml:space="preserve">» дополнить словами «или </w:t>
      </w:r>
      <w:r w:rsidR="00C60136">
        <w:rPr>
          <w:color w:val="auto"/>
          <w:sz w:val="28"/>
        </w:rPr>
        <w:t>одному рублю</w:t>
      </w:r>
      <w:r w:rsidR="00427CFA">
        <w:rPr>
          <w:color w:val="auto"/>
          <w:sz w:val="28"/>
        </w:rPr>
        <w:t>».</w:t>
      </w:r>
    </w:p>
    <w:p w:rsidR="00A95A8C" w:rsidRDefault="00A95A8C" w:rsidP="00EB5BE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750306">
        <w:rPr>
          <w:sz w:val="28"/>
          <w:szCs w:val="28"/>
        </w:rPr>
        <w:t>Опубликовать н</w:t>
      </w:r>
      <w:r>
        <w:rPr>
          <w:sz w:val="28"/>
          <w:szCs w:val="28"/>
        </w:rPr>
        <w:t xml:space="preserve">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</w:t>
      </w:r>
      <w:r w:rsidRPr="00066D52">
        <w:rPr>
          <w:sz w:val="28"/>
          <w:szCs w:val="28"/>
        </w:rPr>
        <w:t xml:space="preserve">информационно-телекоммуникационной сети </w:t>
      </w:r>
      <w:r>
        <w:rPr>
          <w:sz w:val="28"/>
          <w:szCs w:val="28"/>
        </w:rPr>
        <w:t>«Интернет».</w:t>
      </w:r>
    </w:p>
    <w:p w:rsidR="00604A0E" w:rsidRDefault="00A95A8C" w:rsidP="00EB5BE2">
      <w:pPr>
        <w:ind w:firstLine="709"/>
        <w:jc w:val="both"/>
        <w:rPr>
          <w:spacing w:val="-6"/>
          <w:sz w:val="28"/>
          <w:szCs w:val="28"/>
        </w:rPr>
      </w:pPr>
      <w:r w:rsidRPr="00870585">
        <w:rPr>
          <w:spacing w:val="-6"/>
          <w:sz w:val="28"/>
          <w:szCs w:val="28"/>
        </w:rPr>
        <w:t>3. Постановление вступает в силу со дня его официального опубликования.</w:t>
      </w:r>
      <w:r w:rsidR="00604A0E" w:rsidRPr="00870585">
        <w:rPr>
          <w:spacing w:val="-6"/>
          <w:sz w:val="28"/>
          <w:szCs w:val="28"/>
        </w:rPr>
        <w:t xml:space="preserve"> </w:t>
      </w:r>
    </w:p>
    <w:p w:rsidR="006E6433" w:rsidRDefault="006E6433" w:rsidP="002C2887">
      <w:pPr>
        <w:jc w:val="both"/>
        <w:rPr>
          <w:spacing w:val="-6"/>
          <w:sz w:val="28"/>
          <w:szCs w:val="28"/>
        </w:rPr>
      </w:pPr>
    </w:p>
    <w:p w:rsidR="002C2887" w:rsidRDefault="002C2887" w:rsidP="002C2887">
      <w:pPr>
        <w:jc w:val="both"/>
        <w:rPr>
          <w:spacing w:val="-6"/>
          <w:sz w:val="28"/>
          <w:szCs w:val="28"/>
        </w:rPr>
      </w:pPr>
    </w:p>
    <w:p w:rsidR="00CF3A56" w:rsidRDefault="00CF3A56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04A0E" w:rsidRDefault="00A95A8C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32185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6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907FA" w:rsidRDefault="00604A0E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1907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E643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95A8C">
        <w:rPr>
          <w:rFonts w:ascii="Times New Roman" w:eastAsia="Times New Roman" w:hAnsi="Times New Roman" w:cs="Times New Roman"/>
          <w:sz w:val="28"/>
          <w:szCs w:val="28"/>
        </w:rPr>
        <w:t xml:space="preserve">        В.А. </w:t>
      </w:r>
      <w:proofErr w:type="spellStart"/>
      <w:r w:rsidR="00A95A8C">
        <w:rPr>
          <w:rFonts w:ascii="Times New Roman" w:eastAsia="Times New Roman" w:hAnsi="Times New Roman" w:cs="Times New Roman"/>
          <w:sz w:val="28"/>
          <w:szCs w:val="28"/>
        </w:rPr>
        <w:t>Хрестин</w:t>
      </w:r>
      <w:proofErr w:type="spellEnd"/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6D62" w:rsidRDefault="00A26D62" w:rsidP="00A26D62"/>
    <w:p w:rsidR="00A26D62" w:rsidRPr="00A26D62" w:rsidRDefault="00A26D62" w:rsidP="00A26D62"/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7F88" w:rsidRDefault="00E37F88" w:rsidP="00E37F88"/>
    <w:p w:rsidR="00E37F88" w:rsidRDefault="00E37F88" w:rsidP="00E37F88"/>
    <w:p w:rsidR="00E37F88" w:rsidRDefault="00E37F88" w:rsidP="00E37F88"/>
    <w:p w:rsidR="00E37F88" w:rsidRDefault="00E37F88" w:rsidP="00E37F88"/>
    <w:p w:rsidR="00E37F88" w:rsidRDefault="00E37F88" w:rsidP="00E37F88"/>
    <w:p w:rsidR="00E37F88" w:rsidRDefault="00E37F88" w:rsidP="00E37F88"/>
    <w:p w:rsidR="00E37F88" w:rsidRDefault="00E37F88" w:rsidP="00E37F88"/>
    <w:p w:rsidR="00E37F88" w:rsidRDefault="00E37F88" w:rsidP="00E37F88"/>
    <w:p w:rsidR="00E37F88" w:rsidRDefault="00E37F88" w:rsidP="00E37F88"/>
    <w:p w:rsidR="00E37F88" w:rsidRDefault="00E37F88" w:rsidP="00E37F88"/>
    <w:p w:rsidR="00AC5889" w:rsidRDefault="00AC5889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5889" w:rsidRDefault="00AC5889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5889" w:rsidRDefault="00AC5889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5889" w:rsidRDefault="00AC5889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5889" w:rsidRDefault="00AC5889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5889" w:rsidRDefault="00AC5889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5889" w:rsidRDefault="00AC5889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5889" w:rsidRDefault="00AC5889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5889" w:rsidRDefault="00AC5889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5889" w:rsidRDefault="00AC5889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5889" w:rsidRDefault="00AC5889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5889" w:rsidRDefault="00AC5889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5889" w:rsidRDefault="00AC5889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5889" w:rsidRDefault="00AC5889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6993" w:rsidRPr="001907FA" w:rsidRDefault="00DB6993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907FA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_____________</w:t>
      </w:r>
    </w:p>
    <w:p w:rsidR="002C2887" w:rsidRPr="002C2887" w:rsidRDefault="00E623D8" w:rsidP="00FA66C6">
      <w:pPr>
        <w:tabs>
          <w:tab w:val="left" w:pos="0"/>
        </w:tabs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C2887" w:rsidRPr="002C2887">
        <w:rPr>
          <w:bCs/>
          <w:sz w:val="28"/>
          <w:szCs w:val="28"/>
        </w:rPr>
        <w:t>О внесении изменени</w:t>
      </w:r>
      <w:r w:rsidR="00AC5889">
        <w:rPr>
          <w:bCs/>
          <w:sz w:val="28"/>
          <w:szCs w:val="28"/>
        </w:rPr>
        <w:t>я</w:t>
      </w:r>
      <w:r w:rsidR="002C2887" w:rsidRPr="002C2887">
        <w:rPr>
          <w:bCs/>
          <w:sz w:val="28"/>
          <w:szCs w:val="28"/>
        </w:rPr>
        <w:t xml:space="preserve"> в постановление администрации </w:t>
      </w:r>
    </w:p>
    <w:p w:rsidR="00021BDC" w:rsidRPr="00021BDC" w:rsidRDefault="002C2887" w:rsidP="00FA66C6">
      <w:pPr>
        <w:tabs>
          <w:tab w:val="left" w:pos="0"/>
        </w:tabs>
        <w:ind w:right="-1"/>
        <w:jc w:val="center"/>
        <w:rPr>
          <w:bCs/>
          <w:sz w:val="28"/>
          <w:szCs w:val="28"/>
        </w:rPr>
      </w:pPr>
      <w:r w:rsidRPr="002C2887">
        <w:rPr>
          <w:bCs/>
          <w:sz w:val="28"/>
          <w:szCs w:val="28"/>
        </w:rPr>
        <w:t xml:space="preserve">муниципального образования город-курорт Геленджик от 20 мая 2011 года №1126 «Об утверждении Правил определения размера арендной платы, а также порядка, условий и сроков внесения арендной платы за земли, находящиеся в собственности муниципального образования город-курорт Геленджик» </w:t>
      </w:r>
      <w:r w:rsidR="00FA66C6">
        <w:rPr>
          <w:bCs/>
          <w:sz w:val="28"/>
          <w:szCs w:val="28"/>
        </w:rPr>
        <w:t xml:space="preserve">             </w:t>
      </w:r>
      <w:r w:rsidRPr="002C2887">
        <w:rPr>
          <w:bCs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</w:t>
      </w:r>
      <w:r w:rsidR="00AC5889" w:rsidRPr="00AC5889">
        <w:rPr>
          <w:bCs/>
          <w:sz w:val="28"/>
          <w:szCs w:val="28"/>
        </w:rPr>
        <w:t>от 5 июля 2016 года №2091</w:t>
      </w:r>
      <w:r w:rsidRPr="002C2887">
        <w:rPr>
          <w:bCs/>
          <w:sz w:val="28"/>
          <w:szCs w:val="28"/>
        </w:rPr>
        <w:t>)</w:t>
      </w:r>
      <w:r w:rsidR="00E623D8" w:rsidRPr="00E623D8">
        <w:rPr>
          <w:bCs/>
          <w:sz w:val="28"/>
          <w:szCs w:val="28"/>
        </w:rPr>
        <w:t>»</w:t>
      </w:r>
    </w:p>
    <w:p w:rsidR="001907FA" w:rsidRDefault="001907FA" w:rsidP="00DB6993">
      <w:pPr>
        <w:ind w:right="-365"/>
        <w:rPr>
          <w:sz w:val="28"/>
          <w:szCs w:val="28"/>
        </w:rPr>
      </w:pPr>
    </w:p>
    <w:p w:rsidR="00021BDC" w:rsidRDefault="00021BDC" w:rsidP="00DB6993">
      <w:pPr>
        <w:ind w:right="-365"/>
        <w:rPr>
          <w:sz w:val="28"/>
          <w:szCs w:val="28"/>
        </w:rPr>
      </w:pP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имущественных отношений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</w:t>
      </w:r>
      <w:r w:rsidR="0048655B">
        <w:rPr>
          <w:sz w:val="28"/>
          <w:szCs w:val="28"/>
        </w:rPr>
        <w:t>ления</w:t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  <w:t xml:space="preserve">                О.В.</w:t>
      </w:r>
      <w:r w:rsidR="001907FA">
        <w:rPr>
          <w:sz w:val="28"/>
          <w:szCs w:val="28"/>
        </w:rPr>
        <w:t xml:space="preserve"> </w:t>
      </w:r>
      <w:r w:rsidR="0048655B">
        <w:rPr>
          <w:sz w:val="28"/>
          <w:szCs w:val="28"/>
        </w:rPr>
        <w:t>Китай-Гора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А.Г.</w:t>
      </w:r>
      <w:r w:rsidR="001907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Савиди</w:t>
      </w:r>
      <w:proofErr w:type="spellEnd"/>
    </w:p>
    <w:p w:rsidR="00DB6993" w:rsidRDefault="00DB6993" w:rsidP="00DB6993">
      <w:pPr>
        <w:ind w:right="-1"/>
        <w:jc w:val="both"/>
        <w:rPr>
          <w:sz w:val="28"/>
          <w:szCs w:val="28"/>
        </w:rPr>
      </w:pPr>
    </w:p>
    <w:p w:rsidR="00E61616" w:rsidRDefault="00E61616" w:rsidP="00E6161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E61616" w:rsidRDefault="00E61616" w:rsidP="00E6161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</w:t>
      </w:r>
      <w:r w:rsidR="0083565F">
        <w:rPr>
          <w:sz w:val="28"/>
          <w:szCs w:val="28"/>
        </w:rPr>
        <w:t xml:space="preserve"> Геленджик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937F9B">
        <w:rPr>
          <w:sz w:val="28"/>
          <w:szCs w:val="28"/>
        </w:rPr>
        <w:t xml:space="preserve">   </w:t>
      </w:r>
      <w:r w:rsidR="00845BF6">
        <w:rPr>
          <w:sz w:val="28"/>
          <w:szCs w:val="28"/>
        </w:rPr>
        <w:t xml:space="preserve">    </w:t>
      </w:r>
      <w:r w:rsidR="0048655B">
        <w:rPr>
          <w:sz w:val="28"/>
          <w:szCs w:val="28"/>
        </w:rPr>
        <w:t xml:space="preserve">    </w:t>
      </w:r>
      <w:r w:rsidR="004557AE">
        <w:rPr>
          <w:sz w:val="28"/>
          <w:szCs w:val="28"/>
        </w:rPr>
        <w:t>Л.Л.</w:t>
      </w:r>
      <w:r w:rsidR="001907FA">
        <w:rPr>
          <w:sz w:val="28"/>
          <w:szCs w:val="28"/>
        </w:rPr>
        <w:t xml:space="preserve"> </w:t>
      </w:r>
      <w:proofErr w:type="spellStart"/>
      <w:r w:rsidR="004557AE">
        <w:rPr>
          <w:sz w:val="28"/>
          <w:szCs w:val="28"/>
        </w:rPr>
        <w:t>Санарова</w:t>
      </w:r>
      <w:proofErr w:type="spellEnd"/>
    </w:p>
    <w:p w:rsidR="00E61616" w:rsidRDefault="00E61616" w:rsidP="00DB6993">
      <w:pPr>
        <w:ind w:right="-1"/>
        <w:jc w:val="both"/>
        <w:rPr>
          <w:sz w:val="28"/>
          <w:szCs w:val="28"/>
        </w:rPr>
      </w:pP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                                                Т.В.</w:t>
      </w:r>
      <w:r w:rsidR="001907FA">
        <w:rPr>
          <w:sz w:val="28"/>
          <w:szCs w:val="28"/>
        </w:rPr>
        <w:t xml:space="preserve"> </w:t>
      </w:r>
      <w:r>
        <w:rPr>
          <w:sz w:val="28"/>
          <w:szCs w:val="28"/>
        </w:rPr>
        <w:t>Осокина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C2EF8" w:rsidRDefault="001907FA" w:rsidP="00E623D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DB6993">
        <w:rPr>
          <w:sz w:val="28"/>
          <w:szCs w:val="28"/>
        </w:rPr>
        <w:t xml:space="preserve"> Т.П.</w:t>
      </w:r>
      <w:r>
        <w:rPr>
          <w:sz w:val="28"/>
          <w:szCs w:val="28"/>
        </w:rPr>
        <w:t xml:space="preserve"> </w:t>
      </w:r>
      <w:r w:rsidR="00DB6993">
        <w:rPr>
          <w:sz w:val="28"/>
          <w:szCs w:val="28"/>
        </w:rPr>
        <w:t>Константинова</w:t>
      </w:r>
    </w:p>
    <w:sectPr w:rsidR="008C2EF8" w:rsidSect="00110834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1D" w:rsidRDefault="006F3C1D">
      <w:r>
        <w:separator/>
      </w:r>
    </w:p>
  </w:endnote>
  <w:endnote w:type="continuationSeparator" w:id="0">
    <w:p w:rsidR="006F3C1D" w:rsidRDefault="006F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1D" w:rsidRDefault="006F3C1D">
      <w:r>
        <w:separator/>
      </w:r>
    </w:p>
  </w:footnote>
  <w:footnote w:type="continuationSeparator" w:id="0">
    <w:p w:rsidR="006F3C1D" w:rsidRDefault="006F3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34" w:rsidRDefault="0011083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A3624">
      <w:rPr>
        <w:noProof/>
      </w:rPr>
      <w:t>2</w:t>
    </w:r>
    <w: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34" w:rsidRDefault="00110834">
    <w:pPr>
      <w:pStyle w:val="a7"/>
      <w:jc w:val="center"/>
    </w:pPr>
  </w:p>
  <w:p w:rsidR="00110834" w:rsidRDefault="001108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0B55"/>
    <w:rsid w:val="00021BDC"/>
    <w:rsid w:val="00032040"/>
    <w:rsid w:val="000526E4"/>
    <w:rsid w:val="000527C0"/>
    <w:rsid w:val="00062965"/>
    <w:rsid w:val="00066D52"/>
    <w:rsid w:val="0007315D"/>
    <w:rsid w:val="00075EB5"/>
    <w:rsid w:val="000C5153"/>
    <w:rsid w:val="000D714F"/>
    <w:rsid w:val="000F5BB4"/>
    <w:rsid w:val="000F790E"/>
    <w:rsid w:val="0010026F"/>
    <w:rsid w:val="0011005E"/>
    <w:rsid w:val="001107E1"/>
    <w:rsid w:val="00110834"/>
    <w:rsid w:val="00115A7F"/>
    <w:rsid w:val="0012354F"/>
    <w:rsid w:val="00131038"/>
    <w:rsid w:val="00135BC8"/>
    <w:rsid w:val="0013679B"/>
    <w:rsid w:val="001506DD"/>
    <w:rsid w:val="00154889"/>
    <w:rsid w:val="00170ECD"/>
    <w:rsid w:val="001907FA"/>
    <w:rsid w:val="001A2D6B"/>
    <w:rsid w:val="001D3C8F"/>
    <w:rsid w:val="001E08B5"/>
    <w:rsid w:val="001E3F30"/>
    <w:rsid w:val="001F04A6"/>
    <w:rsid w:val="001F3412"/>
    <w:rsid w:val="001F6475"/>
    <w:rsid w:val="00206139"/>
    <w:rsid w:val="00216A0B"/>
    <w:rsid w:val="00236E6F"/>
    <w:rsid w:val="00274A28"/>
    <w:rsid w:val="00281735"/>
    <w:rsid w:val="00285794"/>
    <w:rsid w:val="002B5DC2"/>
    <w:rsid w:val="002C2887"/>
    <w:rsid w:val="002C317B"/>
    <w:rsid w:val="002F2D73"/>
    <w:rsid w:val="002F4A60"/>
    <w:rsid w:val="003116C0"/>
    <w:rsid w:val="003137CA"/>
    <w:rsid w:val="0031503B"/>
    <w:rsid w:val="003204BB"/>
    <w:rsid w:val="00321851"/>
    <w:rsid w:val="00322792"/>
    <w:rsid w:val="00323821"/>
    <w:rsid w:val="00325ED5"/>
    <w:rsid w:val="00347FAC"/>
    <w:rsid w:val="00351D79"/>
    <w:rsid w:val="00352E7D"/>
    <w:rsid w:val="0035738A"/>
    <w:rsid w:val="00366532"/>
    <w:rsid w:val="00367446"/>
    <w:rsid w:val="00372C32"/>
    <w:rsid w:val="00373F5F"/>
    <w:rsid w:val="00380723"/>
    <w:rsid w:val="003809E7"/>
    <w:rsid w:val="00393AC1"/>
    <w:rsid w:val="003B456F"/>
    <w:rsid w:val="003D0D41"/>
    <w:rsid w:val="003E2F92"/>
    <w:rsid w:val="003F30FD"/>
    <w:rsid w:val="003F522E"/>
    <w:rsid w:val="00421861"/>
    <w:rsid w:val="00423E9A"/>
    <w:rsid w:val="00427CFA"/>
    <w:rsid w:val="00433A18"/>
    <w:rsid w:val="00437082"/>
    <w:rsid w:val="004447C4"/>
    <w:rsid w:val="004557AE"/>
    <w:rsid w:val="00464EE3"/>
    <w:rsid w:val="0048655B"/>
    <w:rsid w:val="004A7C38"/>
    <w:rsid w:val="004B3910"/>
    <w:rsid w:val="004B6794"/>
    <w:rsid w:val="004D1859"/>
    <w:rsid w:val="005179F9"/>
    <w:rsid w:val="005209C6"/>
    <w:rsid w:val="00523DE2"/>
    <w:rsid w:val="00524269"/>
    <w:rsid w:val="00534CD7"/>
    <w:rsid w:val="00540BDD"/>
    <w:rsid w:val="0058526D"/>
    <w:rsid w:val="005942B7"/>
    <w:rsid w:val="005A6B91"/>
    <w:rsid w:val="005B6518"/>
    <w:rsid w:val="005E2D20"/>
    <w:rsid w:val="005E3DD2"/>
    <w:rsid w:val="00604A0E"/>
    <w:rsid w:val="00606444"/>
    <w:rsid w:val="00610CD2"/>
    <w:rsid w:val="00611317"/>
    <w:rsid w:val="00611BDA"/>
    <w:rsid w:val="00613B33"/>
    <w:rsid w:val="00617296"/>
    <w:rsid w:val="00625F62"/>
    <w:rsid w:val="006316DF"/>
    <w:rsid w:val="00634F0A"/>
    <w:rsid w:val="0063561A"/>
    <w:rsid w:val="006427D9"/>
    <w:rsid w:val="00646A9C"/>
    <w:rsid w:val="00650064"/>
    <w:rsid w:val="00662A8A"/>
    <w:rsid w:val="00670128"/>
    <w:rsid w:val="00681A84"/>
    <w:rsid w:val="00692C42"/>
    <w:rsid w:val="006C0883"/>
    <w:rsid w:val="006D607E"/>
    <w:rsid w:val="006D64D5"/>
    <w:rsid w:val="006D7F16"/>
    <w:rsid w:val="006E6433"/>
    <w:rsid w:val="006F00E3"/>
    <w:rsid w:val="006F3C1D"/>
    <w:rsid w:val="007058F4"/>
    <w:rsid w:val="00711EC7"/>
    <w:rsid w:val="00715027"/>
    <w:rsid w:val="00716DDA"/>
    <w:rsid w:val="00722E12"/>
    <w:rsid w:val="0074176F"/>
    <w:rsid w:val="00750306"/>
    <w:rsid w:val="00757648"/>
    <w:rsid w:val="00757B3B"/>
    <w:rsid w:val="007622D9"/>
    <w:rsid w:val="00763BC1"/>
    <w:rsid w:val="00763DAF"/>
    <w:rsid w:val="007A54A5"/>
    <w:rsid w:val="007A736E"/>
    <w:rsid w:val="007B75F1"/>
    <w:rsid w:val="007D7250"/>
    <w:rsid w:val="007E4688"/>
    <w:rsid w:val="00810420"/>
    <w:rsid w:val="0083565F"/>
    <w:rsid w:val="00845BF6"/>
    <w:rsid w:val="00870585"/>
    <w:rsid w:val="00881242"/>
    <w:rsid w:val="008B095F"/>
    <w:rsid w:val="008B2751"/>
    <w:rsid w:val="008B4833"/>
    <w:rsid w:val="008C2EF8"/>
    <w:rsid w:val="008D5309"/>
    <w:rsid w:val="009075B4"/>
    <w:rsid w:val="00914ADE"/>
    <w:rsid w:val="009157A7"/>
    <w:rsid w:val="00927D55"/>
    <w:rsid w:val="00927D75"/>
    <w:rsid w:val="0093639F"/>
    <w:rsid w:val="00937F9B"/>
    <w:rsid w:val="00950091"/>
    <w:rsid w:val="00951CFD"/>
    <w:rsid w:val="00954082"/>
    <w:rsid w:val="009A4555"/>
    <w:rsid w:val="009A4989"/>
    <w:rsid w:val="009B60E9"/>
    <w:rsid w:val="009B688A"/>
    <w:rsid w:val="009C1219"/>
    <w:rsid w:val="009C221A"/>
    <w:rsid w:val="009C468F"/>
    <w:rsid w:val="009D7C3A"/>
    <w:rsid w:val="009F42E6"/>
    <w:rsid w:val="009F66CA"/>
    <w:rsid w:val="00A03D6E"/>
    <w:rsid w:val="00A15BD8"/>
    <w:rsid w:val="00A26D62"/>
    <w:rsid w:val="00A56DDB"/>
    <w:rsid w:val="00A64DBE"/>
    <w:rsid w:val="00A70392"/>
    <w:rsid w:val="00A73C06"/>
    <w:rsid w:val="00A77B3E"/>
    <w:rsid w:val="00A866C7"/>
    <w:rsid w:val="00A95A8C"/>
    <w:rsid w:val="00AA0513"/>
    <w:rsid w:val="00AA3624"/>
    <w:rsid w:val="00AB3678"/>
    <w:rsid w:val="00AC0FDD"/>
    <w:rsid w:val="00AC5889"/>
    <w:rsid w:val="00AD06E9"/>
    <w:rsid w:val="00B26FCF"/>
    <w:rsid w:val="00B3190C"/>
    <w:rsid w:val="00B627CD"/>
    <w:rsid w:val="00B63D30"/>
    <w:rsid w:val="00B72C75"/>
    <w:rsid w:val="00B756E0"/>
    <w:rsid w:val="00B84954"/>
    <w:rsid w:val="00B85644"/>
    <w:rsid w:val="00B92710"/>
    <w:rsid w:val="00BB0F62"/>
    <w:rsid w:val="00BD0639"/>
    <w:rsid w:val="00BD3DCC"/>
    <w:rsid w:val="00BE2A78"/>
    <w:rsid w:val="00C17463"/>
    <w:rsid w:val="00C17E27"/>
    <w:rsid w:val="00C36083"/>
    <w:rsid w:val="00C37391"/>
    <w:rsid w:val="00C4342B"/>
    <w:rsid w:val="00C44BE9"/>
    <w:rsid w:val="00C53C10"/>
    <w:rsid w:val="00C60136"/>
    <w:rsid w:val="00C845C4"/>
    <w:rsid w:val="00C932EA"/>
    <w:rsid w:val="00C93A58"/>
    <w:rsid w:val="00CB5680"/>
    <w:rsid w:val="00CD5E1F"/>
    <w:rsid w:val="00CE3487"/>
    <w:rsid w:val="00CF3A56"/>
    <w:rsid w:val="00CF6AC3"/>
    <w:rsid w:val="00D03E4F"/>
    <w:rsid w:val="00D066D8"/>
    <w:rsid w:val="00D10F94"/>
    <w:rsid w:val="00D178AE"/>
    <w:rsid w:val="00D44469"/>
    <w:rsid w:val="00D651B6"/>
    <w:rsid w:val="00D85216"/>
    <w:rsid w:val="00D9419C"/>
    <w:rsid w:val="00DA1F10"/>
    <w:rsid w:val="00DA1FF4"/>
    <w:rsid w:val="00DB05AC"/>
    <w:rsid w:val="00DB6993"/>
    <w:rsid w:val="00DD4C23"/>
    <w:rsid w:val="00DD62DC"/>
    <w:rsid w:val="00DD73F7"/>
    <w:rsid w:val="00DF50D2"/>
    <w:rsid w:val="00DF580F"/>
    <w:rsid w:val="00DF7ABD"/>
    <w:rsid w:val="00E05071"/>
    <w:rsid w:val="00E0719E"/>
    <w:rsid w:val="00E13157"/>
    <w:rsid w:val="00E1427F"/>
    <w:rsid w:val="00E176CA"/>
    <w:rsid w:val="00E358E8"/>
    <w:rsid w:val="00E37F88"/>
    <w:rsid w:val="00E41362"/>
    <w:rsid w:val="00E4722A"/>
    <w:rsid w:val="00E57271"/>
    <w:rsid w:val="00E61616"/>
    <w:rsid w:val="00E623D8"/>
    <w:rsid w:val="00E64C18"/>
    <w:rsid w:val="00E65F32"/>
    <w:rsid w:val="00E777BC"/>
    <w:rsid w:val="00E81E9E"/>
    <w:rsid w:val="00EB10DE"/>
    <w:rsid w:val="00EB5BE2"/>
    <w:rsid w:val="00EC1F2E"/>
    <w:rsid w:val="00EF305A"/>
    <w:rsid w:val="00EF53D5"/>
    <w:rsid w:val="00F01A53"/>
    <w:rsid w:val="00F06B1E"/>
    <w:rsid w:val="00F103D3"/>
    <w:rsid w:val="00F10DAB"/>
    <w:rsid w:val="00F21AA6"/>
    <w:rsid w:val="00F26457"/>
    <w:rsid w:val="00F46B84"/>
    <w:rsid w:val="00F602FA"/>
    <w:rsid w:val="00F70C3C"/>
    <w:rsid w:val="00F73523"/>
    <w:rsid w:val="00F8419C"/>
    <w:rsid w:val="00F8428E"/>
    <w:rsid w:val="00FA4DF4"/>
    <w:rsid w:val="00FA66C6"/>
    <w:rsid w:val="00FB7478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BDC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uiPriority w:val="99"/>
    <w:unhideWhenUsed/>
    <w:rsid w:val="00021BDC"/>
    <w:rPr>
      <w:color w:val="0000FF"/>
      <w:u w:val="single"/>
    </w:rPr>
  </w:style>
  <w:style w:type="character" w:styleId="ac">
    <w:name w:val="FollowedHyperlink"/>
    <w:rsid w:val="00625F62"/>
    <w:rPr>
      <w:color w:val="800080"/>
      <w:u w:val="single"/>
    </w:rPr>
  </w:style>
  <w:style w:type="paragraph" w:customStyle="1" w:styleId="ConsPlusNormal">
    <w:name w:val="ConsPlusNormal"/>
    <w:rsid w:val="002C2887"/>
    <w:pPr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BDC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uiPriority w:val="99"/>
    <w:unhideWhenUsed/>
    <w:rsid w:val="00021BDC"/>
    <w:rPr>
      <w:color w:val="0000FF"/>
      <w:u w:val="single"/>
    </w:rPr>
  </w:style>
  <w:style w:type="character" w:styleId="ac">
    <w:name w:val="FollowedHyperlink"/>
    <w:rsid w:val="00625F62"/>
    <w:rPr>
      <w:color w:val="800080"/>
      <w:u w:val="single"/>
    </w:rPr>
  </w:style>
  <w:style w:type="paragraph" w:customStyle="1" w:styleId="ConsPlusNormal">
    <w:name w:val="ConsPlusNormal"/>
    <w:rsid w:val="002C2887"/>
    <w:pPr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9EC73-C348-4ADF-99C1-39D047E4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3816</CharactersWithSpaces>
  <SharedDoc>false</SharedDoc>
  <HLinks>
    <vt:vector size="6" baseType="variant"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garantf1://57647227.3992/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6</cp:revision>
  <cp:lastPrinted>2016-07-20T11:02:00Z</cp:lastPrinted>
  <dcterms:created xsi:type="dcterms:W3CDTF">2016-07-12T07:18:00Z</dcterms:created>
  <dcterms:modified xsi:type="dcterms:W3CDTF">2016-07-20T11:03:00Z</dcterms:modified>
</cp:coreProperties>
</file>