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Default="009A3CCE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9A3CCE" w:rsidRPr="0093639F" w:rsidRDefault="009A3CC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2C3FAC" w:rsidRDefault="002C3FA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C74C58" w:rsidRDefault="00C74C58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A757CD" w:rsidRDefault="0017078D" w:rsidP="0017078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 w:rsidRPr="00AE2F2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 на право заключения договора</w:t>
      </w:r>
    </w:p>
    <w:p w:rsidR="00A757CD" w:rsidRDefault="0017078D" w:rsidP="00A757C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аренды земельного участка с кадастровым номером </w:t>
      </w:r>
      <w:r w:rsidR="00480899" w:rsidRPr="00480899">
        <w:rPr>
          <w:b/>
          <w:bCs/>
          <w:sz w:val="28"/>
          <w:szCs w:val="28"/>
        </w:rPr>
        <w:t>23:40:0000000:4433</w:t>
      </w:r>
      <w:r w:rsidR="00A757CD">
        <w:rPr>
          <w:b/>
          <w:bCs/>
          <w:sz w:val="28"/>
          <w:szCs w:val="28"/>
        </w:rPr>
        <w:t xml:space="preserve"> </w:t>
      </w:r>
      <w:r w:rsidR="00A757CD" w:rsidRPr="00A757CD">
        <w:rPr>
          <w:b/>
          <w:bCs/>
          <w:sz w:val="28"/>
          <w:szCs w:val="28"/>
        </w:rPr>
        <w:t xml:space="preserve">по адресу: </w:t>
      </w:r>
      <w:proofErr w:type="spellStart"/>
      <w:r w:rsidR="00A757CD" w:rsidRPr="00A757CD">
        <w:rPr>
          <w:b/>
          <w:bCs/>
          <w:sz w:val="28"/>
          <w:szCs w:val="28"/>
        </w:rPr>
        <w:t>г</w:t>
      </w:r>
      <w:proofErr w:type="gramStart"/>
      <w:r w:rsidR="00A757CD" w:rsidRPr="00A757CD">
        <w:rPr>
          <w:b/>
          <w:bCs/>
          <w:sz w:val="28"/>
          <w:szCs w:val="28"/>
        </w:rPr>
        <w:t>.Г</w:t>
      </w:r>
      <w:proofErr w:type="gramEnd"/>
      <w:r w:rsidR="00A757CD" w:rsidRPr="00A757CD">
        <w:rPr>
          <w:b/>
          <w:bCs/>
          <w:sz w:val="28"/>
          <w:szCs w:val="28"/>
        </w:rPr>
        <w:t>еленджик</w:t>
      </w:r>
      <w:proofErr w:type="spellEnd"/>
      <w:r w:rsidR="00A757CD" w:rsidRPr="00A757CD">
        <w:rPr>
          <w:b/>
          <w:bCs/>
          <w:sz w:val="28"/>
          <w:szCs w:val="28"/>
        </w:rPr>
        <w:t xml:space="preserve">, </w:t>
      </w:r>
      <w:proofErr w:type="spellStart"/>
      <w:r w:rsidR="00A757CD" w:rsidRPr="00A757CD">
        <w:rPr>
          <w:b/>
          <w:bCs/>
          <w:sz w:val="28"/>
          <w:szCs w:val="28"/>
        </w:rPr>
        <w:t>ул.Парковая</w:t>
      </w:r>
      <w:proofErr w:type="spellEnd"/>
      <w:r>
        <w:rPr>
          <w:b/>
          <w:bCs/>
          <w:sz w:val="28"/>
          <w:szCs w:val="28"/>
        </w:rPr>
        <w:t>, находящегося в</w:t>
      </w:r>
      <w:r w:rsidR="00CF39B6">
        <w:rPr>
          <w:b/>
          <w:bCs/>
          <w:sz w:val="28"/>
          <w:szCs w:val="28"/>
        </w:rPr>
        <w:t xml:space="preserve"> муниципальной</w:t>
      </w:r>
      <w:r>
        <w:rPr>
          <w:b/>
          <w:bCs/>
          <w:sz w:val="28"/>
          <w:szCs w:val="28"/>
        </w:rPr>
        <w:t xml:space="preserve"> собственности </w:t>
      </w:r>
    </w:p>
    <w:p w:rsidR="0017078D" w:rsidRDefault="0017078D" w:rsidP="00A757CD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</w:p>
    <w:p w:rsidR="00035731" w:rsidRDefault="00035731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C74C58" w:rsidRDefault="00C74C58" w:rsidP="009A3CCE">
      <w:pPr>
        <w:tabs>
          <w:tab w:val="left" w:pos="567"/>
        </w:tabs>
        <w:ind w:left="567" w:right="566"/>
        <w:jc w:val="center"/>
        <w:rPr>
          <w:b/>
          <w:bCs/>
          <w:sz w:val="28"/>
          <w:szCs w:val="28"/>
        </w:rPr>
      </w:pPr>
    </w:p>
    <w:p w:rsidR="00A757CD" w:rsidRPr="0048655B" w:rsidRDefault="00A757CD" w:rsidP="00A757CD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статьи 39.11 Земельного кодекса Российской Федерации,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</w:t>
      </w:r>
      <w:r w:rsidRPr="002E01CF">
        <w:rPr>
          <w:sz w:val="28"/>
          <w:szCs w:val="28"/>
        </w:rPr>
        <w:t xml:space="preserve">в редакции Федерального закона от </w:t>
      </w:r>
      <w:r w:rsidR="008F3DED">
        <w:rPr>
          <w:sz w:val="28"/>
          <w:szCs w:val="28"/>
        </w:rPr>
        <w:t>19 ноября 2021 года №376-ФЗ</w:t>
      </w:r>
      <w:r>
        <w:rPr>
          <w:sz w:val="28"/>
          <w:szCs w:val="28"/>
        </w:rPr>
        <w:t>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 xml:space="preserve">Краснодарского края от 5 ноября        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</w:t>
      </w:r>
      <w:r w:rsidR="00992D2A" w:rsidRPr="002E01CF">
        <w:rPr>
          <w:sz w:val="28"/>
          <w:szCs w:val="28"/>
        </w:rPr>
        <w:t>в</w:t>
      </w:r>
      <w:proofErr w:type="gramEnd"/>
      <w:r w:rsidR="00992D2A" w:rsidRPr="002E01CF">
        <w:rPr>
          <w:sz w:val="28"/>
          <w:szCs w:val="28"/>
        </w:rPr>
        <w:t xml:space="preserve"> редакции Закона Краснодарского края от</w:t>
      </w:r>
      <w:r w:rsidR="00992D2A" w:rsidRPr="007F0E3F">
        <w:rPr>
          <w:sz w:val="28"/>
          <w:szCs w:val="28"/>
        </w:rPr>
        <w:t xml:space="preserve"> 22 июля</w:t>
      </w:r>
      <w:r w:rsidR="00992D2A">
        <w:rPr>
          <w:sz w:val="28"/>
          <w:szCs w:val="28"/>
        </w:rPr>
        <w:t xml:space="preserve">     </w:t>
      </w:r>
      <w:r w:rsidR="00992D2A" w:rsidRPr="007F0E3F">
        <w:rPr>
          <w:sz w:val="28"/>
          <w:szCs w:val="28"/>
        </w:rPr>
        <w:t>2021 года №452</w:t>
      </w:r>
      <w:r w:rsidR="00893C1E">
        <w:rPr>
          <w:sz w:val="28"/>
          <w:szCs w:val="28"/>
        </w:rPr>
        <w:t>1</w:t>
      </w:r>
      <w:r w:rsidR="00992D2A" w:rsidRPr="007F0E3F"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49663C" w:rsidRPr="0017078D" w:rsidRDefault="004D4882" w:rsidP="0049663C">
      <w:pPr>
        <w:ind w:firstLine="709"/>
        <w:jc w:val="both"/>
        <w:rPr>
          <w:sz w:val="28"/>
          <w:szCs w:val="28"/>
        </w:rPr>
      </w:pPr>
      <w:r w:rsidRPr="007B11B7">
        <w:rPr>
          <w:sz w:val="28"/>
          <w:szCs w:val="28"/>
        </w:rPr>
        <w:t>1. </w:t>
      </w:r>
      <w:r w:rsidR="00B11794" w:rsidRPr="007B11B7">
        <w:rPr>
          <w:sz w:val="28"/>
          <w:szCs w:val="28"/>
        </w:rPr>
        <w:t xml:space="preserve">Провести аукцион </w:t>
      </w:r>
      <w:r w:rsidR="00293AED" w:rsidRPr="007B11B7">
        <w:rPr>
          <w:sz w:val="28"/>
          <w:szCs w:val="28"/>
        </w:rPr>
        <w:t>на право заключения договор</w:t>
      </w:r>
      <w:r w:rsidR="0017078D">
        <w:rPr>
          <w:sz w:val="28"/>
          <w:szCs w:val="28"/>
        </w:rPr>
        <w:t>а аренды</w:t>
      </w:r>
      <w:r w:rsidR="00B11794" w:rsidRPr="007B11B7">
        <w:rPr>
          <w:sz w:val="28"/>
          <w:szCs w:val="28"/>
        </w:rPr>
        <w:t xml:space="preserve"> </w:t>
      </w:r>
      <w:r w:rsidR="004F73AC">
        <w:rPr>
          <w:sz w:val="28"/>
          <w:szCs w:val="28"/>
        </w:rPr>
        <w:t xml:space="preserve">земельного участка </w:t>
      </w:r>
      <w:r w:rsidR="003509B1" w:rsidRPr="007B11B7">
        <w:rPr>
          <w:sz w:val="28"/>
          <w:szCs w:val="28"/>
        </w:rPr>
        <w:t xml:space="preserve">площадью </w:t>
      </w:r>
      <w:r w:rsidR="00480899">
        <w:rPr>
          <w:sz w:val="28"/>
          <w:szCs w:val="28"/>
        </w:rPr>
        <w:t>1875</w:t>
      </w:r>
      <w:r w:rsidR="003509B1" w:rsidRPr="007B11B7">
        <w:rPr>
          <w:sz w:val="28"/>
          <w:szCs w:val="28"/>
        </w:rPr>
        <w:t xml:space="preserve"> </w:t>
      </w:r>
      <w:proofErr w:type="spellStart"/>
      <w:r w:rsidR="003509B1" w:rsidRPr="007B11B7">
        <w:rPr>
          <w:sz w:val="28"/>
          <w:szCs w:val="28"/>
        </w:rPr>
        <w:t>кв</w:t>
      </w:r>
      <w:proofErr w:type="gramStart"/>
      <w:r w:rsidR="003509B1" w:rsidRPr="007B11B7">
        <w:rPr>
          <w:sz w:val="28"/>
          <w:szCs w:val="28"/>
        </w:rPr>
        <w:t>.м</w:t>
      </w:r>
      <w:proofErr w:type="spellEnd"/>
      <w:proofErr w:type="gramEnd"/>
      <w:r w:rsidR="00480899">
        <w:rPr>
          <w:sz w:val="28"/>
          <w:szCs w:val="28"/>
        </w:rPr>
        <w:t xml:space="preserve"> (зона объекта культурного наследия (археология) региональной категории охран</w:t>
      </w:r>
      <w:r w:rsidR="004F51BC">
        <w:rPr>
          <w:sz w:val="28"/>
          <w:szCs w:val="28"/>
        </w:rPr>
        <w:t xml:space="preserve">ы; </w:t>
      </w:r>
      <w:proofErr w:type="spellStart"/>
      <w:r w:rsidR="004F51BC">
        <w:rPr>
          <w:sz w:val="28"/>
          <w:szCs w:val="28"/>
        </w:rPr>
        <w:t>приаэродромная</w:t>
      </w:r>
      <w:proofErr w:type="spellEnd"/>
      <w:r w:rsidR="004F51BC">
        <w:rPr>
          <w:sz w:val="28"/>
          <w:szCs w:val="28"/>
        </w:rPr>
        <w:t xml:space="preserve"> территория аэродрома Геленджик; санитарно-защитная зона предприятий, сооружений и иных объектов (шумовая зона аэропорта с уровнем звука более 85 </w:t>
      </w:r>
      <w:proofErr w:type="spellStart"/>
      <w:r w:rsidR="004F51BC">
        <w:rPr>
          <w:sz w:val="28"/>
          <w:szCs w:val="28"/>
        </w:rPr>
        <w:t>дБА</w:t>
      </w:r>
      <w:proofErr w:type="spellEnd"/>
      <w:r w:rsidR="004F51BC">
        <w:rPr>
          <w:sz w:val="28"/>
          <w:szCs w:val="28"/>
        </w:rPr>
        <w:t>; зона согласован</w:t>
      </w:r>
      <w:r w:rsidR="00A275E9">
        <w:rPr>
          <w:sz w:val="28"/>
          <w:szCs w:val="28"/>
        </w:rPr>
        <w:t xml:space="preserve">ия гидроаэродрома; </w:t>
      </w:r>
      <w:proofErr w:type="spellStart"/>
      <w:r w:rsidR="00A275E9">
        <w:rPr>
          <w:sz w:val="28"/>
          <w:szCs w:val="28"/>
        </w:rPr>
        <w:t>водоохранная</w:t>
      </w:r>
      <w:proofErr w:type="spellEnd"/>
      <w:r w:rsidR="004F51BC">
        <w:rPr>
          <w:sz w:val="28"/>
          <w:szCs w:val="28"/>
        </w:rPr>
        <w:t xml:space="preserve"> зона Черного моря</w:t>
      </w:r>
      <w:r w:rsidR="00A275E9">
        <w:rPr>
          <w:sz w:val="28"/>
          <w:szCs w:val="28"/>
        </w:rPr>
        <w:t xml:space="preserve"> (500 м)</w:t>
      </w:r>
      <w:r w:rsidR="00893C1E">
        <w:rPr>
          <w:sz w:val="28"/>
          <w:szCs w:val="28"/>
        </w:rPr>
        <w:t>)</w:t>
      </w:r>
      <w:r w:rsidR="004F51BC">
        <w:rPr>
          <w:sz w:val="28"/>
          <w:szCs w:val="28"/>
        </w:rPr>
        <w:t xml:space="preserve"> </w:t>
      </w:r>
      <w:r w:rsidR="003509B1">
        <w:rPr>
          <w:sz w:val="28"/>
          <w:szCs w:val="28"/>
        </w:rPr>
        <w:t xml:space="preserve">с </w:t>
      </w:r>
      <w:r w:rsidR="00B11794" w:rsidRPr="007B11B7">
        <w:rPr>
          <w:sz w:val="28"/>
          <w:szCs w:val="28"/>
        </w:rPr>
        <w:t>кадастровы</w:t>
      </w:r>
      <w:r w:rsidR="003509B1">
        <w:rPr>
          <w:sz w:val="28"/>
          <w:szCs w:val="28"/>
        </w:rPr>
        <w:t>м</w:t>
      </w:r>
      <w:r w:rsidR="00A76F4E" w:rsidRPr="007B11B7">
        <w:rPr>
          <w:sz w:val="28"/>
          <w:szCs w:val="28"/>
        </w:rPr>
        <w:t xml:space="preserve"> номер</w:t>
      </w:r>
      <w:r w:rsidR="003509B1">
        <w:rPr>
          <w:sz w:val="28"/>
          <w:szCs w:val="28"/>
        </w:rPr>
        <w:t>ом</w:t>
      </w:r>
      <w:r w:rsidR="00B11794" w:rsidRPr="007B11B7">
        <w:rPr>
          <w:sz w:val="28"/>
          <w:szCs w:val="28"/>
        </w:rPr>
        <w:t xml:space="preserve"> </w:t>
      </w:r>
      <w:r w:rsidR="00480899" w:rsidRPr="00480899">
        <w:rPr>
          <w:sz w:val="28"/>
          <w:szCs w:val="28"/>
        </w:rPr>
        <w:t>23:40:0000000:4433</w:t>
      </w:r>
      <w:r w:rsidR="008F7BBD" w:rsidRPr="007B11B7">
        <w:rPr>
          <w:sz w:val="28"/>
          <w:szCs w:val="28"/>
        </w:rPr>
        <w:t xml:space="preserve">, </w:t>
      </w:r>
      <w:r w:rsidR="0082222E" w:rsidRPr="007B11B7">
        <w:rPr>
          <w:sz w:val="28"/>
          <w:szCs w:val="28"/>
        </w:rPr>
        <w:t>расположенного</w:t>
      </w:r>
      <w:r w:rsidR="004C259F">
        <w:rPr>
          <w:sz w:val="28"/>
          <w:szCs w:val="28"/>
        </w:rPr>
        <w:t xml:space="preserve"> по адресу: </w:t>
      </w:r>
      <w:proofErr w:type="spellStart"/>
      <w:r w:rsidR="004C259F">
        <w:rPr>
          <w:sz w:val="28"/>
          <w:szCs w:val="28"/>
        </w:rPr>
        <w:t>г</w:t>
      </w:r>
      <w:proofErr w:type="gramStart"/>
      <w:r w:rsidR="004C259F">
        <w:rPr>
          <w:sz w:val="28"/>
          <w:szCs w:val="28"/>
        </w:rPr>
        <w:t>.Г</w:t>
      </w:r>
      <w:proofErr w:type="gramEnd"/>
      <w:r w:rsidR="004C259F">
        <w:rPr>
          <w:sz w:val="28"/>
          <w:szCs w:val="28"/>
        </w:rPr>
        <w:t>еленджик</w:t>
      </w:r>
      <w:proofErr w:type="spellEnd"/>
      <w:r w:rsidR="004C259F">
        <w:rPr>
          <w:sz w:val="28"/>
          <w:szCs w:val="28"/>
        </w:rPr>
        <w:t xml:space="preserve">, </w:t>
      </w:r>
      <w:proofErr w:type="spellStart"/>
      <w:r w:rsidR="00480899">
        <w:rPr>
          <w:sz w:val="28"/>
          <w:szCs w:val="28"/>
        </w:rPr>
        <w:t>ул.Парковая</w:t>
      </w:r>
      <w:proofErr w:type="spellEnd"/>
      <w:r w:rsidR="00EB50FC" w:rsidRPr="007B11B7">
        <w:rPr>
          <w:sz w:val="28"/>
          <w:szCs w:val="28"/>
        </w:rPr>
        <w:t xml:space="preserve"> </w:t>
      </w:r>
      <w:r w:rsidR="00293AED" w:rsidRPr="007B11B7">
        <w:rPr>
          <w:sz w:val="28"/>
          <w:szCs w:val="28"/>
        </w:rPr>
        <w:t>(земли населенных пунктов)</w:t>
      </w:r>
      <w:r w:rsidR="009C7F11" w:rsidRPr="007B11B7">
        <w:rPr>
          <w:sz w:val="28"/>
          <w:szCs w:val="28"/>
        </w:rPr>
        <w:t>,</w:t>
      </w:r>
      <w:r w:rsidR="008D559E" w:rsidRPr="008D559E">
        <w:rPr>
          <w:sz w:val="28"/>
          <w:szCs w:val="28"/>
        </w:rPr>
        <w:t xml:space="preserve"> </w:t>
      </w:r>
      <w:r w:rsidR="008D559E">
        <w:rPr>
          <w:sz w:val="28"/>
          <w:szCs w:val="28"/>
        </w:rPr>
        <w:t>находящегося в муниципальной собственности муниципального образования город-курорт Геленджик,</w:t>
      </w:r>
      <w:r w:rsidR="009C7F11" w:rsidRPr="007B11B7">
        <w:rPr>
          <w:sz w:val="28"/>
          <w:szCs w:val="28"/>
        </w:rPr>
        <w:t xml:space="preserve"> с видом разрешенного использования</w:t>
      </w:r>
      <w:r w:rsidR="00A275E9">
        <w:rPr>
          <w:sz w:val="28"/>
          <w:szCs w:val="28"/>
        </w:rPr>
        <w:t xml:space="preserve"> земельного участка</w:t>
      </w:r>
      <w:r w:rsidR="009C7F11" w:rsidRPr="007B11B7">
        <w:rPr>
          <w:sz w:val="28"/>
          <w:szCs w:val="28"/>
        </w:rPr>
        <w:t xml:space="preserve"> «</w:t>
      </w:r>
      <w:r w:rsidR="004C259F">
        <w:rPr>
          <w:sz w:val="28"/>
          <w:szCs w:val="28"/>
        </w:rPr>
        <w:t>туристическое обслуживание</w:t>
      </w:r>
      <w:r w:rsidR="008D559E">
        <w:rPr>
          <w:sz w:val="28"/>
          <w:szCs w:val="28"/>
        </w:rPr>
        <w:t>»</w:t>
      </w:r>
      <w:r w:rsidR="0049663C">
        <w:rPr>
          <w:sz w:val="28"/>
          <w:szCs w:val="28"/>
        </w:rPr>
        <w:t>.</w:t>
      </w:r>
    </w:p>
    <w:p w:rsidR="0082222E" w:rsidRDefault="00E62EAB" w:rsidP="00E62EAB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11794">
        <w:rPr>
          <w:sz w:val="28"/>
          <w:szCs w:val="28"/>
        </w:rPr>
        <w:t>Определить</w:t>
      </w:r>
      <w:r w:rsidR="0082222E">
        <w:rPr>
          <w:sz w:val="28"/>
          <w:szCs w:val="28"/>
        </w:rPr>
        <w:t>:</w:t>
      </w:r>
    </w:p>
    <w:p w:rsidR="0082222E" w:rsidRDefault="0082222E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начальную цену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37213F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</w:t>
      </w:r>
      <w:r w:rsidR="004F73AC">
        <w:rPr>
          <w:sz w:val="28"/>
          <w:szCs w:val="28"/>
        </w:rPr>
        <w:t xml:space="preserve"> земельн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участк</w:t>
      </w:r>
      <w:r w:rsidR="0037213F">
        <w:rPr>
          <w:sz w:val="28"/>
          <w:szCs w:val="28"/>
        </w:rPr>
        <w:t>а</w:t>
      </w:r>
      <w:r w:rsidR="004F73AC">
        <w:rPr>
          <w:sz w:val="28"/>
          <w:szCs w:val="28"/>
        </w:rPr>
        <w:t>, указанн</w:t>
      </w:r>
      <w:r w:rsidR="0037213F">
        <w:rPr>
          <w:sz w:val="28"/>
          <w:szCs w:val="28"/>
        </w:rPr>
        <w:t>ого</w:t>
      </w:r>
      <w:r w:rsidR="004F73AC">
        <w:rPr>
          <w:sz w:val="28"/>
          <w:szCs w:val="28"/>
        </w:rPr>
        <w:t xml:space="preserve"> в пункте 1 настоящего постановления (далее – Участ</w:t>
      </w:r>
      <w:r w:rsidR="0017078D">
        <w:rPr>
          <w:sz w:val="28"/>
          <w:szCs w:val="28"/>
        </w:rPr>
        <w:t>ок</w:t>
      </w:r>
      <w:r w:rsidR="004F73AC">
        <w:rPr>
          <w:sz w:val="28"/>
          <w:szCs w:val="28"/>
        </w:rPr>
        <w:t xml:space="preserve">), </w:t>
      </w:r>
      <w:r w:rsidRPr="0082222E">
        <w:rPr>
          <w:sz w:val="28"/>
          <w:szCs w:val="28"/>
        </w:rPr>
        <w:t xml:space="preserve">в размере ежегодной арендной платы, определенной по результатам рыночной оценки в соответствии с Федеральным </w:t>
      </w:r>
      <w:r w:rsidRPr="009D3481">
        <w:rPr>
          <w:sz w:val="28"/>
          <w:szCs w:val="28"/>
        </w:rPr>
        <w:t>законом</w:t>
      </w:r>
      <w:r w:rsidR="006028CC">
        <w:rPr>
          <w:sz w:val="28"/>
          <w:szCs w:val="28"/>
        </w:rPr>
        <w:t xml:space="preserve"> </w:t>
      </w:r>
      <w:r w:rsidR="006028CC" w:rsidRPr="006028CC">
        <w:rPr>
          <w:sz w:val="28"/>
          <w:szCs w:val="28"/>
        </w:rPr>
        <w:t xml:space="preserve">от </w:t>
      </w:r>
      <w:r w:rsidR="00D67465">
        <w:rPr>
          <w:sz w:val="28"/>
          <w:szCs w:val="28"/>
        </w:rPr>
        <w:t xml:space="preserve">        </w:t>
      </w:r>
      <w:r w:rsidR="006028CC" w:rsidRPr="006028CC">
        <w:rPr>
          <w:sz w:val="28"/>
          <w:szCs w:val="28"/>
        </w:rPr>
        <w:t>29</w:t>
      </w:r>
      <w:r w:rsidR="006028CC">
        <w:rPr>
          <w:sz w:val="28"/>
          <w:szCs w:val="28"/>
        </w:rPr>
        <w:t xml:space="preserve"> июля </w:t>
      </w:r>
      <w:r w:rsidR="006028CC" w:rsidRPr="006028CC">
        <w:rPr>
          <w:sz w:val="28"/>
          <w:szCs w:val="28"/>
        </w:rPr>
        <w:t>1998</w:t>
      </w:r>
      <w:r w:rsidR="006028CC">
        <w:rPr>
          <w:sz w:val="28"/>
          <w:szCs w:val="28"/>
        </w:rPr>
        <w:t xml:space="preserve"> года №</w:t>
      </w:r>
      <w:r w:rsidR="006028CC" w:rsidRPr="006028CC">
        <w:rPr>
          <w:sz w:val="28"/>
          <w:szCs w:val="28"/>
        </w:rPr>
        <w:t>135-ФЗ</w:t>
      </w:r>
      <w:r>
        <w:rPr>
          <w:sz w:val="28"/>
          <w:szCs w:val="28"/>
        </w:rPr>
        <w:t xml:space="preserve"> «</w:t>
      </w:r>
      <w:r w:rsidRPr="0082222E">
        <w:rPr>
          <w:sz w:val="28"/>
          <w:szCs w:val="28"/>
        </w:rPr>
        <w:t>Об оценочной деят</w:t>
      </w:r>
      <w:r>
        <w:rPr>
          <w:sz w:val="28"/>
          <w:szCs w:val="28"/>
        </w:rPr>
        <w:t>ельности в Российской Федерации»</w:t>
      </w:r>
      <w:r w:rsidR="009D3481"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D67465">
        <w:rPr>
          <w:sz w:val="28"/>
          <w:szCs w:val="28"/>
        </w:rPr>
        <w:t>размер задатка</w:t>
      </w:r>
      <w:r w:rsidR="00D76B5E">
        <w:rPr>
          <w:sz w:val="28"/>
          <w:szCs w:val="28"/>
        </w:rPr>
        <w:t xml:space="preserve"> для участия</w:t>
      </w:r>
      <w:r>
        <w:rPr>
          <w:sz w:val="28"/>
          <w:szCs w:val="28"/>
        </w:rPr>
        <w:t xml:space="preserve"> в аукционе в размере 100 процентов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67465" w:rsidRDefault="00D67465" w:rsidP="0037213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90F">
        <w:rPr>
          <w:sz w:val="28"/>
          <w:szCs w:val="28"/>
        </w:rPr>
        <w:t>) </w:t>
      </w:r>
      <w:r w:rsidR="00B11794" w:rsidRPr="00B11794">
        <w:rPr>
          <w:sz w:val="28"/>
          <w:szCs w:val="28"/>
        </w:rPr>
        <w:t>величину повышения нач</w:t>
      </w:r>
      <w:r w:rsidR="00B11794">
        <w:rPr>
          <w:sz w:val="28"/>
          <w:szCs w:val="28"/>
        </w:rPr>
        <w:t>альной цены предмета аукциона («шаг аукциона»</w:t>
      </w:r>
      <w:r w:rsidR="00B11794" w:rsidRPr="00B11794">
        <w:rPr>
          <w:sz w:val="28"/>
          <w:szCs w:val="28"/>
        </w:rPr>
        <w:t>)</w:t>
      </w:r>
      <w:r w:rsidR="00B11794">
        <w:rPr>
          <w:sz w:val="28"/>
          <w:szCs w:val="28"/>
        </w:rPr>
        <w:t xml:space="preserve"> в размере 3 процентов</w:t>
      </w:r>
      <w:r>
        <w:rPr>
          <w:sz w:val="28"/>
          <w:szCs w:val="28"/>
        </w:rPr>
        <w:t xml:space="preserve"> от начальной цены</w:t>
      </w:r>
      <w:r w:rsidRPr="0082222E">
        <w:rPr>
          <w:sz w:val="28"/>
          <w:szCs w:val="28"/>
        </w:rPr>
        <w:t xml:space="preserve"> предмета аукциона на право заключения договор</w:t>
      </w:r>
      <w:r w:rsidR="0017078D">
        <w:rPr>
          <w:sz w:val="28"/>
          <w:szCs w:val="28"/>
        </w:rPr>
        <w:t>а</w:t>
      </w:r>
      <w:r w:rsidRPr="0082222E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>У</w:t>
      </w:r>
      <w:r w:rsidRPr="0082222E">
        <w:rPr>
          <w:sz w:val="28"/>
          <w:szCs w:val="28"/>
        </w:rPr>
        <w:t>частк</w:t>
      </w:r>
      <w:r w:rsidR="0017078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D3481" w:rsidRDefault="0036590F" w:rsidP="009D3481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2F8D">
        <w:rPr>
          <w:sz w:val="28"/>
          <w:szCs w:val="28"/>
        </w:rPr>
        <w:t>) срок договор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аренды</w:t>
      </w:r>
      <w:r w:rsidR="000B4B8B">
        <w:rPr>
          <w:sz w:val="28"/>
          <w:szCs w:val="28"/>
        </w:rPr>
        <w:t xml:space="preserve"> Участк</w:t>
      </w:r>
      <w:r w:rsidR="0017078D">
        <w:rPr>
          <w:sz w:val="28"/>
          <w:szCs w:val="28"/>
        </w:rPr>
        <w:t>а</w:t>
      </w:r>
      <w:r w:rsidR="009D3481">
        <w:rPr>
          <w:sz w:val="28"/>
          <w:szCs w:val="28"/>
        </w:rPr>
        <w:t xml:space="preserve"> в соответствии с </w:t>
      </w:r>
      <w:r w:rsidR="009D3481" w:rsidRPr="009D3481">
        <w:rPr>
          <w:sz w:val="28"/>
          <w:szCs w:val="28"/>
        </w:rPr>
        <w:t>пункт</w:t>
      </w:r>
      <w:r w:rsidR="006A1288">
        <w:rPr>
          <w:sz w:val="28"/>
          <w:szCs w:val="28"/>
        </w:rPr>
        <w:t>ом</w:t>
      </w:r>
      <w:r w:rsidR="009D3481" w:rsidRPr="009D3481">
        <w:rPr>
          <w:sz w:val="28"/>
          <w:szCs w:val="28"/>
        </w:rPr>
        <w:t xml:space="preserve"> 9 статьи 39.8</w:t>
      </w:r>
      <w:r w:rsidR="009D3481">
        <w:rPr>
          <w:sz w:val="28"/>
          <w:szCs w:val="28"/>
        </w:rPr>
        <w:t> Земельно</w:t>
      </w:r>
      <w:r w:rsidR="0077220B">
        <w:rPr>
          <w:sz w:val="28"/>
          <w:szCs w:val="28"/>
        </w:rPr>
        <w:t>го кодекса Российской Федерации.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имущественных отношений администрации муниципального образования город-курорт Геленджик (Сомова):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выступить организатором аукциона</w:t>
      </w:r>
      <w:r w:rsidRPr="00F26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провести работы по подготовке и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  <w:r w:rsidRPr="00BA042E">
        <w:rPr>
          <w:sz w:val="28"/>
          <w:szCs w:val="28"/>
        </w:rPr>
        <w:t>заключения договор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а;</w:t>
      </w:r>
    </w:p>
    <w:p w:rsidR="006E1CDF" w:rsidRPr="00BA042E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определить существенные условия договора аренды Участка;</w:t>
      </w:r>
    </w:p>
    <w:p w:rsidR="006E1CDF" w:rsidRPr="0037213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042E">
        <w:rPr>
          <w:sz w:val="28"/>
          <w:szCs w:val="28"/>
        </w:rPr>
        <w:t>разместить 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</w:t>
      </w:r>
      <w:r w:rsidRPr="00BA042E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BA042E">
        <w:rPr>
          <w:sz w:val="28"/>
          <w:szCs w:val="28"/>
        </w:rPr>
        <w:t>(</w:t>
      </w:r>
      <w:r w:rsidR="00334902">
        <w:rPr>
          <w:sz w:val="28"/>
          <w:szCs w:val="28"/>
          <w:lang w:val="en-US"/>
        </w:rPr>
        <w:t>www</w:t>
      </w:r>
      <w:r w:rsidR="00334902">
        <w:rPr>
          <w:sz w:val="28"/>
          <w:szCs w:val="28"/>
        </w:rPr>
        <w:t>.</w:t>
      </w:r>
      <w:r w:rsidRPr="00BA042E">
        <w:rPr>
          <w:sz w:val="28"/>
          <w:szCs w:val="28"/>
        </w:rPr>
        <w:t>torgi.gov.ru) в информационно-телек</w:t>
      </w:r>
      <w:r>
        <w:rPr>
          <w:sz w:val="28"/>
          <w:szCs w:val="28"/>
        </w:rPr>
        <w:t xml:space="preserve">оммуникационной сети «Интернет» </w:t>
      </w:r>
      <w:r>
        <w:rPr>
          <w:color w:val="auto"/>
          <w:sz w:val="28"/>
          <w:szCs w:val="28"/>
        </w:rPr>
        <w:t>не менее чем за тридцать дней до дня проведения аукциона;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направить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Участка в у</w:t>
      </w:r>
      <w:r w:rsidRPr="00BA042E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BA042E">
        <w:rPr>
          <w:sz w:val="28"/>
          <w:szCs w:val="28"/>
        </w:rPr>
        <w:t xml:space="preserve">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Геленджик.</w:t>
      </w:r>
    </w:p>
    <w:p w:rsidR="006E1CDF" w:rsidRDefault="006E1CDF" w:rsidP="006E1CD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</w:t>
      </w:r>
      <w:r w:rsidRPr="00BA042E">
        <w:rPr>
          <w:sz w:val="28"/>
          <w:szCs w:val="28"/>
        </w:rPr>
        <w:t>правлению делами администрации муниципального образования</w:t>
      </w:r>
      <w:r>
        <w:rPr>
          <w:sz w:val="28"/>
          <w:szCs w:val="28"/>
        </w:rPr>
        <w:t xml:space="preserve"> город-курорт Геленджик (</w:t>
      </w:r>
      <w:proofErr w:type="spellStart"/>
      <w:r>
        <w:rPr>
          <w:sz w:val="28"/>
          <w:szCs w:val="28"/>
        </w:rPr>
        <w:t>Дубовицкая</w:t>
      </w:r>
      <w:proofErr w:type="spellEnd"/>
      <w:r>
        <w:rPr>
          <w:sz w:val="28"/>
          <w:szCs w:val="28"/>
        </w:rPr>
        <w:t xml:space="preserve">) опубликовать </w:t>
      </w:r>
      <w:r w:rsidRPr="00BA042E">
        <w:rPr>
          <w:sz w:val="28"/>
          <w:szCs w:val="28"/>
        </w:rPr>
        <w:t>извещение о проведен</w:t>
      </w:r>
      <w:proofErr w:type="gramStart"/>
      <w:r w:rsidRPr="00BA042E">
        <w:rPr>
          <w:sz w:val="28"/>
          <w:szCs w:val="28"/>
        </w:rPr>
        <w:t>ии ау</w:t>
      </w:r>
      <w:proofErr w:type="gramEnd"/>
      <w:r w:rsidRPr="00BA042E">
        <w:rPr>
          <w:sz w:val="28"/>
          <w:szCs w:val="28"/>
        </w:rPr>
        <w:t>кци</w:t>
      </w:r>
      <w:r>
        <w:rPr>
          <w:sz w:val="28"/>
          <w:szCs w:val="28"/>
        </w:rPr>
        <w:t>она на право заключения договора</w:t>
      </w:r>
      <w:r w:rsidRPr="00BA042E">
        <w:rPr>
          <w:sz w:val="28"/>
          <w:szCs w:val="28"/>
        </w:rPr>
        <w:t xml:space="preserve"> аренды Участк</w:t>
      </w:r>
      <w:r>
        <w:rPr>
          <w:sz w:val="28"/>
          <w:szCs w:val="28"/>
        </w:rPr>
        <w:t>а в печатном средстве массовой информации «О</w:t>
      </w:r>
      <w:r w:rsidRPr="00973957">
        <w:rPr>
          <w:sz w:val="28"/>
          <w:szCs w:val="28"/>
        </w:rPr>
        <w:t>фициальн</w:t>
      </w:r>
      <w:r>
        <w:rPr>
          <w:sz w:val="28"/>
          <w:szCs w:val="28"/>
        </w:rPr>
        <w:t>ый</w:t>
      </w:r>
      <w:r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>
        <w:rPr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не менее чем за тридцать дней до дня проведения аукциона</w:t>
      </w:r>
      <w:r>
        <w:rPr>
          <w:sz w:val="28"/>
          <w:szCs w:val="28"/>
        </w:rPr>
        <w:t xml:space="preserve">. </w:t>
      </w:r>
    </w:p>
    <w:p w:rsidR="006E1CDF" w:rsidRPr="008C38B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8BF">
        <w:rPr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14623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gelendzhik</w:t>
      </w:r>
      <w:proofErr w:type="spellEnd"/>
      <w:r w:rsidRPr="00482F7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14623F">
        <w:rPr>
          <w:sz w:val="28"/>
          <w:szCs w:val="28"/>
        </w:rPr>
        <w:t>)</w:t>
      </w:r>
      <w:r w:rsidRPr="008C38BF">
        <w:rPr>
          <w:sz w:val="28"/>
          <w:szCs w:val="28"/>
        </w:rPr>
        <w:t>.</w:t>
      </w:r>
    </w:p>
    <w:p w:rsidR="006E1CDF" w:rsidRDefault="006E1CDF" w:rsidP="006E1C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Рыбалкину М.П.</w:t>
      </w:r>
    </w:p>
    <w:p w:rsidR="006E1CDF" w:rsidRDefault="006E1CDF" w:rsidP="006E1CD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4D4882">
        <w:rPr>
          <w:sz w:val="28"/>
          <w:szCs w:val="28"/>
        </w:rPr>
        <w:t>остановление в</w:t>
      </w:r>
      <w:r>
        <w:rPr>
          <w:sz w:val="28"/>
          <w:szCs w:val="28"/>
        </w:rPr>
        <w:t>ступает в силу со дня его подписания.</w:t>
      </w: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D76B5E" w:rsidRDefault="00D76B5E" w:rsidP="00E62EAB">
      <w:pPr>
        <w:widowControl w:val="0"/>
        <w:ind w:right="-1" w:firstLine="709"/>
        <w:jc w:val="both"/>
        <w:rPr>
          <w:sz w:val="28"/>
          <w:szCs w:val="28"/>
        </w:rPr>
      </w:pPr>
    </w:p>
    <w:p w:rsidR="004D4882" w:rsidRDefault="00F75B0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1DC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9265C" w:rsidRDefault="00604A0E" w:rsidP="0029265C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2926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64C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90A">
        <w:rPr>
          <w:rFonts w:ascii="Times New Roman" w:eastAsia="Times New Roman" w:hAnsi="Times New Roman" w:cs="Times New Roman"/>
          <w:sz w:val="28"/>
          <w:szCs w:val="28"/>
        </w:rPr>
        <w:t>А.А. </w:t>
      </w:r>
      <w:r w:rsidR="00F75B06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bookmarkStart w:id="0" w:name="_GoBack"/>
      <w:bookmarkEnd w:id="0"/>
    </w:p>
    <w:sectPr w:rsidR="0029265C" w:rsidSect="00E0719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57" w:rsidRDefault="00623857">
      <w:r>
        <w:separator/>
      </w:r>
    </w:p>
  </w:endnote>
  <w:endnote w:type="continuationSeparator" w:id="0">
    <w:p w:rsidR="00623857" w:rsidRDefault="0062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57" w:rsidRDefault="00623857">
      <w:r>
        <w:separator/>
      </w:r>
    </w:p>
  </w:footnote>
  <w:footnote w:type="continuationSeparator" w:id="0">
    <w:p w:rsidR="00623857" w:rsidRDefault="0062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9E" w:rsidRPr="00E0719E" w:rsidRDefault="00E0719E">
    <w:pPr>
      <w:pStyle w:val="a7"/>
      <w:jc w:val="center"/>
      <w:rPr>
        <w:sz w:val="28"/>
        <w:szCs w:val="28"/>
      </w:rPr>
    </w:pPr>
    <w:r w:rsidRPr="00E0719E">
      <w:rPr>
        <w:sz w:val="28"/>
        <w:szCs w:val="28"/>
      </w:rPr>
      <w:fldChar w:fldCharType="begin"/>
    </w:r>
    <w:r w:rsidRPr="00E0719E">
      <w:rPr>
        <w:sz w:val="28"/>
        <w:szCs w:val="28"/>
      </w:rPr>
      <w:instrText>PAGE   \* MERGEFORMAT</w:instrText>
    </w:r>
    <w:r w:rsidRPr="00E0719E">
      <w:rPr>
        <w:sz w:val="28"/>
        <w:szCs w:val="28"/>
      </w:rPr>
      <w:fldChar w:fldCharType="separate"/>
    </w:r>
    <w:r w:rsidR="0039658C">
      <w:rPr>
        <w:noProof/>
        <w:sz w:val="28"/>
        <w:szCs w:val="28"/>
      </w:rPr>
      <w:t>2</w:t>
    </w:r>
    <w:r w:rsidRPr="00E0719E">
      <w:rPr>
        <w:sz w:val="28"/>
        <w:szCs w:val="28"/>
      </w:rP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CE" w:rsidRDefault="00D81D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401E"/>
    <w:rsid w:val="000313DC"/>
    <w:rsid w:val="00032040"/>
    <w:rsid w:val="00035731"/>
    <w:rsid w:val="00043C39"/>
    <w:rsid w:val="00043DB1"/>
    <w:rsid w:val="000526E4"/>
    <w:rsid w:val="000527C0"/>
    <w:rsid w:val="000570FB"/>
    <w:rsid w:val="000664FE"/>
    <w:rsid w:val="00066D52"/>
    <w:rsid w:val="0007315D"/>
    <w:rsid w:val="0008556B"/>
    <w:rsid w:val="000A7FA6"/>
    <w:rsid w:val="000B4B8B"/>
    <w:rsid w:val="000D5B42"/>
    <w:rsid w:val="000D714F"/>
    <w:rsid w:val="000E45A6"/>
    <w:rsid w:val="000F5BB4"/>
    <w:rsid w:val="000F790E"/>
    <w:rsid w:val="00100F27"/>
    <w:rsid w:val="0011005E"/>
    <w:rsid w:val="001107E1"/>
    <w:rsid w:val="00127F99"/>
    <w:rsid w:val="00131038"/>
    <w:rsid w:val="00135BC8"/>
    <w:rsid w:val="00154889"/>
    <w:rsid w:val="0017078D"/>
    <w:rsid w:val="00170ECD"/>
    <w:rsid w:val="00194412"/>
    <w:rsid w:val="001A5424"/>
    <w:rsid w:val="001A5B2C"/>
    <w:rsid w:val="001C0A6B"/>
    <w:rsid w:val="001D3C8F"/>
    <w:rsid w:val="001E08B5"/>
    <w:rsid w:val="001F04A6"/>
    <w:rsid w:val="001F3412"/>
    <w:rsid w:val="00216A0B"/>
    <w:rsid w:val="002779D3"/>
    <w:rsid w:val="00281735"/>
    <w:rsid w:val="0029265C"/>
    <w:rsid w:val="00293AED"/>
    <w:rsid w:val="002941C9"/>
    <w:rsid w:val="002A5247"/>
    <w:rsid w:val="002C3FAC"/>
    <w:rsid w:val="002C4C8C"/>
    <w:rsid w:val="002C66CA"/>
    <w:rsid w:val="002F2D73"/>
    <w:rsid w:val="003116C0"/>
    <w:rsid w:val="00313314"/>
    <w:rsid w:val="003204BB"/>
    <w:rsid w:val="00322792"/>
    <w:rsid w:val="0033269C"/>
    <w:rsid w:val="00334902"/>
    <w:rsid w:val="003431A4"/>
    <w:rsid w:val="00347FAC"/>
    <w:rsid w:val="003507D8"/>
    <w:rsid w:val="003509B1"/>
    <w:rsid w:val="00351D79"/>
    <w:rsid w:val="00353167"/>
    <w:rsid w:val="0035738A"/>
    <w:rsid w:val="003621EB"/>
    <w:rsid w:val="00364C25"/>
    <w:rsid w:val="0036590F"/>
    <w:rsid w:val="00366532"/>
    <w:rsid w:val="0037213F"/>
    <w:rsid w:val="00372C32"/>
    <w:rsid w:val="00373F5F"/>
    <w:rsid w:val="00380723"/>
    <w:rsid w:val="003837CB"/>
    <w:rsid w:val="00393AC1"/>
    <w:rsid w:val="00395E01"/>
    <w:rsid w:val="0039658C"/>
    <w:rsid w:val="003B180D"/>
    <w:rsid w:val="003B456F"/>
    <w:rsid w:val="003C3823"/>
    <w:rsid w:val="003F522E"/>
    <w:rsid w:val="003F6436"/>
    <w:rsid w:val="00420CAD"/>
    <w:rsid w:val="00421861"/>
    <w:rsid w:val="00427F13"/>
    <w:rsid w:val="004311C4"/>
    <w:rsid w:val="00433A18"/>
    <w:rsid w:val="00437082"/>
    <w:rsid w:val="004509EB"/>
    <w:rsid w:val="004632CE"/>
    <w:rsid w:val="00473563"/>
    <w:rsid w:val="00476412"/>
    <w:rsid w:val="00480899"/>
    <w:rsid w:val="0048655B"/>
    <w:rsid w:val="0049175A"/>
    <w:rsid w:val="0049663C"/>
    <w:rsid w:val="004A50F1"/>
    <w:rsid w:val="004A736D"/>
    <w:rsid w:val="004B1ADB"/>
    <w:rsid w:val="004B6794"/>
    <w:rsid w:val="004B7E65"/>
    <w:rsid w:val="004C259F"/>
    <w:rsid w:val="004D4882"/>
    <w:rsid w:val="004E75D3"/>
    <w:rsid w:val="004F03C5"/>
    <w:rsid w:val="004F51BC"/>
    <w:rsid w:val="004F73AC"/>
    <w:rsid w:val="00523DE2"/>
    <w:rsid w:val="00524269"/>
    <w:rsid w:val="00534CD7"/>
    <w:rsid w:val="00591D70"/>
    <w:rsid w:val="005A6B91"/>
    <w:rsid w:val="005D5E9B"/>
    <w:rsid w:val="005E390A"/>
    <w:rsid w:val="005E3DD2"/>
    <w:rsid w:val="005F699E"/>
    <w:rsid w:val="006028CC"/>
    <w:rsid w:val="00604A0E"/>
    <w:rsid w:val="0060706D"/>
    <w:rsid w:val="00610CD2"/>
    <w:rsid w:val="00623857"/>
    <w:rsid w:val="00625C4D"/>
    <w:rsid w:val="006316DF"/>
    <w:rsid w:val="00650064"/>
    <w:rsid w:val="0065307C"/>
    <w:rsid w:val="00654CB4"/>
    <w:rsid w:val="00660C54"/>
    <w:rsid w:val="0066321F"/>
    <w:rsid w:val="00677CF1"/>
    <w:rsid w:val="00681EC6"/>
    <w:rsid w:val="00686A47"/>
    <w:rsid w:val="006A1288"/>
    <w:rsid w:val="006C0E35"/>
    <w:rsid w:val="006C3035"/>
    <w:rsid w:val="006C7A98"/>
    <w:rsid w:val="006D607E"/>
    <w:rsid w:val="006D64D5"/>
    <w:rsid w:val="006D7F16"/>
    <w:rsid w:val="006E1CDF"/>
    <w:rsid w:val="007058F4"/>
    <w:rsid w:val="00706860"/>
    <w:rsid w:val="00713B81"/>
    <w:rsid w:val="00715027"/>
    <w:rsid w:val="00716DDA"/>
    <w:rsid w:val="00722E12"/>
    <w:rsid w:val="00757648"/>
    <w:rsid w:val="00757B3B"/>
    <w:rsid w:val="007622D9"/>
    <w:rsid w:val="00763DAF"/>
    <w:rsid w:val="0077220B"/>
    <w:rsid w:val="007819CF"/>
    <w:rsid w:val="00782F8D"/>
    <w:rsid w:val="007868B0"/>
    <w:rsid w:val="007A54A5"/>
    <w:rsid w:val="007A736E"/>
    <w:rsid w:val="007B11B7"/>
    <w:rsid w:val="007B30E4"/>
    <w:rsid w:val="007D47C9"/>
    <w:rsid w:val="007F24F8"/>
    <w:rsid w:val="0082222E"/>
    <w:rsid w:val="00826E3F"/>
    <w:rsid w:val="0083565F"/>
    <w:rsid w:val="00845BF6"/>
    <w:rsid w:val="008568A9"/>
    <w:rsid w:val="0086506E"/>
    <w:rsid w:val="00870585"/>
    <w:rsid w:val="00881242"/>
    <w:rsid w:val="00893C1E"/>
    <w:rsid w:val="008A2455"/>
    <w:rsid w:val="008A33E3"/>
    <w:rsid w:val="008B095F"/>
    <w:rsid w:val="008B2751"/>
    <w:rsid w:val="008B4833"/>
    <w:rsid w:val="008C2EF8"/>
    <w:rsid w:val="008D559E"/>
    <w:rsid w:val="008E161A"/>
    <w:rsid w:val="008E6BFA"/>
    <w:rsid w:val="008F3DED"/>
    <w:rsid w:val="008F7BBD"/>
    <w:rsid w:val="009075B4"/>
    <w:rsid w:val="00914ADE"/>
    <w:rsid w:val="009157A7"/>
    <w:rsid w:val="00916187"/>
    <w:rsid w:val="009272E2"/>
    <w:rsid w:val="0093639F"/>
    <w:rsid w:val="00937F9B"/>
    <w:rsid w:val="00954082"/>
    <w:rsid w:val="009559E2"/>
    <w:rsid w:val="00967BEB"/>
    <w:rsid w:val="00992D2A"/>
    <w:rsid w:val="009A3CCE"/>
    <w:rsid w:val="009A4989"/>
    <w:rsid w:val="009B0E19"/>
    <w:rsid w:val="009B58A6"/>
    <w:rsid w:val="009B688A"/>
    <w:rsid w:val="009C1219"/>
    <w:rsid w:val="009C7F11"/>
    <w:rsid w:val="009D047D"/>
    <w:rsid w:val="009D3481"/>
    <w:rsid w:val="00A01EB0"/>
    <w:rsid w:val="00A153C1"/>
    <w:rsid w:val="00A15AE9"/>
    <w:rsid w:val="00A20A40"/>
    <w:rsid w:val="00A218CD"/>
    <w:rsid w:val="00A275E9"/>
    <w:rsid w:val="00A46167"/>
    <w:rsid w:val="00A64DBE"/>
    <w:rsid w:val="00A70392"/>
    <w:rsid w:val="00A73C06"/>
    <w:rsid w:val="00A757CD"/>
    <w:rsid w:val="00A76F4E"/>
    <w:rsid w:val="00A77B3E"/>
    <w:rsid w:val="00A86150"/>
    <w:rsid w:val="00A866C7"/>
    <w:rsid w:val="00AB3678"/>
    <w:rsid w:val="00AD06E9"/>
    <w:rsid w:val="00AE2F2C"/>
    <w:rsid w:val="00AF1179"/>
    <w:rsid w:val="00AF12B3"/>
    <w:rsid w:val="00B02EC1"/>
    <w:rsid w:val="00B11794"/>
    <w:rsid w:val="00B46CBC"/>
    <w:rsid w:val="00B627CD"/>
    <w:rsid w:val="00B71167"/>
    <w:rsid w:val="00B72C75"/>
    <w:rsid w:val="00B738D6"/>
    <w:rsid w:val="00B76E7F"/>
    <w:rsid w:val="00B83847"/>
    <w:rsid w:val="00B838A9"/>
    <w:rsid w:val="00B84954"/>
    <w:rsid w:val="00B92710"/>
    <w:rsid w:val="00BA042E"/>
    <w:rsid w:val="00BA30CE"/>
    <w:rsid w:val="00BB0F62"/>
    <w:rsid w:val="00BC5CED"/>
    <w:rsid w:val="00BD3DCC"/>
    <w:rsid w:val="00BE2A78"/>
    <w:rsid w:val="00BF2D10"/>
    <w:rsid w:val="00C06CCA"/>
    <w:rsid w:val="00C17463"/>
    <w:rsid w:val="00C17E27"/>
    <w:rsid w:val="00C27E25"/>
    <w:rsid w:val="00C37391"/>
    <w:rsid w:val="00C453AB"/>
    <w:rsid w:val="00C53AF2"/>
    <w:rsid w:val="00C53C10"/>
    <w:rsid w:val="00C70FD6"/>
    <w:rsid w:val="00C74C58"/>
    <w:rsid w:val="00C977A2"/>
    <w:rsid w:val="00CA78E1"/>
    <w:rsid w:val="00CC517E"/>
    <w:rsid w:val="00CD4DAA"/>
    <w:rsid w:val="00CD5E1F"/>
    <w:rsid w:val="00CE7CC5"/>
    <w:rsid w:val="00CF2740"/>
    <w:rsid w:val="00CF39B6"/>
    <w:rsid w:val="00CF3BB4"/>
    <w:rsid w:val="00CF6780"/>
    <w:rsid w:val="00D03E4F"/>
    <w:rsid w:val="00D05098"/>
    <w:rsid w:val="00D619C5"/>
    <w:rsid w:val="00D67465"/>
    <w:rsid w:val="00D67C51"/>
    <w:rsid w:val="00D76446"/>
    <w:rsid w:val="00D76B5E"/>
    <w:rsid w:val="00D80542"/>
    <w:rsid w:val="00D81DCE"/>
    <w:rsid w:val="00DA1F10"/>
    <w:rsid w:val="00DB02AD"/>
    <w:rsid w:val="00DB6993"/>
    <w:rsid w:val="00DD1806"/>
    <w:rsid w:val="00DD62DC"/>
    <w:rsid w:val="00DF2B1B"/>
    <w:rsid w:val="00DF4370"/>
    <w:rsid w:val="00DF50D2"/>
    <w:rsid w:val="00DF580F"/>
    <w:rsid w:val="00DF7ABD"/>
    <w:rsid w:val="00E05071"/>
    <w:rsid w:val="00E0719E"/>
    <w:rsid w:val="00E176CA"/>
    <w:rsid w:val="00E313C2"/>
    <w:rsid w:val="00E358E8"/>
    <w:rsid w:val="00E37B90"/>
    <w:rsid w:val="00E41362"/>
    <w:rsid w:val="00E57271"/>
    <w:rsid w:val="00E61616"/>
    <w:rsid w:val="00E62EAB"/>
    <w:rsid w:val="00E81E9E"/>
    <w:rsid w:val="00E82717"/>
    <w:rsid w:val="00EB50FC"/>
    <w:rsid w:val="00EE6318"/>
    <w:rsid w:val="00EF6037"/>
    <w:rsid w:val="00F103D3"/>
    <w:rsid w:val="00F10DAB"/>
    <w:rsid w:val="00F41756"/>
    <w:rsid w:val="00F664C2"/>
    <w:rsid w:val="00F70C3C"/>
    <w:rsid w:val="00F75B06"/>
    <w:rsid w:val="00F82398"/>
    <w:rsid w:val="00F8428E"/>
    <w:rsid w:val="00F8452A"/>
    <w:rsid w:val="00FA4DF4"/>
    <w:rsid w:val="00FE1C55"/>
    <w:rsid w:val="00FE54E9"/>
    <w:rsid w:val="00FE7CDE"/>
    <w:rsid w:val="00FF1168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basedOn w:val="a0"/>
    <w:rsid w:val="0082222E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rsid w:val="0029265C"/>
    <w:pPr>
      <w:jc w:val="both"/>
    </w:pPr>
    <w:rPr>
      <w:rFonts w:ascii="Courier New" w:hAnsi="Courier New"/>
      <w:color w:val="auto"/>
      <w:sz w:val="26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29265C"/>
    <w:rPr>
      <w:rFonts w:ascii="Courier New" w:hAnsi="Courier New"/>
      <w:sz w:val="26"/>
    </w:rPr>
  </w:style>
  <w:style w:type="table" w:styleId="ae">
    <w:name w:val="Table Grid"/>
    <w:basedOn w:val="a1"/>
    <w:rsid w:val="0038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31C6-5012-4696-ABC9-9CCF81BE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Антонова Надежда Леонидовна</cp:lastModifiedBy>
  <cp:revision>20</cp:revision>
  <cp:lastPrinted>2021-12-21T06:34:00Z</cp:lastPrinted>
  <dcterms:created xsi:type="dcterms:W3CDTF">2021-07-21T11:02:00Z</dcterms:created>
  <dcterms:modified xsi:type="dcterms:W3CDTF">2021-12-24T06:18:00Z</dcterms:modified>
</cp:coreProperties>
</file>