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</w:t>
      </w:r>
      <w:r w:rsidR="00D013B4">
        <w:rPr>
          <w:b/>
          <w:bCs/>
          <w:sz w:val="28"/>
          <w:szCs w:val="28"/>
        </w:rPr>
        <w:t>на на право заключения договора</w:t>
      </w: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аренды земельного участка</w:t>
      </w:r>
      <w:r w:rsidR="00D013B4" w:rsidRPr="00D013B4">
        <w:rPr>
          <w:sz w:val="28"/>
          <w:szCs w:val="28"/>
        </w:rPr>
        <w:t xml:space="preserve"> </w:t>
      </w:r>
      <w:r w:rsidR="00D013B4" w:rsidRPr="00D013B4">
        <w:rPr>
          <w:b/>
          <w:bCs/>
          <w:sz w:val="28"/>
          <w:szCs w:val="28"/>
        </w:rPr>
        <w:t>по адресу: г.Геленджик,</w:t>
      </w:r>
    </w:p>
    <w:p w:rsidR="008D4DB0" w:rsidRDefault="008E4157" w:rsidP="008D4DB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spellStart"/>
      <w:r w:rsidRPr="008E4157">
        <w:rPr>
          <w:b/>
          <w:bCs/>
          <w:sz w:val="28"/>
          <w:szCs w:val="28"/>
        </w:rPr>
        <w:t>ул</w:t>
      </w:r>
      <w:proofErr w:type="gramStart"/>
      <w:r w:rsidRPr="008E4157">
        <w:rPr>
          <w:b/>
          <w:bCs/>
          <w:sz w:val="28"/>
          <w:szCs w:val="28"/>
        </w:rPr>
        <w:t>.Р</w:t>
      </w:r>
      <w:proofErr w:type="gramEnd"/>
      <w:r w:rsidRPr="008E4157">
        <w:rPr>
          <w:b/>
          <w:bCs/>
          <w:sz w:val="28"/>
          <w:szCs w:val="28"/>
        </w:rPr>
        <w:t>одниковая</w:t>
      </w:r>
      <w:proofErr w:type="spellEnd"/>
      <w:r w:rsidR="00D013B4">
        <w:rPr>
          <w:b/>
          <w:bCs/>
          <w:sz w:val="28"/>
          <w:szCs w:val="28"/>
        </w:rPr>
        <w:t xml:space="preserve">, </w:t>
      </w:r>
      <w:r w:rsidR="0017078D">
        <w:rPr>
          <w:b/>
          <w:bCs/>
          <w:sz w:val="28"/>
          <w:szCs w:val="28"/>
        </w:rPr>
        <w:t xml:space="preserve">с кадастровым номером </w:t>
      </w:r>
      <w:r w:rsidRPr="008E4157">
        <w:rPr>
          <w:b/>
          <w:bCs/>
          <w:sz w:val="28"/>
          <w:szCs w:val="28"/>
        </w:rPr>
        <w:t>23:40:0409062:144</w:t>
      </w:r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8D4DB0">
        <w:rPr>
          <w:b/>
          <w:bCs/>
          <w:sz w:val="28"/>
          <w:szCs w:val="28"/>
        </w:rPr>
        <w:t xml:space="preserve"> </w:t>
      </w:r>
      <w:r w:rsidR="0017078D">
        <w:rPr>
          <w:b/>
          <w:bCs/>
          <w:sz w:val="28"/>
          <w:szCs w:val="28"/>
        </w:rPr>
        <w:t xml:space="preserve">собственности </w:t>
      </w:r>
    </w:p>
    <w:p w:rsidR="00D013B4" w:rsidRDefault="0017078D" w:rsidP="008D4DB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7078D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EE7AE3" w:rsidRPr="0048655B" w:rsidRDefault="00EE7AE3" w:rsidP="00EE7AE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>
        <w:rPr>
          <w:sz w:val="28"/>
          <w:szCs w:val="28"/>
        </w:rPr>
        <w:t>11</w:t>
      </w:r>
      <w:r w:rsidRPr="002E01CF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2021 года №170</w:t>
      </w:r>
      <w:r w:rsidRPr="002E01CF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2E01CF">
        <w:rPr>
          <w:sz w:val="28"/>
          <w:szCs w:val="28"/>
        </w:rPr>
        <w:t>в</w:t>
      </w:r>
      <w:proofErr w:type="gramEnd"/>
      <w:r w:rsidRPr="002E01CF">
        <w:rPr>
          <w:sz w:val="28"/>
          <w:szCs w:val="28"/>
        </w:rPr>
        <w:t xml:space="preserve"> редакции Закона Краснодарского края от 31 мая</w:t>
      </w:r>
      <w:r>
        <w:rPr>
          <w:sz w:val="28"/>
          <w:szCs w:val="28"/>
        </w:rPr>
        <w:t xml:space="preserve">      </w:t>
      </w:r>
      <w:r w:rsidRPr="002E01CF">
        <w:rPr>
          <w:sz w:val="28"/>
          <w:szCs w:val="28"/>
        </w:rPr>
        <w:t>2021 года №4474-КЗ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D013B4" w:rsidRPr="008E4157" w:rsidRDefault="004D4882" w:rsidP="008E4157">
      <w:pPr>
        <w:ind w:firstLine="709"/>
        <w:jc w:val="both"/>
        <w:rPr>
          <w:color w:val="auto"/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8E4157">
        <w:rPr>
          <w:sz w:val="28"/>
          <w:szCs w:val="28"/>
        </w:rPr>
        <w:t>680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33726C">
        <w:rPr>
          <w:sz w:val="28"/>
          <w:szCs w:val="28"/>
        </w:rPr>
        <w:t xml:space="preserve"> (</w:t>
      </w:r>
      <w:r w:rsidR="008D4DB0">
        <w:rPr>
          <w:sz w:val="28"/>
          <w:szCs w:val="28"/>
        </w:rPr>
        <w:t xml:space="preserve">из которого земельный участок площадью 325 </w:t>
      </w:r>
      <w:proofErr w:type="spellStart"/>
      <w:r w:rsidR="008D4DB0">
        <w:rPr>
          <w:sz w:val="28"/>
          <w:szCs w:val="28"/>
        </w:rPr>
        <w:t>кв.м</w:t>
      </w:r>
      <w:proofErr w:type="spellEnd"/>
      <w:r w:rsidR="008D4DB0">
        <w:rPr>
          <w:sz w:val="28"/>
          <w:szCs w:val="28"/>
        </w:rPr>
        <w:t xml:space="preserve"> </w:t>
      </w:r>
      <w:proofErr w:type="spellStart"/>
      <w:r w:rsidR="008E4157" w:rsidRPr="008E4157">
        <w:rPr>
          <w:color w:val="auto"/>
          <w:sz w:val="28"/>
          <w:szCs w:val="28"/>
        </w:rPr>
        <w:t>водоохранная</w:t>
      </w:r>
      <w:proofErr w:type="spellEnd"/>
      <w:r w:rsidR="008E4157" w:rsidRPr="008E4157">
        <w:rPr>
          <w:color w:val="auto"/>
          <w:sz w:val="28"/>
          <w:szCs w:val="28"/>
        </w:rPr>
        <w:t xml:space="preserve"> зона ручья</w:t>
      </w:r>
      <w:r w:rsidR="0033726C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8E4157" w:rsidRPr="008E4157">
        <w:rPr>
          <w:sz w:val="28"/>
          <w:szCs w:val="28"/>
        </w:rPr>
        <w:t>23:40:0409062:144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8E4157" w:rsidRPr="008E4157">
        <w:rPr>
          <w:sz w:val="28"/>
          <w:szCs w:val="28"/>
        </w:rPr>
        <w:t>ул.Родниковая</w:t>
      </w:r>
      <w:proofErr w:type="spellEnd"/>
      <w:r w:rsidR="008E4157" w:rsidRPr="008E415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D013B4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8E4157" w:rsidRPr="008E4157">
        <w:rPr>
          <w:sz w:val="28"/>
          <w:szCs w:val="28"/>
        </w:rPr>
        <w:t>для размещения объекта индивидуального жилищного строительства</w:t>
      </w:r>
      <w:r w:rsidR="00D013B4">
        <w:rPr>
          <w:sz w:val="28"/>
          <w:szCs w:val="28"/>
        </w:rPr>
        <w:t xml:space="preserve">», </w:t>
      </w:r>
      <w:r w:rsidR="00D013B4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D013B4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</w:t>
      </w:r>
      <w:r w:rsidRPr="0082222E">
        <w:rPr>
          <w:sz w:val="28"/>
          <w:szCs w:val="28"/>
        </w:rPr>
        <w:lastRenderedPageBreak/>
        <w:t>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E96017">
        <w:rPr>
          <w:sz w:val="28"/>
          <w:szCs w:val="28"/>
        </w:rPr>
        <w:t>ом</w:t>
      </w:r>
      <w:r w:rsidR="009D3481" w:rsidRPr="009D3481">
        <w:rPr>
          <w:sz w:val="28"/>
          <w:szCs w:val="28"/>
        </w:rPr>
        <w:t xml:space="preserve"> 8</w:t>
      </w:r>
      <w:r w:rsidR="00E96017">
        <w:rPr>
          <w:sz w:val="28"/>
          <w:szCs w:val="28"/>
        </w:rPr>
        <w:t xml:space="preserve"> </w:t>
      </w:r>
      <w:r w:rsidR="009D3481" w:rsidRPr="009D3481">
        <w:rPr>
          <w:sz w:val="28"/>
          <w:szCs w:val="28"/>
        </w:rPr>
        <w:t>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8E4157" w:rsidRDefault="008E4157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57" w:rsidRDefault="008E4157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57" w:rsidRDefault="008E4157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57" w:rsidRDefault="008E4157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4157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B0" w:rsidRDefault="002830B0">
      <w:r>
        <w:separator/>
      </w:r>
    </w:p>
  </w:endnote>
  <w:endnote w:type="continuationSeparator" w:id="0">
    <w:p w:rsidR="002830B0" w:rsidRDefault="0028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B0" w:rsidRDefault="002830B0">
      <w:r>
        <w:separator/>
      </w:r>
    </w:p>
  </w:footnote>
  <w:footnote w:type="continuationSeparator" w:id="0">
    <w:p w:rsidR="002830B0" w:rsidRDefault="0028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F60E25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1937"/>
    <w:rsid w:val="000526E4"/>
    <w:rsid w:val="000527C0"/>
    <w:rsid w:val="000664FE"/>
    <w:rsid w:val="00066D52"/>
    <w:rsid w:val="0007315D"/>
    <w:rsid w:val="000807CF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13253"/>
    <w:rsid w:val="00216A0B"/>
    <w:rsid w:val="002425BF"/>
    <w:rsid w:val="00281735"/>
    <w:rsid w:val="002830B0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D445C"/>
    <w:rsid w:val="003E11A5"/>
    <w:rsid w:val="003E5502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0347"/>
    <w:rsid w:val="007D47C9"/>
    <w:rsid w:val="007F24F8"/>
    <w:rsid w:val="00813BDB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D4DB0"/>
    <w:rsid w:val="008E161A"/>
    <w:rsid w:val="008E4157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C3F44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B2C27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672D3"/>
    <w:rsid w:val="00C70FD6"/>
    <w:rsid w:val="00CA78E1"/>
    <w:rsid w:val="00CC517E"/>
    <w:rsid w:val="00CD5E1F"/>
    <w:rsid w:val="00CE7CC5"/>
    <w:rsid w:val="00CF39B6"/>
    <w:rsid w:val="00CF3BB4"/>
    <w:rsid w:val="00CF6780"/>
    <w:rsid w:val="00D013B4"/>
    <w:rsid w:val="00D03E4F"/>
    <w:rsid w:val="00D05098"/>
    <w:rsid w:val="00D26510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96017"/>
    <w:rsid w:val="00EB50FC"/>
    <w:rsid w:val="00EE7AE3"/>
    <w:rsid w:val="00EF6037"/>
    <w:rsid w:val="00F103D3"/>
    <w:rsid w:val="00F10DAB"/>
    <w:rsid w:val="00F41756"/>
    <w:rsid w:val="00F60E25"/>
    <w:rsid w:val="00F664C2"/>
    <w:rsid w:val="00F70C3C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5E6E-50BB-4E27-B828-FC870A1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7</cp:revision>
  <cp:lastPrinted>2021-06-21T06:28:00Z</cp:lastPrinted>
  <dcterms:created xsi:type="dcterms:W3CDTF">2021-05-28T06:24:00Z</dcterms:created>
  <dcterms:modified xsi:type="dcterms:W3CDTF">2021-07-02T09:37:00Z</dcterms:modified>
</cp:coreProperties>
</file>